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DF" w:rsidRDefault="000736DF" w:rsidP="00E23255">
      <w:pPr>
        <w:spacing w:line="240" w:lineRule="auto"/>
        <w:jc w:val="center"/>
        <w:rPr>
          <w:b/>
          <w:sz w:val="56"/>
          <w:szCs w:val="56"/>
        </w:rPr>
      </w:pPr>
      <w:bookmarkStart w:id="0" w:name="_GoBack"/>
      <w:bookmarkEnd w:id="0"/>
    </w:p>
    <w:p w:rsidR="000736DF" w:rsidRDefault="000736DF" w:rsidP="00E23255">
      <w:pPr>
        <w:spacing w:line="240" w:lineRule="auto"/>
        <w:jc w:val="center"/>
        <w:rPr>
          <w:b/>
          <w:sz w:val="56"/>
          <w:szCs w:val="56"/>
        </w:rPr>
      </w:pPr>
    </w:p>
    <w:p w:rsidR="00C83253" w:rsidRPr="00526D03" w:rsidRDefault="00C83253" w:rsidP="00FD2E60">
      <w:pPr>
        <w:pStyle w:val="Heading1"/>
      </w:pPr>
      <w:r w:rsidRPr="00526D03">
        <w:t>Streamlined Grant Agreement</w:t>
      </w:r>
    </w:p>
    <w:p w:rsidR="00C21333" w:rsidRPr="00526D03" w:rsidRDefault="00C21333" w:rsidP="00FD2E60">
      <w:pPr>
        <w:pStyle w:val="Heading2"/>
      </w:pPr>
      <w:proofErr w:type="gramStart"/>
      <w:r w:rsidRPr="00526D03">
        <w:t>between</w:t>
      </w:r>
      <w:proofErr w:type="gramEnd"/>
      <w:r w:rsidRPr="00526D03">
        <w:t xml:space="preserve"> the Commonwealth represented by</w:t>
      </w:r>
    </w:p>
    <w:p w:rsidR="00C21333" w:rsidRPr="00526D03" w:rsidRDefault="00654BEA" w:rsidP="00FD2E60">
      <w:pPr>
        <w:pStyle w:val="Heading2"/>
      </w:pPr>
      <w:r w:rsidRPr="00526D03">
        <w:t>Department of Social Services</w:t>
      </w:r>
    </w:p>
    <w:p w:rsidR="00C21333" w:rsidRPr="00526D03" w:rsidRDefault="00C21333" w:rsidP="00FD2E60">
      <w:pPr>
        <w:pStyle w:val="Heading2"/>
      </w:pPr>
      <w:proofErr w:type="gramStart"/>
      <w:r w:rsidRPr="00526D03">
        <w:t>and</w:t>
      </w:r>
      <w:proofErr w:type="gramEnd"/>
    </w:p>
    <w:p w:rsidR="00C21333" w:rsidRPr="00526D03" w:rsidRDefault="008A0888" w:rsidP="00FD2E60">
      <w:pPr>
        <w:pStyle w:val="Heading2"/>
      </w:pPr>
      <w:r w:rsidRPr="00526D03">
        <w:rPr>
          <w:rStyle w:val="Heading1Char2"/>
          <w:rFonts w:ascii="Calibri" w:hAnsi="Calibri" w:cstheme="majorBidi"/>
          <w:b/>
          <w:bCs/>
          <w:sz w:val="26"/>
          <w:szCs w:val="26"/>
        </w:rPr>
        <w:t>[</w:t>
      </w:r>
      <w:r w:rsidR="003F62A2" w:rsidRPr="00526D03">
        <w:rPr>
          <w:rStyle w:val="Heading1Char2"/>
          <w:rFonts w:ascii="Calibri" w:hAnsi="Calibri" w:cstheme="majorBidi"/>
          <w:b/>
          <w:bCs/>
          <w:sz w:val="26"/>
          <w:szCs w:val="26"/>
        </w:rPr>
        <w:t>Organisation</w:t>
      </w:r>
      <w:r w:rsidRPr="00526D03">
        <w:rPr>
          <w:rStyle w:val="Heading1Char2"/>
          <w:rFonts w:ascii="Calibri" w:hAnsi="Calibri" w:cstheme="majorBidi"/>
          <w:b/>
          <w:bCs/>
          <w:sz w:val="26"/>
          <w:szCs w:val="26"/>
        </w:rPr>
        <w:t>]</w:t>
      </w:r>
    </w:p>
    <w:p w:rsidR="00C21333" w:rsidRPr="00E23255" w:rsidRDefault="00C21333" w:rsidP="00E23255">
      <w:pPr>
        <w:spacing w:line="240" w:lineRule="auto"/>
      </w:pPr>
    </w:p>
    <w:p w:rsidR="00C21333" w:rsidRPr="00E23255" w:rsidRDefault="00C21333" w:rsidP="00E23255">
      <w:pPr>
        <w:spacing w:line="240" w:lineRule="auto"/>
      </w:pPr>
    </w:p>
    <w:p w:rsidR="008D04D1" w:rsidRPr="00E23255" w:rsidRDefault="008D04D1" w:rsidP="00E23255">
      <w:pPr>
        <w:spacing w:line="240" w:lineRule="auto"/>
        <w:sectPr w:rsidR="008D04D1" w:rsidRPr="00E23255" w:rsidSect="00992CC0">
          <w:headerReference w:type="even" r:id="rId9"/>
          <w:headerReference w:type="default" r:id="rId10"/>
          <w:footerReference w:type="default" r:id="rId11"/>
          <w:headerReference w:type="first" r:id="rId12"/>
          <w:pgSz w:w="11906" w:h="16838"/>
          <w:pgMar w:top="1304" w:right="1077" w:bottom="1304" w:left="1077" w:header="709" w:footer="709" w:gutter="0"/>
          <w:cols w:space="708"/>
          <w:docGrid w:linePitch="299"/>
        </w:sectPr>
      </w:pPr>
    </w:p>
    <w:p w:rsidR="008A0888" w:rsidRPr="00526D03" w:rsidRDefault="008A0888" w:rsidP="00526D03">
      <w:pPr>
        <w:pStyle w:val="Heading2"/>
      </w:pPr>
      <w:bookmarkStart w:id="1" w:name="_Toc381970496"/>
      <w:bookmarkStart w:id="2" w:name="_Toc381971481"/>
      <w:r w:rsidRPr="00526D03">
        <w:lastRenderedPageBreak/>
        <w:t xml:space="preserve">Agreement Id: </w:t>
      </w:r>
      <w:r w:rsidRPr="00526D03">
        <w:tab/>
        <w:t>X-XXXXXX</w:t>
      </w:r>
    </w:p>
    <w:p w:rsidR="003D567C" w:rsidRPr="00526D03" w:rsidRDefault="008A0888" w:rsidP="00526D03">
      <w:pPr>
        <w:pStyle w:val="Heading2"/>
      </w:pPr>
      <w:r w:rsidRPr="00526D03">
        <w:t>Schedule Id:</w:t>
      </w:r>
      <w:r w:rsidRPr="00526D03">
        <w:tab/>
        <w:t>X-XXXXXX</w:t>
      </w:r>
    </w:p>
    <w:p w:rsidR="008A0888" w:rsidRPr="00E23255" w:rsidRDefault="008A0888" w:rsidP="00E23255"/>
    <w:p w:rsidR="00C21333" w:rsidRPr="00E23255" w:rsidRDefault="00C21333" w:rsidP="00526D03">
      <w:pPr>
        <w:pStyle w:val="Heading2"/>
      </w:pPr>
      <w:r w:rsidRPr="00E23255">
        <w:t xml:space="preserve">Grant Agreement </w:t>
      </w:r>
      <w:bookmarkEnd w:id="1"/>
      <w:bookmarkEnd w:id="2"/>
    </w:p>
    <w:p w:rsidR="00C76F75" w:rsidRPr="00E23255" w:rsidRDefault="00C76F75" w:rsidP="00E23255">
      <w:pPr>
        <w:spacing w:before="200"/>
      </w:pPr>
      <w:bookmarkStart w:id="3" w:name="_Toc381970497"/>
      <w:bookmarkStart w:id="4" w:name="_Toc381971482"/>
      <w:r w:rsidRPr="00E23255">
        <w:t>Once completed, this document, together with eac</w:t>
      </w:r>
      <w:r w:rsidR="002854F0" w:rsidRPr="00E23255">
        <w:t xml:space="preserve">h set of Grant Details and the </w:t>
      </w:r>
      <w:r w:rsidRPr="00E23255">
        <w:t>General Grant Conditions (Schedule 1), forms an Agreement between us and you.</w:t>
      </w:r>
    </w:p>
    <w:p w:rsidR="00C21333" w:rsidRPr="00526D03" w:rsidRDefault="00C21333" w:rsidP="00526D03">
      <w:pPr>
        <w:pStyle w:val="Heading2"/>
      </w:pPr>
      <w:r w:rsidRPr="00526D03">
        <w:t>Parties to this Agreement</w:t>
      </w:r>
      <w:bookmarkEnd w:id="3"/>
      <w:bookmarkEnd w:id="4"/>
    </w:p>
    <w:p w:rsidR="009671CA" w:rsidRDefault="00C21333" w:rsidP="00526D03">
      <w:pPr>
        <w:pStyle w:val="Heading3"/>
        <w:rPr>
          <w:b w:val="0"/>
        </w:rPr>
      </w:pPr>
      <w:bookmarkStart w:id="5" w:name="_Toc381970498"/>
      <w:bookmarkStart w:id="6" w:name="_Toc381971483"/>
      <w:r w:rsidRPr="00526D03">
        <w:rPr>
          <w:b w:val="0"/>
        </w:rPr>
        <w:t>The Grantee</w:t>
      </w:r>
      <w:bookmarkEnd w:id="5"/>
      <w:bookmarkEnd w:id="6"/>
      <w:r w:rsidR="00C76F75" w:rsidRPr="00526D03">
        <w:rPr>
          <w:b w:val="0"/>
        </w:rPr>
        <w:t xml:space="preserve"> (you)</w:t>
      </w:r>
    </w:p>
    <w:p w:rsidR="00526D03" w:rsidRPr="00526D03" w:rsidRDefault="00526D03" w:rsidP="00526D03"/>
    <w:p w:rsidR="009671CA" w:rsidRPr="00E23255" w:rsidRDefault="009671CA" w:rsidP="00E23255">
      <w:r w:rsidRPr="00E23255">
        <w:t>Full legal name of Grantee:</w:t>
      </w:r>
    </w:p>
    <w:p w:rsidR="009671CA" w:rsidRPr="00E23255" w:rsidRDefault="009671CA" w:rsidP="00E23255">
      <w:r w:rsidRPr="00E23255">
        <w:t>Legal entity type (e.g. individual, incorporated association</w:t>
      </w:r>
      <w:r w:rsidR="007718D3" w:rsidRPr="00E23255">
        <w:t>, company, partnership etc.):</w:t>
      </w:r>
    </w:p>
    <w:p w:rsidR="007718D3" w:rsidRPr="00E23255" w:rsidRDefault="007718D3" w:rsidP="00E23255">
      <w:r w:rsidRPr="00E23255">
        <w:t>Trading or business name:</w:t>
      </w:r>
    </w:p>
    <w:p w:rsidR="007718D3" w:rsidRPr="00E23255" w:rsidRDefault="007718D3" w:rsidP="00E23255">
      <w:r w:rsidRPr="00E23255">
        <w:t>Australian Business Number (ABN):</w:t>
      </w:r>
    </w:p>
    <w:p w:rsidR="007718D3" w:rsidRPr="00E23255" w:rsidRDefault="007718D3" w:rsidP="00E23255">
      <w:r w:rsidRPr="00E23255">
        <w:t>Registered office (physical)</w:t>
      </w:r>
    </w:p>
    <w:p w:rsidR="007718D3" w:rsidRPr="00E23255" w:rsidRDefault="007718D3" w:rsidP="00E23255">
      <w:r w:rsidRPr="00E23255">
        <w:t>Telephone:</w:t>
      </w:r>
    </w:p>
    <w:p w:rsidR="007718D3" w:rsidRPr="00E23255" w:rsidRDefault="007718D3" w:rsidP="00E23255">
      <w:r w:rsidRPr="00E23255">
        <w:t>Fax:</w:t>
      </w:r>
    </w:p>
    <w:p w:rsidR="009671CA" w:rsidRPr="00E23255" w:rsidRDefault="007718D3" w:rsidP="00E23255">
      <w:r w:rsidRPr="00E23255">
        <w:t>Email</w:t>
      </w:r>
      <w:bookmarkStart w:id="7" w:name="_Toc381970499"/>
      <w:bookmarkStart w:id="8" w:name="_Toc381971484"/>
      <w:bookmarkStart w:id="9" w:name="_Toc381970501"/>
      <w:bookmarkStart w:id="10" w:name="_Toc381971486"/>
      <w:r w:rsidRPr="00E23255">
        <w:t>:</w:t>
      </w:r>
    </w:p>
    <w:p w:rsidR="00EE52E1" w:rsidRPr="00526D03" w:rsidRDefault="00EE52E1" w:rsidP="00E23255">
      <w:pPr>
        <w:pStyle w:val="Heading3"/>
        <w:rPr>
          <w:b w:val="0"/>
        </w:rPr>
      </w:pPr>
      <w:r w:rsidRPr="00526D03">
        <w:rPr>
          <w:b w:val="0"/>
        </w:rPr>
        <w:t>The Commonwealth</w:t>
      </w:r>
      <w:bookmarkEnd w:id="7"/>
      <w:bookmarkEnd w:id="8"/>
      <w:r w:rsidR="00C76F75" w:rsidRPr="00526D03">
        <w:rPr>
          <w:b w:val="0"/>
        </w:rPr>
        <w:t xml:space="preserve"> (us)</w:t>
      </w:r>
    </w:p>
    <w:p w:rsidR="00D21BE9" w:rsidRPr="00E23255" w:rsidRDefault="00D21BE9" w:rsidP="00E23255">
      <w:bookmarkStart w:id="11" w:name="_Toc381970500"/>
      <w:bookmarkStart w:id="12" w:name="_Toc381971485"/>
      <w:r w:rsidRPr="00E23255">
        <w:t xml:space="preserve">The Commonwealth of Australia represented by the Department of Social Services </w:t>
      </w:r>
      <w:r w:rsidRPr="00E23255">
        <w:br/>
        <w:t xml:space="preserve">Tuggeranong Office Park, </w:t>
      </w:r>
      <w:proofErr w:type="spellStart"/>
      <w:r w:rsidRPr="00E23255">
        <w:t>Soward</w:t>
      </w:r>
      <w:proofErr w:type="spellEnd"/>
      <w:r w:rsidRPr="00E23255">
        <w:t xml:space="preserve"> Way (</w:t>
      </w:r>
      <w:proofErr w:type="spellStart"/>
      <w:r w:rsidRPr="00E23255">
        <w:t>Cnr</w:t>
      </w:r>
      <w:proofErr w:type="spellEnd"/>
      <w:r w:rsidRPr="00E23255">
        <w:t> </w:t>
      </w:r>
      <w:proofErr w:type="spellStart"/>
      <w:r w:rsidRPr="00E23255">
        <w:t>Athllon</w:t>
      </w:r>
      <w:proofErr w:type="spellEnd"/>
      <w:r w:rsidRPr="00E23255">
        <w:t xml:space="preserve"> Drive), Greenway ACT 2900</w:t>
      </w:r>
      <w:r w:rsidRPr="00E23255">
        <w:br/>
        <w:t xml:space="preserve">ABN </w:t>
      </w:r>
      <w:r w:rsidRPr="00E23255">
        <w:rPr>
          <w:rStyle w:val="Strong"/>
          <w:rFonts w:asciiTheme="minorHAnsi" w:hAnsiTheme="minorHAnsi"/>
          <w:b w:val="0"/>
          <w:szCs w:val="20"/>
          <w:lang w:val="en"/>
        </w:rPr>
        <w:t>36 342 015 855</w:t>
      </w:r>
    </w:p>
    <w:p w:rsidR="00EE52E1" w:rsidRPr="00E23255" w:rsidRDefault="00EE52E1" w:rsidP="00E23255">
      <w:pPr>
        <w:pStyle w:val="Heading2"/>
      </w:pPr>
      <w:r w:rsidRPr="00E23255">
        <w:t>Background</w:t>
      </w:r>
      <w:bookmarkEnd w:id="11"/>
      <w:bookmarkEnd w:id="12"/>
    </w:p>
    <w:p w:rsidR="00C76F75" w:rsidRPr="00E23255" w:rsidRDefault="00C76F75" w:rsidP="00E23255">
      <w:r w:rsidRPr="00E23255">
        <w:t>The Commonwealth has agreed to enter this Agreement under which you will provide us with one or more Grants for the purpose of assisting you to undertake the associated Activity.</w:t>
      </w:r>
    </w:p>
    <w:p w:rsidR="00C76F75" w:rsidRPr="00E23255" w:rsidRDefault="00C76F75" w:rsidP="00E23255">
      <w:r w:rsidRPr="00E23255">
        <w:t>You agree to use each Grant and undertake each Activity in accordance with this Agreement and the relevant Grant Details.</w:t>
      </w:r>
    </w:p>
    <w:p w:rsidR="00C21333" w:rsidRPr="00E23255" w:rsidRDefault="00C21333" w:rsidP="00E23255">
      <w:pPr>
        <w:pStyle w:val="Heading2"/>
      </w:pPr>
      <w:r w:rsidRPr="00E23255">
        <w:t>Scope of this Agreement</w:t>
      </w:r>
      <w:bookmarkEnd w:id="9"/>
      <w:bookmarkEnd w:id="10"/>
    </w:p>
    <w:p w:rsidR="00EE52E1" w:rsidRPr="00E23255" w:rsidRDefault="00EE52E1" w:rsidP="00E23255">
      <w:pPr>
        <w:spacing w:after="120" w:line="240" w:lineRule="auto"/>
      </w:pPr>
      <w:bookmarkStart w:id="13" w:name="_Toc381970502"/>
      <w:bookmarkStart w:id="14" w:name="_Toc381971487"/>
      <w:r w:rsidRPr="00E23255">
        <w:t>This Agreement comprises:</w:t>
      </w:r>
    </w:p>
    <w:p w:rsidR="00EE52E1" w:rsidRPr="00E23255" w:rsidRDefault="00EE52E1" w:rsidP="00E23255">
      <w:pPr>
        <w:spacing w:after="120" w:line="240" w:lineRule="auto"/>
        <w:ind w:left="550" w:hanging="550"/>
      </w:pPr>
      <w:r w:rsidRPr="00E23255">
        <w:t>(a)</w:t>
      </w:r>
      <w:r w:rsidRPr="00E23255">
        <w:tab/>
      </w:r>
      <w:proofErr w:type="gramStart"/>
      <w:r w:rsidRPr="00E23255">
        <w:t>this</w:t>
      </w:r>
      <w:proofErr w:type="gramEnd"/>
      <w:r w:rsidRPr="00E23255">
        <w:t xml:space="preserve"> document;</w:t>
      </w:r>
    </w:p>
    <w:p w:rsidR="00EE52E1" w:rsidRPr="00E23255" w:rsidRDefault="00EE52E1" w:rsidP="00E23255">
      <w:pPr>
        <w:spacing w:after="120" w:line="240" w:lineRule="auto"/>
        <w:ind w:left="550" w:hanging="550"/>
      </w:pPr>
      <w:r w:rsidRPr="00E23255">
        <w:t>(b)</w:t>
      </w:r>
      <w:r w:rsidRPr="00E23255">
        <w:tab/>
      </w:r>
      <w:proofErr w:type="gramStart"/>
      <w:r w:rsidRPr="00E23255">
        <w:t>the</w:t>
      </w:r>
      <w:proofErr w:type="gramEnd"/>
      <w:r w:rsidRPr="00E23255">
        <w:t xml:space="preserve"> Supplementary Terms (if any);</w:t>
      </w:r>
    </w:p>
    <w:p w:rsidR="00EE52E1" w:rsidRPr="00E23255" w:rsidRDefault="00EE52E1" w:rsidP="00E23255">
      <w:pPr>
        <w:spacing w:after="120" w:line="240" w:lineRule="auto"/>
        <w:ind w:left="550" w:hanging="550"/>
      </w:pPr>
      <w:r w:rsidRPr="00E23255">
        <w:t>(c)</w:t>
      </w:r>
      <w:r w:rsidRPr="00E23255">
        <w:tab/>
      </w:r>
      <w:proofErr w:type="gramStart"/>
      <w:r w:rsidRPr="00E23255">
        <w:t>the</w:t>
      </w:r>
      <w:proofErr w:type="gramEnd"/>
      <w:r w:rsidRPr="00E23255">
        <w:t xml:space="preserve"> General Grant Conditions (Schedule 1);</w:t>
      </w:r>
    </w:p>
    <w:p w:rsidR="00EE52E1" w:rsidRPr="00E23255" w:rsidRDefault="00EE52E1" w:rsidP="00E23255">
      <w:pPr>
        <w:spacing w:after="120" w:line="240" w:lineRule="auto"/>
        <w:ind w:left="550" w:hanging="550"/>
      </w:pPr>
      <w:r w:rsidRPr="00E23255">
        <w:t>(d)</w:t>
      </w:r>
      <w:r w:rsidRPr="00E23255">
        <w:tab/>
      </w:r>
      <w:proofErr w:type="gramStart"/>
      <w:r w:rsidRPr="00E23255">
        <w:t>the</w:t>
      </w:r>
      <w:proofErr w:type="gramEnd"/>
      <w:r w:rsidRPr="00E23255">
        <w:t xml:space="preserve"> Grant Details; </w:t>
      </w:r>
    </w:p>
    <w:p w:rsidR="00D21BE9" w:rsidRPr="00E23255" w:rsidRDefault="00EE52E1" w:rsidP="00526D03">
      <w:pPr>
        <w:spacing w:line="240" w:lineRule="auto"/>
        <w:ind w:left="550" w:hanging="550"/>
      </w:pPr>
      <w:r w:rsidRPr="00E23255">
        <w:lastRenderedPageBreak/>
        <w:t>(e)</w:t>
      </w:r>
      <w:r w:rsidRPr="00E23255">
        <w:tab/>
      </w:r>
      <w:proofErr w:type="gramStart"/>
      <w:r w:rsidRPr="00E23255">
        <w:t>any</w:t>
      </w:r>
      <w:proofErr w:type="gramEnd"/>
      <w:r w:rsidRPr="00E23255">
        <w:t xml:space="preserve"> other document referenced or incorporated in the Grant Details.</w:t>
      </w:r>
      <w:r w:rsidR="00526D03" w:rsidRPr="00E23255">
        <w:t xml:space="preserve"> </w:t>
      </w:r>
      <w:r w:rsidR="00D21BE9" w:rsidRPr="00E23255">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rsidR="00D21BE9" w:rsidRPr="00E23255" w:rsidRDefault="00D21BE9" w:rsidP="00E23255">
      <w:r w:rsidRPr="00E23255">
        <w:t>This Agreement represents the Parties' entire agreement in relation to each Grant provided under it and the relevant Activity and supersedes all prior representations, communications, agreements, statements and understandings, whether oral or in writing.</w:t>
      </w:r>
    </w:p>
    <w:p w:rsidR="00D21BE9" w:rsidRPr="00E23255" w:rsidRDefault="00D21BE9" w:rsidP="00E23255">
      <w:r w:rsidRPr="00E23255">
        <w:t>Certain information contained in or provided under this Agreement may be used for public reporting purposes</w:t>
      </w:r>
    </w:p>
    <w:p w:rsidR="00C21333" w:rsidRPr="00E23255" w:rsidRDefault="00C21333" w:rsidP="00E23255">
      <w:pPr>
        <w:pStyle w:val="Heading1"/>
      </w:pPr>
      <w:r w:rsidRPr="00E23255">
        <w:t xml:space="preserve">Grant Details </w:t>
      </w:r>
      <w:bookmarkEnd w:id="13"/>
      <w:bookmarkEnd w:id="14"/>
    </w:p>
    <w:p w:rsidR="00C21333" w:rsidRPr="00E23255" w:rsidRDefault="00C21333" w:rsidP="00E23255">
      <w:pPr>
        <w:pStyle w:val="Heading2"/>
      </w:pPr>
      <w:bookmarkStart w:id="15" w:name="_Toc381970503"/>
      <w:bookmarkStart w:id="16" w:name="_Toc381971488"/>
      <w:r w:rsidRPr="00E23255">
        <w:t>A. Purpose of the Grant</w:t>
      </w:r>
      <w:bookmarkEnd w:id="15"/>
      <w:bookmarkEnd w:id="16"/>
    </w:p>
    <w:p w:rsidR="00C76F75" w:rsidRPr="00E23255" w:rsidDel="00D437DC" w:rsidRDefault="00C76F75" w:rsidP="00E23255">
      <w:r w:rsidRPr="00E23255" w:rsidDel="00D437DC">
        <w:t>This Grant is being provided under, and these Grant Details form part of, the Agreement between the Commonwealth and the Grantee dated</w:t>
      </w:r>
      <w:r w:rsidR="002854F0" w:rsidRPr="00E23255">
        <w:t xml:space="preserve"> </w:t>
      </w:r>
      <w:proofErr w:type="spellStart"/>
      <w:r w:rsidR="00E46427" w:rsidRPr="00E23255">
        <w:t>xxxx</w:t>
      </w:r>
      <w:proofErr w:type="spellEnd"/>
      <w:r w:rsidR="00E46427" w:rsidRPr="00E23255">
        <w:t>.</w:t>
      </w:r>
    </w:p>
    <w:p w:rsidR="00C76F75" w:rsidRPr="00E23255" w:rsidDel="00D437DC" w:rsidRDefault="00C76F75" w:rsidP="00E23255">
      <w:r w:rsidRPr="00E23255" w:rsidDel="00D437DC">
        <w:t xml:space="preserve">The Grant is being provided as part of the </w:t>
      </w:r>
      <w:proofErr w:type="spellStart"/>
      <w:r w:rsidR="00E46427" w:rsidRPr="00E23255">
        <w:t>xxxx</w:t>
      </w:r>
      <w:proofErr w:type="spellEnd"/>
      <w:r w:rsidRPr="00E23255" w:rsidDel="00D437DC">
        <w:t xml:space="preserve"> programme.</w:t>
      </w:r>
    </w:p>
    <w:p w:rsidR="003F62A2" w:rsidRPr="00E23255" w:rsidRDefault="00C21333" w:rsidP="00E23255">
      <w:r w:rsidRPr="00E23255">
        <w:t>The purpose of the Grant is to</w:t>
      </w:r>
      <w:r w:rsidR="003F62A2" w:rsidRPr="00E23255">
        <w:t>:</w:t>
      </w:r>
    </w:p>
    <w:p w:rsidR="007343E9" w:rsidRPr="00E23255" w:rsidRDefault="00E46427" w:rsidP="00E23255">
      <w:proofErr w:type="spellStart"/>
      <w:proofErr w:type="gramStart"/>
      <w:r w:rsidRPr="00E23255">
        <w:t>xxxx</w:t>
      </w:r>
      <w:proofErr w:type="spellEnd"/>
      <w:proofErr w:type="gramEnd"/>
    </w:p>
    <w:p w:rsidR="00BD1AB6" w:rsidRPr="00E23255" w:rsidRDefault="00BD1AB6" w:rsidP="00E23255">
      <w:pPr>
        <w:pStyle w:val="Heading2"/>
      </w:pPr>
      <w:bookmarkStart w:id="17" w:name="_Toc381970504"/>
      <w:bookmarkStart w:id="18" w:name="_Toc381971489"/>
      <w:bookmarkStart w:id="19" w:name="_Toc381970505"/>
      <w:bookmarkStart w:id="20" w:name="_Toc381971490"/>
      <w:r w:rsidRPr="00E23255">
        <w:t>B. Activity</w:t>
      </w:r>
      <w:bookmarkEnd w:id="17"/>
      <w:bookmarkEnd w:id="18"/>
    </w:p>
    <w:p w:rsidR="00C76F75" w:rsidRPr="00526D03" w:rsidRDefault="00BD1AB6" w:rsidP="00E23255">
      <w:pPr>
        <w:pStyle w:val="IndentParaLevel1"/>
        <w:spacing w:after="0"/>
        <w:ind w:left="709" w:hanging="709"/>
        <w:rPr>
          <w:rStyle w:val="Heading1Char2"/>
          <w:rFonts w:asciiTheme="minorHAnsi" w:eastAsiaTheme="majorEastAsia" w:hAnsiTheme="minorHAnsi"/>
          <w:b w:val="0"/>
          <w:sz w:val="22"/>
          <w:szCs w:val="22"/>
        </w:rPr>
      </w:pPr>
      <w:r w:rsidRPr="00526D03">
        <w:rPr>
          <w:rStyle w:val="Heading1Char2"/>
          <w:rFonts w:asciiTheme="minorHAnsi" w:eastAsiaTheme="majorEastAsia" w:hAnsiTheme="minorHAnsi"/>
          <w:b w:val="0"/>
          <w:sz w:val="22"/>
          <w:szCs w:val="20"/>
        </w:rPr>
        <w:t>B1.</w:t>
      </w:r>
      <w:r w:rsidR="00C76F75" w:rsidRPr="00526D03">
        <w:rPr>
          <w:rStyle w:val="Heading1Char2"/>
          <w:rFonts w:asciiTheme="minorHAnsi" w:eastAsiaTheme="majorEastAsia" w:hAnsiTheme="minorHAnsi"/>
          <w:b w:val="0"/>
          <w:sz w:val="22"/>
          <w:szCs w:val="20"/>
        </w:rPr>
        <w:t xml:space="preserve"> </w:t>
      </w:r>
      <w:r w:rsidR="00C76F75" w:rsidRPr="00526D03">
        <w:rPr>
          <w:rStyle w:val="Heading1Char2"/>
          <w:rFonts w:asciiTheme="minorHAnsi" w:eastAsiaTheme="majorEastAsia" w:hAnsiTheme="minorHAnsi"/>
          <w:b w:val="0"/>
          <w:sz w:val="22"/>
          <w:szCs w:val="20"/>
        </w:rPr>
        <w:tab/>
      </w:r>
      <w:r w:rsidR="00C76F75" w:rsidRPr="00526D03">
        <w:rPr>
          <w:rStyle w:val="Heading1Char2"/>
          <w:rFonts w:asciiTheme="minorHAnsi" w:eastAsiaTheme="majorEastAsia" w:hAnsiTheme="minorHAnsi"/>
          <w:b w:val="0"/>
          <w:sz w:val="22"/>
          <w:szCs w:val="22"/>
        </w:rPr>
        <w:t>In carrying out the Activity you must:</w:t>
      </w:r>
    </w:p>
    <w:p w:rsidR="00C76F75" w:rsidRPr="00526D03" w:rsidRDefault="00C76F75" w:rsidP="00E23255">
      <w:pPr>
        <w:pStyle w:val="IndentParaLevel1"/>
        <w:spacing w:after="0"/>
        <w:ind w:left="1854" w:hanging="1134"/>
        <w:rPr>
          <w:rStyle w:val="Heading1Char2"/>
          <w:rFonts w:asciiTheme="minorHAnsi" w:eastAsiaTheme="majorEastAsia" w:hAnsiTheme="minorHAnsi"/>
          <w:b w:val="0"/>
          <w:sz w:val="22"/>
          <w:szCs w:val="22"/>
        </w:rPr>
      </w:pPr>
      <w:r w:rsidRPr="00526D03">
        <w:rPr>
          <w:rStyle w:val="Heading1Char2"/>
          <w:rFonts w:asciiTheme="minorHAnsi" w:eastAsiaTheme="majorEastAsia" w:hAnsiTheme="minorHAnsi"/>
          <w:b w:val="0"/>
          <w:sz w:val="22"/>
          <w:szCs w:val="22"/>
        </w:rPr>
        <w:t xml:space="preserve">(a) </w:t>
      </w:r>
      <w:proofErr w:type="gramStart"/>
      <w:r w:rsidRPr="00526D03">
        <w:rPr>
          <w:rStyle w:val="Heading1Char2"/>
          <w:rFonts w:asciiTheme="minorHAnsi" w:eastAsiaTheme="majorEastAsia" w:hAnsiTheme="minorHAnsi"/>
          <w:b w:val="0"/>
          <w:sz w:val="22"/>
          <w:szCs w:val="22"/>
        </w:rPr>
        <w:t>comply</w:t>
      </w:r>
      <w:proofErr w:type="gramEnd"/>
      <w:r w:rsidRPr="00526D03">
        <w:rPr>
          <w:rStyle w:val="Heading1Char2"/>
          <w:rFonts w:asciiTheme="minorHAnsi" w:eastAsiaTheme="majorEastAsia" w:hAnsiTheme="minorHAnsi"/>
          <w:b w:val="0"/>
          <w:sz w:val="22"/>
          <w:szCs w:val="22"/>
        </w:rPr>
        <w:t xml:space="preserve"> with any codes of ethics, regulations or other industry standards relevant to the Activity;</w:t>
      </w:r>
    </w:p>
    <w:p w:rsidR="00C76F75" w:rsidRPr="00526D03" w:rsidRDefault="00C76F75" w:rsidP="00E23255">
      <w:pPr>
        <w:pStyle w:val="IndentParaLevel1"/>
        <w:spacing w:after="0"/>
        <w:ind w:left="993" w:hanging="273"/>
        <w:rPr>
          <w:rStyle w:val="Heading1Char2"/>
          <w:rFonts w:asciiTheme="minorHAnsi" w:eastAsiaTheme="majorEastAsia" w:hAnsiTheme="minorHAnsi"/>
          <w:b w:val="0"/>
          <w:sz w:val="22"/>
          <w:szCs w:val="22"/>
        </w:rPr>
      </w:pPr>
      <w:r w:rsidRPr="00526D03">
        <w:rPr>
          <w:rStyle w:val="Heading1Char2"/>
          <w:rFonts w:asciiTheme="minorHAnsi" w:eastAsiaTheme="majorEastAsia" w:hAnsiTheme="minorHAnsi"/>
          <w:b w:val="0"/>
          <w:sz w:val="22"/>
          <w:szCs w:val="22"/>
        </w:rPr>
        <w:t xml:space="preserve">(b) </w:t>
      </w:r>
      <w:proofErr w:type="gramStart"/>
      <w:r w:rsidRPr="00526D03">
        <w:rPr>
          <w:rStyle w:val="Heading1Char2"/>
          <w:rFonts w:asciiTheme="minorHAnsi" w:eastAsiaTheme="majorEastAsia" w:hAnsiTheme="minorHAnsi"/>
          <w:b w:val="0"/>
          <w:sz w:val="22"/>
          <w:szCs w:val="22"/>
        </w:rPr>
        <w:t>comply</w:t>
      </w:r>
      <w:proofErr w:type="gramEnd"/>
      <w:r w:rsidRPr="00526D03">
        <w:rPr>
          <w:rStyle w:val="Heading1Char2"/>
          <w:rFonts w:asciiTheme="minorHAnsi" w:eastAsiaTheme="majorEastAsia" w:hAnsiTheme="minorHAnsi"/>
          <w:b w:val="0"/>
          <w:sz w:val="22"/>
          <w:szCs w:val="22"/>
        </w:rPr>
        <w:t xml:space="preserve"> with all relevant laws and in particular, take all reasonable actions to ensure no fraud occurs; and</w:t>
      </w:r>
    </w:p>
    <w:p w:rsidR="00C76F75" w:rsidRPr="00E23255" w:rsidRDefault="00C76F75" w:rsidP="00E23255">
      <w:pPr>
        <w:pStyle w:val="IndentParaLevel1"/>
        <w:spacing w:after="0"/>
        <w:ind w:left="993" w:hanging="273"/>
        <w:rPr>
          <w:rStyle w:val="Heading1Char2"/>
          <w:rFonts w:asciiTheme="minorHAnsi" w:eastAsiaTheme="majorEastAsia" w:hAnsiTheme="minorHAnsi"/>
          <w:b w:val="0"/>
          <w:sz w:val="22"/>
          <w:szCs w:val="22"/>
        </w:rPr>
      </w:pPr>
      <w:r w:rsidRPr="00E23255">
        <w:rPr>
          <w:rStyle w:val="Heading1Char2"/>
          <w:rFonts w:asciiTheme="minorHAnsi" w:eastAsiaTheme="majorEastAsia" w:hAnsiTheme="minorHAnsi"/>
          <w:b w:val="0"/>
          <w:sz w:val="22"/>
          <w:szCs w:val="22"/>
        </w:rPr>
        <w:t xml:space="preserve">(c) </w:t>
      </w:r>
      <w:proofErr w:type="gramStart"/>
      <w:r w:rsidRPr="00E23255">
        <w:rPr>
          <w:rStyle w:val="Heading1Char2"/>
          <w:rFonts w:asciiTheme="minorHAnsi" w:eastAsiaTheme="majorEastAsia" w:hAnsiTheme="minorHAnsi"/>
          <w:b w:val="0"/>
          <w:sz w:val="22"/>
          <w:szCs w:val="22"/>
        </w:rPr>
        <w:t>comply</w:t>
      </w:r>
      <w:proofErr w:type="gramEnd"/>
      <w:r w:rsidRPr="00E23255">
        <w:rPr>
          <w:rStyle w:val="Heading1Char2"/>
          <w:rFonts w:asciiTheme="minorHAnsi" w:eastAsiaTheme="majorEastAsia" w:hAnsiTheme="minorHAnsi"/>
          <w:b w:val="0"/>
          <w:sz w:val="22"/>
          <w:szCs w:val="22"/>
        </w:rPr>
        <w:t xml:space="preserve"> with any Commonwealth or departmental policy notified to you in writing; including any new or altered Commonwealth or departmental policy.</w:t>
      </w:r>
    </w:p>
    <w:p w:rsidR="00BD1AB6" w:rsidRPr="00E23255" w:rsidRDefault="00BD1AB6" w:rsidP="00E23255">
      <w:pPr>
        <w:pStyle w:val="IndentParaLevel1"/>
        <w:spacing w:after="0"/>
        <w:ind w:left="0"/>
        <w:rPr>
          <w:rStyle w:val="Heading1Char2"/>
          <w:rFonts w:asciiTheme="minorHAnsi" w:eastAsiaTheme="majorEastAsia" w:hAnsiTheme="minorHAnsi"/>
          <w:sz w:val="22"/>
          <w:szCs w:val="22"/>
          <w:u w:val="single"/>
        </w:rPr>
      </w:pPr>
    </w:p>
    <w:p w:rsidR="00080602" w:rsidRPr="00526D03" w:rsidRDefault="00BD1AB6" w:rsidP="00E23255">
      <w:pPr>
        <w:pStyle w:val="IndentParaLevel1"/>
        <w:spacing w:after="0"/>
        <w:ind w:left="0" w:firstLine="720"/>
        <w:rPr>
          <w:rStyle w:val="Heading1Char2"/>
          <w:rFonts w:asciiTheme="minorHAnsi" w:eastAsiaTheme="majorEastAsia" w:hAnsiTheme="minorHAnsi"/>
          <w:b w:val="0"/>
          <w:sz w:val="22"/>
          <w:szCs w:val="22"/>
        </w:rPr>
      </w:pPr>
      <w:r w:rsidRPr="00526D03">
        <w:rPr>
          <w:rStyle w:val="Heading1Char2"/>
          <w:rFonts w:asciiTheme="minorHAnsi" w:eastAsiaTheme="majorEastAsia" w:hAnsiTheme="minorHAnsi"/>
          <w:b w:val="0"/>
          <w:sz w:val="22"/>
          <w:szCs w:val="22"/>
        </w:rPr>
        <w:t xml:space="preserve">Activity Details:  </w:t>
      </w:r>
    </w:p>
    <w:p w:rsidR="00BD1AB6" w:rsidRPr="00526D03" w:rsidRDefault="00E46427" w:rsidP="00E23255">
      <w:pPr>
        <w:pStyle w:val="IndentParaLevel1"/>
        <w:spacing w:after="0"/>
        <w:ind w:left="0" w:firstLine="720"/>
        <w:rPr>
          <w:rStyle w:val="Heading1Char2"/>
          <w:rFonts w:asciiTheme="minorHAnsi" w:eastAsiaTheme="majorEastAsia" w:hAnsiTheme="minorHAnsi"/>
          <w:b w:val="0"/>
          <w:sz w:val="22"/>
          <w:szCs w:val="22"/>
        </w:rPr>
      </w:pPr>
      <w:proofErr w:type="spellStart"/>
      <w:proofErr w:type="gramStart"/>
      <w:r w:rsidRPr="00526D03">
        <w:rPr>
          <w:rStyle w:val="Heading1Char2"/>
          <w:rFonts w:asciiTheme="minorHAnsi" w:eastAsiaTheme="majorEastAsia" w:hAnsiTheme="minorHAnsi"/>
          <w:b w:val="0"/>
          <w:sz w:val="22"/>
          <w:szCs w:val="22"/>
        </w:rPr>
        <w:t>xxxx</w:t>
      </w:r>
      <w:proofErr w:type="spellEnd"/>
      <w:proofErr w:type="gramEnd"/>
    </w:p>
    <w:p w:rsidR="003F62A2" w:rsidRPr="00526D03" w:rsidRDefault="003F62A2" w:rsidP="00E23255">
      <w:pPr>
        <w:pStyle w:val="IndentParaLevel1"/>
        <w:spacing w:after="0"/>
        <w:ind w:left="0" w:firstLine="720"/>
        <w:rPr>
          <w:rStyle w:val="Heading1Char2"/>
          <w:rFonts w:asciiTheme="minorHAnsi" w:eastAsiaTheme="majorEastAsia" w:hAnsiTheme="minorHAnsi"/>
          <w:b w:val="0"/>
          <w:sz w:val="22"/>
          <w:szCs w:val="22"/>
        </w:rPr>
      </w:pPr>
    </w:p>
    <w:p w:rsidR="00BD1AB6" w:rsidRPr="00526D03" w:rsidRDefault="00030ABE" w:rsidP="00E23255">
      <w:pPr>
        <w:pStyle w:val="IndentParaLevel1"/>
        <w:ind w:left="0" w:firstLine="720"/>
        <w:rPr>
          <w:rStyle w:val="Heading1Char2"/>
          <w:rFonts w:asciiTheme="minorHAnsi" w:eastAsiaTheme="majorEastAsia" w:hAnsiTheme="minorHAnsi"/>
          <w:b w:val="0"/>
          <w:sz w:val="22"/>
          <w:szCs w:val="22"/>
        </w:rPr>
      </w:pPr>
      <w:r w:rsidRPr="00526D03">
        <w:rPr>
          <w:rStyle w:val="Heading1Char2"/>
          <w:rFonts w:asciiTheme="minorHAnsi" w:eastAsiaTheme="majorEastAsia" w:hAnsiTheme="minorHAnsi"/>
          <w:b w:val="0"/>
          <w:sz w:val="22"/>
          <w:szCs w:val="22"/>
        </w:rPr>
        <w:t>A</w:t>
      </w:r>
      <w:r w:rsidR="00BD1AB6" w:rsidRPr="00526D03">
        <w:rPr>
          <w:rStyle w:val="Heading1Char2"/>
          <w:rFonts w:asciiTheme="minorHAnsi" w:eastAsiaTheme="majorEastAsia" w:hAnsiTheme="minorHAnsi"/>
          <w:b w:val="0"/>
          <w:sz w:val="22"/>
          <w:szCs w:val="22"/>
        </w:rPr>
        <w:t xml:space="preserve">ctivity Performance Indicators: </w:t>
      </w:r>
    </w:p>
    <w:tbl>
      <w:tblPr>
        <w:tblStyle w:val="TableGrid"/>
        <w:tblW w:w="0" w:type="auto"/>
        <w:tblLook w:val="04A0" w:firstRow="1" w:lastRow="0" w:firstColumn="1" w:lastColumn="0" w:noHBand="0" w:noVBand="1"/>
        <w:tblCaption w:val="Activity Performance Indicator Table"/>
        <w:tblDescription w:val="Describes the Performance Indicators and how they are measured."/>
      </w:tblPr>
      <w:tblGrid>
        <w:gridCol w:w="675"/>
        <w:gridCol w:w="4253"/>
        <w:gridCol w:w="5040"/>
      </w:tblGrid>
      <w:tr w:rsidR="00030ABE" w:rsidRPr="00E23255" w:rsidTr="002854F0">
        <w:trPr>
          <w:cantSplit/>
          <w:tblHeader/>
        </w:trPr>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c>
          <w:tcPr>
            <w:tcW w:w="4253"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 xml:space="preserve">Performance Indicator Description </w:t>
            </w:r>
          </w:p>
        </w:tc>
        <w:tc>
          <w:tcPr>
            <w:tcW w:w="5040"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Measure</w:t>
            </w:r>
          </w:p>
        </w:tc>
      </w:tr>
      <w:tr w:rsidR="00030ABE" w:rsidRPr="00E23255" w:rsidTr="00E23255">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1</w:t>
            </w:r>
          </w:p>
        </w:tc>
        <w:tc>
          <w:tcPr>
            <w:tcW w:w="4253"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b w:val="0"/>
                <w:sz w:val="22"/>
                <w:szCs w:val="20"/>
              </w:rPr>
            </w:pPr>
          </w:p>
        </w:tc>
        <w:tc>
          <w:tcPr>
            <w:tcW w:w="5040"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b w:val="0"/>
                <w:sz w:val="22"/>
                <w:szCs w:val="22"/>
              </w:rPr>
            </w:pPr>
          </w:p>
        </w:tc>
      </w:tr>
      <w:tr w:rsidR="00030ABE" w:rsidRPr="00E23255" w:rsidTr="00E23255">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2</w:t>
            </w:r>
          </w:p>
        </w:tc>
        <w:tc>
          <w:tcPr>
            <w:tcW w:w="4253"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b w:val="0"/>
                <w:sz w:val="22"/>
                <w:szCs w:val="22"/>
              </w:rPr>
            </w:pPr>
          </w:p>
        </w:tc>
        <w:tc>
          <w:tcPr>
            <w:tcW w:w="5040"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b w:val="0"/>
                <w:sz w:val="22"/>
                <w:szCs w:val="22"/>
              </w:rPr>
            </w:pPr>
          </w:p>
        </w:tc>
      </w:tr>
      <w:tr w:rsidR="00030ABE" w:rsidRPr="00E23255" w:rsidTr="00E23255">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3</w:t>
            </w:r>
          </w:p>
        </w:tc>
        <w:tc>
          <w:tcPr>
            <w:tcW w:w="4253"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b w:val="0"/>
                <w:sz w:val="22"/>
                <w:szCs w:val="22"/>
              </w:rPr>
            </w:pPr>
          </w:p>
        </w:tc>
        <w:tc>
          <w:tcPr>
            <w:tcW w:w="5040"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b w:val="0"/>
                <w:sz w:val="22"/>
                <w:szCs w:val="22"/>
              </w:rPr>
            </w:pPr>
          </w:p>
        </w:tc>
      </w:tr>
    </w:tbl>
    <w:p w:rsidR="00030ABE" w:rsidRPr="00E23255" w:rsidRDefault="00030ABE" w:rsidP="00E23255">
      <w:pPr>
        <w:pStyle w:val="IndentParaLevel1"/>
        <w:spacing w:after="0"/>
        <w:ind w:left="0"/>
        <w:rPr>
          <w:rStyle w:val="Heading1Char2"/>
          <w:rFonts w:asciiTheme="minorHAnsi" w:eastAsiaTheme="majorEastAsia" w:hAnsiTheme="minorHAnsi"/>
          <w:b w:val="0"/>
          <w:sz w:val="22"/>
          <w:szCs w:val="22"/>
        </w:rPr>
      </w:pPr>
    </w:p>
    <w:p w:rsidR="00C76F75" w:rsidRPr="00E23255" w:rsidRDefault="00C76F75" w:rsidP="00E23255">
      <w:pPr>
        <w:rPr>
          <w:bCs/>
        </w:rPr>
      </w:pPr>
      <w:r w:rsidRPr="00E23255">
        <w:rPr>
          <w:bCs/>
        </w:rPr>
        <w:t>The information listed below on location, service area and the attributed DSS funding amounts will be used by us to provide reports, by region, on DSS’s funding.</w:t>
      </w:r>
    </w:p>
    <w:p w:rsidR="00C76F75" w:rsidRPr="00E23255" w:rsidRDefault="00C76F75" w:rsidP="00E23255">
      <w:pPr>
        <w:rPr>
          <w:bCs/>
        </w:rPr>
      </w:pPr>
      <w:r w:rsidRPr="00E23255">
        <w:rPr>
          <w:bCs/>
        </w:rPr>
        <w:t>The information may be published on a Commonwealth web site.</w:t>
      </w:r>
    </w:p>
    <w:p w:rsidR="00C76F75" w:rsidRPr="00E23255" w:rsidRDefault="00C76F75" w:rsidP="00E23255">
      <w:pPr>
        <w:rPr>
          <w:bCs/>
        </w:rPr>
      </w:pPr>
    </w:p>
    <w:p w:rsidR="00C76F75" w:rsidRPr="00E23255" w:rsidRDefault="00C76F75" w:rsidP="00E23255">
      <w:pPr>
        <w:pStyle w:val="IndentParaLevel1"/>
        <w:spacing w:after="0"/>
        <w:ind w:left="0"/>
        <w:rPr>
          <w:rStyle w:val="Heading1Char2"/>
          <w:rFonts w:asciiTheme="minorHAnsi" w:eastAsiaTheme="majorEastAsia" w:hAnsiTheme="minorHAnsi"/>
          <w:b w:val="0"/>
          <w:sz w:val="22"/>
          <w:szCs w:val="22"/>
        </w:rPr>
      </w:pPr>
      <w:r w:rsidRPr="00E23255">
        <w:rPr>
          <w:rStyle w:val="Heading1Char2"/>
          <w:rFonts w:asciiTheme="minorHAnsi" w:eastAsiaTheme="majorEastAsia" w:hAnsiTheme="minorHAnsi"/>
          <w:b w:val="0"/>
          <w:sz w:val="22"/>
          <w:szCs w:val="22"/>
        </w:rPr>
        <w:lastRenderedPageBreak/>
        <w:t>Unless specified as part of Activity Details, any changes to the location or service area information must be advised to us in writing within thirty (30) Business Days of any change commencing and will be subject to our written approval.</w:t>
      </w:r>
    </w:p>
    <w:p w:rsidR="00BD1AB6" w:rsidRPr="00E23255" w:rsidRDefault="00BD1AB6" w:rsidP="00E23255">
      <w:pPr>
        <w:pStyle w:val="IndentParaLevel1"/>
        <w:spacing w:after="0"/>
        <w:ind w:left="0"/>
        <w:rPr>
          <w:rStyle w:val="Heading1Char2"/>
          <w:rFonts w:asciiTheme="minorHAnsi" w:eastAsiaTheme="majorEastAsia" w:hAnsiTheme="minorHAnsi"/>
          <w:b w:val="0"/>
          <w:sz w:val="22"/>
          <w:szCs w:val="22"/>
        </w:rPr>
      </w:pPr>
    </w:p>
    <w:p w:rsidR="00030ABE" w:rsidRPr="00526D03" w:rsidRDefault="00030ABE" w:rsidP="00FD2E60">
      <w:pPr>
        <w:pStyle w:val="Heading3"/>
        <w:rPr>
          <w:rStyle w:val="Heading1Char2"/>
          <w:rFonts w:asciiTheme="minorHAnsi" w:hAnsiTheme="minorHAnsi"/>
          <w:b/>
          <w:sz w:val="22"/>
          <w:szCs w:val="22"/>
        </w:rPr>
      </w:pPr>
      <w:bookmarkStart w:id="21" w:name="_Toc381970506"/>
      <w:bookmarkStart w:id="22" w:name="_Toc381971491"/>
      <w:bookmarkEnd w:id="19"/>
      <w:bookmarkEnd w:id="20"/>
      <w:r w:rsidRPr="00526D03">
        <w:rPr>
          <w:rStyle w:val="Heading1Char2"/>
          <w:rFonts w:asciiTheme="minorHAnsi" w:hAnsiTheme="minorHAnsi"/>
          <w:b/>
          <w:sz w:val="22"/>
          <w:szCs w:val="22"/>
        </w:rPr>
        <w:t xml:space="preserve">Location Information </w:t>
      </w:r>
    </w:p>
    <w:p w:rsidR="00030ABE" w:rsidRPr="00E23255" w:rsidRDefault="00030ABE" w:rsidP="00E23255">
      <w:pPr>
        <w:pStyle w:val="IndentParaLevel1"/>
        <w:ind w:left="0" w:firstLine="720"/>
        <w:rPr>
          <w:rStyle w:val="Heading1Char2"/>
          <w:rFonts w:asciiTheme="minorHAnsi" w:eastAsiaTheme="majorEastAsia" w:hAnsiTheme="minorHAnsi"/>
          <w:sz w:val="24"/>
          <w:szCs w:val="22"/>
        </w:rPr>
      </w:pPr>
      <w:r w:rsidRPr="00E23255">
        <w:rPr>
          <w:rStyle w:val="Heading1Char2"/>
          <w:rFonts w:asciiTheme="minorHAnsi" w:eastAsiaTheme="majorEastAsia" w:hAnsiTheme="minorHAnsi"/>
          <w:b w:val="0"/>
          <w:sz w:val="22"/>
          <w:szCs w:val="20"/>
        </w:rPr>
        <w:t>The Activity will be delivered from the following site location/s</w:t>
      </w:r>
    </w:p>
    <w:tbl>
      <w:tblPr>
        <w:tblStyle w:val="TableGrid"/>
        <w:tblW w:w="0" w:type="auto"/>
        <w:tblLook w:val="04A0" w:firstRow="1" w:lastRow="0" w:firstColumn="1" w:lastColumn="0" w:noHBand="0" w:noVBand="1"/>
        <w:tblCaption w:val="Location Information Table"/>
        <w:tblDescription w:val="Describes the type of location, the name of the service and the address where it is based."/>
      </w:tblPr>
      <w:tblGrid>
        <w:gridCol w:w="675"/>
        <w:gridCol w:w="2127"/>
        <w:gridCol w:w="2551"/>
        <w:gridCol w:w="4615"/>
      </w:tblGrid>
      <w:tr w:rsidR="00030ABE" w:rsidRPr="00E23255" w:rsidTr="002854F0">
        <w:trPr>
          <w:tblHeader/>
        </w:trPr>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c>
          <w:tcPr>
            <w:tcW w:w="2127"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 xml:space="preserve">Location Type </w:t>
            </w:r>
          </w:p>
        </w:tc>
        <w:tc>
          <w:tcPr>
            <w:tcW w:w="2551"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 xml:space="preserve">Name </w:t>
            </w:r>
          </w:p>
        </w:tc>
        <w:tc>
          <w:tcPr>
            <w:tcW w:w="461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Address</w:t>
            </w:r>
          </w:p>
        </w:tc>
      </w:tr>
      <w:tr w:rsidR="00F9430B" w:rsidRPr="00E23255" w:rsidTr="00E23255">
        <w:trPr>
          <w:trHeight w:val="399"/>
        </w:trPr>
        <w:tc>
          <w:tcPr>
            <w:tcW w:w="675" w:type="dxa"/>
          </w:tcPr>
          <w:p w:rsidR="004B2025" w:rsidRPr="00E23255" w:rsidRDefault="00F9430B" w:rsidP="00E23255">
            <w:pPr>
              <w:pStyle w:val="IndentParaLevel1"/>
              <w:spacing w:after="0"/>
              <w:ind w:left="0"/>
              <w:rPr>
                <w:rStyle w:val="Heading1Char2"/>
                <w:rFonts w:asciiTheme="minorHAnsi" w:eastAsiaTheme="majorEastAsia" w:hAnsiTheme="minorHAnsi" w:cstheme="minorHAnsi"/>
                <w:sz w:val="22"/>
                <w:szCs w:val="22"/>
              </w:rPr>
            </w:pPr>
            <w:r w:rsidRPr="00E23255">
              <w:rPr>
                <w:rStyle w:val="Heading1Char2"/>
                <w:rFonts w:asciiTheme="minorHAnsi" w:eastAsiaTheme="majorEastAsia" w:hAnsiTheme="minorHAnsi" w:cstheme="minorHAnsi"/>
                <w:sz w:val="22"/>
                <w:szCs w:val="22"/>
              </w:rPr>
              <w:t>1</w:t>
            </w:r>
          </w:p>
        </w:tc>
        <w:tc>
          <w:tcPr>
            <w:tcW w:w="2127" w:type="dxa"/>
            <w:shd w:val="clear" w:color="auto" w:fill="auto"/>
          </w:tcPr>
          <w:p w:rsidR="00F603D8" w:rsidRPr="00E23255" w:rsidRDefault="00F603D8" w:rsidP="00E23255">
            <w:pPr>
              <w:pStyle w:val="IndentParaLevel1"/>
              <w:tabs>
                <w:tab w:val="left" w:pos="1418"/>
                <w:tab w:val="left" w:pos="1985"/>
                <w:tab w:val="left" w:pos="2835"/>
                <w:tab w:val="center" w:pos="8505"/>
                <w:tab w:val="left" w:pos="31185"/>
              </w:tabs>
              <w:spacing w:after="0" w:line="240" w:lineRule="atLeast"/>
              <w:ind w:left="0"/>
              <w:rPr>
                <w:rFonts w:asciiTheme="minorHAnsi" w:hAnsiTheme="minorHAnsi" w:cstheme="minorHAnsi"/>
                <w:b/>
                <w:color w:val="000000"/>
                <w:szCs w:val="22"/>
              </w:rPr>
            </w:pPr>
          </w:p>
        </w:tc>
        <w:tc>
          <w:tcPr>
            <w:tcW w:w="2551" w:type="dxa"/>
            <w:shd w:val="clear" w:color="auto" w:fill="auto"/>
          </w:tcPr>
          <w:p w:rsidR="00F9430B" w:rsidRPr="00E23255" w:rsidRDefault="00F9430B" w:rsidP="00E23255">
            <w:pPr>
              <w:pStyle w:val="IndentParaLevel1"/>
              <w:tabs>
                <w:tab w:val="left" w:pos="1418"/>
                <w:tab w:val="left" w:pos="1985"/>
                <w:tab w:val="left" w:pos="2835"/>
                <w:tab w:val="center" w:pos="8505"/>
                <w:tab w:val="left" w:pos="31185"/>
              </w:tabs>
              <w:spacing w:after="0" w:line="240" w:lineRule="atLeast"/>
              <w:ind w:left="0"/>
              <w:rPr>
                <w:rFonts w:asciiTheme="minorHAnsi" w:hAnsiTheme="minorHAnsi" w:cstheme="minorHAnsi"/>
                <w:b/>
                <w:color w:val="000000"/>
                <w:szCs w:val="22"/>
              </w:rPr>
            </w:pPr>
          </w:p>
        </w:tc>
        <w:tc>
          <w:tcPr>
            <w:tcW w:w="4615" w:type="dxa"/>
            <w:shd w:val="clear" w:color="auto" w:fill="auto"/>
          </w:tcPr>
          <w:p w:rsidR="00F9430B" w:rsidRPr="00E23255" w:rsidRDefault="00F9430B" w:rsidP="00E23255">
            <w:pPr>
              <w:pStyle w:val="IndentParaLevel1"/>
              <w:tabs>
                <w:tab w:val="left" w:pos="1418"/>
                <w:tab w:val="left" w:pos="1985"/>
                <w:tab w:val="left" w:pos="2835"/>
                <w:tab w:val="center" w:pos="8505"/>
                <w:tab w:val="left" w:pos="31185"/>
              </w:tabs>
              <w:spacing w:after="0" w:line="240" w:lineRule="atLeast"/>
              <w:ind w:left="0"/>
              <w:rPr>
                <w:rFonts w:asciiTheme="minorHAnsi" w:hAnsiTheme="minorHAnsi" w:cstheme="minorHAnsi"/>
                <w:b/>
                <w:color w:val="000000"/>
                <w:szCs w:val="22"/>
              </w:rPr>
            </w:pPr>
          </w:p>
        </w:tc>
      </w:tr>
      <w:tr w:rsidR="00030ABE" w:rsidRPr="00E23255" w:rsidTr="00E23255">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2</w:t>
            </w:r>
          </w:p>
        </w:tc>
        <w:tc>
          <w:tcPr>
            <w:tcW w:w="2127"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c>
          <w:tcPr>
            <w:tcW w:w="2551"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c>
          <w:tcPr>
            <w:tcW w:w="4615"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r>
      <w:tr w:rsidR="00030ABE" w:rsidRPr="00E23255" w:rsidTr="00E23255">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3</w:t>
            </w:r>
          </w:p>
        </w:tc>
        <w:tc>
          <w:tcPr>
            <w:tcW w:w="2127"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c>
          <w:tcPr>
            <w:tcW w:w="2551"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c>
          <w:tcPr>
            <w:tcW w:w="4615"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r>
    </w:tbl>
    <w:p w:rsidR="00030ABE" w:rsidRPr="00E23255" w:rsidRDefault="00030ABE" w:rsidP="00E23255">
      <w:pPr>
        <w:pStyle w:val="IndentParaLevel1"/>
        <w:spacing w:after="0"/>
        <w:ind w:left="0" w:firstLine="720"/>
        <w:rPr>
          <w:rStyle w:val="Heading1Char2"/>
          <w:rFonts w:asciiTheme="minorHAnsi" w:eastAsiaTheme="majorEastAsia" w:hAnsiTheme="minorHAnsi"/>
          <w:sz w:val="22"/>
          <w:szCs w:val="22"/>
        </w:rPr>
      </w:pPr>
    </w:p>
    <w:p w:rsidR="00030ABE" w:rsidRPr="00E23255" w:rsidRDefault="00030ABE" w:rsidP="00FD2E60">
      <w:pPr>
        <w:pStyle w:val="Heading3"/>
        <w:rPr>
          <w:rStyle w:val="Heading1Char2"/>
          <w:rFonts w:asciiTheme="minorHAnsi" w:hAnsiTheme="minorHAnsi"/>
          <w:sz w:val="22"/>
          <w:szCs w:val="22"/>
        </w:rPr>
      </w:pPr>
      <w:r w:rsidRPr="00E23255">
        <w:rPr>
          <w:rStyle w:val="Heading1Char2"/>
          <w:rFonts w:asciiTheme="minorHAnsi" w:hAnsiTheme="minorHAnsi"/>
          <w:sz w:val="22"/>
          <w:szCs w:val="22"/>
        </w:rPr>
        <w:t xml:space="preserve">Service Area Information </w:t>
      </w:r>
    </w:p>
    <w:p w:rsidR="00030ABE" w:rsidRPr="00E23255" w:rsidRDefault="00030ABE" w:rsidP="00E23255">
      <w:pPr>
        <w:pStyle w:val="IndentParaLevel1"/>
        <w:ind w:left="0" w:firstLine="720"/>
        <w:rPr>
          <w:rStyle w:val="Heading1Char2"/>
          <w:rFonts w:asciiTheme="minorHAnsi" w:eastAsiaTheme="majorEastAsia" w:hAnsiTheme="minorHAnsi"/>
          <w:b w:val="0"/>
          <w:sz w:val="22"/>
          <w:szCs w:val="20"/>
        </w:rPr>
      </w:pPr>
      <w:r w:rsidRPr="00E23255">
        <w:rPr>
          <w:rStyle w:val="Heading1Char2"/>
          <w:rFonts w:asciiTheme="minorHAnsi" w:eastAsiaTheme="majorEastAsia" w:hAnsiTheme="minorHAnsi"/>
          <w:b w:val="0"/>
          <w:sz w:val="22"/>
          <w:szCs w:val="20"/>
        </w:rPr>
        <w:t>The Activity will service the following service areas</w:t>
      </w:r>
    </w:p>
    <w:tbl>
      <w:tblPr>
        <w:tblStyle w:val="TableGrid"/>
        <w:tblW w:w="0" w:type="auto"/>
        <w:tblLook w:val="04A0" w:firstRow="1" w:lastRow="0" w:firstColumn="1" w:lastColumn="0" w:noHBand="0" w:noVBand="1"/>
        <w:tblCaption w:val="Service Area Information Table"/>
        <w:tblDescription w:val="Specifies the catchment area for the delivery of the Activity."/>
      </w:tblPr>
      <w:tblGrid>
        <w:gridCol w:w="675"/>
        <w:gridCol w:w="3686"/>
        <w:gridCol w:w="5607"/>
      </w:tblGrid>
      <w:tr w:rsidR="00030ABE" w:rsidRPr="00E23255" w:rsidTr="002854F0">
        <w:trPr>
          <w:trHeight w:val="133"/>
          <w:tblHeader/>
        </w:trPr>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c>
          <w:tcPr>
            <w:tcW w:w="3686"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Type</w:t>
            </w:r>
          </w:p>
        </w:tc>
        <w:tc>
          <w:tcPr>
            <w:tcW w:w="5607"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Service Area</w:t>
            </w:r>
          </w:p>
        </w:tc>
      </w:tr>
      <w:tr w:rsidR="00F9430B" w:rsidRPr="00E23255" w:rsidTr="00E23255">
        <w:tc>
          <w:tcPr>
            <w:tcW w:w="675" w:type="dxa"/>
          </w:tcPr>
          <w:p w:rsidR="00F9430B" w:rsidRPr="00E23255" w:rsidRDefault="00F9430B"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1</w:t>
            </w:r>
          </w:p>
        </w:tc>
        <w:tc>
          <w:tcPr>
            <w:tcW w:w="3686" w:type="dxa"/>
            <w:shd w:val="clear" w:color="auto" w:fill="auto"/>
          </w:tcPr>
          <w:p w:rsidR="00F9430B" w:rsidRPr="00E23255" w:rsidRDefault="00F9430B" w:rsidP="00E23255">
            <w:pPr>
              <w:pStyle w:val="IndentParaLevel1"/>
              <w:tabs>
                <w:tab w:val="left" w:pos="1418"/>
                <w:tab w:val="left" w:pos="1985"/>
                <w:tab w:val="left" w:pos="2835"/>
                <w:tab w:val="left" w:pos="4032"/>
                <w:tab w:val="center" w:pos="6372"/>
                <w:tab w:val="center" w:pos="8505"/>
                <w:tab w:val="left" w:pos="31185"/>
              </w:tabs>
              <w:spacing w:after="0" w:line="240" w:lineRule="atLeast"/>
              <w:ind w:left="0"/>
              <w:rPr>
                <w:rFonts w:asciiTheme="minorHAnsi" w:hAnsiTheme="minorHAnsi" w:cstheme="minorHAnsi"/>
                <w:b/>
                <w:color w:val="000000"/>
                <w:szCs w:val="22"/>
              </w:rPr>
            </w:pPr>
          </w:p>
        </w:tc>
        <w:tc>
          <w:tcPr>
            <w:tcW w:w="5607" w:type="dxa"/>
            <w:shd w:val="clear" w:color="auto" w:fill="auto"/>
          </w:tcPr>
          <w:p w:rsidR="00F9430B" w:rsidRPr="00E23255" w:rsidRDefault="00F9430B" w:rsidP="00E23255">
            <w:pPr>
              <w:pStyle w:val="IndentParaLevel1"/>
              <w:tabs>
                <w:tab w:val="left" w:pos="1418"/>
                <w:tab w:val="left" w:pos="1985"/>
                <w:tab w:val="left" w:pos="2835"/>
                <w:tab w:val="left" w:pos="4032"/>
                <w:tab w:val="center" w:pos="6372"/>
                <w:tab w:val="center" w:pos="8505"/>
                <w:tab w:val="left" w:pos="31185"/>
              </w:tabs>
              <w:spacing w:after="0" w:line="240" w:lineRule="atLeast"/>
              <w:ind w:left="0"/>
              <w:rPr>
                <w:rFonts w:asciiTheme="minorHAnsi" w:hAnsiTheme="minorHAnsi" w:cstheme="minorHAnsi"/>
                <w:b/>
                <w:color w:val="000000"/>
                <w:szCs w:val="22"/>
              </w:rPr>
            </w:pPr>
          </w:p>
        </w:tc>
      </w:tr>
      <w:tr w:rsidR="00030ABE" w:rsidRPr="00E23255" w:rsidTr="00E23255">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2</w:t>
            </w:r>
          </w:p>
        </w:tc>
        <w:tc>
          <w:tcPr>
            <w:tcW w:w="3686"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c>
          <w:tcPr>
            <w:tcW w:w="5607"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r>
      <w:tr w:rsidR="00030ABE" w:rsidRPr="00E23255" w:rsidTr="00E23255">
        <w:tc>
          <w:tcPr>
            <w:tcW w:w="675" w:type="dxa"/>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r w:rsidRPr="00E23255">
              <w:rPr>
                <w:rStyle w:val="Heading1Char2"/>
                <w:rFonts w:asciiTheme="minorHAnsi" w:eastAsiaTheme="majorEastAsia" w:hAnsiTheme="minorHAnsi"/>
                <w:sz w:val="22"/>
                <w:szCs w:val="22"/>
              </w:rPr>
              <w:t>3</w:t>
            </w:r>
          </w:p>
        </w:tc>
        <w:tc>
          <w:tcPr>
            <w:tcW w:w="3686"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c>
          <w:tcPr>
            <w:tcW w:w="5607" w:type="dxa"/>
            <w:shd w:val="clear" w:color="auto" w:fill="auto"/>
          </w:tcPr>
          <w:p w:rsidR="00030ABE" w:rsidRPr="00E23255" w:rsidRDefault="00030ABE" w:rsidP="00E23255">
            <w:pPr>
              <w:pStyle w:val="IndentParaLevel1"/>
              <w:spacing w:after="0"/>
              <w:ind w:left="0"/>
              <w:rPr>
                <w:rStyle w:val="Heading1Char2"/>
                <w:rFonts w:asciiTheme="minorHAnsi" w:eastAsiaTheme="majorEastAsia" w:hAnsiTheme="minorHAnsi"/>
                <w:sz w:val="22"/>
                <w:szCs w:val="22"/>
              </w:rPr>
            </w:pPr>
          </w:p>
        </w:tc>
      </w:tr>
    </w:tbl>
    <w:p w:rsidR="00030ABE" w:rsidRPr="00E23255" w:rsidRDefault="00030ABE" w:rsidP="00E23255">
      <w:pPr>
        <w:pStyle w:val="Heading2"/>
      </w:pPr>
      <w:r w:rsidRPr="00E23255">
        <w:t>C. Duration of the Activity and Agreement</w:t>
      </w:r>
    </w:p>
    <w:p w:rsidR="00030ABE" w:rsidRPr="00E23255" w:rsidRDefault="00030ABE" w:rsidP="00E23255">
      <w:r w:rsidRPr="00E23255">
        <w:t xml:space="preserve">The Agreement starts on </w:t>
      </w:r>
      <w:r w:rsidR="002854F0" w:rsidRPr="00E23255">
        <w:t xml:space="preserve">DATE </w:t>
      </w:r>
      <w:r w:rsidRPr="00E23255">
        <w:t>and ends on</w:t>
      </w:r>
      <w:r w:rsidR="002854F0" w:rsidRPr="00E23255">
        <w:t xml:space="preserve"> DATE</w:t>
      </w:r>
      <w:r w:rsidRPr="00E23255">
        <w:t xml:space="preserve">, the Agreement Completion Date. </w:t>
      </w:r>
    </w:p>
    <w:p w:rsidR="00030ABE" w:rsidRPr="00526D03" w:rsidRDefault="00030ABE" w:rsidP="00E23255">
      <w:pPr>
        <w:rPr>
          <w:color w:val="000000"/>
        </w:rPr>
      </w:pPr>
      <w:r w:rsidRPr="00526D03">
        <w:rPr>
          <w:color w:val="000000"/>
        </w:rPr>
        <w:t xml:space="preserve">C.1 </w:t>
      </w:r>
      <w:r w:rsidRPr="00526D03">
        <w:rPr>
          <w:color w:val="000000"/>
        </w:rPr>
        <w:tab/>
        <w:t xml:space="preserve">The </w:t>
      </w:r>
      <w:r w:rsidR="002854F0" w:rsidRPr="00526D03">
        <w:rPr>
          <w:color w:val="000000"/>
        </w:rPr>
        <w:t>(enter name</w:t>
      </w:r>
      <w:r w:rsidR="003F62A2" w:rsidRPr="00526D03">
        <w:rPr>
          <w:color w:val="000000"/>
        </w:rPr>
        <w:t>)</w:t>
      </w:r>
      <w:r w:rsidR="002854F0" w:rsidRPr="00526D03">
        <w:rPr>
          <w:color w:val="000000"/>
        </w:rPr>
        <w:t xml:space="preserve"> </w:t>
      </w:r>
      <w:r w:rsidRPr="00526D03">
        <w:rPr>
          <w:color w:val="000000"/>
        </w:rPr>
        <w:t>Activity starts on</w:t>
      </w:r>
      <w:r w:rsidR="002854F0" w:rsidRPr="00526D03">
        <w:rPr>
          <w:color w:val="000000"/>
        </w:rPr>
        <w:t xml:space="preserve"> DATE </w:t>
      </w:r>
      <w:r w:rsidRPr="00526D03">
        <w:rPr>
          <w:color w:val="000000"/>
        </w:rPr>
        <w:t>and ends on</w:t>
      </w:r>
      <w:r w:rsidR="003F62A2" w:rsidRPr="00526D03">
        <w:rPr>
          <w:color w:val="000000"/>
        </w:rPr>
        <w:t xml:space="preserve"> </w:t>
      </w:r>
      <w:r w:rsidR="002854F0" w:rsidRPr="00526D03">
        <w:rPr>
          <w:color w:val="000000"/>
        </w:rPr>
        <w:t>DATE</w:t>
      </w:r>
      <w:r w:rsidRPr="00526D03">
        <w:rPr>
          <w:color w:val="000000"/>
        </w:rPr>
        <w:t xml:space="preserve">, the </w:t>
      </w:r>
      <w:r w:rsidR="00C76F75" w:rsidRPr="00526D03">
        <w:rPr>
          <w:color w:val="000000"/>
        </w:rPr>
        <w:t xml:space="preserve">Activity </w:t>
      </w:r>
      <w:r w:rsidRPr="00526D03">
        <w:rPr>
          <w:color w:val="000000"/>
        </w:rPr>
        <w:t>Completion Date.</w:t>
      </w:r>
    </w:p>
    <w:p w:rsidR="00030ABE" w:rsidRPr="00E23255" w:rsidRDefault="00030ABE" w:rsidP="00E23255">
      <w:pPr>
        <w:pStyle w:val="Heading2"/>
      </w:pPr>
      <w:r w:rsidRPr="00E23255">
        <w:t xml:space="preserve">D. Payment of the Grant </w:t>
      </w:r>
    </w:p>
    <w:p w:rsidR="00030ABE" w:rsidRPr="00E23255" w:rsidRDefault="00030ABE" w:rsidP="00E23255">
      <w:pPr>
        <w:rPr>
          <w:color w:val="000000"/>
        </w:rPr>
      </w:pPr>
      <w:r w:rsidRPr="00E23255">
        <w:rPr>
          <w:color w:val="000000"/>
        </w:rPr>
        <w:t xml:space="preserve">The total amount of the Grant is </w:t>
      </w:r>
      <w:r w:rsidR="003F62A2" w:rsidRPr="00E23255">
        <w:rPr>
          <w:color w:val="000000"/>
        </w:rPr>
        <w:t xml:space="preserve">$XXXX </w:t>
      </w:r>
      <w:r w:rsidRPr="00E23255">
        <w:rPr>
          <w:color w:val="000000"/>
        </w:rPr>
        <w:t>(GST [</w:t>
      </w:r>
      <w:proofErr w:type="spellStart"/>
      <w:r w:rsidRPr="00E23255">
        <w:rPr>
          <w:color w:val="000000"/>
        </w:rPr>
        <w:t>incl</w:t>
      </w:r>
      <w:proofErr w:type="spellEnd"/>
      <w:r w:rsidRPr="00E23255">
        <w:rPr>
          <w:color w:val="000000"/>
        </w:rPr>
        <w:t>/</w:t>
      </w:r>
      <w:proofErr w:type="spellStart"/>
      <w:r w:rsidRPr="00E23255">
        <w:rPr>
          <w:color w:val="000000"/>
        </w:rPr>
        <w:t>excl</w:t>
      </w:r>
      <w:proofErr w:type="spellEnd"/>
      <w:r w:rsidRPr="00E23255">
        <w:rPr>
          <w:color w:val="000000"/>
        </w:rPr>
        <w:t>]).</w:t>
      </w:r>
    </w:p>
    <w:p w:rsidR="00C76F75" w:rsidRPr="00E23255" w:rsidRDefault="00C76F75" w:rsidP="00E23255">
      <w:pPr>
        <w:rPr>
          <w:color w:val="000000"/>
        </w:rPr>
      </w:pPr>
      <w:r w:rsidRPr="00E23255">
        <w:rPr>
          <w:color w:val="000000"/>
        </w:rPr>
        <w:t xml:space="preserve">You must ensure that the Grant is held in an account in your name and which you control, with an authorised deposit-taking institution authorised under the </w:t>
      </w:r>
      <w:r w:rsidRPr="00E23255">
        <w:rPr>
          <w:i/>
          <w:color w:val="000000"/>
        </w:rPr>
        <w:t>Banking Act 1959</w:t>
      </w:r>
      <w:r w:rsidRPr="00E23255">
        <w:rPr>
          <w:color w:val="000000"/>
        </w:rPr>
        <w:t xml:space="preserve"> (</w:t>
      </w:r>
      <w:proofErr w:type="spellStart"/>
      <w:r w:rsidRPr="00E23255">
        <w:rPr>
          <w:color w:val="000000"/>
        </w:rPr>
        <w:t>Cth</w:t>
      </w:r>
      <w:proofErr w:type="spellEnd"/>
      <w:r w:rsidRPr="00E23255">
        <w:rPr>
          <w:color w:val="000000"/>
        </w:rPr>
        <w:t>) to carry on banking business in Australia.</w:t>
      </w:r>
    </w:p>
    <w:p w:rsidR="0002689D" w:rsidRPr="00E23255" w:rsidRDefault="00C76F75" w:rsidP="00E23255">
      <w:pPr>
        <w:rPr>
          <w:color w:val="000000"/>
        </w:rPr>
      </w:pPr>
      <w:r w:rsidRPr="00E23255">
        <w:rPr>
          <w:color w:val="000000"/>
        </w:rPr>
        <w:t>Your</w:t>
      </w:r>
      <w:r w:rsidR="0002689D" w:rsidRPr="00E23255">
        <w:rPr>
          <w:color w:val="000000"/>
        </w:rPr>
        <w:t xml:space="preserve"> nominated bank account into which the Grant is to be paid is; </w:t>
      </w:r>
    </w:p>
    <w:p w:rsidR="007718D3" w:rsidRPr="00E23255" w:rsidRDefault="007718D3" w:rsidP="00E23255">
      <w:pPr>
        <w:rPr>
          <w:color w:val="000000"/>
        </w:rPr>
      </w:pPr>
      <w:r w:rsidRPr="00E23255">
        <w:rPr>
          <w:color w:val="000000"/>
        </w:rPr>
        <w:t>BSB Number:</w:t>
      </w:r>
    </w:p>
    <w:p w:rsidR="007718D3" w:rsidRPr="00E23255" w:rsidRDefault="007718D3" w:rsidP="00E23255">
      <w:pPr>
        <w:rPr>
          <w:color w:val="000000"/>
        </w:rPr>
      </w:pPr>
      <w:r w:rsidRPr="00E23255">
        <w:rPr>
          <w:color w:val="000000"/>
        </w:rPr>
        <w:t>Financial Institution:</w:t>
      </w:r>
    </w:p>
    <w:p w:rsidR="007718D3" w:rsidRPr="00E23255" w:rsidRDefault="007718D3" w:rsidP="00E23255">
      <w:pPr>
        <w:rPr>
          <w:color w:val="000000"/>
        </w:rPr>
      </w:pPr>
      <w:r w:rsidRPr="00E23255">
        <w:rPr>
          <w:color w:val="000000"/>
        </w:rPr>
        <w:t>Account Number:</w:t>
      </w:r>
    </w:p>
    <w:p w:rsidR="007718D3" w:rsidRPr="00E23255" w:rsidRDefault="007718D3" w:rsidP="00E23255">
      <w:pPr>
        <w:rPr>
          <w:color w:val="000000"/>
        </w:rPr>
      </w:pPr>
      <w:r w:rsidRPr="00E23255">
        <w:rPr>
          <w:color w:val="000000"/>
        </w:rPr>
        <w:t xml:space="preserve">Account Name: </w:t>
      </w:r>
    </w:p>
    <w:p w:rsidR="00C76F75" w:rsidRPr="00E23255" w:rsidRDefault="00C76F75" w:rsidP="00E23255">
      <w:pPr>
        <w:rPr>
          <w:color w:val="000000"/>
        </w:rPr>
      </w:pPr>
      <w:r w:rsidRPr="00E23255">
        <w:rPr>
          <w:color w:val="000000"/>
        </w:rPr>
        <w:t>The Grant will be paid in instalments by us upon your completion of the agreed Milestones, and your compliance with your obligations under this Agreement.</w:t>
      </w:r>
    </w:p>
    <w:p w:rsidR="0002689D" w:rsidRPr="00E23255" w:rsidRDefault="0002689D" w:rsidP="00E23255">
      <w:pPr>
        <w:spacing w:before="240"/>
        <w:rPr>
          <w:color w:val="000000"/>
        </w:rPr>
      </w:pPr>
      <w:r w:rsidRPr="00E23255">
        <w:rPr>
          <w:color w:val="000000"/>
        </w:rPr>
        <w:t>Your funding may be adjusted by indexation.  You will be notified in writing if this occurs.</w:t>
      </w:r>
    </w:p>
    <w:p w:rsidR="008A0888" w:rsidRPr="00E23255" w:rsidRDefault="008A0888" w:rsidP="00E23255">
      <w:pPr>
        <w:spacing w:before="240"/>
        <w:rPr>
          <w:color w:val="000000"/>
        </w:rPr>
      </w:pPr>
      <w:r w:rsidRPr="00E23255">
        <w:rPr>
          <w:color w:val="000000"/>
        </w:rPr>
        <w:t>Milestone:</w:t>
      </w:r>
    </w:p>
    <w:p w:rsidR="008A0888" w:rsidRPr="00E23255" w:rsidRDefault="008A0888" w:rsidP="00E23255">
      <w:pPr>
        <w:spacing w:before="240"/>
        <w:rPr>
          <w:color w:val="000000"/>
        </w:rPr>
      </w:pPr>
      <w:r w:rsidRPr="00E23255">
        <w:rPr>
          <w:color w:val="000000"/>
        </w:rPr>
        <w:t>Anticipated date:</w:t>
      </w:r>
    </w:p>
    <w:p w:rsidR="008A0888" w:rsidRPr="00E23255" w:rsidRDefault="008A0888" w:rsidP="00E23255">
      <w:pPr>
        <w:spacing w:before="240"/>
        <w:rPr>
          <w:color w:val="000000"/>
        </w:rPr>
      </w:pPr>
      <w:r w:rsidRPr="00E23255">
        <w:rPr>
          <w:color w:val="000000"/>
        </w:rPr>
        <w:lastRenderedPageBreak/>
        <w:t>Amount (</w:t>
      </w:r>
      <w:proofErr w:type="spellStart"/>
      <w:r w:rsidRPr="00E23255">
        <w:rPr>
          <w:color w:val="000000"/>
        </w:rPr>
        <w:t>excl.GST</w:t>
      </w:r>
      <w:proofErr w:type="spellEnd"/>
      <w:r w:rsidRPr="00E23255">
        <w:rPr>
          <w:color w:val="000000"/>
        </w:rPr>
        <w:t>):</w:t>
      </w:r>
    </w:p>
    <w:p w:rsidR="00030ABE" w:rsidRPr="00E23255" w:rsidRDefault="008A0888" w:rsidP="00E23255">
      <w:pPr>
        <w:spacing w:before="240"/>
      </w:pPr>
      <w:r w:rsidRPr="00E23255">
        <w:rPr>
          <w:color w:val="000000"/>
        </w:rPr>
        <w:t>SACS</w:t>
      </w:r>
      <w:proofErr w:type="gramStart"/>
      <w:r w:rsidRPr="00E23255">
        <w:rPr>
          <w:color w:val="000000"/>
        </w:rPr>
        <w:t>:</w:t>
      </w:r>
      <w:proofErr w:type="gramEnd"/>
      <w:r w:rsidRPr="00E23255">
        <w:rPr>
          <w:color w:val="000000"/>
        </w:rPr>
        <w:br/>
        <w:t>GST Total (</w:t>
      </w:r>
      <w:proofErr w:type="spellStart"/>
      <w:r w:rsidRPr="00E23255">
        <w:rPr>
          <w:color w:val="000000"/>
        </w:rPr>
        <w:t>incl.GST</w:t>
      </w:r>
      <w:proofErr w:type="spellEnd"/>
      <w:r w:rsidRPr="00E23255">
        <w:rPr>
          <w:color w:val="000000"/>
        </w:rPr>
        <w:t>):</w:t>
      </w:r>
      <w:r w:rsidRPr="00E23255">
        <w:t xml:space="preserve"> </w:t>
      </w:r>
    </w:p>
    <w:p w:rsidR="00460A61" w:rsidRPr="00526D03" w:rsidRDefault="00460A61" w:rsidP="00FD2E60">
      <w:pPr>
        <w:pStyle w:val="Heading3"/>
      </w:pPr>
      <w:r w:rsidRPr="00526D03">
        <w:t>Taxes, duties and government charges – Government Related Entity</w:t>
      </w:r>
    </w:p>
    <w:p w:rsidR="00460A61" w:rsidRPr="00FD2E60" w:rsidRDefault="00460A61" w:rsidP="00E23255">
      <w:pPr>
        <w:autoSpaceDE w:val="0"/>
        <w:autoSpaceDN w:val="0"/>
        <w:adjustRightInd w:val="0"/>
        <w:spacing w:before="120" w:after="120" w:line="240" w:lineRule="auto"/>
        <w:rPr>
          <w:rFonts w:asciiTheme="minorHAnsi" w:hAnsiTheme="minorHAnsi"/>
          <w:color w:val="000000"/>
        </w:rPr>
      </w:pPr>
      <w:r w:rsidRPr="00E23255">
        <w:rPr>
          <w:rFonts w:asciiTheme="minorHAnsi" w:hAnsiTheme="minorHAnsi"/>
          <w:color w:val="000000"/>
        </w:rPr>
        <w:t>D.1</w:t>
      </w:r>
      <w:r w:rsidRPr="00E23255">
        <w:rPr>
          <w:rFonts w:asciiTheme="minorHAnsi" w:hAnsiTheme="minorHAnsi"/>
          <w:color w:val="000000"/>
        </w:rPr>
        <w:tab/>
      </w:r>
      <w:r w:rsidRPr="00FD2E60">
        <w:rPr>
          <w:rFonts w:asciiTheme="minorHAnsi" w:hAnsiTheme="minorHAnsi"/>
          <w:color w:val="000000"/>
        </w:rPr>
        <w:t xml:space="preserve">In this clause: </w:t>
      </w:r>
    </w:p>
    <w:p w:rsidR="00460A61" w:rsidRPr="00FD2E60"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FD2E60">
        <w:rPr>
          <w:rFonts w:asciiTheme="minorHAnsi" w:hAnsiTheme="minorHAnsi"/>
          <w:color w:val="000000"/>
        </w:rPr>
        <w:t>(a)</w:t>
      </w:r>
      <w:r w:rsidRPr="00FD2E60">
        <w:rPr>
          <w:rFonts w:asciiTheme="minorHAnsi" w:hAnsiTheme="minorHAnsi"/>
          <w:color w:val="000000"/>
        </w:rPr>
        <w:tab/>
      </w:r>
      <w:proofErr w:type="gramStart"/>
      <w:r w:rsidRPr="00FD2E60">
        <w:rPr>
          <w:rFonts w:asciiTheme="minorHAnsi" w:hAnsiTheme="minorHAnsi"/>
          <w:color w:val="000000"/>
        </w:rPr>
        <w:t>the</w:t>
      </w:r>
      <w:proofErr w:type="gramEnd"/>
      <w:r w:rsidRPr="00FD2E60">
        <w:rPr>
          <w:rFonts w:asciiTheme="minorHAnsi" w:hAnsiTheme="minorHAnsi"/>
          <w:color w:val="000000"/>
        </w:rPr>
        <w:t xml:space="preserve"> term ‘GST Act’ means the </w:t>
      </w:r>
      <w:r w:rsidRPr="00FD2E60">
        <w:rPr>
          <w:rFonts w:asciiTheme="minorHAnsi" w:hAnsiTheme="minorHAnsi"/>
          <w:i/>
          <w:iCs/>
          <w:color w:val="000000"/>
        </w:rPr>
        <w:t xml:space="preserve">A New Tax System (Goods and Services Tax) Act 1999 </w:t>
      </w:r>
      <w:r w:rsidRPr="00FD2E60">
        <w:rPr>
          <w:rFonts w:asciiTheme="minorHAnsi" w:hAnsiTheme="minorHAnsi"/>
          <w:color w:val="000000"/>
        </w:rPr>
        <w:t>(</w:t>
      </w:r>
      <w:proofErr w:type="spellStart"/>
      <w:r w:rsidRPr="00FD2E60">
        <w:rPr>
          <w:rFonts w:asciiTheme="minorHAnsi" w:hAnsiTheme="minorHAnsi"/>
          <w:color w:val="000000"/>
        </w:rPr>
        <w:t>Cth</w:t>
      </w:r>
      <w:proofErr w:type="spellEnd"/>
      <w:r w:rsidRPr="00FD2E60">
        <w:rPr>
          <w:rFonts w:asciiTheme="minorHAnsi" w:hAnsiTheme="minorHAnsi"/>
          <w:color w:val="000000"/>
        </w:rPr>
        <w:t xml:space="preserve">); </w:t>
      </w:r>
    </w:p>
    <w:p w:rsidR="00460A61" w:rsidRPr="00FD2E60"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FD2E60">
        <w:rPr>
          <w:rFonts w:asciiTheme="minorHAnsi" w:hAnsiTheme="minorHAnsi"/>
          <w:color w:val="000000"/>
        </w:rPr>
        <w:t>(b)</w:t>
      </w:r>
      <w:r w:rsidRPr="00FD2E60">
        <w:rPr>
          <w:rFonts w:asciiTheme="minorHAnsi" w:hAnsiTheme="minorHAnsi"/>
          <w:color w:val="000000"/>
        </w:rPr>
        <w:tab/>
        <w:t xml:space="preserve">the terms ‘supply’, ‘supplier’, ‘taxable supply’, ‘tax invoice’, ‘GST’, ‘input tax credit’ and ‘decreasing adjustment’ have the same meaning as given in the GST Act; and </w:t>
      </w:r>
    </w:p>
    <w:p w:rsidR="00460A61" w:rsidRPr="00FD2E60"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FD2E60">
        <w:rPr>
          <w:rFonts w:asciiTheme="minorHAnsi" w:hAnsiTheme="minorHAnsi"/>
          <w:color w:val="000000"/>
        </w:rPr>
        <w:t>(c)</w:t>
      </w:r>
      <w:r w:rsidRPr="00FD2E60">
        <w:rPr>
          <w:rFonts w:asciiTheme="minorHAnsi" w:hAnsiTheme="minorHAnsi"/>
          <w:color w:val="000000"/>
        </w:rPr>
        <w:tab/>
        <w:t>‘</w:t>
      </w:r>
      <w:proofErr w:type="gramStart"/>
      <w:r w:rsidRPr="00FD2E60">
        <w:rPr>
          <w:rFonts w:asciiTheme="minorHAnsi" w:hAnsiTheme="minorHAnsi"/>
          <w:color w:val="000000"/>
        </w:rPr>
        <w:t>receiver</w:t>
      </w:r>
      <w:proofErr w:type="gramEnd"/>
      <w:r w:rsidRPr="00FD2E60">
        <w:rPr>
          <w:rFonts w:asciiTheme="minorHAnsi" w:hAnsiTheme="minorHAnsi"/>
          <w:color w:val="000000"/>
        </w:rPr>
        <w:t xml:space="preserve"> of the supply’ has the same meaning as the term ‘recipient’ has in the GST Act. </w:t>
      </w:r>
    </w:p>
    <w:p w:rsidR="00460A61" w:rsidRPr="00FD2E60"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FD2E60">
        <w:rPr>
          <w:rFonts w:asciiTheme="minorHAnsi" w:hAnsiTheme="minorHAnsi"/>
          <w:color w:val="000000"/>
        </w:rPr>
        <w:t>D.2</w:t>
      </w:r>
      <w:r w:rsidRPr="00FD2E60">
        <w:rPr>
          <w:rFonts w:asciiTheme="minorHAnsi" w:hAnsiTheme="minorHAnsi"/>
          <w:color w:val="000000"/>
        </w:rPr>
        <w:tab/>
        <w:t>The parties have entered into this Agreement on the understanding that:</w:t>
      </w:r>
    </w:p>
    <w:p w:rsidR="00460A61" w:rsidRPr="00FD2E60"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FD2E60">
        <w:rPr>
          <w:rFonts w:asciiTheme="minorHAnsi" w:hAnsiTheme="minorHAnsi"/>
          <w:color w:val="000000"/>
        </w:rPr>
        <w:t>(a)</w:t>
      </w:r>
      <w:r w:rsidRPr="00FD2E60">
        <w:rPr>
          <w:rFonts w:asciiTheme="minorHAnsi" w:hAnsiTheme="minorHAnsi"/>
          <w:color w:val="000000"/>
        </w:rPr>
        <w:tab/>
      </w:r>
      <w:proofErr w:type="gramStart"/>
      <w:r w:rsidRPr="00FD2E60">
        <w:rPr>
          <w:rFonts w:asciiTheme="minorHAnsi" w:hAnsiTheme="minorHAnsi"/>
          <w:color w:val="000000"/>
        </w:rPr>
        <w:t>the</w:t>
      </w:r>
      <w:proofErr w:type="gramEnd"/>
      <w:r w:rsidRPr="00FD2E60">
        <w:rPr>
          <w:rFonts w:asciiTheme="minorHAnsi" w:hAnsiTheme="minorHAnsi"/>
          <w:color w:val="000000"/>
        </w:rPr>
        <w:t xml:space="preserve"> parties are both ‘government related entities’ as defined in the GST Act; </w:t>
      </w:r>
    </w:p>
    <w:p w:rsidR="00460A61" w:rsidRPr="00FD2E60" w:rsidRDefault="00460A61" w:rsidP="00E23255">
      <w:pPr>
        <w:rPr>
          <w:lang w:eastAsia="en-AU"/>
        </w:rPr>
      </w:pPr>
      <w:proofErr w:type="gramStart"/>
      <w:r w:rsidRPr="00FD2E60">
        <w:rPr>
          <w:lang w:eastAsia="en-AU"/>
        </w:rPr>
        <w:t>and</w:t>
      </w:r>
      <w:proofErr w:type="gramEnd"/>
      <w:r w:rsidRPr="00FD2E60">
        <w:rPr>
          <w:lang w:eastAsia="en-AU"/>
        </w:rPr>
        <w:t xml:space="preserve"> either:</w:t>
      </w:r>
    </w:p>
    <w:p w:rsidR="00460A61" w:rsidRPr="00FD2E60"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FD2E60">
        <w:rPr>
          <w:rFonts w:asciiTheme="minorHAnsi" w:hAnsiTheme="minorHAnsi"/>
          <w:color w:val="000000"/>
        </w:rPr>
        <w:t>(b)</w:t>
      </w:r>
      <w:r w:rsidRPr="00FD2E60">
        <w:rPr>
          <w:rFonts w:asciiTheme="minorHAnsi" w:hAnsiTheme="minorHAnsi"/>
          <w:color w:val="000000"/>
        </w:rPr>
        <w:tab/>
      </w:r>
      <w:proofErr w:type="gramStart"/>
      <w:r w:rsidRPr="00FD2E60">
        <w:rPr>
          <w:rFonts w:asciiTheme="minorHAnsi" w:hAnsiTheme="minorHAnsi"/>
          <w:color w:val="000000"/>
        </w:rPr>
        <w:t>the</w:t>
      </w:r>
      <w:proofErr w:type="gramEnd"/>
      <w:r w:rsidRPr="00FD2E60">
        <w:rPr>
          <w:rFonts w:asciiTheme="minorHAnsi" w:hAnsiTheme="minorHAnsi"/>
          <w:color w:val="000000"/>
        </w:rPr>
        <w:t xml:space="preserve"> payment of the Grant:</w:t>
      </w:r>
    </w:p>
    <w:p w:rsidR="00460A61" w:rsidRPr="00FD2E60" w:rsidRDefault="00460A61" w:rsidP="00E23255">
      <w:pPr>
        <w:autoSpaceDE w:val="0"/>
        <w:autoSpaceDN w:val="0"/>
        <w:adjustRightInd w:val="0"/>
        <w:spacing w:before="120" w:after="120" w:line="240" w:lineRule="auto"/>
        <w:ind w:left="2142" w:hanging="686"/>
        <w:rPr>
          <w:rFonts w:asciiTheme="minorHAnsi" w:hAnsiTheme="minorHAnsi"/>
          <w:color w:val="000000"/>
        </w:rPr>
      </w:pPr>
      <w:r w:rsidRPr="00FD2E60">
        <w:rPr>
          <w:rFonts w:asciiTheme="minorHAnsi" w:hAnsiTheme="minorHAnsi"/>
          <w:color w:val="000000"/>
        </w:rPr>
        <w:t>(i)</w:t>
      </w:r>
      <w:r w:rsidRPr="00FD2E60">
        <w:rPr>
          <w:rFonts w:asciiTheme="minorHAnsi" w:hAnsiTheme="minorHAnsi"/>
          <w:color w:val="000000"/>
        </w:rPr>
        <w:tab/>
      </w:r>
      <w:proofErr w:type="gramStart"/>
      <w:r w:rsidRPr="00FD2E60">
        <w:rPr>
          <w:rFonts w:asciiTheme="minorHAnsi" w:hAnsiTheme="minorHAnsi"/>
          <w:color w:val="000000"/>
        </w:rPr>
        <w:t>is</w:t>
      </w:r>
      <w:proofErr w:type="gramEnd"/>
      <w:r w:rsidRPr="00FD2E60">
        <w:rPr>
          <w:rFonts w:asciiTheme="minorHAnsi" w:hAnsiTheme="minorHAnsi"/>
          <w:color w:val="000000"/>
        </w:rPr>
        <w:t xml:space="preserve"> covered by an appropriation under an Australian law; and</w:t>
      </w:r>
    </w:p>
    <w:p w:rsidR="00460A61" w:rsidRPr="00FD2E60" w:rsidRDefault="00460A61" w:rsidP="00E23255">
      <w:pPr>
        <w:autoSpaceDE w:val="0"/>
        <w:autoSpaceDN w:val="0"/>
        <w:adjustRightInd w:val="0"/>
        <w:spacing w:before="120" w:after="120" w:line="240" w:lineRule="auto"/>
        <w:ind w:left="2142" w:hanging="686"/>
        <w:rPr>
          <w:rFonts w:asciiTheme="minorHAnsi" w:hAnsiTheme="minorHAnsi"/>
          <w:color w:val="000000"/>
        </w:rPr>
      </w:pPr>
      <w:r w:rsidRPr="00FD2E60">
        <w:rPr>
          <w:rFonts w:asciiTheme="minorHAnsi" w:hAnsiTheme="minorHAnsi"/>
          <w:color w:val="000000"/>
        </w:rPr>
        <w:t>(ii)</w:t>
      </w:r>
      <w:r w:rsidRPr="00FD2E60">
        <w:rPr>
          <w:rFonts w:asciiTheme="minorHAnsi" w:hAnsiTheme="minorHAnsi"/>
          <w:color w:val="000000"/>
        </w:rPr>
        <w:tab/>
        <w:t>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rsidR="00460A61" w:rsidRPr="00FD2E60"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FD2E60">
        <w:rPr>
          <w:rFonts w:asciiTheme="minorHAnsi" w:hAnsiTheme="minorHAnsi"/>
          <w:color w:val="000000"/>
        </w:rPr>
        <w:t>(c)</w:t>
      </w:r>
      <w:r w:rsidRPr="00FD2E60">
        <w:rPr>
          <w:rFonts w:asciiTheme="minorHAnsi" w:hAnsiTheme="minorHAnsi"/>
          <w:color w:val="000000"/>
        </w:rPr>
        <w:tab/>
      </w:r>
      <w:proofErr w:type="gramStart"/>
      <w:r w:rsidRPr="00FD2E60">
        <w:rPr>
          <w:rFonts w:asciiTheme="minorHAnsi" w:hAnsiTheme="minorHAnsi"/>
          <w:color w:val="000000"/>
        </w:rPr>
        <w:t>the</w:t>
      </w:r>
      <w:proofErr w:type="gramEnd"/>
      <w:r w:rsidRPr="00FD2E60">
        <w:rPr>
          <w:rFonts w:asciiTheme="minorHAnsi" w:hAnsiTheme="minorHAnsi"/>
          <w:color w:val="000000"/>
        </w:rPr>
        <w:t xml:space="preserve"> payment of the Grant is a kind of payment specified in regulations made for the purposes of s 9-17 of the GST Act.</w:t>
      </w:r>
    </w:p>
    <w:p w:rsidR="00460A61" w:rsidRPr="00FD2E60"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FD2E60">
        <w:rPr>
          <w:rFonts w:asciiTheme="minorHAnsi" w:hAnsiTheme="minorHAnsi"/>
          <w:color w:val="000000"/>
        </w:rPr>
        <w:t>D.3</w:t>
      </w:r>
      <w:r w:rsidRPr="00FD2E60">
        <w:rPr>
          <w:rFonts w:asciiTheme="minorHAnsi" w:hAnsiTheme="minorHAnsi"/>
          <w:color w:val="000000"/>
        </w:rPr>
        <w:tab/>
        <w:t xml:space="preserve">On the basis of the matter described in clause D.2, the parties rely on s.9-17 of the GST Act for no GST being imposed in connection with a supply made under this Agreement. </w:t>
      </w:r>
    </w:p>
    <w:p w:rsidR="00460A61" w:rsidRPr="00FD2E60"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FD2E60">
        <w:rPr>
          <w:rFonts w:asciiTheme="minorHAnsi" w:hAnsiTheme="minorHAnsi"/>
          <w:color w:val="000000"/>
        </w:rPr>
        <w:t>D.4</w:t>
      </w:r>
      <w:r w:rsidRPr="00FD2E60">
        <w:rPr>
          <w:rFonts w:asciiTheme="minorHAnsi" w:hAnsiTheme="minorHAnsi"/>
          <w:color w:val="000000"/>
        </w:rPr>
        <w:tab/>
        <w:t xml:space="preserve">You must pay all taxes, duties and government charges imposed or levied in Australia or overseas in connection with the performance of this Agreement, except as provided by this clause. </w:t>
      </w:r>
    </w:p>
    <w:p w:rsidR="00460A61" w:rsidRPr="00FD2E60"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FD2E60">
        <w:rPr>
          <w:rFonts w:asciiTheme="minorHAnsi" w:hAnsiTheme="minorHAnsi"/>
          <w:color w:val="000000"/>
        </w:rPr>
        <w:t>D.5</w:t>
      </w:r>
      <w:r w:rsidRPr="00FD2E60">
        <w:rPr>
          <w:rFonts w:asciiTheme="minorHAnsi" w:hAnsiTheme="minorHAnsi"/>
          <w:color w:val="000000"/>
        </w:rPr>
        <w:tab/>
        <w:t>If, despite clauses D.2 and D.3, one party (‘supplier’) makes a taxable supply to the other party (‘receiver of the supply’) under this Agreement the receiver of the supply will pay without set-off, on provision of a tax invoice, an additional amount to the supplier equal to the GST imposed on the supply in question.</w:t>
      </w:r>
    </w:p>
    <w:p w:rsidR="00460A61" w:rsidRPr="00FD2E60"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FD2E60">
        <w:rPr>
          <w:rFonts w:asciiTheme="minorHAnsi" w:hAnsiTheme="minorHAnsi"/>
          <w:color w:val="000000"/>
        </w:rPr>
        <w:t>D.6</w:t>
      </w:r>
      <w:r w:rsidRPr="00FD2E60">
        <w:rPr>
          <w:rFonts w:asciiTheme="minorHAnsi" w:hAnsiTheme="minorHAnsi"/>
          <w:color w:val="000000"/>
        </w:rPr>
        <w:tab/>
        <w:t>No party may claim or retain from the other party any amount in relation to a supply made under this Agreement for which the first party can obtain an input tax credit or decreasing adjustment.</w:t>
      </w:r>
    </w:p>
    <w:p w:rsidR="00460A61" w:rsidRPr="00FD2E60" w:rsidRDefault="00460A61" w:rsidP="00E23255">
      <w:pPr>
        <w:autoSpaceDE w:val="0"/>
        <w:autoSpaceDN w:val="0"/>
        <w:adjustRightInd w:val="0"/>
        <w:spacing w:before="120" w:after="120" w:line="240" w:lineRule="auto"/>
        <w:rPr>
          <w:rFonts w:asciiTheme="minorHAnsi" w:hAnsiTheme="minorHAnsi"/>
          <w:color w:val="000000"/>
        </w:rPr>
      </w:pPr>
      <w:r w:rsidRPr="00FD2E60">
        <w:rPr>
          <w:rFonts w:asciiTheme="minorHAnsi" w:hAnsiTheme="minorHAnsi"/>
          <w:color w:val="000000"/>
        </w:rPr>
        <w:t>D.7</w:t>
      </w:r>
      <w:r w:rsidRPr="00FD2E60">
        <w:rPr>
          <w:rFonts w:asciiTheme="minorHAnsi" w:hAnsiTheme="minorHAnsi"/>
          <w:color w:val="000000"/>
        </w:rPr>
        <w:tab/>
        <w:t xml:space="preserve">The parties acknowledge and agree that each Party: </w:t>
      </w:r>
    </w:p>
    <w:p w:rsidR="00460A61" w:rsidRPr="00FD2E60"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FD2E60">
        <w:rPr>
          <w:rFonts w:asciiTheme="minorHAnsi" w:hAnsiTheme="minorHAnsi"/>
          <w:color w:val="000000"/>
        </w:rPr>
        <w:t>(a)</w:t>
      </w:r>
      <w:r w:rsidRPr="00FD2E60">
        <w:rPr>
          <w:rFonts w:asciiTheme="minorHAnsi" w:hAnsiTheme="minorHAnsi"/>
          <w:color w:val="000000"/>
        </w:rPr>
        <w:tab/>
      </w:r>
      <w:proofErr w:type="gramStart"/>
      <w:r w:rsidRPr="00FD2E60">
        <w:rPr>
          <w:rFonts w:asciiTheme="minorHAnsi" w:hAnsiTheme="minorHAnsi"/>
          <w:color w:val="000000"/>
        </w:rPr>
        <w:t>has</w:t>
      </w:r>
      <w:proofErr w:type="gramEnd"/>
      <w:r w:rsidRPr="00FD2E60">
        <w:rPr>
          <w:rFonts w:asciiTheme="minorHAnsi" w:hAnsiTheme="minorHAnsi"/>
          <w:color w:val="000000"/>
        </w:rPr>
        <w:t xml:space="preserve"> quoted its Australian Business Number to the other; and </w:t>
      </w:r>
    </w:p>
    <w:p w:rsidR="00460A61" w:rsidRPr="00FD2E60"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FD2E60">
        <w:rPr>
          <w:rFonts w:asciiTheme="minorHAnsi" w:hAnsiTheme="minorHAnsi"/>
          <w:color w:val="000000"/>
        </w:rPr>
        <w:t>(b)</w:t>
      </w:r>
      <w:r w:rsidRPr="00FD2E60">
        <w:rPr>
          <w:rFonts w:asciiTheme="minorHAnsi" w:hAnsiTheme="minorHAnsi"/>
          <w:color w:val="000000"/>
        </w:rPr>
        <w:tab/>
      </w:r>
      <w:proofErr w:type="gramStart"/>
      <w:r w:rsidRPr="00FD2E60">
        <w:rPr>
          <w:rFonts w:asciiTheme="minorHAnsi" w:hAnsiTheme="minorHAnsi"/>
          <w:color w:val="000000"/>
        </w:rPr>
        <w:t>must</w:t>
      </w:r>
      <w:proofErr w:type="gramEnd"/>
      <w:r w:rsidRPr="00FD2E60">
        <w:rPr>
          <w:rFonts w:asciiTheme="minorHAnsi" w:hAnsiTheme="minorHAnsi"/>
          <w:color w:val="000000"/>
        </w:rPr>
        <w:t xml:space="preserve"> tell the other of any changes to the matters covered by this clause. </w:t>
      </w:r>
    </w:p>
    <w:p w:rsidR="00460A61" w:rsidRPr="00FD2E60"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FD2E60">
        <w:rPr>
          <w:rFonts w:asciiTheme="minorHAnsi" w:hAnsiTheme="minorHAnsi"/>
          <w:color w:val="000000"/>
        </w:rPr>
        <w:t>D.8</w:t>
      </w:r>
      <w:r w:rsidRPr="00FD2E60">
        <w:rPr>
          <w:rFonts w:asciiTheme="minorHAnsi" w:hAnsiTheme="minorHAnsi"/>
          <w:color w:val="000000"/>
        </w:rPr>
        <w:tab/>
        <w:t>This clause survives the expiry or termination of this Agreement or any aspect of it.</w:t>
      </w:r>
    </w:p>
    <w:p w:rsidR="00460A61" w:rsidRPr="00E23255" w:rsidRDefault="00460A61" w:rsidP="00E23255">
      <w:pPr>
        <w:spacing w:after="0"/>
        <w:rPr>
          <w:b/>
        </w:rPr>
      </w:pPr>
    </w:p>
    <w:p w:rsidR="00460A61" w:rsidRPr="00FD2E60" w:rsidRDefault="00460A61" w:rsidP="00E23255">
      <w:pPr>
        <w:spacing w:after="0"/>
        <w:rPr>
          <w:color w:val="000000"/>
        </w:rPr>
      </w:pPr>
      <w:r w:rsidRPr="00FD2E60">
        <w:rPr>
          <w:color w:val="000000"/>
        </w:rPr>
        <w:t xml:space="preserve">GST Provisions – </w:t>
      </w:r>
      <w:r w:rsidRPr="00FD2E60">
        <w:rPr>
          <w:bCs/>
          <w:sz w:val="23"/>
          <w:szCs w:val="23"/>
        </w:rPr>
        <w:t>You are registered or required to be registered for GST</w:t>
      </w:r>
    </w:p>
    <w:p w:rsidR="00460A61" w:rsidRPr="00E23255" w:rsidRDefault="00460A61" w:rsidP="00E23255">
      <w:pPr>
        <w:autoSpaceDE w:val="0"/>
        <w:autoSpaceDN w:val="0"/>
        <w:adjustRightInd w:val="0"/>
        <w:spacing w:before="120" w:after="120" w:line="240" w:lineRule="auto"/>
        <w:rPr>
          <w:rFonts w:asciiTheme="minorHAnsi" w:hAnsiTheme="minorHAnsi"/>
          <w:color w:val="000000"/>
        </w:rPr>
      </w:pPr>
      <w:r w:rsidRPr="00E23255">
        <w:rPr>
          <w:rFonts w:asciiTheme="minorHAnsi" w:hAnsiTheme="minorHAnsi"/>
          <w:color w:val="000000"/>
        </w:rPr>
        <w:t>D.1.</w:t>
      </w:r>
      <w:r w:rsidRPr="00E23255">
        <w:rPr>
          <w:rFonts w:asciiTheme="minorHAnsi" w:hAnsiTheme="minorHAnsi"/>
          <w:color w:val="000000"/>
        </w:rPr>
        <w:tab/>
        <w:t xml:space="preserve">In this clause: </w:t>
      </w:r>
    </w:p>
    <w:p w:rsidR="00460A61" w:rsidRPr="00E23255"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E23255">
        <w:rPr>
          <w:rFonts w:asciiTheme="minorHAnsi" w:hAnsiTheme="minorHAnsi"/>
          <w:color w:val="000000"/>
        </w:rPr>
        <w:t>(a)</w:t>
      </w:r>
      <w:r w:rsidRPr="00E23255">
        <w:rPr>
          <w:rFonts w:asciiTheme="minorHAnsi" w:hAnsiTheme="minorHAnsi"/>
          <w:color w:val="000000"/>
        </w:rPr>
        <w:tab/>
      </w:r>
      <w:proofErr w:type="gramStart"/>
      <w:r w:rsidRPr="00E23255">
        <w:rPr>
          <w:rFonts w:asciiTheme="minorHAnsi" w:hAnsiTheme="minorHAnsi"/>
          <w:color w:val="000000"/>
        </w:rPr>
        <w:t>the</w:t>
      </w:r>
      <w:proofErr w:type="gramEnd"/>
      <w:r w:rsidRPr="00E23255">
        <w:rPr>
          <w:rFonts w:asciiTheme="minorHAnsi" w:hAnsiTheme="minorHAnsi"/>
          <w:color w:val="000000"/>
        </w:rPr>
        <w:t xml:space="preserve"> term ‘</w:t>
      </w:r>
      <w:r w:rsidRPr="00E23255">
        <w:rPr>
          <w:rFonts w:asciiTheme="minorHAnsi" w:hAnsiTheme="minorHAnsi"/>
          <w:b/>
          <w:color w:val="000000"/>
        </w:rPr>
        <w:t>GST Act</w:t>
      </w:r>
      <w:r w:rsidRPr="00E23255">
        <w:rPr>
          <w:rFonts w:asciiTheme="minorHAnsi" w:hAnsiTheme="minorHAnsi"/>
          <w:color w:val="000000"/>
        </w:rPr>
        <w:t xml:space="preserve">’ means the </w:t>
      </w:r>
      <w:r w:rsidRPr="00E23255">
        <w:rPr>
          <w:rFonts w:asciiTheme="minorHAnsi" w:hAnsiTheme="minorHAnsi"/>
          <w:i/>
          <w:iCs/>
          <w:color w:val="000000"/>
        </w:rPr>
        <w:t xml:space="preserve">A New Tax System (Goods and Services Tax) Act 1999 </w:t>
      </w:r>
      <w:r w:rsidRPr="00E23255">
        <w:rPr>
          <w:rFonts w:asciiTheme="minorHAnsi" w:hAnsiTheme="minorHAnsi"/>
          <w:color w:val="000000"/>
        </w:rPr>
        <w:t>(</w:t>
      </w:r>
      <w:proofErr w:type="spellStart"/>
      <w:r w:rsidRPr="00E23255">
        <w:rPr>
          <w:rFonts w:asciiTheme="minorHAnsi" w:hAnsiTheme="minorHAnsi"/>
          <w:color w:val="000000"/>
        </w:rPr>
        <w:t>Cth</w:t>
      </w:r>
      <w:proofErr w:type="spellEnd"/>
      <w:r w:rsidRPr="00E23255">
        <w:rPr>
          <w:rFonts w:asciiTheme="minorHAnsi" w:hAnsiTheme="minorHAnsi"/>
          <w:color w:val="000000"/>
        </w:rPr>
        <w:t xml:space="preserve">); </w:t>
      </w:r>
    </w:p>
    <w:p w:rsidR="00460A61" w:rsidRPr="00E23255"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E23255">
        <w:rPr>
          <w:rFonts w:asciiTheme="minorHAnsi" w:hAnsiTheme="minorHAnsi"/>
          <w:color w:val="000000"/>
        </w:rPr>
        <w:lastRenderedPageBreak/>
        <w:t>(b)</w:t>
      </w:r>
      <w:r w:rsidRPr="00E23255">
        <w:rPr>
          <w:rFonts w:asciiTheme="minorHAnsi" w:hAnsiTheme="minorHAnsi"/>
          <w:color w:val="000000"/>
        </w:rPr>
        <w:tab/>
        <w:t>the terms ‘</w:t>
      </w:r>
      <w:r w:rsidRPr="00E23255">
        <w:rPr>
          <w:rFonts w:asciiTheme="minorHAnsi" w:hAnsiTheme="minorHAnsi"/>
          <w:b/>
          <w:color w:val="000000"/>
        </w:rPr>
        <w:t>supply</w:t>
      </w:r>
      <w:r w:rsidRPr="00E23255">
        <w:rPr>
          <w:rFonts w:asciiTheme="minorHAnsi" w:hAnsiTheme="minorHAnsi"/>
          <w:color w:val="000000"/>
        </w:rPr>
        <w:t>’, ‘</w:t>
      </w:r>
      <w:r w:rsidRPr="00E23255">
        <w:rPr>
          <w:rFonts w:asciiTheme="minorHAnsi" w:hAnsiTheme="minorHAnsi"/>
          <w:b/>
          <w:color w:val="000000"/>
        </w:rPr>
        <w:t>supplier</w:t>
      </w:r>
      <w:r w:rsidRPr="00E23255">
        <w:rPr>
          <w:rFonts w:asciiTheme="minorHAnsi" w:hAnsiTheme="minorHAnsi"/>
          <w:color w:val="000000"/>
        </w:rPr>
        <w:t>’, ‘</w:t>
      </w:r>
      <w:r w:rsidRPr="00E23255">
        <w:rPr>
          <w:rFonts w:asciiTheme="minorHAnsi" w:hAnsiTheme="minorHAnsi"/>
          <w:b/>
          <w:color w:val="000000"/>
        </w:rPr>
        <w:t>taxable supply</w:t>
      </w:r>
      <w:r w:rsidRPr="00E23255">
        <w:rPr>
          <w:rFonts w:asciiTheme="minorHAnsi" w:hAnsiTheme="minorHAnsi"/>
          <w:color w:val="000000"/>
        </w:rPr>
        <w:t>’, ‘</w:t>
      </w:r>
      <w:r w:rsidRPr="00E23255">
        <w:rPr>
          <w:rFonts w:asciiTheme="minorHAnsi" w:hAnsiTheme="minorHAnsi"/>
          <w:b/>
          <w:color w:val="000000"/>
        </w:rPr>
        <w:t>tax invoice</w:t>
      </w:r>
      <w:r w:rsidRPr="00E23255">
        <w:rPr>
          <w:rFonts w:asciiTheme="minorHAnsi" w:hAnsiTheme="minorHAnsi"/>
          <w:color w:val="000000"/>
        </w:rPr>
        <w:t>’, ‘</w:t>
      </w:r>
      <w:r w:rsidRPr="00E23255">
        <w:rPr>
          <w:rFonts w:asciiTheme="minorHAnsi" w:hAnsiTheme="minorHAnsi"/>
          <w:b/>
          <w:color w:val="000000"/>
        </w:rPr>
        <w:t>GST</w:t>
      </w:r>
      <w:r w:rsidRPr="00E23255">
        <w:rPr>
          <w:rFonts w:asciiTheme="minorHAnsi" w:hAnsiTheme="minorHAnsi"/>
          <w:color w:val="000000"/>
        </w:rPr>
        <w:t>’, ‘</w:t>
      </w:r>
      <w:r w:rsidRPr="00E23255">
        <w:rPr>
          <w:rFonts w:asciiTheme="minorHAnsi" w:hAnsiTheme="minorHAnsi"/>
          <w:b/>
          <w:color w:val="000000"/>
        </w:rPr>
        <w:t>input tax credit</w:t>
      </w:r>
      <w:r w:rsidRPr="00E23255">
        <w:rPr>
          <w:rFonts w:asciiTheme="minorHAnsi" w:hAnsiTheme="minorHAnsi"/>
          <w:color w:val="000000"/>
        </w:rPr>
        <w:t>’, ‘</w:t>
      </w:r>
      <w:r w:rsidRPr="00E23255">
        <w:rPr>
          <w:rFonts w:asciiTheme="minorHAnsi" w:hAnsiTheme="minorHAnsi"/>
          <w:b/>
          <w:color w:val="000000"/>
        </w:rPr>
        <w:t>decreasing adjustment</w:t>
      </w:r>
      <w:r w:rsidRPr="00E23255">
        <w:rPr>
          <w:rFonts w:asciiTheme="minorHAnsi" w:hAnsiTheme="minorHAnsi"/>
          <w:color w:val="000000"/>
        </w:rPr>
        <w:t>’ and ‘</w:t>
      </w:r>
      <w:r w:rsidRPr="00E23255">
        <w:rPr>
          <w:rFonts w:asciiTheme="minorHAnsi" w:hAnsiTheme="minorHAnsi"/>
          <w:b/>
          <w:color w:val="000000"/>
        </w:rPr>
        <w:t>adjustment note</w:t>
      </w:r>
      <w:r w:rsidRPr="00E23255">
        <w:rPr>
          <w:rFonts w:asciiTheme="minorHAnsi" w:hAnsiTheme="minorHAnsi"/>
          <w:color w:val="000000"/>
        </w:rPr>
        <w:t xml:space="preserve">’ have the same meaning as given in the GST Act; and </w:t>
      </w:r>
    </w:p>
    <w:p w:rsidR="00460A61" w:rsidRPr="00E23255"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E23255">
        <w:rPr>
          <w:rFonts w:asciiTheme="minorHAnsi" w:hAnsiTheme="minorHAnsi"/>
          <w:color w:val="000000"/>
        </w:rPr>
        <w:t>(c)</w:t>
      </w:r>
      <w:r w:rsidRPr="00E23255">
        <w:rPr>
          <w:rFonts w:asciiTheme="minorHAnsi" w:hAnsiTheme="minorHAnsi"/>
          <w:color w:val="000000"/>
        </w:rPr>
        <w:tab/>
      </w:r>
      <w:proofErr w:type="gramStart"/>
      <w:r w:rsidRPr="00E23255">
        <w:rPr>
          <w:rFonts w:asciiTheme="minorHAnsi" w:hAnsiTheme="minorHAnsi"/>
          <w:color w:val="000000"/>
        </w:rPr>
        <w:t>the</w:t>
      </w:r>
      <w:proofErr w:type="gramEnd"/>
      <w:r w:rsidRPr="00E23255">
        <w:rPr>
          <w:rFonts w:asciiTheme="minorHAnsi" w:hAnsiTheme="minorHAnsi"/>
          <w:color w:val="000000"/>
        </w:rPr>
        <w:t xml:space="preserve"> term ‘</w:t>
      </w:r>
      <w:r w:rsidRPr="00E23255">
        <w:rPr>
          <w:rFonts w:asciiTheme="minorHAnsi" w:hAnsiTheme="minorHAnsi"/>
          <w:b/>
          <w:color w:val="000000"/>
        </w:rPr>
        <w:t>RCTI</w:t>
      </w:r>
      <w:r w:rsidRPr="00E23255">
        <w:rPr>
          <w:rFonts w:asciiTheme="minorHAnsi" w:hAnsiTheme="minorHAnsi"/>
          <w:color w:val="000000"/>
        </w:rPr>
        <w:t>’ means a ‘recipient created tax invoice’ as defined in the GST Act. For the purpose of this Agreement, an RCTI is a tax invoice belonging to a class of tax invoices that the Australian</w:t>
      </w:r>
      <w:r w:rsidRPr="00E23255">
        <w:rPr>
          <w:rFonts w:asciiTheme="minorHAnsi" w:hAnsiTheme="minorHAnsi"/>
          <w:i/>
          <w:iCs/>
          <w:smallCaps/>
          <w:color w:val="000000"/>
          <w:spacing w:val="5"/>
        </w:rPr>
        <w:t xml:space="preserve"> </w:t>
      </w:r>
      <w:r w:rsidRPr="00E23255">
        <w:rPr>
          <w:rFonts w:asciiTheme="minorHAnsi" w:hAnsiTheme="minorHAnsi"/>
          <w:color w:val="000000"/>
        </w:rPr>
        <w:t xml:space="preserve">Commissioner of Taxation has determined in writing may be issued by the receiver of the supply; and </w:t>
      </w:r>
    </w:p>
    <w:p w:rsidR="00460A61" w:rsidRPr="00E23255"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E23255">
        <w:rPr>
          <w:rFonts w:asciiTheme="minorHAnsi" w:hAnsiTheme="minorHAnsi"/>
          <w:color w:val="000000"/>
        </w:rPr>
        <w:t>(d)</w:t>
      </w:r>
      <w:r w:rsidRPr="00E23255">
        <w:rPr>
          <w:rFonts w:asciiTheme="minorHAnsi" w:hAnsiTheme="minorHAnsi"/>
          <w:color w:val="000000"/>
        </w:rPr>
        <w:tab/>
        <w:t>‘</w:t>
      </w:r>
      <w:proofErr w:type="gramStart"/>
      <w:r w:rsidRPr="00E23255">
        <w:rPr>
          <w:rFonts w:asciiTheme="minorHAnsi" w:hAnsiTheme="minorHAnsi"/>
          <w:b/>
          <w:color w:val="000000"/>
        </w:rPr>
        <w:t>receiver</w:t>
      </w:r>
      <w:proofErr w:type="gramEnd"/>
      <w:r w:rsidRPr="00E23255">
        <w:rPr>
          <w:rFonts w:asciiTheme="minorHAnsi" w:hAnsiTheme="minorHAnsi"/>
          <w:b/>
          <w:color w:val="000000"/>
        </w:rPr>
        <w:t xml:space="preserve"> of the supply</w:t>
      </w:r>
      <w:r w:rsidRPr="00E23255">
        <w:rPr>
          <w:rFonts w:asciiTheme="minorHAnsi" w:hAnsiTheme="minorHAnsi"/>
          <w:color w:val="000000"/>
        </w:rPr>
        <w:t xml:space="preserve">’ has the same meaning as the term ‘recipient’ has in the GST Act. </w:t>
      </w:r>
    </w:p>
    <w:p w:rsidR="00460A61" w:rsidRPr="00E23255"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E23255">
        <w:rPr>
          <w:rFonts w:asciiTheme="minorHAnsi" w:hAnsiTheme="minorHAnsi"/>
          <w:color w:val="000000"/>
        </w:rPr>
        <w:t>D.2</w:t>
      </w:r>
      <w:r w:rsidRPr="00E23255">
        <w:rPr>
          <w:rFonts w:asciiTheme="minorHAnsi" w:hAnsiTheme="minorHAnsi"/>
          <w:color w:val="000000"/>
        </w:rPr>
        <w:tab/>
        <w:t>You must pay all taxes, duties and government charges imposed or levied in Australia or overseas in connection with the performance of this Agreement, except as provided by this clause.</w:t>
      </w:r>
    </w:p>
    <w:p w:rsidR="00460A61" w:rsidRPr="00E23255"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E23255">
        <w:rPr>
          <w:rFonts w:asciiTheme="minorHAnsi" w:hAnsiTheme="minorHAnsi"/>
          <w:color w:val="000000"/>
        </w:rPr>
        <w:t>D.3</w:t>
      </w:r>
      <w:r w:rsidRPr="00E23255">
        <w:rPr>
          <w:rFonts w:asciiTheme="minorHAnsi" w:hAnsiTheme="minorHAnsi"/>
          <w:color w:val="000000"/>
        </w:rPr>
        <w:tab/>
        <w:t>If one party (‘</w:t>
      </w:r>
      <w:r w:rsidRPr="00E23255">
        <w:rPr>
          <w:rFonts w:asciiTheme="minorHAnsi" w:hAnsiTheme="minorHAnsi"/>
          <w:b/>
          <w:color w:val="000000"/>
        </w:rPr>
        <w:t>supplier</w:t>
      </w:r>
      <w:r w:rsidRPr="00E23255">
        <w:rPr>
          <w:rFonts w:asciiTheme="minorHAnsi" w:hAnsiTheme="minorHAnsi"/>
          <w:color w:val="000000"/>
        </w:rPr>
        <w:t>’) makes a taxable supply to the other party (‘</w:t>
      </w:r>
      <w:r w:rsidRPr="00E23255">
        <w:rPr>
          <w:rFonts w:asciiTheme="minorHAnsi" w:hAnsiTheme="minorHAnsi"/>
          <w:b/>
          <w:color w:val="000000"/>
        </w:rPr>
        <w:t>receiver of the supply</w:t>
      </w:r>
      <w:r w:rsidRPr="00E23255">
        <w:rPr>
          <w:rFonts w:asciiTheme="minorHAnsi" w:hAnsiTheme="minorHAnsi"/>
          <w:color w:val="000000"/>
        </w:rPr>
        <w:t>’) under this Agreement the receiver of the supply will pay without set-off, on provision of a tax invoice or RCTI, an additional amount to the supplier equal to the GST imposed on the supply in question.</w:t>
      </w:r>
    </w:p>
    <w:p w:rsidR="00460A61" w:rsidRPr="00E23255"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E23255">
        <w:rPr>
          <w:rFonts w:asciiTheme="minorHAnsi" w:hAnsiTheme="minorHAnsi"/>
          <w:color w:val="000000"/>
        </w:rPr>
        <w:t>D.4</w:t>
      </w:r>
      <w:r w:rsidRPr="00E23255">
        <w:rPr>
          <w:rFonts w:asciiTheme="minorHAnsi" w:hAnsiTheme="minorHAnsi"/>
          <w:color w:val="000000"/>
        </w:rPr>
        <w:tab/>
        <w:t xml:space="preserve">If an amount on account of GST has been included in the consideration for a supply under this Agreement, the amount of GST is as specified in this Item D. </w:t>
      </w:r>
    </w:p>
    <w:p w:rsidR="00460A61" w:rsidRPr="00E23255"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E23255">
        <w:rPr>
          <w:rFonts w:asciiTheme="minorHAnsi" w:hAnsiTheme="minorHAnsi"/>
          <w:color w:val="000000"/>
        </w:rPr>
        <w:t>D.5</w:t>
      </w:r>
      <w:r w:rsidRPr="00E23255">
        <w:rPr>
          <w:rFonts w:asciiTheme="minorHAnsi" w:hAnsiTheme="minorHAnsi"/>
          <w:color w:val="000000"/>
        </w:rPr>
        <w:tab/>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rsidR="00460A61" w:rsidRPr="00E23255"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E23255">
        <w:rPr>
          <w:rFonts w:asciiTheme="minorHAnsi" w:hAnsiTheme="minorHAnsi"/>
          <w:color w:val="000000"/>
        </w:rPr>
        <w:t>D.6</w:t>
      </w:r>
      <w:r w:rsidRPr="00E23255">
        <w:rPr>
          <w:rFonts w:asciiTheme="minorHAnsi" w:hAnsiTheme="minorHAnsi"/>
          <w:color w:val="000000"/>
        </w:rPr>
        <w:tab/>
        <w:t>No party may claim or retain from the other party any amount in relation to a supply made under this Agreement for which the first party can obtain an input tax credit or decreasing adjustment.</w:t>
      </w:r>
    </w:p>
    <w:p w:rsidR="00460A61" w:rsidRPr="00E23255" w:rsidRDefault="00460A61" w:rsidP="00E23255">
      <w:pPr>
        <w:autoSpaceDE w:val="0"/>
        <w:autoSpaceDN w:val="0"/>
        <w:adjustRightInd w:val="0"/>
        <w:spacing w:before="120" w:after="120" w:line="240" w:lineRule="auto"/>
        <w:rPr>
          <w:rFonts w:asciiTheme="minorHAnsi" w:hAnsiTheme="minorHAnsi"/>
          <w:color w:val="000000"/>
        </w:rPr>
      </w:pPr>
      <w:r w:rsidRPr="00E23255">
        <w:rPr>
          <w:rFonts w:asciiTheme="minorHAnsi" w:hAnsiTheme="minorHAnsi"/>
          <w:color w:val="000000"/>
        </w:rPr>
        <w:t>D.7</w:t>
      </w:r>
      <w:r w:rsidRPr="00E23255">
        <w:rPr>
          <w:rFonts w:asciiTheme="minorHAnsi" w:hAnsiTheme="minorHAnsi"/>
          <w:color w:val="000000"/>
        </w:rPr>
        <w:tab/>
        <w:t xml:space="preserve">The parties acknowledge and agree that each party: </w:t>
      </w:r>
    </w:p>
    <w:p w:rsidR="00460A61" w:rsidRPr="00E23255"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E23255">
        <w:rPr>
          <w:rFonts w:asciiTheme="minorHAnsi" w:hAnsiTheme="minorHAnsi"/>
          <w:color w:val="000000"/>
        </w:rPr>
        <w:t>(a)</w:t>
      </w:r>
      <w:r w:rsidRPr="00E23255">
        <w:rPr>
          <w:rFonts w:asciiTheme="minorHAnsi" w:hAnsiTheme="minorHAnsi"/>
          <w:color w:val="000000"/>
        </w:rPr>
        <w:tab/>
      </w:r>
      <w:proofErr w:type="gramStart"/>
      <w:r w:rsidRPr="00E23255">
        <w:rPr>
          <w:rFonts w:asciiTheme="minorHAnsi" w:hAnsiTheme="minorHAnsi"/>
          <w:color w:val="000000"/>
        </w:rPr>
        <w:t>is</w:t>
      </w:r>
      <w:proofErr w:type="gramEnd"/>
      <w:r w:rsidRPr="00E23255">
        <w:rPr>
          <w:rFonts w:asciiTheme="minorHAnsi" w:hAnsiTheme="minorHAnsi"/>
          <w:color w:val="000000"/>
        </w:rPr>
        <w:t xml:space="preserve"> registered for GST purposes; </w:t>
      </w:r>
    </w:p>
    <w:p w:rsidR="00460A61" w:rsidRPr="00E23255"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E23255">
        <w:rPr>
          <w:rFonts w:asciiTheme="minorHAnsi" w:hAnsiTheme="minorHAnsi"/>
          <w:color w:val="000000"/>
        </w:rPr>
        <w:t>(b)</w:t>
      </w:r>
      <w:r w:rsidRPr="00E23255">
        <w:rPr>
          <w:rFonts w:asciiTheme="minorHAnsi" w:hAnsiTheme="minorHAnsi"/>
          <w:color w:val="000000"/>
        </w:rPr>
        <w:tab/>
      </w:r>
      <w:proofErr w:type="gramStart"/>
      <w:r w:rsidRPr="00E23255">
        <w:rPr>
          <w:rFonts w:asciiTheme="minorHAnsi" w:hAnsiTheme="minorHAnsi"/>
          <w:color w:val="000000"/>
        </w:rPr>
        <w:t>has</w:t>
      </w:r>
      <w:proofErr w:type="gramEnd"/>
      <w:r w:rsidRPr="00E23255">
        <w:rPr>
          <w:rFonts w:asciiTheme="minorHAnsi" w:hAnsiTheme="minorHAnsi"/>
          <w:color w:val="000000"/>
        </w:rPr>
        <w:t xml:space="preserve"> quoted its Australian Business Number to the other; and </w:t>
      </w:r>
    </w:p>
    <w:p w:rsidR="00460A61" w:rsidRPr="00E23255" w:rsidRDefault="00460A61" w:rsidP="00E23255">
      <w:pPr>
        <w:autoSpaceDE w:val="0"/>
        <w:autoSpaceDN w:val="0"/>
        <w:adjustRightInd w:val="0"/>
        <w:spacing w:before="120" w:after="120" w:line="240" w:lineRule="auto"/>
        <w:ind w:left="1456" w:hanging="742"/>
        <w:rPr>
          <w:rFonts w:asciiTheme="minorHAnsi" w:hAnsiTheme="minorHAnsi"/>
          <w:color w:val="000000"/>
        </w:rPr>
      </w:pPr>
      <w:r w:rsidRPr="00E23255">
        <w:rPr>
          <w:rFonts w:asciiTheme="minorHAnsi" w:hAnsiTheme="minorHAnsi"/>
          <w:color w:val="000000"/>
        </w:rPr>
        <w:t>(c)</w:t>
      </w:r>
      <w:r w:rsidRPr="00E23255">
        <w:rPr>
          <w:rFonts w:asciiTheme="minorHAnsi" w:hAnsiTheme="minorHAnsi"/>
          <w:color w:val="000000"/>
        </w:rPr>
        <w:tab/>
      </w:r>
      <w:proofErr w:type="gramStart"/>
      <w:r w:rsidRPr="00E23255">
        <w:rPr>
          <w:rFonts w:asciiTheme="minorHAnsi" w:hAnsiTheme="minorHAnsi"/>
          <w:color w:val="000000"/>
        </w:rPr>
        <w:t>must</w:t>
      </w:r>
      <w:proofErr w:type="gramEnd"/>
      <w:r w:rsidRPr="00E23255">
        <w:rPr>
          <w:rFonts w:asciiTheme="minorHAnsi" w:hAnsiTheme="minorHAnsi"/>
          <w:color w:val="000000"/>
        </w:rPr>
        <w:t xml:space="preserve"> tell the other of any changes to the matters covered by this clause. </w:t>
      </w:r>
    </w:p>
    <w:p w:rsidR="00460A61" w:rsidRPr="00E23255"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E23255">
        <w:rPr>
          <w:rFonts w:asciiTheme="minorHAnsi" w:hAnsiTheme="minorHAnsi"/>
          <w:color w:val="000000"/>
        </w:rPr>
        <w:t>D.8</w:t>
      </w:r>
      <w:r w:rsidRPr="00E23255">
        <w:rPr>
          <w:rFonts w:asciiTheme="minorHAnsi" w:hAnsiTheme="minorHAnsi"/>
          <w:color w:val="000000"/>
        </w:rPr>
        <w:tab/>
        <w:t xml:space="preserve">We (as the receiver of the supply) will issue RCTI(s) and any adjustment notes for any taxable supplies you makes to us under this Agreement within 28 days of us determining the value of the taxable supplies in question. </w:t>
      </w:r>
    </w:p>
    <w:p w:rsidR="00460A61" w:rsidRPr="00E23255" w:rsidRDefault="00460A61" w:rsidP="00E23255">
      <w:pPr>
        <w:autoSpaceDE w:val="0"/>
        <w:autoSpaceDN w:val="0"/>
        <w:adjustRightInd w:val="0"/>
        <w:spacing w:before="120" w:after="120" w:line="240" w:lineRule="auto"/>
        <w:ind w:left="709" w:hanging="709"/>
        <w:rPr>
          <w:rFonts w:asciiTheme="minorHAnsi" w:hAnsiTheme="minorHAnsi"/>
          <w:color w:val="000000"/>
          <w:spacing w:val="5"/>
        </w:rPr>
      </w:pPr>
      <w:r w:rsidRPr="00E23255">
        <w:rPr>
          <w:rFonts w:asciiTheme="minorHAnsi" w:hAnsiTheme="minorHAnsi"/>
          <w:color w:val="000000"/>
        </w:rPr>
        <w:t>D.9</w:t>
      </w:r>
      <w:r w:rsidRPr="00E23255">
        <w:rPr>
          <w:rFonts w:asciiTheme="minorHAnsi" w:hAnsiTheme="minorHAnsi"/>
          <w:color w:val="000000"/>
        </w:rPr>
        <w:tab/>
        <w:t>You must not issue tax invoices or adjustment notes for taxable supplies you make to us under this Agreement.</w:t>
      </w:r>
    </w:p>
    <w:p w:rsidR="00460A61" w:rsidRPr="00E23255" w:rsidRDefault="00460A61" w:rsidP="00E23255">
      <w:pPr>
        <w:autoSpaceDE w:val="0"/>
        <w:autoSpaceDN w:val="0"/>
        <w:adjustRightInd w:val="0"/>
        <w:spacing w:before="120" w:after="120" w:line="240" w:lineRule="auto"/>
        <w:ind w:left="709" w:hanging="709"/>
        <w:rPr>
          <w:rFonts w:asciiTheme="minorHAnsi" w:hAnsiTheme="minorHAnsi"/>
          <w:color w:val="000000"/>
        </w:rPr>
      </w:pPr>
      <w:r w:rsidRPr="00E23255">
        <w:rPr>
          <w:rFonts w:asciiTheme="minorHAnsi" w:hAnsiTheme="minorHAnsi"/>
          <w:color w:val="000000"/>
        </w:rPr>
        <w:t>D.10</w:t>
      </w:r>
      <w:r w:rsidRPr="00E23255">
        <w:rPr>
          <w:rFonts w:asciiTheme="minorHAnsi" w:hAnsiTheme="minorHAnsi"/>
          <w:color w:val="000000"/>
        </w:rPr>
        <w:tab/>
        <w:t xml:space="preserve">Both parties must comply with the determination scheduled to GST Ruling 2000/10. </w:t>
      </w:r>
    </w:p>
    <w:p w:rsidR="00460A61" w:rsidRPr="00FD2E60" w:rsidRDefault="00460A61" w:rsidP="00FD2E60">
      <w:pPr>
        <w:autoSpaceDE w:val="0"/>
        <w:autoSpaceDN w:val="0"/>
        <w:adjustRightInd w:val="0"/>
        <w:spacing w:before="120" w:after="120" w:line="240" w:lineRule="auto"/>
        <w:ind w:left="709" w:hanging="709"/>
        <w:rPr>
          <w:rFonts w:asciiTheme="minorHAnsi" w:hAnsiTheme="minorHAnsi"/>
          <w:color w:val="000000"/>
        </w:rPr>
      </w:pPr>
      <w:r w:rsidRPr="00E23255">
        <w:rPr>
          <w:rFonts w:asciiTheme="minorHAnsi" w:hAnsiTheme="minorHAnsi"/>
          <w:color w:val="000000"/>
        </w:rPr>
        <w:t>D.11</w:t>
      </w:r>
      <w:r w:rsidRPr="00E23255">
        <w:rPr>
          <w:rFonts w:asciiTheme="minorHAnsi" w:hAnsiTheme="minorHAnsi"/>
          <w:color w:val="000000"/>
        </w:rPr>
        <w:tab/>
        <w:t>We will not issue RCTI(s) or adjustment notes for taxable supplies you make to us under this Agreement at any time that either Party fails to comply with any of the requi</w:t>
      </w:r>
      <w:r w:rsidR="00FD2E60">
        <w:rPr>
          <w:rFonts w:asciiTheme="minorHAnsi" w:hAnsiTheme="minorHAnsi"/>
          <w:color w:val="000000"/>
        </w:rPr>
        <w:t>rements in clauses D.7 to D.11.</w:t>
      </w:r>
    </w:p>
    <w:p w:rsidR="0002689D" w:rsidRPr="00E23255" w:rsidRDefault="0002689D" w:rsidP="00E23255">
      <w:pPr>
        <w:pStyle w:val="Heading2"/>
      </w:pPr>
      <w:r w:rsidRPr="00E23255">
        <w:t>E. Reporting</w:t>
      </w:r>
    </w:p>
    <w:p w:rsidR="0064174A" w:rsidRPr="00E23255" w:rsidRDefault="00C76F75" w:rsidP="00E23255">
      <w:pPr>
        <w:rPr>
          <w:sz w:val="24"/>
          <w:szCs w:val="24"/>
        </w:rPr>
      </w:pPr>
      <w:r w:rsidRPr="00E23255">
        <w:rPr>
          <w:sz w:val="24"/>
          <w:szCs w:val="24"/>
        </w:rPr>
        <w:t>You agree to create the following reports in the form specified and to provide the reports to our representative in accordance with the following:</w:t>
      </w:r>
    </w:p>
    <w:p w:rsidR="00F061DA" w:rsidRPr="00FD2E60" w:rsidRDefault="00F061DA" w:rsidP="00E23255">
      <w:pPr>
        <w:rPr>
          <w:rFonts w:asciiTheme="minorHAnsi" w:hAnsiTheme="minorHAnsi" w:cstheme="minorHAnsi"/>
        </w:rPr>
      </w:pPr>
      <w:r w:rsidRPr="00FD2E60">
        <w:rPr>
          <w:rFonts w:asciiTheme="minorHAnsi" w:hAnsiTheme="minorHAnsi" w:cstheme="minorHAnsi"/>
        </w:rPr>
        <w:t xml:space="preserve">Milestone: </w:t>
      </w:r>
    </w:p>
    <w:p w:rsidR="00F061DA" w:rsidRPr="00FD2E60" w:rsidRDefault="00F061DA" w:rsidP="00E23255">
      <w:pPr>
        <w:rPr>
          <w:rFonts w:asciiTheme="minorHAnsi" w:hAnsiTheme="minorHAnsi" w:cstheme="minorHAnsi"/>
        </w:rPr>
      </w:pPr>
      <w:r w:rsidRPr="00FD2E60">
        <w:rPr>
          <w:rFonts w:asciiTheme="minorHAnsi" w:hAnsiTheme="minorHAnsi" w:cstheme="minorHAnsi"/>
        </w:rPr>
        <w:t>Activity if Applicable:</w:t>
      </w:r>
    </w:p>
    <w:p w:rsidR="00F061DA" w:rsidRPr="00FD2E60" w:rsidRDefault="00F061DA" w:rsidP="00E23255">
      <w:pPr>
        <w:rPr>
          <w:rFonts w:asciiTheme="minorHAnsi" w:hAnsiTheme="minorHAnsi" w:cstheme="minorHAnsi"/>
        </w:rPr>
      </w:pPr>
      <w:r w:rsidRPr="00FD2E60">
        <w:rPr>
          <w:rFonts w:asciiTheme="minorHAnsi" w:hAnsiTheme="minorHAnsi" w:cstheme="minorHAnsi"/>
        </w:rPr>
        <w:t>Information to be included:</w:t>
      </w:r>
    </w:p>
    <w:p w:rsidR="0064174A" w:rsidRPr="00FD2E60" w:rsidRDefault="00F061DA" w:rsidP="00E23255">
      <w:pPr>
        <w:rPr>
          <w:rFonts w:asciiTheme="minorHAnsi" w:hAnsiTheme="minorHAnsi" w:cstheme="minorHAnsi"/>
        </w:rPr>
      </w:pPr>
      <w:r w:rsidRPr="00FD2E60">
        <w:rPr>
          <w:rFonts w:asciiTheme="minorHAnsi" w:hAnsiTheme="minorHAnsi" w:cstheme="minorHAnsi"/>
        </w:rPr>
        <w:t>Due date:</w:t>
      </w:r>
      <w:r w:rsidR="0064174A" w:rsidRPr="00FD2E60">
        <w:rPr>
          <w:rFonts w:asciiTheme="minorHAnsi" w:hAnsiTheme="minorHAnsi" w:cstheme="minorHAnsi"/>
        </w:rPr>
        <w:br w:type="page"/>
      </w:r>
    </w:p>
    <w:p w:rsidR="007D2715" w:rsidRPr="00FD2E60" w:rsidRDefault="0002689D" w:rsidP="00FD2E60">
      <w:proofErr w:type="gramStart"/>
      <w:r w:rsidRPr="00FD2E60">
        <w:lastRenderedPageBreak/>
        <w:t>E.1  Performance</w:t>
      </w:r>
      <w:proofErr w:type="gramEnd"/>
      <w:r w:rsidRPr="00FD2E60">
        <w:t xml:space="preserve"> Reports</w:t>
      </w:r>
    </w:p>
    <w:p w:rsidR="0002689D" w:rsidRPr="00FD2E60" w:rsidRDefault="00FD2E60" w:rsidP="00FD2E60">
      <w:proofErr w:type="gramStart"/>
      <w:r>
        <w:t>E.2  Activity</w:t>
      </w:r>
      <w:proofErr w:type="gramEnd"/>
      <w:r>
        <w:t xml:space="preserve"> Work Plan</w:t>
      </w:r>
    </w:p>
    <w:p w:rsidR="0002689D" w:rsidRPr="00FD2E60" w:rsidRDefault="00FD2E60" w:rsidP="00FD2E60">
      <w:proofErr w:type="gramStart"/>
      <w:r>
        <w:t>E.3  Annual</w:t>
      </w:r>
      <w:proofErr w:type="gramEnd"/>
      <w:r>
        <w:t xml:space="preserve"> Report</w:t>
      </w:r>
    </w:p>
    <w:p w:rsidR="0002689D" w:rsidRPr="00FD2E60" w:rsidRDefault="0002689D" w:rsidP="00FD2E60">
      <w:proofErr w:type="gramStart"/>
      <w:r w:rsidRPr="00FD2E60">
        <w:t xml:space="preserve">E.4  </w:t>
      </w:r>
      <w:r w:rsidR="00F603D8" w:rsidRPr="00FD2E60">
        <w:t>Accounting</w:t>
      </w:r>
      <w:proofErr w:type="gramEnd"/>
      <w:r w:rsidR="00F603D8" w:rsidRPr="00FD2E60">
        <w:t xml:space="preserve"> for the Grant</w:t>
      </w:r>
    </w:p>
    <w:p w:rsidR="0002689D" w:rsidRPr="00FD2E60" w:rsidRDefault="00AD7B66" w:rsidP="00E23255">
      <w:pPr>
        <w:spacing w:after="0"/>
        <w:rPr>
          <w:rFonts w:asciiTheme="minorHAnsi" w:hAnsiTheme="minorHAnsi" w:cs="Arial"/>
        </w:rPr>
      </w:pPr>
      <w:r w:rsidRPr="00FD2E60">
        <w:rPr>
          <w:rFonts w:asciiTheme="minorHAnsi" w:hAnsiTheme="minorHAnsi" w:cs="Arial"/>
        </w:rPr>
        <w:t>You must enter how the grantee is to account for the Grant – refer the Financial Acquittal Policy</w:t>
      </w:r>
    </w:p>
    <w:p w:rsidR="00326D44" w:rsidRPr="00FD2E60" w:rsidRDefault="00326D44" w:rsidP="00E23255">
      <w:pPr>
        <w:spacing w:after="0"/>
        <w:rPr>
          <w:rFonts w:asciiTheme="minorHAnsi" w:hAnsiTheme="minorHAnsi" w:cs="Arial"/>
        </w:rPr>
      </w:pPr>
      <w:r w:rsidRPr="00FD2E60">
        <w:rPr>
          <w:rFonts w:asciiTheme="minorHAnsi" w:hAnsiTheme="minorHAnsi" w:cs="Arial"/>
        </w:rPr>
        <w:t>See also G4</w:t>
      </w:r>
    </w:p>
    <w:p w:rsidR="00370E2E" w:rsidRPr="00FD2E60" w:rsidRDefault="00370E2E" w:rsidP="00E23255">
      <w:pPr>
        <w:pBdr>
          <w:top w:val="single" w:sz="4" w:space="1" w:color="auto"/>
          <w:left w:val="single" w:sz="4" w:space="4" w:color="auto"/>
          <w:bottom w:val="single" w:sz="4" w:space="1" w:color="auto"/>
          <w:right w:val="single" w:sz="4" w:space="4" w:color="auto"/>
        </w:pBdr>
        <w:rPr>
          <w:rStyle w:val="BookTitle"/>
          <w:rFonts w:asciiTheme="minorHAnsi" w:hAnsiTheme="minorHAnsi"/>
          <w:iCs w:val="0"/>
          <w:smallCaps w:val="0"/>
        </w:rPr>
      </w:pPr>
      <w:r w:rsidRPr="00FD2E60">
        <w:rPr>
          <w:rStyle w:val="BookTitle"/>
          <w:rFonts w:asciiTheme="minorHAnsi" w:hAnsiTheme="minorHAnsi"/>
          <w:i w:val="0"/>
          <w:smallCaps w:val="0"/>
          <w:spacing w:val="0"/>
        </w:rPr>
        <w:t>Option 1: For all Risk types where Grant Value i</w:t>
      </w:r>
      <w:r w:rsidRPr="00FD2E60">
        <w:rPr>
          <w:rStyle w:val="BookTitle"/>
          <w:rFonts w:asciiTheme="minorHAnsi" w:hAnsiTheme="minorHAnsi"/>
          <w:iCs w:val="0"/>
          <w:smallCaps w:val="0"/>
        </w:rPr>
        <w:t>s Less than $10,000 (per annum) Sample Declaration</w:t>
      </w:r>
    </w:p>
    <w:p w:rsidR="00370E2E" w:rsidRPr="00E23255" w:rsidRDefault="00370E2E" w:rsidP="00E23255">
      <w:pPr>
        <w:spacing w:after="120"/>
        <w:ind w:left="426" w:hanging="1"/>
        <w:rPr>
          <w:rStyle w:val="BookTitle"/>
          <w:rFonts w:asciiTheme="minorHAnsi" w:hAnsiTheme="minorHAnsi"/>
          <w:i w:val="0"/>
          <w:smallCaps w:val="0"/>
          <w:spacing w:val="0"/>
        </w:rPr>
      </w:pPr>
      <w:r w:rsidRPr="00E23255">
        <w:rPr>
          <w:rStyle w:val="BookTitle"/>
          <w:rFonts w:asciiTheme="minorHAnsi" w:hAnsiTheme="minorHAnsi"/>
          <w:i w:val="0"/>
          <w:smallCaps w:val="0"/>
          <w:spacing w:val="0"/>
        </w:rPr>
        <w:t xml:space="preserve">We may ask you to send us a financial declaration.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rsidR="00370E2E" w:rsidRPr="00E23255" w:rsidRDefault="00370E2E" w:rsidP="00E23255">
      <w:pPr>
        <w:spacing w:after="120" w:line="240" w:lineRule="auto"/>
        <w:ind w:left="425"/>
      </w:pPr>
      <w:r w:rsidRPr="00E23255">
        <w:t xml:space="preserve">If you have received SACS Supplementation for the Activity, you must </w:t>
      </w:r>
      <w:r w:rsidRPr="00E23255">
        <w:rPr>
          <w:spacing w:val="-3"/>
          <w:lang w:val="en-US"/>
        </w:rPr>
        <w:t xml:space="preserve">provide us with a </w:t>
      </w:r>
      <w:r w:rsidRPr="00E23255">
        <w:rPr>
          <w:lang w:val="en-US"/>
        </w:rPr>
        <w:t>declaration</w:t>
      </w:r>
      <w:r w:rsidRPr="00E23255">
        <w:rPr>
          <w:spacing w:val="-2"/>
          <w:lang w:val="en-US"/>
        </w:rPr>
        <w:t xml:space="preserve"> </w:t>
      </w:r>
      <w:r w:rsidRPr="00E23255">
        <w:rPr>
          <w:spacing w:val="-3"/>
          <w:lang w:val="en-US"/>
        </w:rPr>
        <w:t>that</w:t>
      </w:r>
      <w:r w:rsidRPr="00E23255">
        <w:t xml:space="preserve">, </w:t>
      </w:r>
    </w:p>
    <w:p w:rsidR="00370E2E" w:rsidRPr="00E23255" w:rsidRDefault="00370E2E" w:rsidP="00E23255">
      <w:pPr>
        <w:spacing w:after="120" w:line="240" w:lineRule="auto"/>
        <w:ind w:left="425"/>
      </w:pPr>
      <w:r w:rsidRPr="00E23255">
        <w:t>(a)</w:t>
      </w:r>
      <w:r w:rsidRPr="00E23255">
        <w:tab/>
      </w:r>
      <w:r w:rsidR="00326D44" w:rsidRPr="00E23255">
        <w:t xml:space="preserve">you </w:t>
      </w:r>
      <w:r w:rsidRPr="00E23255">
        <w:t>use</w:t>
      </w:r>
      <w:r w:rsidR="00326D44" w:rsidRPr="00E23255">
        <w:t>d</w:t>
      </w:r>
      <w:r w:rsidRPr="00E23255">
        <w:t xml:space="preserve"> the SACS Supplementation specified in Item C of the Schedule for the Activity only to meet the increase in wages for your employees carrying out the Activity that resulted from the SACS Decision; and </w:t>
      </w:r>
    </w:p>
    <w:p w:rsidR="00370E2E" w:rsidRPr="00E23255" w:rsidRDefault="00370E2E" w:rsidP="00E23255">
      <w:pPr>
        <w:spacing w:after="120" w:line="240" w:lineRule="auto"/>
        <w:ind w:left="425"/>
      </w:pPr>
      <w:r w:rsidRPr="00E23255">
        <w:t>(b)</w:t>
      </w:r>
      <w:r w:rsidRPr="00E23255">
        <w:tab/>
      </w:r>
      <w:proofErr w:type="gramStart"/>
      <w:r w:rsidRPr="00E23255">
        <w:t>specifies</w:t>
      </w:r>
      <w:proofErr w:type="gramEnd"/>
      <w:r w:rsidRPr="00E23255">
        <w:t xml:space="preserve"> the amount, if any, of the SACS Supplementation provided for the Activity that remains unspent and uncommitted.</w:t>
      </w:r>
    </w:p>
    <w:p w:rsidR="00370E2E" w:rsidRPr="00E23255" w:rsidRDefault="00370E2E" w:rsidP="00E23255">
      <w:pPr>
        <w:pBdr>
          <w:top w:val="single" w:sz="4" w:space="1" w:color="auto"/>
          <w:left w:val="single" w:sz="4" w:space="4" w:color="auto"/>
          <w:bottom w:val="single" w:sz="4" w:space="1" w:color="auto"/>
          <w:right w:val="single" w:sz="4" w:space="4" w:color="auto"/>
        </w:pBdr>
        <w:rPr>
          <w:rStyle w:val="BookTitle"/>
          <w:rFonts w:asciiTheme="minorHAnsi" w:hAnsiTheme="minorHAnsi"/>
          <w:i w:val="0"/>
          <w:smallCaps w:val="0"/>
          <w:spacing w:val="0"/>
        </w:rPr>
      </w:pPr>
      <w:r w:rsidRPr="00E23255">
        <w:rPr>
          <w:rStyle w:val="BookTitle"/>
          <w:rFonts w:asciiTheme="minorHAnsi" w:hAnsiTheme="minorHAnsi"/>
          <w:i w:val="0"/>
          <w:smallCaps w:val="0"/>
          <w:spacing w:val="0"/>
        </w:rPr>
        <w:t>Option 2 (Select as default): For Low Risk where Grant Value is greater than $10,000 (per annum) Financial Declaration</w:t>
      </w:r>
    </w:p>
    <w:p w:rsidR="00326D44" w:rsidRPr="00E23255" w:rsidRDefault="00370E2E" w:rsidP="00E23255">
      <w:pPr>
        <w:ind w:left="425"/>
        <w:rPr>
          <w:rStyle w:val="BookTitle"/>
          <w:rFonts w:asciiTheme="minorHAnsi" w:hAnsiTheme="minorHAnsi"/>
          <w:i w:val="0"/>
          <w:smallCaps w:val="0"/>
          <w:spacing w:val="0"/>
        </w:rPr>
      </w:pPr>
      <w:r w:rsidRPr="00E23255">
        <w:rPr>
          <w:rStyle w:val="BookTitle"/>
          <w:rFonts w:asciiTheme="minorHAnsi" w:hAnsiTheme="minorHAnsi"/>
          <w:i w:val="0"/>
          <w:smallCaps w:val="0"/>
          <w:spacing w:val="0"/>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rsidR="00326D44" w:rsidRPr="00E23255" w:rsidRDefault="00326D44" w:rsidP="00E23255">
      <w:pPr>
        <w:spacing w:after="120" w:line="240" w:lineRule="auto"/>
        <w:ind w:left="425"/>
      </w:pPr>
      <w:r w:rsidRPr="00E23255">
        <w:t xml:space="preserve">If you have received SACS Supplementation for the Activity, you must </w:t>
      </w:r>
      <w:r w:rsidRPr="00E23255">
        <w:rPr>
          <w:spacing w:val="-3"/>
          <w:lang w:val="en-US"/>
        </w:rPr>
        <w:t xml:space="preserve">provide us with a </w:t>
      </w:r>
      <w:r w:rsidRPr="00E23255">
        <w:rPr>
          <w:lang w:val="en-US"/>
        </w:rPr>
        <w:t>declaration</w:t>
      </w:r>
      <w:r w:rsidRPr="00E23255">
        <w:rPr>
          <w:spacing w:val="-2"/>
          <w:lang w:val="en-US"/>
        </w:rPr>
        <w:t xml:space="preserve"> </w:t>
      </w:r>
      <w:r w:rsidRPr="00E23255">
        <w:rPr>
          <w:spacing w:val="-3"/>
          <w:lang w:val="en-US"/>
        </w:rPr>
        <w:t>that</w:t>
      </w:r>
      <w:r w:rsidRPr="00E23255">
        <w:t xml:space="preserve">, </w:t>
      </w:r>
    </w:p>
    <w:p w:rsidR="00326D44" w:rsidRPr="00E23255" w:rsidRDefault="00326D44" w:rsidP="00E23255">
      <w:pPr>
        <w:spacing w:after="120" w:line="240" w:lineRule="auto"/>
        <w:ind w:left="1134" w:hanging="425"/>
      </w:pPr>
      <w:r w:rsidRPr="00E23255">
        <w:t>(a)</w:t>
      </w:r>
      <w:r w:rsidRPr="00E23255">
        <w:tab/>
        <w:t xml:space="preserve">you used the SACS Supplementation specified in Item C of the Schedule for the Activity only to meet the increase in wages for your employees carrying out the Activity that resulted from the SACS Decision; and </w:t>
      </w:r>
    </w:p>
    <w:p w:rsidR="00326D44" w:rsidRPr="00E23255" w:rsidRDefault="00326D44" w:rsidP="00E23255">
      <w:pPr>
        <w:spacing w:after="120" w:line="240" w:lineRule="auto"/>
        <w:ind w:left="1134" w:hanging="425"/>
      </w:pPr>
      <w:r w:rsidRPr="00E23255">
        <w:t>(b)</w:t>
      </w:r>
      <w:r w:rsidRPr="00E23255">
        <w:tab/>
      </w:r>
      <w:proofErr w:type="gramStart"/>
      <w:r w:rsidRPr="00E23255">
        <w:t>specifies</w:t>
      </w:r>
      <w:proofErr w:type="gramEnd"/>
      <w:r w:rsidRPr="00E23255">
        <w:t xml:space="preserve"> the amount, if any, of the SACS Supplementation provided for the Activity that remains unspent and uncommitted.</w:t>
      </w:r>
    </w:p>
    <w:p w:rsidR="00370E2E" w:rsidRPr="00E23255" w:rsidRDefault="00370E2E" w:rsidP="00E23255">
      <w:pPr>
        <w:pBdr>
          <w:top w:val="single" w:sz="4" w:space="1" w:color="auto"/>
          <w:left w:val="single" w:sz="4" w:space="4" w:color="auto"/>
          <w:bottom w:val="single" w:sz="4" w:space="1" w:color="auto"/>
          <w:right w:val="single" w:sz="4" w:space="4" w:color="auto"/>
        </w:pBdr>
        <w:rPr>
          <w:rStyle w:val="BookTitle"/>
          <w:rFonts w:asciiTheme="minorHAnsi" w:hAnsiTheme="minorHAnsi"/>
          <w:i w:val="0"/>
          <w:smallCaps w:val="0"/>
          <w:spacing w:val="0"/>
        </w:rPr>
      </w:pPr>
      <w:r w:rsidRPr="00E23255">
        <w:rPr>
          <w:rStyle w:val="BookTitle"/>
          <w:rFonts w:asciiTheme="minorHAnsi" w:hAnsiTheme="minorHAnsi"/>
          <w:i w:val="0"/>
          <w:smallCaps w:val="0"/>
          <w:spacing w:val="0"/>
        </w:rPr>
        <w:t>Option 3: For Medium Risk where Grant Value is greater than $10,000 AND For High and Extreme Risk where Grant Value is between $10,000 and $250,000 (per annum)</w:t>
      </w:r>
    </w:p>
    <w:p w:rsidR="00370E2E" w:rsidRPr="00FD2E60" w:rsidRDefault="00370E2E" w:rsidP="00FD2E60">
      <w:pPr>
        <w:pStyle w:val="Heading3"/>
        <w:rPr>
          <w:rStyle w:val="BookTitle"/>
          <w:i w:val="0"/>
          <w:iCs w:val="0"/>
          <w:smallCaps w:val="0"/>
          <w:spacing w:val="0"/>
        </w:rPr>
      </w:pPr>
      <w:r w:rsidRPr="00FD2E60">
        <w:rPr>
          <w:rStyle w:val="BookTitle"/>
          <w:i w:val="0"/>
          <w:iCs w:val="0"/>
          <w:smallCaps w:val="0"/>
          <w:spacing w:val="0"/>
        </w:rPr>
        <w:t>Non-Audited Financial Acquittal Report</w:t>
      </w:r>
    </w:p>
    <w:p w:rsidR="00326D44" w:rsidRPr="00E23255" w:rsidRDefault="00370E2E" w:rsidP="00E23255">
      <w:pPr>
        <w:spacing w:after="120" w:line="240" w:lineRule="auto"/>
        <w:ind w:left="425"/>
      </w:pPr>
      <w:r w:rsidRPr="00E23255">
        <w:rPr>
          <w:rStyle w:val="BookTitle"/>
          <w:rFonts w:asciiTheme="minorHAnsi" w:hAnsiTheme="minorHAnsi"/>
          <w:i w:val="0"/>
          <w:smallCaps w:val="0"/>
          <w:spacing w:val="0"/>
        </w:rPr>
        <w:t>You are required to provide a Non-Audited Financial Acquittal Report for each financial year funded under this Grant Agreement covering the Activity/</w:t>
      </w:r>
      <w:proofErr w:type="spellStart"/>
      <w:r w:rsidRPr="00E23255">
        <w:rPr>
          <w:rStyle w:val="BookTitle"/>
          <w:rFonts w:asciiTheme="minorHAnsi" w:hAnsiTheme="minorHAnsi"/>
          <w:i w:val="0"/>
          <w:smallCaps w:val="0"/>
          <w:spacing w:val="0"/>
        </w:rPr>
        <w:t>ies</w:t>
      </w:r>
      <w:proofErr w:type="spellEnd"/>
      <w:r w:rsidRPr="00E23255">
        <w:rPr>
          <w:rStyle w:val="BookTitle"/>
          <w:rFonts w:asciiTheme="minorHAnsi" w:hAnsiTheme="minorHAnsi"/>
          <w:i w:val="0"/>
          <w:smallCaps w:val="0"/>
          <w:spacing w:val="0"/>
        </w:rPr>
        <w:t xml:space="preserve"> in this Schedule (in accordance with Clause 10 of the Terms and Conditions of this Grant Agreement). </w:t>
      </w:r>
      <w:r w:rsidR="00326D44" w:rsidRPr="00E23255">
        <w:t xml:space="preserve">If you have received SACS Supplementation for the Activity, you must </w:t>
      </w:r>
      <w:r w:rsidR="00326D44" w:rsidRPr="00E23255">
        <w:rPr>
          <w:spacing w:val="-3"/>
          <w:lang w:val="en-US"/>
        </w:rPr>
        <w:t xml:space="preserve">provide us with a </w:t>
      </w:r>
      <w:r w:rsidR="00326D44" w:rsidRPr="00E23255">
        <w:rPr>
          <w:lang w:val="en-US"/>
        </w:rPr>
        <w:t>declaration</w:t>
      </w:r>
      <w:r w:rsidR="00326D44" w:rsidRPr="00E23255">
        <w:rPr>
          <w:spacing w:val="-2"/>
          <w:lang w:val="en-US"/>
        </w:rPr>
        <w:t xml:space="preserve"> </w:t>
      </w:r>
      <w:r w:rsidR="00326D44" w:rsidRPr="00E23255">
        <w:rPr>
          <w:spacing w:val="-3"/>
          <w:lang w:val="en-US"/>
        </w:rPr>
        <w:t>that</w:t>
      </w:r>
      <w:r w:rsidR="00326D44" w:rsidRPr="00E23255">
        <w:t xml:space="preserve">, </w:t>
      </w:r>
    </w:p>
    <w:p w:rsidR="00326D44" w:rsidRPr="00E23255" w:rsidRDefault="00326D44" w:rsidP="00E23255">
      <w:pPr>
        <w:spacing w:after="120" w:line="240" w:lineRule="auto"/>
        <w:ind w:left="1134" w:hanging="425"/>
      </w:pPr>
      <w:r w:rsidRPr="00E23255">
        <w:lastRenderedPageBreak/>
        <w:t>(a)</w:t>
      </w:r>
      <w:r w:rsidRPr="00E23255">
        <w:tab/>
        <w:t xml:space="preserve">you used the SACS Supplementation specified in Item C of the Schedule for the Activity only to meet the increase in wages for your employees carrying out the Activity that resulted from the SACS Decision; and </w:t>
      </w:r>
    </w:p>
    <w:p w:rsidR="00326D44" w:rsidRPr="00E23255" w:rsidRDefault="00326D44" w:rsidP="00E23255">
      <w:pPr>
        <w:spacing w:after="120" w:line="240" w:lineRule="auto"/>
        <w:ind w:left="1134" w:hanging="425"/>
      </w:pPr>
      <w:r w:rsidRPr="00E23255">
        <w:t>(b)</w:t>
      </w:r>
      <w:r w:rsidRPr="00E23255">
        <w:tab/>
      </w:r>
      <w:proofErr w:type="gramStart"/>
      <w:r w:rsidRPr="00E23255">
        <w:t>specifies</w:t>
      </w:r>
      <w:proofErr w:type="gramEnd"/>
      <w:r w:rsidRPr="00E23255">
        <w:t xml:space="preserve"> the amount, if any, of the SACS Supplementation provided for the Activity that remains unspent and uncommitted.</w:t>
      </w:r>
    </w:p>
    <w:p w:rsidR="00AD7B66" w:rsidRPr="00FD2E60" w:rsidRDefault="00AD7B66" w:rsidP="00E23255">
      <w:pPr>
        <w:rPr>
          <w:rFonts w:ascii="Arial" w:hAnsi="Arial" w:cs="Arial"/>
          <w:sz w:val="20"/>
          <w:szCs w:val="20"/>
        </w:rPr>
      </w:pPr>
    </w:p>
    <w:p w:rsidR="0002689D" w:rsidRPr="00FD2E60" w:rsidRDefault="0002689D" w:rsidP="00FD2E60">
      <w:pPr>
        <w:pStyle w:val="Heading3"/>
      </w:pPr>
      <w:proofErr w:type="gramStart"/>
      <w:r w:rsidRPr="00FD2E60">
        <w:t>E.5  Other</w:t>
      </w:r>
      <w:proofErr w:type="gramEnd"/>
      <w:r w:rsidRPr="00FD2E60">
        <w:t xml:space="preserve"> Reports</w:t>
      </w:r>
    </w:p>
    <w:p w:rsidR="00AD7B66" w:rsidRPr="00E23255" w:rsidRDefault="00AD7B66" w:rsidP="00E23255">
      <w:pPr>
        <w:spacing w:after="0"/>
        <w:rPr>
          <w:rFonts w:asciiTheme="minorHAnsi" w:hAnsiTheme="minorHAnsi" w:cstheme="minorHAnsi"/>
          <w:b/>
          <w:u w:val="single"/>
        </w:rPr>
      </w:pPr>
    </w:p>
    <w:p w:rsidR="0002689D" w:rsidRPr="00E23255" w:rsidRDefault="0002689D" w:rsidP="00E23255">
      <w:pPr>
        <w:pStyle w:val="Heading2"/>
        <w:spacing w:before="240"/>
      </w:pPr>
      <w:r w:rsidRPr="00E23255">
        <w:t>F. Party representatives and address for notices</w:t>
      </w:r>
    </w:p>
    <w:p w:rsidR="0002689D" w:rsidRPr="00E23255" w:rsidRDefault="00C76F75" w:rsidP="00E23255">
      <w:pPr>
        <w:pStyle w:val="Heading3"/>
      </w:pPr>
      <w:r w:rsidRPr="00E23255">
        <w:t>Your</w:t>
      </w:r>
      <w:r w:rsidR="0002689D" w:rsidRPr="00E23255">
        <w:t xml:space="preserve"> representative and address</w:t>
      </w:r>
    </w:p>
    <w:p w:rsidR="00030ABE" w:rsidRPr="00E23255" w:rsidRDefault="00030ABE" w:rsidP="00E23255">
      <w:pPr>
        <w:spacing w:after="0"/>
        <w:rPr>
          <w:rFonts w:asciiTheme="minorHAnsi" w:hAnsiTheme="minorHAnsi"/>
        </w:rPr>
      </w:pPr>
    </w:p>
    <w:p w:rsidR="007D2715" w:rsidRPr="00E23255" w:rsidRDefault="007D2715" w:rsidP="00E23255">
      <w:pPr>
        <w:spacing w:after="0"/>
        <w:rPr>
          <w:rFonts w:asciiTheme="minorHAnsi" w:hAnsiTheme="minorHAnsi"/>
        </w:rPr>
      </w:pPr>
      <w:r w:rsidRPr="00E23255">
        <w:rPr>
          <w:rFonts w:asciiTheme="minorHAnsi" w:hAnsiTheme="minorHAnsi"/>
        </w:rPr>
        <w:t>Your representative name:</w:t>
      </w:r>
      <w:r w:rsidRPr="00E23255">
        <w:rPr>
          <w:rFonts w:asciiTheme="minorHAnsi" w:hAnsiTheme="minorHAnsi"/>
        </w:rPr>
        <w:tab/>
      </w:r>
    </w:p>
    <w:p w:rsidR="007D2715" w:rsidRPr="00E23255" w:rsidRDefault="007D2715" w:rsidP="00E23255">
      <w:pPr>
        <w:spacing w:after="0"/>
        <w:rPr>
          <w:rFonts w:asciiTheme="minorHAnsi" w:hAnsiTheme="minorHAnsi"/>
        </w:rPr>
      </w:pPr>
      <w:r w:rsidRPr="00E23255">
        <w:rPr>
          <w:rFonts w:asciiTheme="minorHAnsi" w:hAnsiTheme="minorHAnsi"/>
        </w:rPr>
        <w:t>Position:</w:t>
      </w:r>
      <w:r w:rsidRPr="00E23255">
        <w:rPr>
          <w:rFonts w:asciiTheme="minorHAnsi" w:hAnsiTheme="minorHAnsi"/>
        </w:rPr>
        <w:tab/>
      </w:r>
    </w:p>
    <w:p w:rsidR="007D2715" w:rsidRPr="00E23255" w:rsidRDefault="007D2715" w:rsidP="00E23255">
      <w:pPr>
        <w:spacing w:after="0"/>
        <w:rPr>
          <w:rFonts w:asciiTheme="minorHAnsi" w:hAnsiTheme="minorHAnsi"/>
        </w:rPr>
      </w:pPr>
      <w:r w:rsidRPr="00E23255">
        <w:rPr>
          <w:rFonts w:asciiTheme="minorHAnsi" w:hAnsiTheme="minorHAnsi"/>
        </w:rPr>
        <w:t xml:space="preserve">Postal/physical </w:t>
      </w:r>
      <w:proofErr w:type="gramStart"/>
      <w:r w:rsidRPr="00E23255">
        <w:rPr>
          <w:rFonts w:asciiTheme="minorHAnsi" w:hAnsiTheme="minorHAnsi"/>
        </w:rPr>
        <w:t>address(</w:t>
      </w:r>
      <w:proofErr w:type="spellStart"/>
      <w:proofErr w:type="gramEnd"/>
      <w:r w:rsidRPr="00E23255">
        <w:rPr>
          <w:rFonts w:asciiTheme="minorHAnsi" w:hAnsiTheme="minorHAnsi"/>
        </w:rPr>
        <w:t>es</w:t>
      </w:r>
      <w:proofErr w:type="spellEnd"/>
      <w:r w:rsidRPr="00E23255">
        <w:rPr>
          <w:rFonts w:asciiTheme="minorHAnsi" w:hAnsiTheme="minorHAnsi"/>
        </w:rPr>
        <w:t>):</w:t>
      </w:r>
      <w:r w:rsidRPr="00E23255">
        <w:rPr>
          <w:rFonts w:asciiTheme="minorHAnsi" w:hAnsiTheme="minorHAnsi"/>
        </w:rPr>
        <w:tab/>
      </w:r>
    </w:p>
    <w:p w:rsidR="007D2715" w:rsidRPr="00E23255" w:rsidRDefault="007D2715" w:rsidP="00E23255">
      <w:pPr>
        <w:spacing w:after="0"/>
        <w:rPr>
          <w:rFonts w:asciiTheme="minorHAnsi" w:hAnsiTheme="minorHAnsi"/>
        </w:rPr>
      </w:pPr>
    </w:p>
    <w:p w:rsidR="007D2715" w:rsidRPr="00E23255" w:rsidRDefault="007D2715" w:rsidP="00E23255">
      <w:pPr>
        <w:spacing w:after="0"/>
        <w:rPr>
          <w:rFonts w:asciiTheme="minorHAnsi" w:hAnsiTheme="minorHAnsi"/>
        </w:rPr>
      </w:pPr>
      <w:r w:rsidRPr="00E23255">
        <w:rPr>
          <w:rFonts w:asciiTheme="minorHAnsi" w:hAnsiTheme="minorHAnsi"/>
        </w:rPr>
        <w:t>Business hours telephone:</w:t>
      </w:r>
      <w:r w:rsidRPr="00E23255">
        <w:rPr>
          <w:rFonts w:asciiTheme="minorHAnsi" w:hAnsiTheme="minorHAnsi"/>
        </w:rPr>
        <w:tab/>
      </w:r>
    </w:p>
    <w:p w:rsidR="007D2715" w:rsidRPr="00E23255" w:rsidRDefault="007D2715" w:rsidP="00E23255">
      <w:pPr>
        <w:spacing w:after="0"/>
        <w:rPr>
          <w:rFonts w:asciiTheme="minorHAnsi" w:hAnsiTheme="minorHAnsi"/>
        </w:rPr>
      </w:pPr>
      <w:r w:rsidRPr="00E23255">
        <w:rPr>
          <w:rFonts w:asciiTheme="minorHAnsi" w:hAnsiTheme="minorHAnsi"/>
        </w:rPr>
        <w:t>Mobile:</w:t>
      </w:r>
      <w:r w:rsidRPr="00E23255">
        <w:rPr>
          <w:rFonts w:asciiTheme="minorHAnsi" w:hAnsiTheme="minorHAnsi"/>
        </w:rPr>
        <w:tab/>
      </w:r>
    </w:p>
    <w:p w:rsidR="007D2715" w:rsidRPr="00E23255" w:rsidRDefault="007D2715" w:rsidP="00E23255">
      <w:pPr>
        <w:spacing w:after="0"/>
        <w:rPr>
          <w:rFonts w:asciiTheme="minorHAnsi" w:hAnsiTheme="minorHAnsi"/>
        </w:rPr>
      </w:pPr>
      <w:r w:rsidRPr="00E23255">
        <w:rPr>
          <w:rFonts w:asciiTheme="minorHAnsi" w:hAnsiTheme="minorHAnsi"/>
        </w:rPr>
        <w:t>Fax:</w:t>
      </w:r>
      <w:r w:rsidRPr="00E23255">
        <w:rPr>
          <w:rFonts w:asciiTheme="minorHAnsi" w:hAnsiTheme="minorHAnsi"/>
        </w:rPr>
        <w:tab/>
      </w:r>
    </w:p>
    <w:p w:rsidR="007D2715" w:rsidRPr="00E23255" w:rsidRDefault="007D2715" w:rsidP="00E23255">
      <w:pPr>
        <w:spacing w:after="0"/>
        <w:rPr>
          <w:rFonts w:asciiTheme="minorHAnsi" w:hAnsiTheme="minorHAnsi"/>
        </w:rPr>
      </w:pPr>
      <w:r w:rsidRPr="00E23255">
        <w:rPr>
          <w:rFonts w:asciiTheme="minorHAnsi" w:hAnsiTheme="minorHAnsi"/>
        </w:rPr>
        <w:t>E-mail:</w:t>
      </w:r>
      <w:r w:rsidRPr="00E23255">
        <w:rPr>
          <w:rFonts w:asciiTheme="minorHAnsi" w:hAnsiTheme="minorHAnsi"/>
        </w:rPr>
        <w:tab/>
      </w:r>
    </w:p>
    <w:p w:rsidR="00030ABE" w:rsidRPr="00E23255" w:rsidRDefault="00C76F75" w:rsidP="00E23255">
      <w:pPr>
        <w:pStyle w:val="Heading3"/>
        <w:rPr>
          <w:rFonts w:asciiTheme="minorHAnsi" w:hAnsiTheme="minorHAnsi"/>
        </w:rPr>
      </w:pPr>
      <w:r w:rsidRPr="00E23255">
        <w:rPr>
          <w:rFonts w:asciiTheme="minorHAnsi" w:hAnsiTheme="minorHAnsi"/>
        </w:rPr>
        <w:t>Our</w:t>
      </w:r>
      <w:r w:rsidR="00030ABE" w:rsidRPr="00E23255">
        <w:rPr>
          <w:rFonts w:asciiTheme="minorHAnsi" w:hAnsiTheme="minorHAnsi"/>
        </w:rPr>
        <w:t xml:space="preserve"> representative and address</w:t>
      </w:r>
    </w:p>
    <w:p w:rsidR="008A0888" w:rsidRPr="00E23255" w:rsidRDefault="008A0888" w:rsidP="00E23255"/>
    <w:p w:rsidR="007D2715" w:rsidRPr="00E23255" w:rsidRDefault="007D2715" w:rsidP="00E23255">
      <w:r w:rsidRPr="00E23255">
        <w:t>Our representative name</w:t>
      </w:r>
      <w:r w:rsidR="008A0888" w:rsidRPr="00E23255">
        <w:t>:</w:t>
      </w:r>
    </w:p>
    <w:p w:rsidR="007D2715" w:rsidRPr="00E23255" w:rsidRDefault="007D2715" w:rsidP="00E23255">
      <w:r w:rsidRPr="00E23255">
        <w:t>Position</w:t>
      </w:r>
      <w:r w:rsidR="008A0888" w:rsidRPr="00E23255">
        <w:t>:</w:t>
      </w:r>
    </w:p>
    <w:p w:rsidR="007D2715" w:rsidRPr="00E23255" w:rsidRDefault="007D2715" w:rsidP="00E23255">
      <w:r w:rsidRPr="00E23255">
        <w:t xml:space="preserve">Postal/physical </w:t>
      </w:r>
      <w:proofErr w:type="gramStart"/>
      <w:r w:rsidRPr="00E23255">
        <w:t>address(</w:t>
      </w:r>
      <w:proofErr w:type="spellStart"/>
      <w:proofErr w:type="gramEnd"/>
      <w:r w:rsidRPr="00E23255">
        <w:t>es</w:t>
      </w:r>
      <w:proofErr w:type="spellEnd"/>
      <w:r w:rsidRPr="00E23255">
        <w:t>)</w:t>
      </w:r>
      <w:r w:rsidR="008A0888" w:rsidRPr="00E23255">
        <w:t>:</w:t>
      </w:r>
    </w:p>
    <w:p w:rsidR="007D2715" w:rsidRPr="00E23255" w:rsidRDefault="007D2715" w:rsidP="00E23255">
      <w:r w:rsidRPr="00E23255">
        <w:t>Business hours telephone</w:t>
      </w:r>
      <w:r w:rsidR="008A0888" w:rsidRPr="00E23255">
        <w:t>:</w:t>
      </w:r>
    </w:p>
    <w:p w:rsidR="007D2715" w:rsidRPr="00E23255" w:rsidRDefault="007D2715" w:rsidP="00E23255">
      <w:r w:rsidRPr="00E23255">
        <w:t>Mobile</w:t>
      </w:r>
      <w:r w:rsidR="008A0888" w:rsidRPr="00E23255">
        <w:t>:</w:t>
      </w:r>
    </w:p>
    <w:p w:rsidR="007D2715" w:rsidRPr="00E23255" w:rsidRDefault="007D2715" w:rsidP="00E23255">
      <w:r w:rsidRPr="00E23255">
        <w:t>Fax</w:t>
      </w:r>
      <w:r w:rsidR="008A0888" w:rsidRPr="00E23255">
        <w:t>:</w:t>
      </w:r>
    </w:p>
    <w:p w:rsidR="007D2715" w:rsidRPr="00E23255" w:rsidRDefault="007D2715" w:rsidP="00E23255">
      <w:r w:rsidRPr="00E23255">
        <w:t>E-mail</w:t>
      </w:r>
      <w:r w:rsidR="008A0888" w:rsidRPr="00E23255">
        <w:t>:</w:t>
      </w:r>
    </w:p>
    <w:p w:rsidR="0002689D" w:rsidRPr="00E23255" w:rsidRDefault="0002689D" w:rsidP="00E23255">
      <w:pPr>
        <w:spacing w:after="120" w:line="240" w:lineRule="auto"/>
        <w:contextualSpacing/>
        <w:rPr>
          <w:color w:val="000000"/>
        </w:rPr>
      </w:pPr>
      <w:r w:rsidRPr="00E23255">
        <w:rPr>
          <w:color w:val="000000"/>
        </w:rPr>
        <w:t>The Parties' representatives will be responsible for liaison and the day-to-day management of the Grant, as well as accepting and issuing any written notices in relation to the Grant.</w:t>
      </w:r>
    </w:p>
    <w:p w:rsidR="00030ABE" w:rsidRPr="00E23255" w:rsidRDefault="00030ABE" w:rsidP="00E23255">
      <w:pPr>
        <w:pStyle w:val="Heading2"/>
      </w:pPr>
      <w:r w:rsidRPr="00E23255">
        <w:t xml:space="preserve">G. Supplementary Terms </w:t>
      </w:r>
    </w:p>
    <w:p w:rsidR="00030ABE" w:rsidRPr="00E23255" w:rsidRDefault="00030ABE" w:rsidP="00E23255">
      <w:pPr>
        <w:pStyle w:val="Heading3"/>
        <w:rPr>
          <w:rFonts w:asciiTheme="minorHAnsi" w:hAnsiTheme="minorHAnsi" w:cstheme="minorHAnsi"/>
        </w:rPr>
      </w:pPr>
      <w:r w:rsidRPr="00E23255">
        <w:rPr>
          <w:rFonts w:asciiTheme="minorHAnsi" w:hAnsiTheme="minorHAnsi" w:cstheme="minorHAnsi"/>
        </w:rPr>
        <w:t>G1. Other Contributions</w:t>
      </w:r>
    </w:p>
    <w:p w:rsidR="00AD7B66" w:rsidRPr="00E23255" w:rsidRDefault="00AD7B66" w:rsidP="00E23255">
      <w:r w:rsidRPr="00E23255">
        <w:t>Not Applicable</w:t>
      </w:r>
    </w:p>
    <w:p w:rsidR="00AD7B66" w:rsidRPr="00E23255" w:rsidRDefault="00AD7B66" w:rsidP="00E23255">
      <w:pPr>
        <w:rPr>
          <w:color w:val="000000" w:themeColor="text1"/>
        </w:rPr>
      </w:pPr>
      <w:r w:rsidRPr="00E23255">
        <w:rPr>
          <w:color w:val="000000" w:themeColor="text1"/>
        </w:rPr>
        <w:t>[OR]</w:t>
      </w:r>
    </w:p>
    <w:p w:rsidR="00AD7B66" w:rsidRPr="00E23255" w:rsidRDefault="008A0888" w:rsidP="00E23255">
      <w:pPr>
        <w:spacing w:before="120" w:after="120"/>
        <w:ind w:left="567" w:right="1618" w:hanging="567"/>
        <w:rPr>
          <w:rFonts w:asciiTheme="minorHAnsi" w:hAnsiTheme="minorHAnsi"/>
        </w:rPr>
      </w:pPr>
      <w:r w:rsidRPr="00E23255">
        <w:rPr>
          <w:rFonts w:asciiTheme="minorHAnsi" w:hAnsiTheme="minorHAnsi"/>
        </w:rPr>
        <w:lastRenderedPageBreak/>
        <w:t>G1.1 </w:t>
      </w:r>
      <w:r w:rsidR="00AD7B66" w:rsidRPr="00E23255">
        <w:rPr>
          <w:rFonts w:asciiTheme="minorHAnsi" w:hAnsiTheme="minorHAnsi"/>
        </w:rPr>
        <w:t>'Other Contributions' means the financial or in-kind contributions other than the Grant for an Activity.</w:t>
      </w:r>
    </w:p>
    <w:p w:rsidR="00AD7B66" w:rsidRPr="00E23255" w:rsidRDefault="00AD7B66" w:rsidP="00E23255">
      <w:pPr>
        <w:spacing w:before="120" w:after="120"/>
        <w:ind w:left="567" w:right="1618" w:hanging="567"/>
        <w:rPr>
          <w:rFonts w:asciiTheme="minorHAnsi" w:hAnsiTheme="minorHAnsi"/>
          <w:color w:val="000000"/>
        </w:rPr>
      </w:pPr>
      <w:r w:rsidRPr="00E23255">
        <w:rPr>
          <w:rFonts w:asciiTheme="minorHAnsi" w:hAnsiTheme="minorHAnsi"/>
          <w:color w:val="000000"/>
        </w:rPr>
        <w:t xml:space="preserve">G1.2 </w:t>
      </w:r>
      <w:r w:rsidRPr="00E23255">
        <w:rPr>
          <w:rFonts w:asciiTheme="minorHAnsi" w:hAnsiTheme="minorHAnsi"/>
          <w:color w:val="000000"/>
        </w:rPr>
        <w:tab/>
        <w:t>You will notify us of any Other Contributions including:</w:t>
      </w:r>
    </w:p>
    <w:p w:rsidR="00AD7B66" w:rsidRPr="00E23255" w:rsidRDefault="00AD7B66" w:rsidP="00E23255">
      <w:pPr>
        <w:pStyle w:val="ListParagraph"/>
        <w:numPr>
          <w:ilvl w:val="0"/>
          <w:numId w:val="40"/>
        </w:numPr>
        <w:spacing w:after="120" w:line="240" w:lineRule="auto"/>
        <w:ind w:left="1701" w:right="1616" w:hanging="283"/>
        <w:contextualSpacing w:val="0"/>
        <w:rPr>
          <w:rFonts w:asciiTheme="minorHAnsi" w:hAnsiTheme="minorHAnsi"/>
          <w:color w:val="000000"/>
        </w:rPr>
      </w:pPr>
      <w:r w:rsidRPr="00E23255">
        <w:rPr>
          <w:rFonts w:asciiTheme="minorHAnsi" w:hAnsiTheme="minorHAnsi"/>
          <w:color w:val="000000"/>
        </w:rPr>
        <w:t>the name of the entity providing the Other Contribution;</w:t>
      </w:r>
    </w:p>
    <w:p w:rsidR="00AD7B66" w:rsidRPr="00E23255" w:rsidRDefault="00AD7B66" w:rsidP="00E23255">
      <w:pPr>
        <w:pStyle w:val="ListParagraph"/>
        <w:numPr>
          <w:ilvl w:val="0"/>
          <w:numId w:val="40"/>
        </w:numPr>
        <w:spacing w:after="120" w:line="240" w:lineRule="auto"/>
        <w:ind w:left="1701" w:right="1616" w:hanging="283"/>
        <w:contextualSpacing w:val="0"/>
        <w:rPr>
          <w:rFonts w:asciiTheme="minorHAnsi" w:hAnsiTheme="minorHAnsi"/>
          <w:color w:val="000000"/>
        </w:rPr>
      </w:pPr>
      <w:r w:rsidRPr="00E23255">
        <w:rPr>
          <w:rFonts w:asciiTheme="minorHAnsi" w:hAnsiTheme="minorHAnsi"/>
          <w:color w:val="000000"/>
        </w:rPr>
        <w:t>the nature of the contribution (e.g. cash, access to equipment, secondment of personnel);</w:t>
      </w:r>
    </w:p>
    <w:p w:rsidR="00AD7B66" w:rsidRPr="00E23255" w:rsidRDefault="00AD7B66" w:rsidP="00E23255">
      <w:pPr>
        <w:pStyle w:val="ListParagraph"/>
        <w:numPr>
          <w:ilvl w:val="0"/>
          <w:numId w:val="40"/>
        </w:numPr>
        <w:spacing w:after="120" w:line="240" w:lineRule="auto"/>
        <w:ind w:left="1701" w:right="1616" w:hanging="283"/>
        <w:contextualSpacing w:val="0"/>
        <w:rPr>
          <w:rFonts w:asciiTheme="minorHAnsi" w:hAnsiTheme="minorHAnsi"/>
          <w:color w:val="000000"/>
        </w:rPr>
      </w:pPr>
      <w:r w:rsidRPr="00E23255">
        <w:rPr>
          <w:rFonts w:asciiTheme="minorHAnsi" w:hAnsiTheme="minorHAnsi"/>
          <w:color w:val="000000"/>
        </w:rPr>
        <w:t xml:space="preserve">the amount; and </w:t>
      </w:r>
    </w:p>
    <w:p w:rsidR="00AD7B66" w:rsidRPr="00E23255" w:rsidRDefault="00AD7B66" w:rsidP="00E23255">
      <w:pPr>
        <w:pStyle w:val="ListParagraph"/>
        <w:numPr>
          <w:ilvl w:val="0"/>
          <w:numId w:val="40"/>
        </w:numPr>
        <w:spacing w:after="120" w:line="240" w:lineRule="auto"/>
        <w:ind w:left="1701" w:right="1616" w:hanging="283"/>
        <w:contextualSpacing w:val="0"/>
        <w:rPr>
          <w:rFonts w:asciiTheme="minorHAnsi" w:hAnsiTheme="minorHAnsi"/>
          <w:color w:val="000000"/>
        </w:rPr>
      </w:pPr>
      <w:proofErr w:type="gramStart"/>
      <w:r w:rsidRPr="00E23255">
        <w:rPr>
          <w:rFonts w:asciiTheme="minorHAnsi" w:hAnsiTheme="minorHAnsi"/>
          <w:color w:val="000000"/>
        </w:rPr>
        <w:t>the</w:t>
      </w:r>
      <w:proofErr w:type="gramEnd"/>
      <w:r w:rsidRPr="00E23255">
        <w:rPr>
          <w:rFonts w:asciiTheme="minorHAnsi" w:hAnsiTheme="minorHAnsi"/>
          <w:color w:val="000000"/>
        </w:rPr>
        <w:t xml:space="preserve"> timing (e.g. by date or reference to a Milestone).</w:t>
      </w:r>
    </w:p>
    <w:p w:rsidR="00AD7B66" w:rsidRPr="00E23255" w:rsidRDefault="00AD7B66" w:rsidP="00E23255">
      <w:pPr>
        <w:ind w:left="567" w:hanging="567"/>
      </w:pPr>
      <w:r w:rsidRPr="00E23255">
        <w:t>G1.3</w:t>
      </w:r>
      <w:r w:rsidRPr="00E23255">
        <w:tab/>
        <w:t>You agree to provide, or to ensure the provision of, the Other Contributions and to use them to undertake the Activity. If the Other Contributions are not provided in accordance with this clause, then we may:</w:t>
      </w:r>
    </w:p>
    <w:p w:rsidR="00AD7B66" w:rsidRPr="00E23255" w:rsidRDefault="00AD7B66" w:rsidP="00E23255">
      <w:pPr>
        <w:spacing w:before="120" w:after="120"/>
        <w:ind w:left="1701" w:hanging="567"/>
      </w:pPr>
      <w:r w:rsidRPr="00E23255">
        <w:t>(a)</w:t>
      </w:r>
      <w:r w:rsidRPr="00E23255">
        <w:tab/>
      </w:r>
      <w:proofErr w:type="gramStart"/>
      <w:r w:rsidRPr="00E23255">
        <w:t>suspend</w:t>
      </w:r>
      <w:proofErr w:type="gramEnd"/>
      <w:r w:rsidRPr="00E23255">
        <w:t xml:space="preserve"> payment of the Grant until the Other Contributions are provided; or </w:t>
      </w:r>
    </w:p>
    <w:p w:rsidR="00AD7B66" w:rsidRPr="00E23255" w:rsidRDefault="00AD7B66" w:rsidP="00E23255">
      <w:pPr>
        <w:spacing w:before="120" w:after="120"/>
        <w:ind w:left="1701" w:hanging="567"/>
      </w:pPr>
      <w:r w:rsidRPr="00E23255">
        <w:t>(b)</w:t>
      </w:r>
      <w:r w:rsidRPr="00E23255">
        <w:tab/>
      </w:r>
      <w:proofErr w:type="gramStart"/>
      <w:r w:rsidRPr="00E23255">
        <w:t>terminate</w:t>
      </w:r>
      <w:proofErr w:type="gramEnd"/>
      <w:r w:rsidRPr="00E23255">
        <w:t xml:space="preserve"> this Agreement in accordance with clause 18 of the General Grant Conditions.</w:t>
      </w:r>
    </w:p>
    <w:p w:rsidR="00DD2979" w:rsidRPr="00E23255" w:rsidRDefault="00DD2979" w:rsidP="00E23255">
      <w:pPr>
        <w:rPr>
          <w:color w:val="000000"/>
        </w:rPr>
      </w:pPr>
    </w:p>
    <w:p w:rsidR="00051564" w:rsidRPr="00E23255" w:rsidRDefault="00E46427" w:rsidP="00E23255">
      <w:pPr>
        <w:pStyle w:val="Heading3"/>
        <w:rPr>
          <w:rFonts w:asciiTheme="minorHAnsi" w:hAnsiTheme="minorHAnsi" w:cstheme="minorHAnsi"/>
        </w:rPr>
      </w:pPr>
      <w:r w:rsidRPr="00E23255">
        <w:rPr>
          <w:rFonts w:asciiTheme="minorHAnsi" w:hAnsiTheme="minorHAnsi" w:cstheme="minorHAnsi"/>
        </w:rPr>
        <w:t>G2. Activity budget</w:t>
      </w:r>
    </w:p>
    <w:p w:rsidR="00AD7B66" w:rsidRPr="00E23255" w:rsidRDefault="00AD7B66" w:rsidP="00E23255">
      <w:r w:rsidRPr="00E23255">
        <w:t>Not Applicable</w:t>
      </w:r>
    </w:p>
    <w:p w:rsidR="00AD7B66" w:rsidRPr="00E23255" w:rsidRDefault="00AD7B66" w:rsidP="00E23255">
      <w:pPr>
        <w:rPr>
          <w:color w:val="000000" w:themeColor="text1"/>
        </w:rPr>
      </w:pPr>
      <w:r w:rsidRPr="00E23255">
        <w:rPr>
          <w:color w:val="000000" w:themeColor="text1"/>
        </w:rPr>
        <w:t>[OR]</w:t>
      </w:r>
    </w:p>
    <w:p w:rsidR="00AD7B66" w:rsidRPr="00E23255" w:rsidRDefault="00AD7B66" w:rsidP="00E23255">
      <w:r w:rsidRPr="00E23255">
        <w:t xml:space="preserve">G.2.1 </w:t>
      </w:r>
      <w:proofErr w:type="gramStart"/>
      <w:r w:rsidRPr="00E23255">
        <w:t>You</w:t>
      </w:r>
      <w:proofErr w:type="gramEnd"/>
      <w:r w:rsidRPr="00E23255">
        <w:t xml:space="preserve"> agree to use the Grant [and any Other Contributions] and undertake the Activity consistent with the following budget:</w:t>
      </w:r>
    </w:p>
    <w:p w:rsidR="00AD7B66" w:rsidRPr="00E23255" w:rsidRDefault="00AD7B66" w:rsidP="00E23255">
      <w:r w:rsidRPr="00E23255">
        <w:t>[</w:t>
      </w:r>
      <w:proofErr w:type="gramStart"/>
      <w:r w:rsidRPr="00E23255">
        <w:rPr>
          <w:i/>
          <w:iCs/>
        </w:rPr>
        <w:t>insert</w:t>
      </w:r>
      <w:proofErr w:type="gramEnd"/>
      <w:r w:rsidRPr="00E23255">
        <w:rPr>
          <w:i/>
          <w:iCs/>
        </w:rPr>
        <w:t xml:space="preserve"> details</w:t>
      </w:r>
      <w:r w:rsidRPr="00E23255">
        <w:t>]</w:t>
      </w:r>
    </w:p>
    <w:p w:rsidR="00AD7B66" w:rsidRPr="00E23255" w:rsidRDefault="00AD7B66" w:rsidP="00E23255">
      <w:pPr>
        <w:rPr>
          <w:color w:val="000000"/>
        </w:rPr>
      </w:pPr>
      <w:r w:rsidRPr="00E23255">
        <w:rPr>
          <w:color w:val="000000"/>
        </w:rPr>
        <w:t xml:space="preserve">[The following list provides an example of how you might specify the expenditure of the Grant within the Activity Budget.] </w:t>
      </w:r>
    </w:p>
    <w:p w:rsidR="00AD7B66" w:rsidRPr="00E23255" w:rsidRDefault="00AD7B66" w:rsidP="00E23255">
      <w:pPr>
        <w:pStyle w:val="ListParagraph"/>
        <w:ind w:left="1080"/>
        <w:rPr>
          <w:color w:val="000000"/>
        </w:rPr>
      </w:pPr>
      <w:r w:rsidRPr="00E23255">
        <w:t>Description of each expenditure item, including</w:t>
      </w:r>
      <w:proofErr w:type="gramStart"/>
      <w:r w:rsidRPr="00E23255">
        <w:t>  reference</w:t>
      </w:r>
      <w:proofErr w:type="gramEnd"/>
      <w:r w:rsidRPr="00E23255">
        <w:t xml:space="preserve">, where relevant; </w:t>
      </w:r>
    </w:p>
    <w:p w:rsidR="00AD7B66" w:rsidRPr="00E23255" w:rsidRDefault="00AD7B66" w:rsidP="00E23255">
      <w:pPr>
        <w:pStyle w:val="ListParagraph"/>
        <w:ind w:left="1080"/>
        <w:rPr>
          <w:color w:val="000000"/>
        </w:rPr>
      </w:pPr>
      <w:r w:rsidRPr="00E23255">
        <w:t>Amount of Grant contributed to this expenditure item</w:t>
      </w:r>
    </w:p>
    <w:p w:rsidR="00AD7B66" w:rsidRPr="00E23255" w:rsidRDefault="00AD7B66" w:rsidP="00E23255">
      <w:pPr>
        <w:pStyle w:val="ListParagraph"/>
        <w:ind w:left="1080"/>
        <w:rPr>
          <w:color w:val="000000"/>
        </w:rPr>
      </w:pPr>
      <w:r w:rsidRPr="00E23255">
        <w:t>Other Contributions (as per Supplementary Condition G1.1);</w:t>
      </w:r>
    </w:p>
    <w:p w:rsidR="00AD7B66" w:rsidRPr="00E23255" w:rsidRDefault="00AD7B66" w:rsidP="00E23255">
      <w:pPr>
        <w:pStyle w:val="ListParagraph"/>
        <w:ind w:left="1080"/>
        <w:rPr>
          <w:color w:val="000000"/>
        </w:rPr>
      </w:pPr>
      <w:r w:rsidRPr="00E23255">
        <w:t>Total Cost</w:t>
      </w:r>
    </w:p>
    <w:p w:rsidR="00030ABE" w:rsidRPr="00E23255" w:rsidRDefault="00030ABE" w:rsidP="00E23255">
      <w:pPr>
        <w:pStyle w:val="Heading3"/>
        <w:spacing w:after="240"/>
        <w:rPr>
          <w:rFonts w:asciiTheme="minorHAnsi" w:hAnsiTheme="minorHAnsi" w:cstheme="minorHAnsi"/>
        </w:rPr>
      </w:pPr>
      <w:r w:rsidRPr="00E23255">
        <w:rPr>
          <w:rFonts w:asciiTheme="minorHAnsi" w:hAnsiTheme="minorHAnsi" w:cstheme="minorHAnsi"/>
        </w:rPr>
        <w:t xml:space="preserve">G3. Record keeping </w:t>
      </w:r>
    </w:p>
    <w:p w:rsidR="00AD7B66" w:rsidRPr="00E23255" w:rsidRDefault="00AD7B66" w:rsidP="00E23255">
      <w:pPr>
        <w:spacing w:after="120" w:line="240" w:lineRule="auto"/>
      </w:pPr>
      <w:r w:rsidRPr="00E23255">
        <w:t>G3. 1</w:t>
      </w:r>
      <w:r w:rsidRPr="00E23255">
        <w:tab/>
        <w:t>You agree to maintain the following records:</w:t>
      </w:r>
    </w:p>
    <w:p w:rsidR="00AD7B66" w:rsidRPr="00E23255" w:rsidRDefault="00AD7B66" w:rsidP="00E23255">
      <w:pPr>
        <w:numPr>
          <w:ilvl w:val="0"/>
          <w:numId w:val="5"/>
        </w:numPr>
        <w:tabs>
          <w:tab w:val="clear" w:pos="720"/>
        </w:tabs>
        <w:spacing w:after="120" w:line="240" w:lineRule="auto"/>
        <w:ind w:left="1701" w:hanging="567"/>
      </w:pPr>
      <w:r w:rsidRPr="00E23255">
        <w:t>identify the receipt and expenditure of the Grant [and any Other Contributions] separately within the your accounts and records so that at all times the Grant is identifiable; and</w:t>
      </w:r>
    </w:p>
    <w:p w:rsidR="00AD7B66" w:rsidRPr="00E23255" w:rsidRDefault="00AD7B66" w:rsidP="00E23255">
      <w:pPr>
        <w:numPr>
          <w:ilvl w:val="0"/>
          <w:numId w:val="5"/>
        </w:numPr>
        <w:tabs>
          <w:tab w:val="clear" w:pos="720"/>
        </w:tabs>
        <w:spacing w:after="120" w:line="240" w:lineRule="auto"/>
        <w:ind w:left="1701" w:hanging="567"/>
      </w:pPr>
      <w:r w:rsidRPr="00E23255">
        <w:t>keep financial accounts and records relating to the Activity so as to enable all receipts and payments related to the Activity to be identified and reported; and</w:t>
      </w:r>
    </w:p>
    <w:p w:rsidR="00AD7B66" w:rsidRPr="00E23255" w:rsidRDefault="00AD7B66" w:rsidP="00E23255">
      <w:pPr>
        <w:numPr>
          <w:ilvl w:val="0"/>
          <w:numId w:val="5"/>
        </w:numPr>
        <w:tabs>
          <w:tab w:val="clear" w:pos="720"/>
        </w:tabs>
        <w:spacing w:after="120" w:line="240" w:lineRule="auto"/>
        <w:ind w:left="1701" w:hanging="567"/>
      </w:pPr>
      <w:r w:rsidRPr="00E23255">
        <w:t>[</w:t>
      </w:r>
      <w:r w:rsidRPr="00E23255">
        <w:rPr>
          <w:i/>
        </w:rPr>
        <w:t>insert other requirements</w:t>
      </w:r>
      <w:r w:rsidRPr="00E23255">
        <w:t>]</w:t>
      </w:r>
    </w:p>
    <w:p w:rsidR="00AD7B66" w:rsidRPr="00E23255" w:rsidRDefault="00AD7B66" w:rsidP="00E23255">
      <w:pPr>
        <w:spacing w:after="120" w:line="240" w:lineRule="auto"/>
        <w:ind w:left="709" w:hanging="709"/>
      </w:pPr>
      <w:r w:rsidRPr="00E23255">
        <w:t>G3.2</w:t>
      </w:r>
      <w:r w:rsidRPr="00E23255">
        <w:tab/>
        <w:t>You agree to maintain the records for five years after the Completion Date and provide copies of the records to our representative upon request.</w:t>
      </w:r>
    </w:p>
    <w:p w:rsidR="00AD7B66" w:rsidRPr="00E23255" w:rsidRDefault="00AD7B66" w:rsidP="00E23255">
      <w:pPr>
        <w:spacing w:after="120" w:line="240" w:lineRule="auto"/>
      </w:pPr>
      <w:r w:rsidRPr="00E23255">
        <w:t>G3.3</w:t>
      </w:r>
      <w:r w:rsidRPr="00E23255">
        <w:tab/>
        <w:t>Term G3 survives the termination, cancellation or expiry of the Agreement.</w:t>
      </w:r>
    </w:p>
    <w:p w:rsidR="00030ABE" w:rsidRPr="00E23255" w:rsidRDefault="00030ABE" w:rsidP="00E23255">
      <w:pPr>
        <w:pStyle w:val="Heading3"/>
        <w:rPr>
          <w:rFonts w:asciiTheme="minorHAnsi" w:hAnsiTheme="minorHAnsi" w:cstheme="minorHAnsi"/>
        </w:rPr>
      </w:pPr>
      <w:r w:rsidRPr="00E23255">
        <w:rPr>
          <w:rFonts w:asciiTheme="minorHAnsi" w:hAnsiTheme="minorHAnsi" w:cstheme="minorHAnsi"/>
        </w:rPr>
        <w:lastRenderedPageBreak/>
        <w:t>G4. Audit</w:t>
      </w:r>
    </w:p>
    <w:p w:rsidR="00326D44" w:rsidRPr="00E23255" w:rsidRDefault="00326D44" w:rsidP="00E23255">
      <w:r w:rsidRPr="00E23255">
        <w:t xml:space="preserve">See also Item E4 </w:t>
      </w:r>
    </w:p>
    <w:p w:rsidR="00AD7B66" w:rsidRPr="00E23255" w:rsidRDefault="00AD7B66" w:rsidP="00E23255">
      <w:r w:rsidRPr="00E23255">
        <w:t>Not Applicable</w:t>
      </w:r>
    </w:p>
    <w:p w:rsidR="00AD7B66" w:rsidRPr="00E23255" w:rsidRDefault="00AD7B66" w:rsidP="00E23255">
      <w:pPr>
        <w:rPr>
          <w:color w:val="000000" w:themeColor="text1"/>
        </w:rPr>
      </w:pPr>
      <w:r w:rsidRPr="00E23255">
        <w:rPr>
          <w:color w:val="000000" w:themeColor="text1"/>
        </w:rPr>
        <w:t>[OR]</w:t>
      </w:r>
    </w:p>
    <w:p w:rsidR="00AD7B66" w:rsidRPr="00E23255" w:rsidRDefault="00AD7B66" w:rsidP="00E23255">
      <w:pPr>
        <w:spacing w:after="120" w:line="240" w:lineRule="auto"/>
        <w:ind w:left="567" w:hanging="567"/>
      </w:pPr>
      <w:r w:rsidRPr="00E23255">
        <w:t>G4.1</w:t>
      </w:r>
      <w:r w:rsidRPr="00E23255">
        <w:tab/>
        <w:t>You agree to provide us with independently audited financial acquittal reports verifying that the Grant was spent in accordance with this Agreement.</w:t>
      </w:r>
    </w:p>
    <w:p w:rsidR="00AD7B66" w:rsidRPr="00E23255" w:rsidRDefault="00AD7B66" w:rsidP="00E23255">
      <w:pPr>
        <w:spacing w:after="120" w:line="240" w:lineRule="auto"/>
        <w:ind w:left="567" w:hanging="567"/>
      </w:pPr>
      <w:r w:rsidRPr="00E23255">
        <w:t>G4.2</w:t>
      </w:r>
      <w:r w:rsidRPr="00E23255">
        <w:tab/>
        <w:t>Independently audited financial acquittal reports must be audited by:</w:t>
      </w:r>
    </w:p>
    <w:p w:rsidR="00AD7B66" w:rsidRPr="00E23255" w:rsidRDefault="00AD7B66" w:rsidP="00E23255">
      <w:pPr>
        <w:numPr>
          <w:ilvl w:val="0"/>
          <w:numId w:val="8"/>
        </w:numPr>
        <w:tabs>
          <w:tab w:val="clear" w:pos="720"/>
        </w:tabs>
        <w:spacing w:after="120" w:line="240" w:lineRule="auto"/>
        <w:ind w:left="1701" w:hanging="567"/>
      </w:pPr>
      <w:r w:rsidRPr="00E23255">
        <w:t xml:space="preserve">a Registered Company Auditor under the </w:t>
      </w:r>
      <w:r w:rsidRPr="00E23255">
        <w:rPr>
          <w:i/>
        </w:rPr>
        <w:t>Corporations Act 2001</w:t>
      </w:r>
      <w:r w:rsidRPr="00E23255">
        <w:t xml:space="preserve"> (</w:t>
      </w:r>
      <w:proofErr w:type="spellStart"/>
      <w:r w:rsidRPr="00E23255">
        <w:t>Cth</w:t>
      </w:r>
      <w:proofErr w:type="spellEnd"/>
      <w:r w:rsidRPr="00E23255">
        <w:t>); or</w:t>
      </w:r>
    </w:p>
    <w:p w:rsidR="00AD7B66" w:rsidRPr="00E23255" w:rsidRDefault="00AD7B66" w:rsidP="00E23255">
      <w:pPr>
        <w:numPr>
          <w:ilvl w:val="0"/>
          <w:numId w:val="8"/>
        </w:numPr>
        <w:tabs>
          <w:tab w:val="clear" w:pos="720"/>
        </w:tabs>
        <w:spacing w:after="120" w:line="240" w:lineRule="auto"/>
        <w:ind w:left="1701" w:hanging="567"/>
      </w:pPr>
      <w:r w:rsidRPr="00E23255">
        <w:t>a member of CPA Australia; or</w:t>
      </w:r>
    </w:p>
    <w:p w:rsidR="00AD7B66" w:rsidRPr="00E23255" w:rsidRDefault="00AD7B66" w:rsidP="00E23255">
      <w:pPr>
        <w:numPr>
          <w:ilvl w:val="0"/>
          <w:numId w:val="8"/>
        </w:numPr>
        <w:tabs>
          <w:tab w:val="clear" w:pos="720"/>
        </w:tabs>
        <w:spacing w:after="120" w:line="240" w:lineRule="auto"/>
        <w:ind w:left="1701" w:hanging="567"/>
      </w:pPr>
      <w:r w:rsidRPr="00E23255">
        <w:t>a member of the National Institute of Public Accountants in Australia; or</w:t>
      </w:r>
    </w:p>
    <w:p w:rsidR="00AD7B66" w:rsidRPr="00E23255" w:rsidRDefault="00AD7B66" w:rsidP="00E23255">
      <w:pPr>
        <w:numPr>
          <w:ilvl w:val="0"/>
          <w:numId w:val="8"/>
        </w:numPr>
        <w:tabs>
          <w:tab w:val="clear" w:pos="720"/>
        </w:tabs>
        <w:spacing w:after="120" w:line="240" w:lineRule="auto"/>
        <w:ind w:left="1701" w:hanging="567"/>
      </w:pPr>
      <w:r w:rsidRPr="00E23255">
        <w:t>a member of the Institute of Chartered Accountants in Australia;</w:t>
      </w:r>
    </w:p>
    <w:p w:rsidR="00AD7B66" w:rsidRPr="00E23255" w:rsidRDefault="00AD7B66" w:rsidP="00E23255">
      <w:pPr>
        <w:spacing w:after="120" w:line="240" w:lineRule="auto"/>
        <w:ind w:left="567" w:hanging="567"/>
      </w:pPr>
      <w:proofErr w:type="gramStart"/>
      <w:r w:rsidRPr="00E23255">
        <w:t>who</w:t>
      </w:r>
      <w:proofErr w:type="gramEnd"/>
      <w:r w:rsidRPr="00E23255">
        <w:t xml:space="preserve"> is not a principal member, shareholder, officer or employee of you or a related body corporate.</w:t>
      </w:r>
    </w:p>
    <w:p w:rsidR="00030ABE" w:rsidRPr="00E23255" w:rsidRDefault="00030ABE" w:rsidP="00E23255">
      <w:pPr>
        <w:pStyle w:val="Heading3"/>
        <w:rPr>
          <w:rFonts w:asciiTheme="minorHAnsi" w:hAnsiTheme="minorHAnsi" w:cstheme="minorHAnsi"/>
        </w:rPr>
      </w:pPr>
      <w:r w:rsidRPr="00E23255">
        <w:rPr>
          <w:rFonts w:asciiTheme="minorHAnsi" w:hAnsiTheme="minorHAnsi" w:cstheme="minorHAnsi"/>
        </w:rPr>
        <w:t>G5. Activity Material</w:t>
      </w:r>
      <w:r w:rsidRPr="00E23255" w:rsidDel="00A86A78">
        <w:rPr>
          <w:rFonts w:asciiTheme="minorHAnsi" w:hAnsiTheme="minorHAnsi" w:cstheme="minorHAnsi"/>
        </w:rPr>
        <w:t xml:space="preserve"> </w:t>
      </w:r>
    </w:p>
    <w:p w:rsidR="00AD7B66" w:rsidRPr="00E23255" w:rsidRDefault="00AD7B66" w:rsidP="00E23255">
      <w:pPr>
        <w:spacing w:after="120" w:line="240" w:lineRule="auto"/>
        <w:ind w:left="709" w:hanging="709"/>
      </w:pPr>
      <w:r w:rsidRPr="00E23255">
        <w:t>G5.1</w:t>
      </w:r>
      <w:r w:rsidRPr="00E23255">
        <w:tab/>
        <w:t>You agree, on request from us, to provide us with a copy of any Activity Material in the format reasonably requested by us.</w:t>
      </w:r>
    </w:p>
    <w:p w:rsidR="00AD7B66" w:rsidRPr="00E23255" w:rsidRDefault="00AD7B66" w:rsidP="00E23255">
      <w:pPr>
        <w:spacing w:after="120" w:line="240" w:lineRule="auto"/>
        <w:ind w:left="709" w:hanging="709"/>
      </w:pPr>
      <w:r w:rsidRPr="00E23255">
        <w:t>G5.2</w:t>
      </w:r>
      <w:r w:rsidRPr="00E23255">
        <w:tab/>
        <w:t>You provide us a permanent, non-exclusive, irrevocable, royalty-free licence (including a right to sub licence) to use, reproduce, publish, and adapt the Activity Material.</w:t>
      </w:r>
    </w:p>
    <w:p w:rsidR="00AD7B66" w:rsidRPr="00E23255" w:rsidRDefault="00AD7B66" w:rsidP="00E23255">
      <w:pPr>
        <w:spacing w:after="120" w:line="240" w:lineRule="auto"/>
        <w:ind w:left="709" w:hanging="709"/>
      </w:pPr>
      <w:r w:rsidRPr="00E23255">
        <w:t>G5.3</w:t>
      </w:r>
      <w:r w:rsidRPr="00E23255">
        <w:tab/>
        <w:t>You warrant that the provision and use of Activity Material in accordance with the Agreement will not infringe any third party’s Intellectual Property Rights.</w:t>
      </w:r>
    </w:p>
    <w:p w:rsidR="00F774E9" w:rsidRPr="00E23255" w:rsidRDefault="00AD7B66" w:rsidP="00E23255">
      <w:pPr>
        <w:spacing w:after="120" w:line="240" w:lineRule="auto"/>
        <w:ind w:left="709" w:hanging="709"/>
      </w:pPr>
      <w:r w:rsidRPr="00E23255">
        <w:t>G5.4</w:t>
      </w:r>
      <w:r w:rsidRPr="00E23255">
        <w:tab/>
        <w:t>Term G5 survives the termination, cancellation or expiry of the Agreement.</w:t>
      </w:r>
    </w:p>
    <w:p w:rsidR="00030ABE" w:rsidRPr="00E23255" w:rsidRDefault="00030ABE" w:rsidP="00E23255">
      <w:pPr>
        <w:pStyle w:val="Heading3"/>
        <w:rPr>
          <w:rFonts w:asciiTheme="minorHAnsi" w:hAnsiTheme="minorHAnsi" w:cstheme="minorHAnsi"/>
        </w:rPr>
      </w:pPr>
      <w:r w:rsidRPr="00E23255">
        <w:rPr>
          <w:rFonts w:asciiTheme="minorHAnsi" w:hAnsiTheme="minorHAnsi" w:cstheme="minorHAnsi"/>
        </w:rPr>
        <w:t>G6. Access</w:t>
      </w:r>
    </w:p>
    <w:p w:rsidR="00AD7B66" w:rsidRPr="00E23255" w:rsidRDefault="00AD7B66" w:rsidP="00E23255">
      <w:pPr>
        <w:spacing w:after="120" w:line="240" w:lineRule="auto"/>
        <w:ind w:left="709" w:hanging="709"/>
      </w:pPr>
      <w:r w:rsidRPr="00E23255">
        <w:t>G6.1</w:t>
      </w:r>
      <w:r w:rsidRPr="00E23255">
        <w:tab/>
        <w:t>You agree to give us, or any persons authorised in writing by us, access to premises where the Activity is being performed and to permit those persons to inspect and take copies of any Material relevant to the Activity.</w:t>
      </w:r>
    </w:p>
    <w:p w:rsidR="00AD7B66" w:rsidRPr="00E23255" w:rsidRDefault="00AD7B66" w:rsidP="00E23255">
      <w:pPr>
        <w:spacing w:after="120" w:line="240" w:lineRule="auto"/>
        <w:ind w:left="709" w:hanging="709"/>
      </w:pPr>
      <w:r w:rsidRPr="00E23255">
        <w:t>G6.2</w:t>
      </w:r>
      <w:r w:rsidRPr="00E23255">
        <w:tab/>
        <w:t>The Auditor-General and any Information Officer under the</w:t>
      </w:r>
      <w:r w:rsidRPr="00E23255">
        <w:rPr>
          <w:i/>
        </w:rPr>
        <w:t xml:space="preserve"> Australian Information Commissioner Act 2010 </w:t>
      </w:r>
      <w:r w:rsidRPr="00E23255">
        <w:t>(</w:t>
      </w:r>
      <w:proofErr w:type="spellStart"/>
      <w:r w:rsidRPr="00E23255">
        <w:t>Cth</w:t>
      </w:r>
      <w:proofErr w:type="spellEnd"/>
      <w:r w:rsidRPr="00E23255">
        <w:t>) (including their delegates) are persons authorised for the purposes of clause G6.1.</w:t>
      </w:r>
    </w:p>
    <w:p w:rsidR="00F774E9" w:rsidRPr="00E23255" w:rsidRDefault="00AD7B66" w:rsidP="00E23255">
      <w:pPr>
        <w:spacing w:after="120" w:line="240" w:lineRule="auto"/>
        <w:ind w:left="709" w:hanging="709"/>
      </w:pPr>
      <w:r w:rsidRPr="00E23255">
        <w:t>G6.3</w:t>
      </w:r>
      <w:r w:rsidRPr="00E23255">
        <w:tab/>
        <w:t>Term G6 does not detract from the statutory powers of the Auditor-General or an Information Officer (including their delegates).</w:t>
      </w:r>
    </w:p>
    <w:p w:rsidR="00030ABE" w:rsidRPr="00E23255" w:rsidRDefault="00030ABE" w:rsidP="00E23255">
      <w:pPr>
        <w:pStyle w:val="Heading3"/>
        <w:rPr>
          <w:rFonts w:asciiTheme="minorHAnsi" w:hAnsiTheme="minorHAnsi" w:cstheme="minorHAnsi"/>
        </w:rPr>
      </w:pPr>
      <w:r w:rsidRPr="00E23255">
        <w:rPr>
          <w:rFonts w:asciiTheme="minorHAnsi" w:hAnsiTheme="minorHAnsi" w:cstheme="minorHAnsi"/>
        </w:rPr>
        <w:t>G7. Equipment and assets</w:t>
      </w:r>
    </w:p>
    <w:p w:rsidR="00AD7B66" w:rsidRPr="00E23255" w:rsidRDefault="00AD7B66" w:rsidP="00E23255">
      <w:pPr>
        <w:spacing w:after="120" w:line="240" w:lineRule="auto"/>
      </w:pPr>
      <w:r w:rsidRPr="00E23255">
        <w:t>G7.1</w:t>
      </w:r>
      <w:r w:rsidRPr="00E23255">
        <w:tab/>
        <w:t>You agree to obtain our prior written approval to use the Grant to purchase any equipment or asset for more than $5,000 (including GST), apart from those listed in the Budget and/or detailed below:</w:t>
      </w:r>
    </w:p>
    <w:p w:rsidR="00AD7B66" w:rsidRPr="00E23255" w:rsidRDefault="00AD7B66" w:rsidP="00E23255">
      <w:pPr>
        <w:numPr>
          <w:ilvl w:val="0"/>
          <w:numId w:val="11"/>
        </w:numPr>
        <w:tabs>
          <w:tab w:val="clear" w:pos="720"/>
        </w:tabs>
        <w:spacing w:after="120" w:line="240" w:lineRule="auto"/>
        <w:ind w:left="1701" w:hanging="850"/>
        <w:rPr>
          <w:i/>
        </w:rPr>
      </w:pPr>
      <w:r w:rsidRPr="00E23255">
        <w:t>[</w:t>
      </w:r>
      <w:r w:rsidRPr="00E23255">
        <w:rPr>
          <w:i/>
        </w:rPr>
        <w:t>insert list of approved equipment and assets</w:t>
      </w:r>
      <w:r w:rsidRPr="00E23255">
        <w:t>]</w:t>
      </w:r>
    </w:p>
    <w:p w:rsidR="00AD7B66" w:rsidRPr="00E23255" w:rsidRDefault="00AD7B66" w:rsidP="00E23255">
      <w:pPr>
        <w:spacing w:after="120" w:line="240" w:lineRule="auto"/>
      </w:pPr>
      <w:r w:rsidRPr="00E23255">
        <w:t>G7.2</w:t>
      </w:r>
      <w:r w:rsidRPr="00E23255">
        <w:tab/>
        <w:t xml:space="preserve">You agree to maintain a register of all equipment and assets purchased for $5,000 (including GST) or more with the Grant in the form specified below and to provide the register to us upon request. </w:t>
      </w:r>
    </w:p>
    <w:p w:rsidR="00AD7B66" w:rsidRPr="00E23255" w:rsidRDefault="00AD7B66" w:rsidP="00E23255">
      <w:pPr>
        <w:spacing w:after="120" w:line="240" w:lineRule="auto"/>
        <w:ind w:left="709"/>
      </w:pPr>
      <w:r w:rsidRPr="00E23255">
        <w:t>[</w:t>
      </w:r>
      <w:proofErr w:type="gramStart"/>
      <w:r w:rsidRPr="00E23255">
        <w:rPr>
          <w:i/>
        </w:rPr>
        <w:t>insert</w:t>
      </w:r>
      <w:proofErr w:type="gramEnd"/>
      <w:r w:rsidRPr="00E23255">
        <w:rPr>
          <w:i/>
        </w:rPr>
        <w:t xml:space="preserve"> details</w:t>
      </w:r>
      <w:r w:rsidRPr="00E23255">
        <w:t>]</w:t>
      </w:r>
    </w:p>
    <w:p w:rsidR="00AD7B66" w:rsidRPr="00E23255" w:rsidRDefault="00AD7B66" w:rsidP="00E23255">
      <w:pPr>
        <w:rPr>
          <w:color w:val="000000" w:themeColor="text1"/>
        </w:rPr>
      </w:pPr>
      <w:r w:rsidRPr="00E23255">
        <w:rPr>
          <w:color w:val="000000" w:themeColor="text1"/>
        </w:rPr>
        <w:t xml:space="preserve">[The following table provides an example of how you might design an </w:t>
      </w:r>
      <w:r w:rsidR="008A0888" w:rsidRPr="00E23255">
        <w:rPr>
          <w:color w:val="000000" w:themeColor="text1"/>
        </w:rPr>
        <w:t>equipment and assets register.]</w:t>
      </w:r>
    </w:p>
    <w:p w:rsidR="008A0888" w:rsidRPr="00E23255" w:rsidRDefault="008A0888" w:rsidP="00E23255">
      <w:pPr>
        <w:spacing w:after="0" w:line="240" w:lineRule="auto"/>
        <w:rPr>
          <w:rFonts w:asciiTheme="minorHAnsi" w:hAnsiTheme="minorHAnsi"/>
        </w:rPr>
      </w:pPr>
      <w:r w:rsidRPr="00E23255">
        <w:rPr>
          <w:rFonts w:asciiTheme="minorHAnsi" w:hAnsiTheme="minorHAnsi"/>
        </w:rPr>
        <w:t>Item Number – [insert reference]</w:t>
      </w:r>
    </w:p>
    <w:p w:rsidR="008A0888" w:rsidRPr="00E23255" w:rsidRDefault="008A0888" w:rsidP="00E23255">
      <w:pPr>
        <w:spacing w:after="0" w:line="240" w:lineRule="auto"/>
        <w:rPr>
          <w:rFonts w:asciiTheme="minorHAnsi" w:hAnsiTheme="minorHAnsi"/>
        </w:rPr>
      </w:pPr>
      <w:r w:rsidRPr="00E23255">
        <w:rPr>
          <w:rFonts w:asciiTheme="minorHAnsi" w:hAnsiTheme="minorHAnsi"/>
        </w:rPr>
        <w:t>Description - [insert description of the equipment or asset]</w:t>
      </w:r>
    </w:p>
    <w:p w:rsidR="008A0888" w:rsidRPr="00E23255" w:rsidRDefault="008A0888" w:rsidP="00E23255">
      <w:pPr>
        <w:spacing w:after="0" w:line="240" w:lineRule="auto"/>
        <w:rPr>
          <w:rFonts w:asciiTheme="minorHAnsi" w:hAnsiTheme="minorHAnsi"/>
        </w:rPr>
      </w:pPr>
      <w:r w:rsidRPr="00E23255">
        <w:rPr>
          <w:rFonts w:asciiTheme="minorHAnsi" w:hAnsiTheme="minorHAnsi"/>
        </w:rPr>
        <w:t>Grant Contributions - [insert amount of Grant contributed to this item]</w:t>
      </w:r>
    </w:p>
    <w:p w:rsidR="008A0888" w:rsidRPr="00E23255" w:rsidRDefault="008A0888" w:rsidP="00E23255">
      <w:pPr>
        <w:spacing w:after="0" w:line="240" w:lineRule="auto"/>
        <w:rPr>
          <w:rFonts w:asciiTheme="minorHAnsi" w:hAnsiTheme="minorHAnsi"/>
        </w:rPr>
      </w:pPr>
      <w:r w:rsidRPr="00E23255">
        <w:rPr>
          <w:rFonts w:asciiTheme="minorHAnsi" w:hAnsiTheme="minorHAnsi"/>
        </w:rPr>
        <w:lastRenderedPageBreak/>
        <w:t>Your Other Contributions - [insert amount of Grantees own funds contributed to this item]</w:t>
      </w:r>
    </w:p>
    <w:p w:rsidR="008A0888" w:rsidRPr="00E23255" w:rsidRDefault="008A0888" w:rsidP="00E23255">
      <w:pPr>
        <w:spacing w:after="0" w:line="240" w:lineRule="auto"/>
        <w:rPr>
          <w:rFonts w:asciiTheme="minorHAnsi" w:hAnsiTheme="minorHAnsi"/>
        </w:rPr>
      </w:pPr>
      <w:r w:rsidRPr="00E23255">
        <w:rPr>
          <w:rFonts w:asciiTheme="minorHAnsi" w:hAnsiTheme="minorHAnsi"/>
        </w:rPr>
        <w:t>Other Contributions – Third Parties - [insert amount of other sources of funding contributed to this item]</w:t>
      </w:r>
    </w:p>
    <w:p w:rsidR="008A0888" w:rsidRPr="00E23255" w:rsidRDefault="008A0888" w:rsidP="00E23255">
      <w:pPr>
        <w:spacing w:after="0" w:line="240" w:lineRule="auto"/>
        <w:rPr>
          <w:rFonts w:asciiTheme="minorHAnsi" w:hAnsiTheme="minorHAnsi"/>
        </w:rPr>
      </w:pPr>
      <w:r w:rsidRPr="00E23255">
        <w:rPr>
          <w:rFonts w:asciiTheme="minorHAnsi" w:hAnsiTheme="minorHAnsi"/>
        </w:rPr>
        <w:t>Total Cost - [insert total amount cost of the item]</w:t>
      </w:r>
    </w:p>
    <w:p w:rsidR="008A0888" w:rsidRPr="00E23255" w:rsidRDefault="008A0888" w:rsidP="00E23255">
      <w:pPr>
        <w:spacing w:after="0" w:line="240" w:lineRule="auto"/>
        <w:rPr>
          <w:b/>
        </w:rPr>
      </w:pPr>
    </w:p>
    <w:p w:rsidR="00AD7B66" w:rsidRPr="00E23255" w:rsidRDefault="00AD7B66" w:rsidP="00E23255">
      <w:r w:rsidRPr="00E23255">
        <w:t>G7.3</w:t>
      </w:r>
      <w:r w:rsidRPr="00E23255">
        <w:tab/>
        <w:t>You agree to use the equipment and assets for the purposes of the Activity.</w:t>
      </w:r>
    </w:p>
    <w:p w:rsidR="00F774E9" w:rsidRPr="00E23255" w:rsidRDefault="00AD7B66" w:rsidP="00E23255">
      <w:r w:rsidRPr="00E23255">
        <w:t>G7.4</w:t>
      </w:r>
      <w:r w:rsidRPr="00E23255">
        <w:tab/>
        <w:t>You agree that the proceeds of any equipment and assets purchased with the Grant disposed of during the Activity must be treated as part of the Grant and used for the purposes of the Activity.</w:t>
      </w:r>
    </w:p>
    <w:p w:rsidR="00030ABE" w:rsidRPr="00E23255" w:rsidRDefault="00030ABE" w:rsidP="00E23255">
      <w:pPr>
        <w:pStyle w:val="Heading3"/>
        <w:rPr>
          <w:rFonts w:asciiTheme="minorHAnsi" w:hAnsiTheme="minorHAnsi" w:cstheme="minorHAnsi"/>
        </w:rPr>
      </w:pPr>
      <w:r w:rsidRPr="00E23255">
        <w:rPr>
          <w:rFonts w:asciiTheme="minorHAnsi" w:hAnsiTheme="minorHAnsi" w:cstheme="minorHAnsi"/>
        </w:rPr>
        <w:t>G8. Relevant qualifications or skills</w:t>
      </w:r>
    </w:p>
    <w:p w:rsidR="00AD7B66" w:rsidRPr="00E23255" w:rsidRDefault="00AD7B66" w:rsidP="00E23255">
      <w:pPr>
        <w:spacing w:after="120" w:line="240" w:lineRule="auto"/>
        <w:ind w:left="709" w:hanging="709"/>
      </w:pPr>
      <w:r w:rsidRPr="00E23255">
        <w:t>G8.1</w:t>
      </w:r>
      <w:r w:rsidRPr="00E23255">
        <w:tab/>
        <w:t>You agree to ensure that personnel performing work in relation to the Activity are appropriately qualified to perform the tasks indicated and have the following relevant skills or qualifications:</w:t>
      </w:r>
    </w:p>
    <w:p w:rsidR="00AD7B66" w:rsidRPr="00E23255" w:rsidRDefault="00AD7B66" w:rsidP="00E23255">
      <w:pPr>
        <w:numPr>
          <w:ilvl w:val="0"/>
          <w:numId w:val="12"/>
        </w:numPr>
        <w:spacing w:after="120" w:line="240" w:lineRule="auto"/>
        <w:ind w:left="1276" w:hanging="567"/>
        <w:rPr>
          <w:i/>
        </w:rPr>
      </w:pPr>
      <w:r w:rsidRPr="00E23255">
        <w:t>[</w:t>
      </w:r>
      <w:r w:rsidRPr="00E23255">
        <w:rPr>
          <w:i/>
        </w:rPr>
        <w:t xml:space="preserve">insert details of relevant activities and the qualifications, skills or other requirements of personnel performing those activities (e.g. requirement for police clearance, certificate 4 </w:t>
      </w:r>
      <w:proofErr w:type="spellStart"/>
      <w:r w:rsidRPr="00E23255">
        <w:rPr>
          <w:i/>
        </w:rPr>
        <w:t>etc</w:t>
      </w:r>
      <w:proofErr w:type="spellEnd"/>
      <w:r w:rsidRPr="00E23255">
        <w:rPr>
          <w:i/>
        </w:rPr>
        <w:t>)</w:t>
      </w:r>
      <w:r w:rsidRPr="00E23255">
        <w:t>]</w:t>
      </w:r>
      <w:r w:rsidRPr="00E23255">
        <w:rPr>
          <w:i/>
        </w:rPr>
        <w:t xml:space="preserve"> </w:t>
      </w:r>
    </w:p>
    <w:p w:rsidR="00AD7B66" w:rsidRPr="00E23255" w:rsidRDefault="00AD7B66" w:rsidP="00E23255">
      <w:pPr>
        <w:spacing w:after="120" w:line="240" w:lineRule="auto"/>
        <w:ind w:left="709" w:hanging="709"/>
      </w:pPr>
      <w:r w:rsidRPr="00E23255">
        <w:t>G8.2</w:t>
      </w:r>
      <w:r w:rsidRPr="00E23255">
        <w:tab/>
        <w:t>The Specified Personnel for the Activity are:</w:t>
      </w:r>
    </w:p>
    <w:p w:rsidR="00AD7B66" w:rsidRPr="00E23255" w:rsidRDefault="00AD7B66" w:rsidP="00E23255">
      <w:pPr>
        <w:pStyle w:val="ListParagraph"/>
        <w:numPr>
          <w:ilvl w:val="0"/>
          <w:numId w:val="38"/>
        </w:numPr>
        <w:spacing w:after="120" w:line="240" w:lineRule="auto"/>
        <w:ind w:left="1276" w:hanging="567"/>
        <w:contextualSpacing w:val="0"/>
      </w:pPr>
      <w:r w:rsidRPr="00E23255">
        <w:t>&lt;insert name&gt; who must &lt;insert role they must perform&gt;</w:t>
      </w:r>
    </w:p>
    <w:p w:rsidR="00F774E9" w:rsidRPr="00E23255" w:rsidRDefault="00F774E9" w:rsidP="00E23255">
      <w:pPr>
        <w:rPr>
          <w:color w:val="000000"/>
        </w:rPr>
      </w:pPr>
    </w:p>
    <w:p w:rsidR="00030ABE" w:rsidRPr="00E23255" w:rsidRDefault="00030ABE" w:rsidP="00E23255">
      <w:pPr>
        <w:pStyle w:val="Heading3"/>
        <w:rPr>
          <w:rFonts w:asciiTheme="minorHAnsi" w:hAnsiTheme="minorHAnsi" w:cstheme="minorHAnsi"/>
        </w:rPr>
      </w:pPr>
      <w:r w:rsidRPr="00E23255">
        <w:rPr>
          <w:rFonts w:asciiTheme="minorHAnsi" w:hAnsiTheme="minorHAnsi" w:cstheme="minorHAnsi"/>
        </w:rPr>
        <w:t>G9. Activity specific legislation, policies and industry standards</w:t>
      </w:r>
    </w:p>
    <w:p w:rsidR="00326D44" w:rsidRPr="00E23255" w:rsidRDefault="00326D44" w:rsidP="00E23255">
      <w:r w:rsidRPr="00E23255">
        <w:t>Not Applicable</w:t>
      </w:r>
    </w:p>
    <w:p w:rsidR="00AD7B66" w:rsidRPr="00E23255" w:rsidRDefault="00326D44" w:rsidP="00E23255">
      <w:pPr>
        <w:rPr>
          <w:color w:val="000000" w:themeColor="text1"/>
        </w:rPr>
      </w:pPr>
      <w:r w:rsidRPr="00E23255">
        <w:rPr>
          <w:color w:val="000000" w:themeColor="text1"/>
        </w:rPr>
        <w:t>[OR]</w:t>
      </w:r>
    </w:p>
    <w:p w:rsidR="00AD7B66" w:rsidRPr="00E23255" w:rsidRDefault="00AD7B66" w:rsidP="00FD2E60">
      <w:pPr>
        <w:pStyle w:val="Heading3"/>
      </w:pPr>
      <w:r w:rsidRPr="00E23255">
        <w:t>SACS Supplementation</w:t>
      </w:r>
    </w:p>
    <w:p w:rsidR="00AD7B66" w:rsidRPr="00E23255" w:rsidRDefault="00AD7B66" w:rsidP="00E23255">
      <w:pPr>
        <w:spacing w:after="120" w:line="240" w:lineRule="auto"/>
        <w:rPr>
          <w:rStyle w:val="BookTitle"/>
          <w:i w:val="0"/>
          <w:iCs w:val="0"/>
        </w:rPr>
      </w:pPr>
      <w:r w:rsidRPr="00E23255">
        <w:rPr>
          <w:color w:val="000000"/>
        </w:rPr>
        <w:t xml:space="preserve">G9.1 </w:t>
      </w:r>
      <w:proofErr w:type="gramStart"/>
      <w:r w:rsidRPr="00E23255">
        <w:rPr>
          <w:color w:val="000000"/>
        </w:rPr>
        <w:t>This</w:t>
      </w:r>
      <w:proofErr w:type="gramEnd"/>
      <w:r w:rsidRPr="00E23255">
        <w:rPr>
          <w:color w:val="000000"/>
        </w:rPr>
        <w:t xml:space="preserve"> clause applies to an Activity to the extent that your employees performing that Activity are subject to the SACS Decisions.</w:t>
      </w:r>
    </w:p>
    <w:p w:rsidR="00AD7B66" w:rsidRPr="00E23255" w:rsidRDefault="00AD7B66" w:rsidP="00E23255">
      <w:pPr>
        <w:spacing w:after="120" w:line="240" w:lineRule="auto"/>
      </w:pPr>
      <w:r w:rsidRPr="00E23255">
        <w:rPr>
          <w:color w:val="000000"/>
        </w:rPr>
        <w:t xml:space="preserve">G9.2You </w:t>
      </w:r>
      <w:proofErr w:type="gramStart"/>
      <w:r w:rsidRPr="00E23255">
        <w:rPr>
          <w:color w:val="000000"/>
        </w:rPr>
        <w:t>warrant</w:t>
      </w:r>
      <w:proofErr w:type="gramEnd"/>
      <w:r w:rsidRPr="00E23255">
        <w:rPr>
          <w:color w:val="000000"/>
        </w:rPr>
        <w:t xml:space="preserve"> that at least some of your employees engaged in carrying out the Activity are covered by the SACS Decisions.</w:t>
      </w:r>
    </w:p>
    <w:p w:rsidR="00AD7B66" w:rsidRPr="00E23255" w:rsidRDefault="00AD7B66" w:rsidP="00E23255">
      <w:pPr>
        <w:spacing w:after="120" w:line="240" w:lineRule="auto"/>
        <w:rPr>
          <w:color w:val="000000"/>
        </w:rPr>
      </w:pPr>
      <w:r w:rsidRPr="00E23255">
        <w:rPr>
          <w:color w:val="000000"/>
        </w:rPr>
        <w:t>G9.3</w:t>
      </w:r>
      <w:proofErr w:type="gramStart"/>
      <w:r w:rsidRPr="00E23255">
        <w:rPr>
          <w:color w:val="000000"/>
        </w:rPr>
        <w:t>  You</w:t>
      </w:r>
      <w:proofErr w:type="gramEnd"/>
      <w:r w:rsidRPr="00E23255">
        <w:rPr>
          <w:color w:val="000000"/>
        </w:rPr>
        <w:t xml:space="preserve"> must </w:t>
      </w:r>
    </w:p>
    <w:p w:rsidR="00AD7B66" w:rsidRPr="00E23255" w:rsidRDefault="00AD7B66" w:rsidP="00E23255">
      <w:pPr>
        <w:pStyle w:val="ListParagraph"/>
        <w:numPr>
          <w:ilvl w:val="1"/>
          <w:numId w:val="37"/>
        </w:numPr>
        <w:spacing w:after="120" w:line="240" w:lineRule="auto"/>
        <w:ind w:left="1134" w:hanging="425"/>
        <w:rPr>
          <w:color w:val="000000"/>
        </w:rPr>
      </w:pPr>
      <w:r w:rsidRPr="00E23255">
        <w:rPr>
          <w:color w:val="000000"/>
        </w:rPr>
        <w:t>only use the SACS Supplementation specified in Item D of the Schedule for the Activity to meet the increase in wages for your employees carrying out the Activity that resulted from the SACS Decision;</w:t>
      </w:r>
    </w:p>
    <w:p w:rsidR="00AD7B66" w:rsidRPr="00E23255" w:rsidRDefault="00AD7B66" w:rsidP="00E23255">
      <w:pPr>
        <w:pStyle w:val="ListParagraph"/>
        <w:numPr>
          <w:ilvl w:val="1"/>
          <w:numId w:val="37"/>
        </w:numPr>
        <w:spacing w:after="120" w:line="240" w:lineRule="auto"/>
        <w:ind w:left="1134" w:hanging="425"/>
        <w:rPr>
          <w:color w:val="000000"/>
        </w:rPr>
      </w:pPr>
      <w:proofErr w:type="gramStart"/>
      <w:r w:rsidRPr="00E23255">
        <w:rPr>
          <w:color w:val="000000"/>
        </w:rPr>
        <w:t>ensure</w:t>
      </w:r>
      <w:proofErr w:type="gramEnd"/>
      <w:r w:rsidRPr="00E23255">
        <w:rPr>
          <w:color w:val="000000"/>
        </w:rPr>
        <w:t xml:space="preserve"> that all employees that are subject to the SACS Decisions are paid their full SACS Award entitlements for the term of this Agreement.</w:t>
      </w:r>
    </w:p>
    <w:p w:rsidR="00AD7B66" w:rsidRPr="00E23255" w:rsidRDefault="00AD7B66" w:rsidP="00E23255">
      <w:pPr>
        <w:pStyle w:val="ListParagraph"/>
        <w:numPr>
          <w:ilvl w:val="1"/>
          <w:numId w:val="37"/>
        </w:numPr>
        <w:spacing w:after="120" w:line="240" w:lineRule="auto"/>
        <w:ind w:left="1134" w:hanging="425"/>
        <w:rPr>
          <w:color w:val="000000"/>
        </w:rPr>
      </w:pPr>
      <w:proofErr w:type="gramStart"/>
      <w:r w:rsidRPr="00E23255">
        <w:rPr>
          <w:color w:val="000000"/>
        </w:rPr>
        <w:t>repay</w:t>
      </w:r>
      <w:proofErr w:type="gramEnd"/>
      <w:r w:rsidRPr="00E23255">
        <w:rPr>
          <w:color w:val="000000"/>
        </w:rPr>
        <w:t xml:space="preserve"> any unspent and uncommitted SACS Supplementation as specified under clause 10 of this Agreement.</w:t>
      </w:r>
    </w:p>
    <w:p w:rsidR="00AD7B66" w:rsidRPr="00E23255" w:rsidRDefault="00AD7B66" w:rsidP="00E23255">
      <w:pPr>
        <w:pStyle w:val="NoSpacing"/>
        <w:spacing w:after="120"/>
        <w:rPr>
          <w:rFonts w:asciiTheme="minorHAnsi" w:hAnsiTheme="minorHAnsi"/>
          <w:color w:val="000000"/>
        </w:rPr>
      </w:pPr>
      <w:r w:rsidRPr="00E23255">
        <w:rPr>
          <w:rStyle w:val="BookTitle"/>
          <w:i w:val="0"/>
          <w:color w:val="000000"/>
        </w:rPr>
        <w:t xml:space="preserve">G9.4 </w:t>
      </w:r>
      <w:r w:rsidRPr="00E23255">
        <w:rPr>
          <w:color w:val="000000"/>
        </w:rPr>
        <w:t xml:space="preserve">For each Activity, you must provide us with a written document certifies that you spent the SACS </w:t>
      </w:r>
      <w:r w:rsidRPr="00E23255">
        <w:rPr>
          <w:rFonts w:asciiTheme="minorHAnsi" w:hAnsiTheme="minorHAnsi"/>
          <w:color w:val="000000"/>
        </w:rPr>
        <w:t>Supplementation provided for the Activity in accordance with this Item G9.</w:t>
      </w:r>
    </w:p>
    <w:p w:rsidR="00AD7B66" w:rsidRPr="00E23255" w:rsidRDefault="00AD7B66" w:rsidP="00E23255">
      <w:pPr>
        <w:spacing w:after="120" w:line="240" w:lineRule="auto"/>
        <w:ind w:left="720"/>
        <w:rPr>
          <w:rFonts w:asciiTheme="minorHAnsi" w:hAnsiTheme="minorHAnsi"/>
          <w:lang w:val="en"/>
        </w:rPr>
      </w:pPr>
      <w:r w:rsidRPr="00E23255">
        <w:rPr>
          <w:rFonts w:asciiTheme="minorHAnsi" w:hAnsiTheme="minorHAnsi"/>
          <w:b/>
          <w:bCs/>
          <w:lang w:val="en-US"/>
        </w:rPr>
        <w:t>SACS Award</w:t>
      </w:r>
      <w:r w:rsidRPr="00E23255">
        <w:rPr>
          <w:rFonts w:asciiTheme="minorHAnsi" w:hAnsiTheme="minorHAnsi"/>
          <w:lang w:val="en-US"/>
        </w:rPr>
        <w:t xml:space="preserve"> means the </w:t>
      </w:r>
      <w:r w:rsidRPr="00E23255">
        <w:rPr>
          <w:rFonts w:asciiTheme="minorHAnsi" w:hAnsiTheme="minorHAnsi"/>
          <w:lang w:val="en"/>
        </w:rPr>
        <w:t>Social, Community, Home Care and Disability Services Industry Award 2010.</w:t>
      </w:r>
    </w:p>
    <w:p w:rsidR="00AD7B66" w:rsidRPr="00E23255" w:rsidRDefault="00AD7B66" w:rsidP="00E23255">
      <w:pPr>
        <w:pStyle w:val="BodyText"/>
        <w:spacing w:after="120"/>
        <w:ind w:left="720"/>
        <w:rPr>
          <w:rFonts w:asciiTheme="minorHAnsi" w:hAnsiTheme="minorHAnsi" w:cs="Arial"/>
          <w:lang w:val="en"/>
        </w:rPr>
      </w:pPr>
      <w:r w:rsidRPr="00E23255">
        <w:rPr>
          <w:rFonts w:asciiTheme="minorHAnsi" w:hAnsiTheme="minorHAnsi" w:cs="Arial"/>
          <w:b/>
          <w:bCs/>
          <w:lang w:val="en-US"/>
        </w:rPr>
        <w:t>SACS Decisions</w:t>
      </w:r>
      <w:r w:rsidRPr="00E23255">
        <w:rPr>
          <w:rFonts w:asciiTheme="minorHAnsi" w:hAnsiTheme="minorHAnsi" w:cs="Arial"/>
          <w:lang w:val="en-US"/>
        </w:rPr>
        <w:t xml:space="preserve"> means the decisions made by:</w:t>
      </w:r>
    </w:p>
    <w:p w:rsidR="00AD7B66" w:rsidRPr="00E23255" w:rsidRDefault="00AD7B66" w:rsidP="00E23255">
      <w:pPr>
        <w:pStyle w:val="BodyText"/>
        <w:spacing w:after="120"/>
        <w:ind w:left="720"/>
        <w:rPr>
          <w:rFonts w:asciiTheme="minorHAnsi" w:hAnsiTheme="minorHAnsi" w:cs="Arial"/>
          <w:lang w:val="en"/>
        </w:rPr>
      </w:pPr>
      <w:r w:rsidRPr="00E23255">
        <w:rPr>
          <w:rFonts w:asciiTheme="minorHAnsi" w:hAnsiTheme="minorHAnsi" w:cs="Arial"/>
          <w:lang w:val="en-US"/>
        </w:rPr>
        <w:t>(i) 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w:t>
      </w:r>
      <w:r w:rsidRPr="00E23255">
        <w:rPr>
          <w:rFonts w:asciiTheme="minorHAnsi" w:hAnsiTheme="minorHAnsi" w:cs="Arial"/>
          <w:lang w:val="en"/>
        </w:rPr>
        <w:t>; or</w:t>
      </w:r>
    </w:p>
    <w:p w:rsidR="00AD7B66" w:rsidRPr="00E23255" w:rsidRDefault="00AD7B66" w:rsidP="00E23255">
      <w:pPr>
        <w:pStyle w:val="BodyText"/>
        <w:ind w:left="720"/>
        <w:rPr>
          <w:rFonts w:asciiTheme="minorHAnsi" w:hAnsiTheme="minorHAnsi" w:cs="Arial"/>
          <w:lang w:val="en"/>
        </w:rPr>
      </w:pPr>
      <w:r w:rsidRPr="00E23255">
        <w:rPr>
          <w:rFonts w:asciiTheme="minorHAnsi" w:hAnsiTheme="minorHAnsi" w:cs="Arial"/>
          <w:lang w:val="en"/>
        </w:rPr>
        <w:t xml:space="preserve">(ii)  </w:t>
      </w:r>
      <w:proofErr w:type="gramStart"/>
      <w:r w:rsidRPr="00E23255">
        <w:rPr>
          <w:rFonts w:asciiTheme="minorHAnsi" w:hAnsiTheme="minorHAnsi" w:cs="Arial"/>
        </w:rPr>
        <w:t>the</w:t>
      </w:r>
      <w:proofErr w:type="gramEnd"/>
      <w:r w:rsidRPr="00E23255">
        <w:rPr>
          <w:rFonts w:asciiTheme="minorHAnsi" w:hAnsiTheme="minorHAnsi" w:cs="Arial"/>
        </w:rPr>
        <w:t xml:space="preserve"> Western Australia Industrial Relation Commission on 29  August 2013. </w:t>
      </w:r>
    </w:p>
    <w:p w:rsidR="00AD7B66" w:rsidRPr="00E23255" w:rsidRDefault="00AD7B66" w:rsidP="00E23255">
      <w:pPr>
        <w:pStyle w:val="BodyText"/>
        <w:ind w:left="720"/>
        <w:rPr>
          <w:rFonts w:asciiTheme="minorHAnsi" w:hAnsiTheme="minorHAnsi" w:cs="Arial"/>
          <w:lang w:val="en-US"/>
        </w:rPr>
      </w:pPr>
      <w:r w:rsidRPr="00E23255">
        <w:rPr>
          <w:rFonts w:asciiTheme="minorHAnsi" w:hAnsiTheme="minorHAnsi" w:cs="Arial"/>
          <w:b/>
          <w:bCs/>
          <w:lang w:val="en-US"/>
        </w:rPr>
        <w:lastRenderedPageBreak/>
        <w:t>SACS Supplementation</w:t>
      </w:r>
      <w:r w:rsidRPr="00E23255">
        <w:rPr>
          <w:rFonts w:asciiTheme="minorHAnsi" w:hAnsiTheme="minorHAnsi" w:cs="Arial"/>
          <w:lang w:val="en-US"/>
        </w:rPr>
        <w:t xml:space="preserve"> means the part (if any) of the Grant amount for an Activity that is specified in Item D as being the ‘SACS Supplementation’ for the Activity, which is provided to you to meet the increase in wages for </w:t>
      </w:r>
      <w:r w:rsidRPr="00E23255">
        <w:rPr>
          <w:rFonts w:asciiTheme="minorHAnsi" w:hAnsiTheme="minorHAnsi" w:cs="Arial"/>
          <w:color w:val="1F497D"/>
          <w:lang w:val="en-US"/>
        </w:rPr>
        <w:t>the Grantee’s</w:t>
      </w:r>
      <w:r w:rsidRPr="00E23255">
        <w:rPr>
          <w:rFonts w:asciiTheme="minorHAnsi" w:hAnsiTheme="minorHAnsi" w:cs="Arial"/>
          <w:lang w:val="en-US"/>
        </w:rPr>
        <w:t xml:space="preserve"> employees carrying out the Activity that resulted from the SACS Decision.</w:t>
      </w:r>
    </w:p>
    <w:p w:rsidR="00AD7B66" w:rsidRPr="00E23255" w:rsidRDefault="00AD7B66" w:rsidP="00E23255">
      <w:pPr>
        <w:spacing w:after="120" w:line="240" w:lineRule="auto"/>
      </w:pPr>
      <w:r w:rsidRPr="00E23255">
        <w:t>G9.5</w:t>
      </w:r>
      <w:r w:rsidRPr="00E23255">
        <w:tab/>
        <w:t>You agree to comply with the requirements of the following legislation, policies and industry standards when undertaking the Activity:</w:t>
      </w:r>
    </w:p>
    <w:p w:rsidR="00AD7B66" w:rsidRPr="00E23255" w:rsidRDefault="00AD7B66" w:rsidP="00E23255">
      <w:pPr>
        <w:numPr>
          <w:ilvl w:val="0"/>
          <w:numId w:val="39"/>
        </w:numPr>
        <w:rPr>
          <w:i/>
        </w:rPr>
      </w:pPr>
      <w:r w:rsidRPr="00E23255" w:rsidDel="00980292">
        <w:rPr>
          <w:rFonts w:asciiTheme="minorHAnsi" w:hAnsiTheme="minorHAnsi" w:cs="Arial"/>
          <w:i/>
          <w:iCs/>
          <w:color w:val="1F497D"/>
        </w:rPr>
        <w:t xml:space="preserve"> </w:t>
      </w:r>
      <w:r w:rsidRPr="00E23255">
        <w:t>[</w:t>
      </w:r>
      <w:r w:rsidRPr="00E23255">
        <w:rPr>
          <w:i/>
        </w:rPr>
        <w:t>insert relevant legislation, policies and/or industry standards</w:t>
      </w:r>
      <w:r w:rsidRPr="00E23255">
        <w:t>]</w:t>
      </w:r>
    </w:p>
    <w:p w:rsidR="00F774E9" w:rsidRPr="00E23255" w:rsidRDefault="00F774E9" w:rsidP="00E23255">
      <w:pPr>
        <w:rPr>
          <w:color w:val="000000"/>
        </w:rPr>
      </w:pPr>
    </w:p>
    <w:p w:rsidR="00326D44" w:rsidRPr="00E23255" w:rsidRDefault="00030ABE" w:rsidP="00E23255">
      <w:pPr>
        <w:pStyle w:val="Heading3"/>
        <w:rPr>
          <w:rFonts w:asciiTheme="minorHAnsi" w:hAnsiTheme="minorHAnsi" w:cstheme="minorHAnsi"/>
        </w:rPr>
      </w:pPr>
      <w:r w:rsidRPr="00E23255">
        <w:rPr>
          <w:rFonts w:asciiTheme="minorHAnsi" w:hAnsiTheme="minorHAnsi" w:cstheme="minorHAnsi"/>
        </w:rPr>
        <w:t>G10. Commonwealth Material, facilities and assistance</w:t>
      </w:r>
    </w:p>
    <w:p w:rsidR="00326D44" w:rsidRPr="00E23255" w:rsidRDefault="00326D44" w:rsidP="00E23255">
      <w:r w:rsidRPr="00E23255">
        <w:t>Not Applicable</w:t>
      </w:r>
    </w:p>
    <w:p w:rsidR="00326D44" w:rsidRPr="00E23255" w:rsidRDefault="00326D44" w:rsidP="00E23255">
      <w:proofErr w:type="gramStart"/>
      <w:r w:rsidRPr="00E23255">
        <w:t>or</w:t>
      </w:r>
      <w:proofErr w:type="gramEnd"/>
    </w:p>
    <w:p w:rsidR="00AD7B66" w:rsidRPr="00E23255" w:rsidRDefault="00AD7B66" w:rsidP="00E23255">
      <w:pPr>
        <w:spacing w:after="120" w:line="240" w:lineRule="auto"/>
      </w:pPr>
      <w:r w:rsidRPr="00E23255">
        <w:t>G10.1</w:t>
      </w:r>
      <w:r w:rsidRPr="00E23255">
        <w:tab/>
        <w:t>In this Agreement, Commonwealth Material means any Material provided by us to you for the purposes of this Agreement or derived at any time from this Material, including the Material specified in G10.2, but does not include Reporting Material or Activity Material.</w:t>
      </w:r>
    </w:p>
    <w:p w:rsidR="00AD7B66" w:rsidRPr="00E23255" w:rsidRDefault="00AD7B66" w:rsidP="00E23255">
      <w:pPr>
        <w:spacing w:after="120" w:line="240" w:lineRule="auto"/>
      </w:pPr>
      <w:r w:rsidRPr="00E23255">
        <w:t>G10.2</w:t>
      </w:r>
      <w:r w:rsidRPr="00E23255">
        <w:tab/>
        <w:t>We agree to provide the following Material to you:</w:t>
      </w:r>
    </w:p>
    <w:p w:rsidR="00AD7B66" w:rsidRPr="00E23255" w:rsidRDefault="00AD7B66" w:rsidP="00E23255">
      <w:pPr>
        <w:numPr>
          <w:ilvl w:val="0"/>
          <w:numId w:val="9"/>
        </w:numPr>
        <w:spacing w:after="120" w:line="240" w:lineRule="auto"/>
      </w:pPr>
      <w:r w:rsidRPr="00E23255">
        <w:t>[</w:t>
      </w:r>
      <w:r w:rsidRPr="00E23255">
        <w:rPr>
          <w:i/>
        </w:rPr>
        <w:t>insert details</w:t>
      </w:r>
      <w:r w:rsidRPr="00E23255">
        <w:t>]</w:t>
      </w:r>
      <w:r w:rsidRPr="00E23255">
        <w:rPr>
          <w:color w:val="000000" w:themeColor="text1"/>
        </w:rPr>
        <w:t xml:space="preserve"> [OR]</w:t>
      </w:r>
      <w:r w:rsidRPr="00E23255">
        <w:rPr>
          <w:i/>
          <w:color w:val="000000" w:themeColor="text1"/>
        </w:rPr>
        <w:t xml:space="preserve"> </w:t>
      </w:r>
      <w:r w:rsidRPr="00E23255">
        <w:t>Not Applicable</w:t>
      </w:r>
    </w:p>
    <w:p w:rsidR="00AD7B66" w:rsidRPr="00E23255" w:rsidRDefault="00AD7B66" w:rsidP="00E23255">
      <w:pPr>
        <w:spacing w:after="120" w:line="240" w:lineRule="auto"/>
      </w:pPr>
      <w:r w:rsidRPr="00E23255">
        <w:t>G10.3</w:t>
      </w:r>
      <w:r w:rsidRPr="00E23255">
        <w:tab/>
        <w:t>Nothing in this Agreement affects the ownership of Commonwealth Material.</w:t>
      </w:r>
    </w:p>
    <w:p w:rsidR="00AD7B66" w:rsidRPr="00E23255" w:rsidRDefault="00AD7B66" w:rsidP="00E23255">
      <w:pPr>
        <w:spacing w:after="120" w:line="240" w:lineRule="auto"/>
      </w:pPr>
      <w:r w:rsidRPr="00E23255">
        <w:t>G10.4</w:t>
      </w:r>
      <w:r w:rsidRPr="00E23255">
        <w:tab/>
        <w:t>We grant you a licence to use the Commonwealth Material for the sole purpose of performing the Activity in accordance with this Agreement. You must, if requested, return all copies of the Commonwealth Material at the expiration or earlier termination of this Agreement.</w:t>
      </w:r>
    </w:p>
    <w:p w:rsidR="00AD7B66" w:rsidRPr="00E23255" w:rsidRDefault="00AD7B66" w:rsidP="00E23255">
      <w:pPr>
        <w:spacing w:after="120" w:line="240" w:lineRule="auto"/>
      </w:pPr>
      <w:r w:rsidRPr="00E23255">
        <w:t>G10.5</w:t>
      </w:r>
      <w:r w:rsidRPr="00E23255">
        <w:tab/>
        <w:t>We agree to provide the following facilities and assistance to you for the purpose of the Activity:</w:t>
      </w:r>
    </w:p>
    <w:p w:rsidR="00AD7B66" w:rsidRPr="00E23255" w:rsidRDefault="00AD7B66" w:rsidP="00E23255">
      <w:pPr>
        <w:numPr>
          <w:ilvl w:val="0"/>
          <w:numId w:val="10"/>
        </w:numPr>
        <w:spacing w:after="120" w:line="240" w:lineRule="auto"/>
      </w:pPr>
      <w:r w:rsidRPr="00E23255">
        <w:t>[</w:t>
      </w:r>
      <w:r w:rsidRPr="00E23255">
        <w:rPr>
          <w:i/>
        </w:rPr>
        <w:t>insert details</w:t>
      </w:r>
      <w:r w:rsidRPr="00E23255">
        <w:t xml:space="preserve">] </w:t>
      </w:r>
      <w:r w:rsidRPr="00E23255">
        <w:rPr>
          <w:color w:val="000000" w:themeColor="text1"/>
        </w:rPr>
        <w:t>[OR]</w:t>
      </w:r>
      <w:r w:rsidRPr="00E23255">
        <w:rPr>
          <w:color w:val="FFFFFF"/>
        </w:rPr>
        <w:t xml:space="preserve"> </w:t>
      </w:r>
      <w:r w:rsidRPr="00E23255">
        <w:t>Not Applicable</w:t>
      </w:r>
    </w:p>
    <w:p w:rsidR="00F774E9" w:rsidRPr="00E23255" w:rsidRDefault="00AD7B66" w:rsidP="00E23255">
      <w:pPr>
        <w:spacing w:after="120" w:line="240" w:lineRule="auto"/>
        <w:rPr>
          <w:bCs/>
        </w:rPr>
      </w:pPr>
      <w:r w:rsidRPr="00E23255">
        <w:rPr>
          <w:bCs/>
        </w:rPr>
        <w:t>G10.6</w:t>
      </w:r>
      <w:r w:rsidRPr="00E23255">
        <w:rPr>
          <w:bCs/>
        </w:rPr>
        <w:tab/>
        <w:t>You agree to comply with any directions or requirements notified by us when accessing the facilities and assistance.</w:t>
      </w:r>
    </w:p>
    <w:p w:rsidR="00030ABE" w:rsidRPr="00E23255" w:rsidRDefault="00030ABE" w:rsidP="00FD2E60">
      <w:pPr>
        <w:pStyle w:val="Heading3"/>
      </w:pPr>
      <w:r w:rsidRPr="00E23255">
        <w:t>G11. Jurisdiction</w:t>
      </w:r>
    </w:p>
    <w:p w:rsidR="00F774E9" w:rsidRPr="00E23255" w:rsidRDefault="00AD7B66" w:rsidP="00E23255">
      <w:pPr>
        <w:spacing w:after="120" w:line="240" w:lineRule="auto"/>
        <w:rPr>
          <w:bCs/>
        </w:rPr>
      </w:pPr>
      <w:r w:rsidRPr="00E23255">
        <w:rPr>
          <w:bCs/>
        </w:rPr>
        <w:t>G11.1</w:t>
      </w:r>
      <w:r w:rsidRPr="00E23255">
        <w:rPr>
          <w:bCs/>
        </w:rPr>
        <w:tab/>
        <w:t>This Agreement is governed by the law of the Australian Capital Territory.</w:t>
      </w:r>
    </w:p>
    <w:p w:rsidR="001925AF" w:rsidRPr="00E23255" w:rsidRDefault="001925AF" w:rsidP="00FD2E60">
      <w:pPr>
        <w:pStyle w:val="Heading3"/>
      </w:pPr>
      <w:r w:rsidRPr="00E23255">
        <w:t>G12 Grantee trustee of a Trust</w:t>
      </w:r>
    </w:p>
    <w:p w:rsidR="00326D44" w:rsidRPr="00E23255" w:rsidRDefault="00326D44" w:rsidP="00E23255">
      <w:r w:rsidRPr="00E23255">
        <w:t>Not Applicable</w:t>
      </w:r>
    </w:p>
    <w:p w:rsidR="00326D44" w:rsidRPr="00E23255" w:rsidRDefault="00326D44" w:rsidP="00E23255">
      <w:pPr>
        <w:rPr>
          <w:color w:val="000000" w:themeColor="text1"/>
        </w:rPr>
      </w:pPr>
      <w:r w:rsidRPr="00E23255">
        <w:rPr>
          <w:color w:val="000000" w:themeColor="text1"/>
        </w:rPr>
        <w:t>[OR]</w:t>
      </w:r>
    </w:p>
    <w:p w:rsidR="00326D44" w:rsidRPr="00E23255" w:rsidRDefault="00326D44" w:rsidP="00E23255">
      <w:r w:rsidRPr="00E23255">
        <w:t>G12.1</w:t>
      </w:r>
      <w:r w:rsidRPr="00E23255">
        <w:tab/>
        <w:t>In this clause, 'Trust' means the trust specified in the Parties to the Agreement section of this Agreement.</w:t>
      </w:r>
    </w:p>
    <w:p w:rsidR="00326D44" w:rsidRPr="00E23255" w:rsidRDefault="00326D44" w:rsidP="00E23255">
      <w:r w:rsidRPr="00E23255">
        <w:t>G12.2</w:t>
      </w:r>
      <w:r w:rsidRPr="00E23255">
        <w:tab/>
        <w:t>You warrant that you:</w:t>
      </w:r>
    </w:p>
    <w:p w:rsidR="00326D44" w:rsidRPr="00E23255" w:rsidRDefault="00326D44" w:rsidP="00E23255">
      <w:pPr>
        <w:numPr>
          <w:ilvl w:val="0"/>
          <w:numId w:val="15"/>
        </w:numPr>
      </w:pPr>
      <w:r w:rsidRPr="00E23255">
        <w:t>are the sole trustee of the Trust; and</w:t>
      </w:r>
    </w:p>
    <w:p w:rsidR="00326D44" w:rsidRPr="00E23255" w:rsidRDefault="00326D44" w:rsidP="00E23255">
      <w:pPr>
        <w:numPr>
          <w:ilvl w:val="0"/>
          <w:numId w:val="15"/>
        </w:numPr>
      </w:pPr>
      <w:r w:rsidRPr="00E23255">
        <w:t>have full and valid power and authority to enter into this Agreement and perform the obligations under it on behalf of the Trust; and</w:t>
      </w:r>
    </w:p>
    <w:p w:rsidR="00326D44" w:rsidRPr="00E23255" w:rsidRDefault="00326D44" w:rsidP="00E23255">
      <w:pPr>
        <w:numPr>
          <w:ilvl w:val="0"/>
          <w:numId w:val="15"/>
        </w:numPr>
      </w:pPr>
      <w:r w:rsidRPr="00E23255">
        <w:t>have entered into this Agreement for the proper administration of the Trust; and</w:t>
      </w:r>
    </w:p>
    <w:p w:rsidR="00326D44" w:rsidRPr="00E23255" w:rsidRDefault="00326D44" w:rsidP="00E23255">
      <w:pPr>
        <w:numPr>
          <w:ilvl w:val="0"/>
          <w:numId w:val="15"/>
        </w:numPr>
      </w:pPr>
      <w:r w:rsidRPr="00E23255">
        <w:lastRenderedPageBreak/>
        <w:t>have all necessary resolutions, consents, approvals and procedures have been obtained or duly satisfied to enter into this Agreement and perform the obligations under it; and</w:t>
      </w:r>
    </w:p>
    <w:p w:rsidR="00326D44" w:rsidRPr="00E23255" w:rsidRDefault="00326D44" w:rsidP="00E23255">
      <w:pPr>
        <w:numPr>
          <w:ilvl w:val="0"/>
          <w:numId w:val="15"/>
        </w:numPr>
      </w:pPr>
      <w:proofErr w:type="gramStart"/>
      <w:r w:rsidRPr="00E23255">
        <w:t>have</w:t>
      </w:r>
      <w:proofErr w:type="gramEnd"/>
      <w:r w:rsidRPr="00E23255">
        <w:t xml:space="preserve"> the right to be indemnified out of the assets of the Trust for all liabilities incurred by it under this Agreement.</w:t>
      </w:r>
    </w:p>
    <w:p w:rsidR="00030ABE" w:rsidRPr="00E23255" w:rsidRDefault="00030ABE" w:rsidP="00FD2E60">
      <w:pPr>
        <w:pStyle w:val="Heading2"/>
      </w:pPr>
      <w:r w:rsidRPr="00E23255">
        <w:t>Signatures</w:t>
      </w:r>
    </w:p>
    <w:p w:rsidR="00030ABE" w:rsidRPr="00FD2E60" w:rsidRDefault="00030ABE" w:rsidP="00E23255">
      <w:r w:rsidRPr="00FD2E60">
        <w:t>Executed as an agreement:</w:t>
      </w:r>
    </w:p>
    <w:p w:rsidR="00030ABE" w:rsidRPr="00E23255" w:rsidRDefault="00030ABE" w:rsidP="00FD2E60">
      <w:pPr>
        <w:pStyle w:val="Heading3"/>
      </w:pPr>
      <w:r w:rsidRPr="00E23255">
        <w:t>Commonwealth:</w:t>
      </w:r>
    </w:p>
    <w:p w:rsidR="004A726F" w:rsidRPr="00E23255" w:rsidRDefault="004A726F" w:rsidP="00E23255"/>
    <w:p w:rsidR="004551CC" w:rsidRPr="00E23255" w:rsidRDefault="004551CC" w:rsidP="00E23255">
      <w:r w:rsidRPr="00E23255">
        <w:t>Signed for and on behalf of the Commonwealth of Australia as represented by Department of Social Services ABN 36 342 015 855 ("us", "we" or "our")</w:t>
      </w:r>
    </w:p>
    <w:p w:rsidR="004551CC" w:rsidRPr="00FD2E60" w:rsidRDefault="004551CC" w:rsidP="00FD2E60">
      <w:r w:rsidRPr="00FD2E60">
        <w:t>Name:</w:t>
      </w:r>
    </w:p>
    <w:p w:rsidR="004551CC" w:rsidRPr="00FD2E60" w:rsidRDefault="004551CC" w:rsidP="00FD2E60">
      <w:r w:rsidRPr="00FD2E60">
        <w:t>(</w:t>
      </w:r>
      <w:proofErr w:type="gramStart"/>
      <w:r w:rsidRPr="00FD2E60">
        <w:t>print</w:t>
      </w:r>
      <w:proofErr w:type="gramEnd"/>
      <w:r w:rsidRPr="00FD2E60">
        <w:t>)</w:t>
      </w:r>
    </w:p>
    <w:p w:rsidR="004551CC" w:rsidRPr="00FD2E60" w:rsidRDefault="004551CC" w:rsidP="00FD2E60">
      <w:r w:rsidRPr="00FD2E60">
        <w:t>Position:</w:t>
      </w:r>
    </w:p>
    <w:p w:rsidR="004551CC" w:rsidRPr="00FD2E60" w:rsidRDefault="004551CC" w:rsidP="00FD2E60">
      <w:r w:rsidRPr="00FD2E60">
        <w:t>(</w:t>
      </w:r>
      <w:proofErr w:type="gramStart"/>
      <w:r w:rsidRPr="00FD2E60">
        <w:t>print</w:t>
      </w:r>
      <w:proofErr w:type="gramEnd"/>
      <w:r w:rsidRPr="00FD2E60">
        <w:t>)</w:t>
      </w:r>
    </w:p>
    <w:p w:rsidR="004551CC" w:rsidRPr="00FD2E60" w:rsidRDefault="004551CC" w:rsidP="00FD2E60">
      <w:r w:rsidRPr="00FD2E60">
        <w:t>Signature and date:</w:t>
      </w:r>
    </w:p>
    <w:p w:rsidR="004551CC" w:rsidRPr="00FD2E60" w:rsidRDefault="004551CC" w:rsidP="00FD2E60">
      <w:r w:rsidRPr="00FD2E60">
        <w:t>Witness Name:</w:t>
      </w:r>
    </w:p>
    <w:p w:rsidR="004551CC" w:rsidRPr="00FD2E60" w:rsidRDefault="004551CC" w:rsidP="00FD2E60">
      <w:r w:rsidRPr="00FD2E60">
        <w:t>(</w:t>
      </w:r>
      <w:proofErr w:type="gramStart"/>
      <w:r w:rsidRPr="00FD2E60">
        <w:t>print</w:t>
      </w:r>
      <w:proofErr w:type="gramEnd"/>
      <w:r w:rsidRPr="00FD2E60">
        <w:t>)</w:t>
      </w:r>
    </w:p>
    <w:p w:rsidR="004551CC" w:rsidRPr="00FD2E60" w:rsidRDefault="004551CC" w:rsidP="00FD2E60">
      <w:r w:rsidRPr="00FD2E60">
        <w:t>Signature and date:</w:t>
      </w:r>
    </w:p>
    <w:p w:rsidR="004551CC" w:rsidRPr="00E23255" w:rsidRDefault="004551CC" w:rsidP="00E23255"/>
    <w:p w:rsidR="004551CC" w:rsidRPr="00E23255" w:rsidRDefault="004551CC" w:rsidP="00E23255">
      <w:r w:rsidRPr="00FD2E60">
        <w:rPr>
          <w:rStyle w:val="Heading3Char"/>
          <w:rFonts w:asciiTheme="minorHAnsi" w:hAnsiTheme="minorHAnsi"/>
        </w:rPr>
        <w:t>Grantee</w:t>
      </w:r>
      <w:r w:rsidRPr="00E23255">
        <w:t>:</w:t>
      </w:r>
    </w:p>
    <w:p w:rsidR="004551CC" w:rsidRPr="00E23255" w:rsidRDefault="004551CC" w:rsidP="00E23255">
      <w:pPr>
        <w:rPr>
          <w:rFonts w:eastAsiaTheme="majorEastAsia"/>
        </w:rPr>
      </w:pPr>
      <w:r w:rsidRPr="00E23255">
        <w:rPr>
          <w:rFonts w:eastAsiaTheme="majorEastAsia"/>
        </w:rPr>
        <w:t>Full legal name of the Grantee:</w:t>
      </w:r>
    </w:p>
    <w:p w:rsidR="004551CC" w:rsidRPr="00E23255" w:rsidRDefault="004551CC" w:rsidP="00E23255">
      <w:pPr>
        <w:rPr>
          <w:rFonts w:eastAsiaTheme="majorEastAsia"/>
        </w:rPr>
      </w:pPr>
      <w:r w:rsidRPr="00E23255">
        <w:rPr>
          <w:rFonts w:eastAsiaTheme="majorEastAsia"/>
        </w:rPr>
        <w:t>("</w:t>
      </w:r>
      <w:proofErr w:type="gramStart"/>
      <w:r w:rsidRPr="00E23255">
        <w:rPr>
          <w:rFonts w:eastAsiaTheme="majorEastAsia"/>
        </w:rPr>
        <w:t>you</w:t>
      </w:r>
      <w:proofErr w:type="gramEnd"/>
      <w:r w:rsidRPr="00E23255">
        <w:rPr>
          <w:rFonts w:eastAsiaTheme="majorEastAsia"/>
        </w:rPr>
        <w:t>" or "your"):</w:t>
      </w:r>
    </w:p>
    <w:p w:rsidR="004551CC" w:rsidRPr="00E23255" w:rsidRDefault="000A33AB" w:rsidP="00E23255">
      <w:pPr>
        <w:rPr>
          <w:rFonts w:eastAsiaTheme="majorEastAsia"/>
        </w:rPr>
      </w:pPr>
      <w:r>
        <w:rPr>
          <w:rFonts w:eastAsiaTheme="majorEastAsia"/>
        </w:rPr>
        <w:t>Signatory</w:t>
      </w:r>
      <w:r w:rsidR="004551CC" w:rsidRPr="00E23255">
        <w:rPr>
          <w:rFonts w:eastAsiaTheme="majorEastAsia"/>
        </w:rPr>
        <w:t xml:space="preserve"> Name:</w:t>
      </w:r>
    </w:p>
    <w:p w:rsidR="004551CC" w:rsidRPr="00E23255" w:rsidRDefault="004551CC" w:rsidP="00E23255">
      <w:pPr>
        <w:rPr>
          <w:rFonts w:eastAsiaTheme="majorEastAsia"/>
        </w:rPr>
      </w:pPr>
      <w:r w:rsidRPr="00E23255">
        <w:rPr>
          <w:rFonts w:eastAsiaTheme="majorEastAsia"/>
        </w:rPr>
        <w:t>(</w:t>
      </w:r>
      <w:proofErr w:type="gramStart"/>
      <w:r w:rsidRPr="00E23255">
        <w:rPr>
          <w:rFonts w:eastAsiaTheme="majorEastAsia"/>
        </w:rPr>
        <w:t>print</w:t>
      </w:r>
      <w:proofErr w:type="gramEnd"/>
      <w:r w:rsidRPr="00E23255">
        <w:rPr>
          <w:rFonts w:eastAsiaTheme="majorEastAsia"/>
        </w:rPr>
        <w:t>)</w:t>
      </w:r>
    </w:p>
    <w:p w:rsidR="004551CC" w:rsidRPr="00E23255" w:rsidRDefault="004551CC" w:rsidP="00E23255">
      <w:pPr>
        <w:rPr>
          <w:rFonts w:eastAsiaTheme="majorEastAsia"/>
        </w:rPr>
      </w:pPr>
      <w:r w:rsidRPr="00E23255">
        <w:rPr>
          <w:rFonts w:eastAsiaTheme="majorEastAsia"/>
        </w:rPr>
        <w:t>Signature and date:</w:t>
      </w:r>
    </w:p>
    <w:p w:rsidR="004551CC" w:rsidRPr="00E23255" w:rsidRDefault="004551CC" w:rsidP="00E23255">
      <w:pPr>
        <w:rPr>
          <w:rFonts w:eastAsiaTheme="majorEastAsia"/>
        </w:rPr>
      </w:pPr>
      <w:r w:rsidRPr="00E23255">
        <w:rPr>
          <w:rFonts w:eastAsiaTheme="majorEastAsia"/>
        </w:rPr>
        <w:t>Witness Name:</w:t>
      </w:r>
    </w:p>
    <w:p w:rsidR="004551CC" w:rsidRPr="00E23255" w:rsidRDefault="004551CC" w:rsidP="00E23255">
      <w:pPr>
        <w:rPr>
          <w:rFonts w:eastAsiaTheme="majorEastAsia"/>
        </w:rPr>
      </w:pPr>
      <w:r w:rsidRPr="00E23255">
        <w:rPr>
          <w:rFonts w:eastAsiaTheme="majorEastAsia"/>
        </w:rPr>
        <w:t>(</w:t>
      </w:r>
      <w:proofErr w:type="gramStart"/>
      <w:r w:rsidRPr="00E23255">
        <w:rPr>
          <w:rFonts w:eastAsiaTheme="majorEastAsia"/>
        </w:rPr>
        <w:t>print</w:t>
      </w:r>
      <w:proofErr w:type="gramEnd"/>
      <w:r w:rsidRPr="00E23255">
        <w:rPr>
          <w:rFonts w:eastAsiaTheme="majorEastAsia"/>
        </w:rPr>
        <w:t>)</w:t>
      </w:r>
    </w:p>
    <w:p w:rsidR="004551CC" w:rsidRPr="00E23255" w:rsidRDefault="004551CC" w:rsidP="00E23255">
      <w:r w:rsidRPr="00E23255">
        <w:t>Signature and date:</w:t>
      </w:r>
    </w:p>
    <w:p w:rsidR="004551CC" w:rsidRPr="00E23255" w:rsidRDefault="004551CC" w:rsidP="00E23255"/>
    <w:p w:rsidR="004551CC" w:rsidRPr="00E23255" w:rsidRDefault="004551CC" w:rsidP="00E23255">
      <w:r w:rsidRPr="00E23255">
        <w:t>Name of Company:</w:t>
      </w:r>
    </w:p>
    <w:p w:rsidR="004551CC" w:rsidRPr="00E23255" w:rsidRDefault="004551CC" w:rsidP="00E23255">
      <w:r w:rsidRPr="00E23255">
        <w:lastRenderedPageBreak/>
        <w:t>("</w:t>
      </w:r>
      <w:proofErr w:type="gramStart"/>
      <w:r w:rsidRPr="00E23255">
        <w:t>you</w:t>
      </w:r>
      <w:proofErr w:type="gramEnd"/>
      <w:r w:rsidRPr="00E23255">
        <w:t>" or "your")</w:t>
      </w:r>
    </w:p>
    <w:p w:rsidR="004551CC" w:rsidRPr="00E23255" w:rsidRDefault="004551CC" w:rsidP="00E23255">
      <w:r w:rsidRPr="00E23255">
        <w:t>Director’s Name:</w:t>
      </w:r>
    </w:p>
    <w:p w:rsidR="004551CC" w:rsidRPr="00E23255" w:rsidRDefault="004551CC" w:rsidP="00E23255">
      <w:r w:rsidRPr="00E23255">
        <w:t>(</w:t>
      </w:r>
      <w:proofErr w:type="gramStart"/>
      <w:r w:rsidRPr="00E23255">
        <w:t>print</w:t>
      </w:r>
      <w:proofErr w:type="gramEnd"/>
      <w:r w:rsidRPr="00E23255">
        <w:t>)</w:t>
      </w:r>
    </w:p>
    <w:p w:rsidR="004551CC" w:rsidRPr="00E23255" w:rsidRDefault="004551CC" w:rsidP="00E23255">
      <w:r w:rsidRPr="00E23255">
        <w:t>Signature and date:</w:t>
      </w:r>
    </w:p>
    <w:p w:rsidR="004551CC" w:rsidRPr="00E23255" w:rsidRDefault="004551CC" w:rsidP="00E23255">
      <w:r w:rsidRPr="00E23255">
        <w:t>Director/Company Secretary Name:</w:t>
      </w:r>
    </w:p>
    <w:p w:rsidR="004551CC" w:rsidRPr="00E23255" w:rsidRDefault="004551CC" w:rsidP="00E23255">
      <w:r w:rsidRPr="00E23255">
        <w:t>(</w:t>
      </w:r>
      <w:proofErr w:type="gramStart"/>
      <w:r w:rsidRPr="00E23255">
        <w:t>print</w:t>
      </w:r>
      <w:proofErr w:type="gramEnd"/>
      <w:r w:rsidRPr="00E23255">
        <w:t>)</w:t>
      </w:r>
    </w:p>
    <w:p w:rsidR="004551CC" w:rsidRPr="00E23255" w:rsidRDefault="004551CC" w:rsidP="00E23255">
      <w:r w:rsidRPr="00E23255">
        <w:t>Signature and date:</w:t>
      </w:r>
    </w:p>
    <w:p w:rsidR="004551CC" w:rsidRPr="00E23255" w:rsidRDefault="004551CC" w:rsidP="00E23255"/>
    <w:p w:rsidR="004551CC" w:rsidRPr="00E23255" w:rsidRDefault="004551CC" w:rsidP="00E23255">
      <w:r w:rsidRPr="00E23255">
        <w:t>Full legal name of the Grantee:</w:t>
      </w:r>
    </w:p>
    <w:p w:rsidR="004551CC" w:rsidRPr="00E23255" w:rsidRDefault="004551CC" w:rsidP="00E23255">
      <w:r w:rsidRPr="00E23255">
        <w:t>("</w:t>
      </w:r>
      <w:proofErr w:type="gramStart"/>
      <w:r w:rsidRPr="00E23255">
        <w:t>you</w:t>
      </w:r>
      <w:proofErr w:type="gramEnd"/>
      <w:r w:rsidRPr="00E23255">
        <w:t>" or "your"):</w:t>
      </w:r>
    </w:p>
    <w:p w:rsidR="004551CC" w:rsidRPr="00E23255" w:rsidRDefault="000A33AB" w:rsidP="00E23255">
      <w:r>
        <w:t>Public Officer’s</w:t>
      </w:r>
      <w:r w:rsidR="004551CC" w:rsidRPr="00E23255">
        <w:t xml:space="preserve"> Name:</w:t>
      </w:r>
    </w:p>
    <w:p w:rsidR="004551CC" w:rsidRPr="00E23255" w:rsidRDefault="004551CC" w:rsidP="00E23255">
      <w:r w:rsidRPr="00E23255">
        <w:t>(</w:t>
      </w:r>
      <w:proofErr w:type="gramStart"/>
      <w:r w:rsidRPr="00E23255">
        <w:t>print</w:t>
      </w:r>
      <w:proofErr w:type="gramEnd"/>
      <w:r w:rsidRPr="00E23255">
        <w:t>)</w:t>
      </w:r>
    </w:p>
    <w:p w:rsidR="004551CC" w:rsidRPr="00E23255" w:rsidRDefault="004551CC" w:rsidP="00E23255">
      <w:r w:rsidRPr="00E23255">
        <w:t>Signature and date:</w:t>
      </w:r>
    </w:p>
    <w:p w:rsidR="004551CC" w:rsidRPr="00E23255" w:rsidRDefault="000A33AB" w:rsidP="00E23255">
      <w:r>
        <w:t>Committee Member/ Secretary</w:t>
      </w:r>
      <w:r w:rsidR="004551CC" w:rsidRPr="00E23255">
        <w:t xml:space="preserve"> Name:</w:t>
      </w:r>
    </w:p>
    <w:p w:rsidR="004551CC" w:rsidRPr="00E23255" w:rsidRDefault="004551CC" w:rsidP="00E23255">
      <w:r w:rsidRPr="00E23255">
        <w:t>(</w:t>
      </w:r>
      <w:proofErr w:type="gramStart"/>
      <w:r w:rsidRPr="00E23255">
        <w:t>print</w:t>
      </w:r>
      <w:proofErr w:type="gramEnd"/>
      <w:r w:rsidRPr="00E23255">
        <w:t>)</w:t>
      </w:r>
    </w:p>
    <w:p w:rsidR="004551CC" w:rsidRPr="00E23255" w:rsidRDefault="004551CC" w:rsidP="00E23255">
      <w:r w:rsidRPr="00E23255">
        <w:t>Signature and date:</w:t>
      </w:r>
    </w:p>
    <w:p w:rsidR="007D2715" w:rsidRPr="00E23255" w:rsidRDefault="007D2715" w:rsidP="00E23255"/>
    <w:p w:rsidR="000A33AB" w:rsidRPr="000A33AB" w:rsidRDefault="000A33AB" w:rsidP="000A33AB">
      <w:r w:rsidRPr="000A33AB">
        <w:t>Full legal name of the Grantee:</w:t>
      </w:r>
    </w:p>
    <w:p w:rsidR="007D2715" w:rsidRPr="00E23255" w:rsidRDefault="000A33AB" w:rsidP="000A33AB">
      <w:r w:rsidRPr="000A33AB">
        <w:t xml:space="preserve"> </w:t>
      </w:r>
      <w:r w:rsidR="007D2715" w:rsidRPr="00E23255">
        <w:t>("</w:t>
      </w:r>
      <w:proofErr w:type="gramStart"/>
      <w:r w:rsidR="007D2715" w:rsidRPr="00E23255">
        <w:t>you</w:t>
      </w:r>
      <w:proofErr w:type="gramEnd"/>
      <w:r w:rsidR="007D2715" w:rsidRPr="00E23255">
        <w:t>" or "your")</w:t>
      </w:r>
    </w:p>
    <w:p w:rsidR="007D2715" w:rsidRPr="00E23255" w:rsidRDefault="000A33AB" w:rsidP="00E23255">
      <w:r>
        <w:t>Partner’s</w:t>
      </w:r>
      <w:r w:rsidR="007D2715" w:rsidRPr="00E23255">
        <w:t xml:space="preserve"> Name:</w:t>
      </w:r>
    </w:p>
    <w:p w:rsidR="007D2715" w:rsidRPr="00E23255" w:rsidRDefault="007D2715" w:rsidP="00E23255">
      <w:r w:rsidRPr="00E23255">
        <w:t>(</w:t>
      </w:r>
      <w:proofErr w:type="gramStart"/>
      <w:r w:rsidRPr="00E23255">
        <w:t>print</w:t>
      </w:r>
      <w:proofErr w:type="gramEnd"/>
      <w:r w:rsidRPr="00E23255">
        <w:t>)</w:t>
      </w:r>
    </w:p>
    <w:p w:rsidR="007D2715" w:rsidRPr="00E23255" w:rsidRDefault="007D2715" w:rsidP="00E23255">
      <w:r w:rsidRPr="00E23255">
        <w:t>Signature and date:</w:t>
      </w:r>
    </w:p>
    <w:p w:rsidR="007D2715" w:rsidRPr="00E23255" w:rsidRDefault="000A33AB" w:rsidP="00E23255">
      <w:r>
        <w:t>Witness</w:t>
      </w:r>
      <w:r w:rsidR="007D2715" w:rsidRPr="00E23255">
        <w:t xml:space="preserve"> Name:</w:t>
      </w:r>
    </w:p>
    <w:p w:rsidR="007D2715" w:rsidRPr="00E23255" w:rsidRDefault="007D2715" w:rsidP="00E23255">
      <w:r w:rsidRPr="00E23255">
        <w:t>(</w:t>
      </w:r>
      <w:proofErr w:type="gramStart"/>
      <w:r w:rsidRPr="00E23255">
        <w:t>print</w:t>
      </w:r>
      <w:proofErr w:type="gramEnd"/>
      <w:r w:rsidRPr="00E23255">
        <w:t>)</w:t>
      </w:r>
    </w:p>
    <w:p w:rsidR="007D2715" w:rsidRPr="00E23255" w:rsidRDefault="007D2715" w:rsidP="00E23255">
      <w:pPr>
        <w:sectPr w:rsidR="007D2715" w:rsidRPr="00E23255" w:rsidSect="00992CC0">
          <w:headerReference w:type="even" r:id="rId13"/>
          <w:headerReference w:type="default" r:id="rId14"/>
          <w:headerReference w:type="first" r:id="rId15"/>
          <w:pgSz w:w="11906" w:h="16838"/>
          <w:pgMar w:top="1304" w:right="1077" w:bottom="1304" w:left="1077" w:header="708" w:footer="708" w:gutter="0"/>
          <w:cols w:space="708"/>
          <w:docGrid w:linePitch="360"/>
        </w:sectPr>
      </w:pPr>
      <w:r w:rsidRPr="00E23255">
        <w:t>Signature and date</w:t>
      </w:r>
    </w:p>
    <w:bookmarkEnd w:id="21"/>
    <w:bookmarkEnd w:id="22"/>
    <w:p w:rsidR="004A726F" w:rsidRPr="00E23255" w:rsidRDefault="004A726F" w:rsidP="00E23255">
      <w:pPr>
        <w:spacing w:before="480" w:after="0"/>
        <w:ind w:left="284" w:right="261"/>
        <w:contextualSpacing/>
        <w:outlineLvl w:val="0"/>
        <w:rPr>
          <w:rFonts w:asciiTheme="majorHAnsi" w:eastAsiaTheme="majorEastAsia" w:hAnsiTheme="majorHAnsi" w:cstheme="majorBidi"/>
          <w:b/>
          <w:bCs/>
          <w:sz w:val="32"/>
          <w:szCs w:val="28"/>
        </w:rPr>
      </w:pPr>
      <w:r w:rsidRPr="00E23255">
        <w:rPr>
          <w:rFonts w:asciiTheme="majorHAnsi" w:eastAsiaTheme="majorEastAsia" w:hAnsiTheme="majorHAnsi" w:cstheme="majorBidi"/>
          <w:b/>
          <w:bCs/>
          <w:sz w:val="32"/>
          <w:szCs w:val="28"/>
        </w:rPr>
        <w:lastRenderedPageBreak/>
        <w:t>DSS Streamlined Grant Agreement - General Grant Conditions - Schedule 1</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1. Undertaking the Activity</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You agree to undertake the Activity in accordance with this Agreement.</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2. Acknowledgements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You agree to acknowledge our support in Material published in connection with this Agreement and agree to use any form of acknowledgment we reasonably specify.</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3. Notices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3.1 The Parties agree to notify the other Party of anything reasonably likely to affect the performance of the Activity or otherwise required under this Agreement.</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3.2 A notice under this Agreement must be in writing, signed by the Party giving notice and addressed to the other Party’s representative.</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4. Relationship between the Parties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A Party is not by virtue of this Agreement the employee, agent or partner of the other Party and is not authorised to bind or represent the other Party.</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 xml:space="preserve">5. Subcontracting </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5.1 You remain responsible for compliance with this Agreement, including in relation to any tasks undertaken by subcontractors.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5.2 You agree to make available to us the details of any of your subcontractors engaged to perform any tasks in relation to this Agreement upon request.</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5.3 You must ensure any subcontract entered into for the purposes of this Agreement is consistent with your obligations binding on you under this Agreement.</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6. Conflict of interest</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 xml:space="preserve">You agree to notify us promptly of any actual, perceived or potential conflicts of interest which could affect your performance of this Agreement and agree to take action to resolve the conflict. </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7. Variation</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This Agreement may be varied in writing only, signed by both Parties.</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8. Payment of the Grant</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8.1 We agree to pay the Grant to you in accordance with the Grant Details.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8.2 We may by notice withhold payment of any amount of the Grant where we reasonably believe you</w:t>
      </w:r>
      <w:r w:rsidRPr="00E23255" w:rsidDel="00760841">
        <w:rPr>
          <w:rFonts w:asciiTheme="majorHAnsi" w:hAnsiTheme="majorHAnsi"/>
        </w:rPr>
        <w:t xml:space="preserve"> </w:t>
      </w:r>
      <w:r w:rsidRPr="00E23255">
        <w:rPr>
          <w:rFonts w:asciiTheme="majorHAnsi" w:hAnsiTheme="majorHAnsi"/>
        </w:rPr>
        <w:t xml:space="preserve">have not complied with this Agreement or is unable to undertake the Activity. </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8.3 A notice under clause 8.2 will contain the reasons for any payment being withheld and the steps you can take to address those reasons.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8.4 We will pay the withheld amount once you have satisfactorily addressed the reasons contained in a notice under clause 8.2.</w:t>
      </w:r>
    </w:p>
    <w:p w:rsidR="004A726F" w:rsidRPr="00E23255" w:rsidRDefault="004A726F" w:rsidP="00E23255">
      <w:pPr>
        <w:spacing w:before="200" w:after="0"/>
        <w:ind w:left="284" w:right="261"/>
        <w:outlineLvl w:val="1"/>
        <w:rPr>
          <w:rFonts w:asciiTheme="majorHAnsi" w:eastAsia="Calibri" w:hAnsiTheme="majorHAnsi" w:cstheme="majorBidi"/>
          <w:color w:val="000000"/>
          <w:sz w:val="26"/>
          <w:szCs w:val="26"/>
        </w:rPr>
      </w:pPr>
      <w:r w:rsidRPr="00E23255">
        <w:rPr>
          <w:rFonts w:asciiTheme="majorHAnsi" w:eastAsiaTheme="majorEastAsia" w:hAnsiTheme="majorHAnsi" w:cstheme="majorBidi"/>
          <w:b/>
          <w:bCs/>
          <w:sz w:val="26"/>
          <w:szCs w:val="26"/>
        </w:rPr>
        <w:t>9. Spending the Grant</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9.1 You agree to spend the Grant for the purpose of undertaking the Activity only.</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 xml:space="preserve">9.2 You agree to provide a statement signed by you verifying the Grant was spent in accordance with the Grant Details. </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lastRenderedPageBreak/>
        <w:t>10. Repayment</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10.2 The amount to be repaid under clause 10.1 may be deducted by us from subsequent payments of the Grant.</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11. Record keeping</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 xml:space="preserve">You agree to maintain records of the expenditure of the Grant. </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12. Intellectual Property</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 xml:space="preserve">12.1 You own the Intellectual Property Rights in Material created undertaking the Activity. </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12.2 You give us a non-exclusive, irrevocable, royalty-free licence to use, reproduce, publish and adapt Reporting Material for our Purposes.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12.3 The licence in clause 12.2 does not apply to Activity Material.</w:t>
      </w:r>
    </w:p>
    <w:p w:rsidR="004A726F" w:rsidRPr="00E23255" w:rsidRDefault="004A726F" w:rsidP="00E23255">
      <w:pPr>
        <w:ind w:left="284" w:right="261"/>
        <w:rPr>
          <w:rFonts w:ascii="Cambria" w:eastAsia="Calibri" w:hAnsi="Cambria"/>
          <w:b/>
          <w:bCs/>
          <w:color w:val="000000"/>
          <w:sz w:val="26"/>
          <w:szCs w:val="26"/>
        </w:rPr>
      </w:pPr>
      <w:r w:rsidRPr="00E23255">
        <w:rPr>
          <w:rFonts w:ascii="Cambria" w:eastAsia="Calibri" w:hAnsi="Cambria"/>
        </w:rPr>
        <w:t>12.4 This Agreement does not affect the ownership of Intellectual Property Rights in Existing Material.</w:t>
      </w:r>
      <w:r w:rsidRPr="00E23255">
        <w:rPr>
          <w:rFonts w:ascii="Cambria" w:eastAsia="Calibri" w:hAnsi="Cambria"/>
          <w:b/>
          <w:bCs/>
          <w:color w:val="000000"/>
          <w:sz w:val="26"/>
          <w:szCs w:val="26"/>
        </w:rPr>
        <w:t xml:space="preserve"> </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 xml:space="preserve">13. Privacy </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 xml:space="preserve">13.1 When dealing with Personal Information in carrying out the Activity, you agree not to do anything which, if done by us, would be a breach of the requirements of Division 2 of Part III of the </w:t>
      </w:r>
      <w:r w:rsidRPr="00E23255">
        <w:rPr>
          <w:rFonts w:asciiTheme="majorHAnsi" w:hAnsiTheme="majorHAnsi"/>
          <w:i/>
        </w:rPr>
        <w:t>Privacy Act 1988</w:t>
      </w:r>
      <w:r w:rsidRPr="00E23255">
        <w:rPr>
          <w:rFonts w:asciiTheme="majorHAnsi" w:hAnsiTheme="majorHAnsi"/>
        </w:rPr>
        <w:t>.</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13.2 You must notify us in writing of any breach or possible breach of this clause 13.</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14. Confidentiality</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14.1 Confidential information means information that:</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(a) The Parties know, or ought to know is confidential; or</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(b) Notified by one Party to the other Party in writing.</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14.2 The Parties agree not to disclose each other’s confidential information without prior written consent unless required or authorised by law or Parliament.</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15. Insurance</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You agree to maintain adequate insurance for the duration of this Agreement and provide us with proof when requested.</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16. Indemnities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16.1 You indemnify us, our officers, employees and contractors against any claim, loss or damage arising in connection with the Activity.</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16.2 Your obligation to indemnify us will reduce proportionally to the extent any act or omission involving fault on our part contributed to the claim, loss or damage.</w:t>
      </w:r>
    </w:p>
    <w:p w:rsidR="004A726F" w:rsidRPr="00E23255" w:rsidRDefault="004A726F" w:rsidP="00E23255">
      <w:pPr>
        <w:spacing w:before="200" w:after="0"/>
        <w:ind w:left="284" w:right="261"/>
        <w:outlineLvl w:val="1"/>
        <w:rPr>
          <w:rFonts w:ascii="Cambria" w:eastAsiaTheme="majorEastAsia" w:hAnsi="Cambria" w:cstheme="majorBidi"/>
          <w:b/>
          <w:bCs/>
          <w:sz w:val="26"/>
          <w:szCs w:val="26"/>
        </w:rPr>
      </w:pPr>
      <w:r w:rsidRPr="00E23255">
        <w:rPr>
          <w:rFonts w:ascii="Cambria" w:eastAsiaTheme="majorEastAsia" w:hAnsi="Cambria" w:cstheme="majorBidi"/>
          <w:b/>
          <w:bCs/>
          <w:sz w:val="26"/>
          <w:szCs w:val="26"/>
        </w:rPr>
        <w:t>17. Use of Specified Personnel</w:t>
      </w:r>
    </w:p>
    <w:p w:rsidR="004A726F" w:rsidRPr="00E23255" w:rsidRDefault="004A726F" w:rsidP="00E23255">
      <w:pPr>
        <w:ind w:left="284" w:right="261"/>
        <w:rPr>
          <w:rFonts w:ascii="Cambria" w:hAnsi="Cambria"/>
        </w:rPr>
      </w:pPr>
      <w:r w:rsidRPr="00E23255">
        <w:rPr>
          <w:rFonts w:ascii="Cambria" w:hAnsi="Cambria"/>
        </w:rPr>
        <w:t>17.1 If Specified Personnel are identified in the Grant Details you must inform us in writing if the Specified Personnel is unavailable or unable to undertake the Activity.</w:t>
      </w:r>
    </w:p>
    <w:p w:rsidR="004A726F" w:rsidRPr="00E23255" w:rsidRDefault="004A726F" w:rsidP="00E23255">
      <w:pPr>
        <w:ind w:left="284" w:right="261"/>
        <w:rPr>
          <w:rFonts w:ascii="Cambria" w:hAnsi="Cambria"/>
        </w:rPr>
      </w:pPr>
      <w:r w:rsidRPr="00E23255">
        <w:rPr>
          <w:rFonts w:ascii="Cambria" w:hAnsi="Cambria"/>
        </w:rPr>
        <w:t xml:space="preserve">17.2 We must agree to any change in Specified Personnel. </w:t>
      </w:r>
    </w:p>
    <w:p w:rsidR="004A726F" w:rsidRPr="00E23255" w:rsidRDefault="004A726F" w:rsidP="00E23255">
      <w:pPr>
        <w:spacing w:before="200" w:after="0"/>
        <w:ind w:left="284" w:right="261"/>
        <w:outlineLvl w:val="1"/>
        <w:rPr>
          <w:rFonts w:ascii="Cambria" w:eastAsiaTheme="majorEastAsia" w:hAnsi="Cambria" w:cstheme="majorBidi"/>
          <w:b/>
          <w:bCs/>
          <w:sz w:val="26"/>
          <w:szCs w:val="26"/>
        </w:rPr>
      </w:pPr>
      <w:r w:rsidRPr="00E23255">
        <w:rPr>
          <w:rFonts w:ascii="Cambria" w:eastAsiaTheme="majorEastAsia" w:hAnsi="Cambria" w:cstheme="majorBidi"/>
          <w:b/>
          <w:bCs/>
          <w:sz w:val="26"/>
          <w:szCs w:val="26"/>
        </w:rPr>
        <w:t>18. Vulnerable Persons</w:t>
      </w:r>
    </w:p>
    <w:p w:rsidR="004A726F" w:rsidRPr="00E23255" w:rsidRDefault="004A726F" w:rsidP="00E23255">
      <w:pPr>
        <w:ind w:left="284" w:right="261"/>
        <w:rPr>
          <w:rFonts w:ascii="Cambria" w:hAnsi="Cambria"/>
        </w:rPr>
      </w:pPr>
      <w:r w:rsidRPr="00E23255">
        <w:rPr>
          <w:rFonts w:ascii="Cambria" w:hAnsi="Cambria"/>
        </w:rPr>
        <w:lastRenderedPageBreak/>
        <w:t xml:space="preserve">18.1 This clause 18 apples if the </w:t>
      </w:r>
      <w:proofErr w:type="gramStart"/>
      <w:r w:rsidRPr="00E23255">
        <w:rPr>
          <w:rFonts w:ascii="Cambria" w:hAnsi="Cambria"/>
        </w:rPr>
        <w:t>Activity,</w:t>
      </w:r>
      <w:proofErr w:type="gramEnd"/>
      <w:r w:rsidRPr="00E23255">
        <w:rPr>
          <w:rFonts w:ascii="Cambria" w:hAnsi="Cambria"/>
        </w:rPr>
        <w:t xml:space="preserve"> or any part of the Activity involves working with or contact with Vulnerable Persons.</w:t>
      </w:r>
    </w:p>
    <w:p w:rsidR="004A726F" w:rsidRPr="00E23255" w:rsidRDefault="004A726F" w:rsidP="00E23255">
      <w:pPr>
        <w:ind w:left="284" w:right="261"/>
        <w:rPr>
          <w:rFonts w:ascii="Cambria" w:hAnsi="Cambria"/>
        </w:rPr>
      </w:pPr>
      <w:r w:rsidRPr="00E23255">
        <w:rPr>
          <w:rFonts w:ascii="Cambria" w:hAnsi="Cambria"/>
        </w:rPr>
        <w:t xml:space="preserve">18.2 You agree when engaging or deploying a person (whether as an officer, employee, contractor, or volunteer) in relation to any part of the Activity they will comply with the Department of Social Services “Vulnerable Persons, Police Check and Criminal Offences” policy available </w:t>
      </w:r>
      <w:proofErr w:type="gramStart"/>
      <w:r w:rsidRPr="00E23255">
        <w:rPr>
          <w:rFonts w:ascii="Cambria" w:hAnsi="Cambria"/>
        </w:rPr>
        <w:t>at  www.dss.gov.au</w:t>
      </w:r>
      <w:proofErr w:type="gramEnd"/>
      <w:r w:rsidRPr="00E23255">
        <w:rPr>
          <w:rFonts w:ascii="Cambria" w:hAnsi="Cambria"/>
        </w:rPr>
        <w:t xml:space="preserve"> as amended from time to time.</w:t>
      </w:r>
    </w:p>
    <w:p w:rsidR="004A726F" w:rsidRPr="00E23255" w:rsidRDefault="004A726F" w:rsidP="00E23255">
      <w:pPr>
        <w:spacing w:before="200" w:after="0"/>
        <w:ind w:left="284" w:right="261"/>
        <w:outlineLvl w:val="1"/>
        <w:rPr>
          <w:rFonts w:ascii="Cambria" w:eastAsiaTheme="majorEastAsia" w:hAnsi="Cambria" w:cstheme="majorBidi"/>
          <w:b/>
          <w:bCs/>
          <w:sz w:val="26"/>
          <w:szCs w:val="26"/>
        </w:rPr>
      </w:pPr>
      <w:r w:rsidRPr="00E23255">
        <w:rPr>
          <w:rFonts w:ascii="Cambria" w:eastAsiaTheme="majorEastAsia" w:hAnsi="Cambria" w:cstheme="majorBidi"/>
          <w:b/>
          <w:bCs/>
          <w:sz w:val="26"/>
          <w:szCs w:val="26"/>
        </w:rPr>
        <w:t>19. Dispute resolution</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 xml:space="preserve">19.1 The Parties agree not to initiate legal proceedings in relation to a dispute unless they have tried and failed to resolve the dispute by negotiation. </w:t>
      </w:r>
    </w:p>
    <w:p w:rsidR="004A726F" w:rsidRPr="00E23255" w:rsidRDefault="004A726F" w:rsidP="00E23255">
      <w:pPr>
        <w:spacing w:after="0" w:line="240" w:lineRule="auto"/>
        <w:ind w:left="284" w:right="261"/>
        <w:rPr>
          <w:rFonts w:asciiTheme="majorHAnsi" w:hAnsiTheme="majorHAnsi"/>
        </w:rPr>
      </w:pPr>
      <w:r w:rsidRPr="00E23255">
        <w:rPr>
          <w:rFonts w:asciiTheme="majorHAnsi" w:hAnsiTheme="majorHAnsi"/>
        </w:rPr>
        <w:t>19.2 The Parties agree to continue to perform their respective obligations under this Agreement where a dispute exists.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19.3 The procedure for dispute resolution does not apply to action relating to termination or urgent litigation.</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20. Termination for default</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20.1 We may terminate this Agreement by notice where we reasonably believe you:</w:t>
      </w:r>
    </w:p>
    <w:p w:rsidR="004A726F" w:rsidRPr="00E23255" w:rsidRDefault="004A726F" w:rsidP="00E23255">
      <w:pPr>
        <w:widowControl w:val="0"/>
        <w:numPr>
          <w:ilvl w:val="0"/>
          <w:numId w:val="42"/>
        </w:numPr>
        <w:tabs>
          <w:tab w:val="clear" w:pos="720"/>
          <w:tab w:val="num" w:pos="360"/>
        </w:tabs>
        <w:spacing w:after="60" w:line="240" w:lineRule="auto"/>
        <w:ind w:left="284" w:right="261" w:firstLine="0"/>
        <w:rPr>
          <w:rFonts w:asciiTheme="majorHAnsi" w:hAnsiTheme="majorHAnsi"/>
        </w:rPr>
      </w:pPr>
      <w:r w:rsidRPr="00E23255">
        <w:rPr>
          <w:rFonts w:asciiTheme="majorHAnsi" w:hAnsiTheme="majorHAnsi"/>
        </w:rPr>
        <w:t xml:space="preserve">have breached this Agreement and we consider the breach cannot be rectified;  </w:t>
      </w:r>
    </w:p>
    <w:p w:rsidR="004A726F" w:rsidRPr="00E23255" w:rsidRDefault="004A726F" w:rsidP="00E23255">
      <w:pPr>
        <w:widowControl w:val="0"/>
        <w:numPr>
          <w:ilvl w:val="0"/>
          <w:numId w:val="42"/>
        </w:numPr>
        <w:tabs>
          <w:tab w:val="clear" w:pos="720"/>
          <w:tab w:val="num" w:pos="360"/>
        </w:tabs>
        <w:spacing w:after="60" w:line="240" w:lineRule="auto"/>
        <w:ind w:left="284" w:right="261" w:firstLine="0"/>
        <w:rPr>
          <w:rFonts w:asciiTheme="majorHAnsi" w:hAnsiTheme="majorHAnsi"/>
        </w:rPr>
      </w:pPr>
      <w:r w:rsidRPr="00E23255">
        <w:rPr>
          <w:rFonts w:asciiTheme="majorHAnsi" w:hAnsiTheme="majorHAnsi"/>
        </w:rPr>
        <w:t xml:space="preserve">have breached this Agreement and you do not rectify the breach within 10 business days after we give notice; </w:t>
      </w:r>
    </w:p>
    <w:p w:rsidR="004A726F" w:rsidRPr="00E23255" w:rsidRDefault="004A726F" w:rsidP="00E23255">
      <w:pPr>
        <w:widowControl w:val="0"/>
        <w:numPr>
          <w:ilvl w:val="0"/>
          <w:numId w:val="42"/>
        </w:numPr>
        <w:tabs>
          <w:tab w:val="clear" w:pos="720"/>
          <w:tab w:val="num" w:pos="360"/>
        </w:tabs>
        <w:spacing w:after="60" w:line="240" w:lineRule="auto"/>
        <w:ind w:left="284" w:right="261" w:firstLine="0"/>
        <w:rPr>
          <w:rFonts w:asciiTheme="majorHAnsi" w:hAnsiTheme="majorHAnsi"/>
        </w:rPr>
      </w:pPr>
      <w:r w:rsidRPr="00E23255">
        <w:rPr>
          <w:rFonts w:asciiTheme="majorHAnsi" w:hAnsiTheme="majorHAnsi"/>
        </w:rPr>
        <w:t xml:space="preserve">have provided false or misleading statements in your application for the Grant; or your application for the Grant was incomplete or incorrect;  </w:t>
      </w:r>
    </w:p>
    <w:p w:rsidR="004A726F" w:rsidRPr="00E23255" w:rsidRDefault="004A726F" w:rsidP="00E23255">
      <w:pPr>
        <w:widowControl w:val="0"/>
        <w:numPr>
          <w:ilvl w:val="0"/>
          <w:numId w:val="42"/>
        </w:numPr>
        <w:tabs>
          <w:tab w:val="clear" w:pos="720"/>
          <w:tab w:val="num" w:pos="360"/>
        </w:tabs>
        <w:spacing w:after="60" w:line="240" w:lineRule="auto"/>
        <w:ind w:left="284" w:right="261" w:firstLine="0"/>
        <w:rPr>
          <w:rFonts w:asciiTheme="majorHAnsi" w:hAnsiTheme="majorHAnsi"/>
        </w:rPr>
      </w:pPr>
      <w:r w:rsidRPr="00E23255">
        <w:rPr>
          <w:rFonts w:asciiTheme="majorHAnsi" w:hAnsiTheme="majorHAnsi"/>
        </w:rPr>
        <w:t xml:space="preserve">have become bankrupt or insolvent, entered into a scheme of arrangement with creditors, or come under any form of external administration; </w:t>
      </w:r>
    </w:p>
    <w:p w:rsidR="004A726F" w:rsidRPr="00E23255" w:rsidRDefault="004A726F" w:rsidP="00E23255">
      <w:pPr>
        <w:widowControl w:val="0"/>
        <w:numPr>
          <w:ilvl w:val="0"/>
          <w:numId w:val="42"/>
        </w:numPr>
        <w:tabs>
          <w:tab w:val="clear" w:pos="720"/>
          <w:tab w:val="num" w:pos="360"/>
        </w:tabs>
        <w:spacing w:after="60" w:line="240" w:lineRule="auto"/>
        <w:ind w:left="284" w:right="261" w:firstLine="0"/>
        <w:rPr>
          <w:rFonts w:asciiTheme="majorHAnsi" w:hAnsiTheme="majorHAnsi"/>
        </w:rPr>
      </w:pPr>
      <w:r w:rsidRPr="00E23255">
        <w:rPr>
          <w:rFonts w:asciiTheme="majorHAnsi" w:hAnsiTheme="majorHAnsi"/>
        </w:rPr>
        <w:t xml:space="preserve">have, in relation to this Agreement, breached a law of the Commonwealth, or of a State or Territory; </w:t>
      </w:r>
    </w:p>
    <w:p w:rsidR="004A726F" w:rsidRPr="00E23255" w:rsidRDefault="004A726F" w:rsidP="00E23255">
      <w:pPr>
        <w:widowControl w:val="0"/>
        <w:numPr>
          <w:ilvl w:val="0"/>
          <w:numId w:val="42"/>
        </w:numPr>
        <w:tabs>
          <w:tab w:val="clear" w:pos="720"/>
          <w:tab w:val="num" w:pos="360"/>
        </w:tabs>
        <w:spacing w:after="60" w:line="240" w:lineRule="auto"/>
        <w:ind w:left="284" w:right="261" w:firstLine="0"/>
        <w:rPr>
          <w:rFonts w:asciiTheme="majorHAnsi" w:hAnsiTheme="majorHAnsi"/>
        </w:rPr>
      </w:pPr>
      <w:r w:rsidRPr="00E23255">
        <w:rPr>
          <w:rFonts w:asciiTheme="majorHAnsi" w:hAnsiTheme="majorHAnsi"/>
        </w:rPr>
        <w:t>you have had a Change in the Control, that we, after discussion with you, believe will negatively affect your ability to comply with this Agreement; or</w:t>
      </w:r>
    </w:p>
    <w:p w:rsidR="004A726F" w:rsidRPr="00E23255" w:rsidRDefault="004A726F" w:rsidP="00E23255">
      <w:pPr>
        <w:widowControl w:val="0"/>
        <w:numPr>
          <w:ilvl w:val="0"/>
          <w:numId w:val="42"/>
        </w:numPr>
        <w:tabs>
          <w:tab w:val="clear" w:pos="720"/>
          <w:tab w:val="num" w:pos="360"/>
        </w:tabs>
        <w:spacing w:after="60" w:line="240" w:lineRule="auto"/>
        <w:ind w:left="284" w:right="261" w:firstLine="0"/>
        <w:rPr>
          <w:rFonts w:asciiTheme="majorHAnsi" w:hAnsiTheme="majorHAnsi"/>
        </w:rPr>
      </w:pPr>
      <w:r w:rsidRPr="00E23255">
        <w:rPr>
          <w:rFonts w:asciiTheme="majorHAnsi" w:hAnsiTheme="majorHAnsi"/>
        </w:rPr>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20.2 If we terminate the Agreement in accordance with clause 20.1 (e), (f) or (g) we may at our discretion request you enter into a new agreement on different terms and conditions to deliver the Activity.</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21. Termination for convenience</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 xml:space="preserve">21.1 Even though you are not in default, we may terminate or reduce the scope this Agreement by written notice.  </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21.2 You agree on receipt of a notice of termination under this clause to:</w:t>
      </w:r>
    </w:p>
    <w:p w:rsidR="004A726F" w:rsidRPr="00E23255" w:rsidRDefault="004A726F" w:rsidP="00E23255">
      <w:pPr>
        <w:widowControl w:val="0"/>
        <w:numPr>
          <w:ilvl w:val="0"/>
          <w:numId w:val="24"/>
        </w:numPr>
        <w:spacing w:after="60" w:line="240" w:lineRule="auto"/>
        <w:ind w:left="284" w:right="261" w:firstLine="0"/>
        <w:rPr>
          <w:rFonts w:asciiTheme="majorHAnsi" w:hAnsiTheme="majorHAnsi"/>
        </w:rPr>
      </w:pPr>
      <w:r w:rsidRPr="00E23255">
        <w:rPr>
          <w:rFonts w:asciiTheme="majorHAnsi" w:hAnsiTheme="majorHAnsi"/>
        </w:rPr>
        <w:t xml:space="preserve">stop the performance of your obligations as specified in the notice; and </w:t>
      </w:r>
    </w:p>
    <w:p w:rsidR="004A726F" w:rsidRPr="00E23255" w:rsidRDefault="004A726F" w:rsidP="00E23255">
      <w:pPr>
        <w:widowControl w:val="0"/>
        <w:numPr>
          <w:ilvl w:val="0"/>
          <w:numId w:val="24"/>
        </w:numPr>
        <w:spacing w:after="60" w:line="240" w:lineRule="auto"/>
        <w:ind w:left="284" w:right="261" w:firstLine="0"/>
        <w:rPr>
          <w:rFonts w:asciiTheme="majorHAnsi" w:hAnsiTheme="majorHAnsi"/>
        </w:rPr>
      </w:pPr>
      <w:proofErr w:type="gramStart"/>
      <w:r w:rsidRPr="00E23255">
        <w:rPr>
          <w:rFonts w:asciiTheme="majorHAnsi" w:hAnsiTheme="majorHAnsi"/>
        </w:rPr>
        <w:t>take</w:t>
      </w:r>
      <w:proofErr w:type="gramEnd"/>
      <w:r w:rsidRPr="00E23255">
        <w:rPr>
          <w:rFonts w:asciiTheme="majorHAnsi" w:hAnsiTheme="majorHAnsi"/>
        </w:rPr>
        <w:t xml:space="preserve"> all available steps to minimise loss resulting from that termination.</w:t>
      </w:r>
    </w:p>
    <w:p w:rsidR="004A726F" w:rsidRPr="00E23255" w:rsidRDefault="004A726F" w:rsidP="00E23255">
      <w:pPr>
        <w:autoSpaceDE w:val="0"/>
        <w:autoSpaceDN w:val="0"/>
        <w:adjustRightInd w:val="0"/>
        <w:spacing w:after="60" w:line="240" w:lineRule="auto"/>
        <w:ind w:left="284" w:right="261"/>
        <w:rPr>
          <w:rFonts w:asciiTheme="majorHAnsi" w:hAnsiTheme="majorHAnsi"/>
        </w:rPr>
      </w:pPr>
      <w:r w:rsidRPr="00E23255">
        <w:rPr>
          <w:rFonts w:asciiTheme="majorHAnsi" w:hAnsiTheme="majorHAnsi"/>
        </w:rPr>
        <w:t>21.3 In the event of termination under this clause we will be liable only to:</w:t>
      </w:r>
    </w:p>
    <w:p w:rsidR="004A726F" w:rsidRPr="00E23255" w:rsidRDefault="004A726F" w:rsidP="00E23255">
      <w:pPr>
        <w:widowControl w:val="0"/>
        <w:numPr>
          <w:ilvl w:val="0"/>
          <w:numId w:val="21"/>
        </w:numPr>
        <w:spacing w:after="60" w:line="240" w:lineRule="auto"/>
        <w:ind w:left="284" w:right="261" w:firstLine="0"/>
        <w:rPr>
          <w:rFonts w:asciiTheme="majorHAnsi" w:hAnsiTheme="majorHAnsi"/>
        </w:rPr>
      </w:pPr>
      <w:r w:rsidRPr="00E23255">
        <w:rPr>
          <w:rFonts w:asciiTheme="majorHAnsi" w:hAnsiTheme="majorHAnsi"/>
        </w:rPr>
        <w:t>pay any part of the Grant due and owing to you under this Agreement at the date of the notice; and</w:t>
      </w:r>
    </w:p>
    <w:p w:rsidR="004A726F" w:rsidRPr="00E23255" w:rsidRDefault="004A726F" w:rsidP="00E23255">
      <w:pPr>
        <w:widowControl w:val="0"/>
        <w:numPr>
          <w:ilvl w:val="0"/>
          <w:numId w:val="21"/>
        </w:numPr>
        <w:spacing w:after="60" w:line="240" w:lineRule="auto"/>
        <w:ind w:left="284" w:right="261" w:firstLine="0"/>
        <w:rPr>
          <w:rFonts w:asciiTheme="majorHAnsi" w:hAnsiTheme="majorHAnsi"/>
        </w:rPr>
      </w:pPr>
      <w:proofErr w:type="gramStart"/>
      <w:r w:rsidRPr="00E23255">
        <w:rPr>
          <w:rFonts w:asciiTheme="majorHAnsi" w:hAnsiTheme="majorHAnsi"/>
        </w:rPr>
        <w:t>reimburse</w:t>
      </w:r>
      <w:proofErr w:type="gramEnd"/>
      <w:r w:rsidRPr="00E23255">
        <w:rPr>
          <w:rFonts w:asciiTheme="majorHAnsi" w:hAnsiTheme="majorHAnsi"/>
        </w:rPr>
        <w:t xml:space="preserve"> any reasonable expenses you unavoidably incur that relate directly to the termination and are not covered by 21.3(a).</w:t>
      </w:r>
    </w:p>
    <w:p w:rsidR="004A726F" w:rsidRPr="00E23255" w:rsidRDefault="004A726F" w:rsidP="00E23255">
      <w:pPr>
        <w:autoSpaceDE w:val="0"/>
        <w:autoSpaceDN w:val="0"/>
        <w:adjustRightInd w:val="0"/>
        <w:spacing w:after="60" w:line="240" w:lineRule="auto"/>
        <w:ind w:left="284" w:right="261"/>
        <w:rPr>
          <w:rFonts w:asciiTheme="majorHAnsi" w:hAnsiTheme="majorHAnsi"/>
        </w:rPr>
      </w:pPr>
      <w:r w:rsidRPr="00E23255">
        <w:rPr>
          <w:rFonts w:asciiTheme="majorHAnsi" w:hAnsiTheme="majorHAnsi"/>
        </w:rPr>
        <w:t>21.4 Our liability to pay any amount under this clause is subject to:</w:t>
      </w:r>
    </w:p>
    <w:p w:rsidR="004A726F" w:rsidRPr="00E23255" w:rsidRDefault="004A726F" w:rsidP="00E23255">
      <w:pPr>
        <w:widowControl w:val="0"/>
        <w:numPr>
          <w:ilvl w:val="0"/>
          <w:numId w:val="22"/>
        </w:numPr>
        <w:spacing w:after="60" w:line="240" w:lineRule="auto"/>
        <w:ind w:left="284" w:right="261" w:firstLine="0"/>
        <w:rPr>
          <w:rFonts w:asciiTheme="majorHAnsi" w:hAnsiTheme="majorHAnsi"/>
        </w:rPr>
      </w:pPr>
      <w:r w:rsidRPr="00E23255">
        <w:rPr>
          <w:rFonts w:asciiTheme="majorHAnsi" w:hAnsiTheme="majorHAnsi"/>
        </w:rPr>
        <w:lastRenderedPageBreak/>
        <w:t>your compliance with this Agreement; and</w:t>
      </w:r>
    </w:p>
    <w:p w:rsidR="004A726F" w:rsidRPr="00E23255" w:rsidRDefault="004A726F" w:rsidP="00E23255">
      <w:pPr>
        <w:widowControl w:val="0"/>
        <w:numPr>
          <w:ilvl w:val="0"/>
          <w:numId w:val="22"/>
        </w:numPr>
        <w:spacing w:after="60" w:line="240" w:lineRule="auto"/>
        <w:ind w:left="284" w:right="261" w:firstLine="0"/>
        <w:rPr>
          <w:rFonts w:asciiTheme="majorHAnsi" w:hAnsiTheme="majorHAnsi"/>
        </w:rPr>
      </w:pPr>
      <w:proofErr w:type="gramStart"/>
      <w:r w:rsidRPr="00E23255">
        <w:rPr>
          <w:rFonts w:asciiTheme="majorHAnsi" w:hAnsiTheme="majorHAnsi"/>
        </w:rPr>
        <w:t>the</w:t>
      </w:r>
      <w:proofErr w:type="gramEnd"/>
      <w:r w:rsidRPr="00E23255">
        <w:rPr>
          <w:rFonts w:asciiTheme="majorHAnsi" w:hAnsiTheme="majorHAnsi"/>
        </w:rPr>
        <w:t xml:space="preserve"> total amount of the Grant.</w:t>
      </w:r>
    </w:p>
    <w:p w:rsidR="004A726F" w:rsidRPr="00E23255" w:rsidRDefault="004A726F" w:rsidP="00E23255">
      <w:pPr>
        <w:autoSpaceDE w:val="0"/>
        <w:autoSpaceDN w:val="0"/>
        <w:adjustRightInd w:val="0"/>
        <w:spacing w:after="0" w:line="240" w:lineRule="auto"/>
        <w:ind w:left="284" w:right="261"/>
        <w:rPr>
          <w:rFonts w:asciiTheme="majorHAnsi" w:hAnsiTheme="majorHAnsi"/>
        </w:rPr>
      </w:pPr>
      <w:r w:rsidRPr="00E23255">
        <w:rPr>
          <w:rFonts w:asciiTheme="majorHAnsi" w:hAnsiTheme="majorHAnsi"/>
        </w:rPr>
        <w:t>21.5 You will not be entitled to compensation for loss of prospective profits or benefits that would have been conferred on you.</w:t>
      </w:r>
    </w:p>
    <w:p w:rsidR="004A726F" w:rsidRPr="00E23255" w:rsidRDefault="004A726F" w:rsidP="00E23255">
      <w:pPr>
        <w:spacing w:before="200" w:after="0"/>
        <w:ind w:left="284" w:right="261"/>
        <w:outlineLvl w:val="1"/>
        <w:rPr>
          <w:rFonts w:asciiTheme="majorHAnsi" w:eastAsiaTheme="majorEastAsia" w:hAnsiTheme="majorHAnsi" w:cstheme="majorBidi"/>
          <w:sz w:val="26"/>
          <w:szCs w:val="26"/>
        </w:rPr>
      </w:pPr>
      <w:r w:rsidRPr="00E23255">
        <w:rPr>
          <w:rFonts w:asciiTheme="majorHAnsi" w:eastAsiaTheme="majorEastAsia" w:hAnsiTheme="majorHAnsi" w:cstheme="majorBidi"/>
          <w:b/>
          <w:bCs/>
          <w:sz w:val="26"/>
          <w:szCs w:val="26"/>
        </w:rPr>
        <w:t>22. Survival</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Clauses 10, 11, 12, 13, 14, 16, 22 and 23 survive termination, cancellation or expiry of this Agreement.</w:t>
      </w:r>
    </w:p>
    <w:p w:rsidR="004A726F" w:rsidRPr="00E23255" w:rsidRDefault="004A726F" w:rsidP="00E23255">
      <w:pPr>
        <w:spacing w:before="200" w:after="0"/>
        <w:ind w:left="284" w:right="261"/>
        <w:outlineLvl w:val="1"/>
        <w:rPr>
          <w:rFonts w:asciiTheme="majorHAnsi" w:eastAsia="Calibri" w:hAnsiTheme="majorHAnsi" w:cstheme="majorBidi"/>
          <w:color w:val="000000"/>
          <w:sz w:val="26"/>
          <w:szCs w:val="26"/>
        </w:rPr>
      </w:pPr>
      <w:r w:rsidRPr="00E23255">
        <w:rPr>
          <w:rFonts w:asciiTheme="majorHAnsi" w:eastAsiaTheme="majorEastAsia" w:hAnsiTheme="majorHAnsi" w:cstheme="majorBidi"/>
          <w:b/>
          <w:bCs/>
          <w:sz w:val="26"/>
          <w:szCs w:val="26"/>
        </w:rPr>
        <w:t>23. Definitions</w:t>
      </w:r>
    </w:p>
    <w:p w:rsidR="004A726F" w:rsidRPr="00E23255" w:rsidRDefault="004A726F" w:rsidP="00E23255">
      <w:pPr>
        <w:widowControl w:val="0"/>
        <w:spacing w:after="60" w:line="240" w:lineRule="auto"/>
        <w:ind w:left="284" w:right="261"/>
        <w:rPr>
          <w:rFonts w:asciiTheme="majorHAnsi" w:hAnsiTheme="majorHAnsi"/>
        </w:rPr>
      </w:pPr>
      <w:r w:rsidRPr="00E23255">
        <w:rPr>
          <w:rFonts w:asciiTheme="majorHAnsi" w:hAnsiTheme="majorHAnsi"/>
        </w:rPr>
        <w:t>In this Agreement, unless the contrary appears:</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rPr>
        <w:t>Activity</w:t>
      </w:r>
      <w:r w:rsidRPr="00E23255">
        <w:rPr>
          <w:rFonts w:asciiTheme="majorHAnsi" w:hAnsiTheme="majorHAnsi"/>
          <w:sz w:val="24"/>
          <w:szCs w:val="24"/>
          <w:lang w:eastAsia="en-AU"/>
        </w:rPr>
        <w:t xml:space="preserve"> </w:t>
      </w:r>
      <w:r w:rsidRPr="00E23255">
        <w:rPr>
          <w:rFonts w:asciiTheme="majorHAnsi" w:hAnsiTheme="majorHAnsi"/>
        </w:rPr>
        <w:t>means the activities described in the Grant Details.</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b/>
        </w:rPr>
      </w:pPr>
      <w:r w:rsidRPr="00E23255">
        <w:rPr>
          <w:rFonts w:asciiTheme="majorHAnsi" w:hAnsiTheme="majorHAnsi"/>
          <w:b/>
        </w:rPr>
        <w:t xml:space="preserve">Activity Material </w:t>
      </w:r>
      <w:r w:rsidRPr="00E23255">
        <w:rPr>
          <w:rFonts w:asciiTheme="majorHAnsi" w:hAnsiTheme="majorHAnsi"/>
        </w:rPr>
        <w:t>means any Material, other than Reporting Material, created or developed by you as a result of the Activity.</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bCs/>
        </w:rPr>
      </w:pPr>
      <w:r w:rsidRPr="00E23255">
        <w:rPr>
          <w:rFonts w:asciiTheme="majorHAnsi" w:hAnsiTheme="majorHAnsi"/>
          <w:b/>
          <w:bCs/>
        </w:rPr>
        <w:t>Agreement</w:t>
      </w:r>
      <w:r w:rsidRPr="00E23255">
        <w:rPr>
          <w:rFonts w:asciiTheme="majorHAnsi" w:hAnsiTheme="majorHAnsi"/>
          <w:bCs/>
        </w:rPr>
        <w:t xml:space="preserve"> means the Grant Details, Supplementary Terms (if any), the General Grant Conditions and any other document referenced or incorporated in the Grant Details.</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bCs/>
        </w:rPr>
      </w:pPr>
      <w:r w:rsidRPr="00E23255">
        <w:rPr>
          <w:rFonts w:asciiTheme="majorHAnsi" w:hAnsiTheme="majorHAnsi"/>
          <w:b/>
          <w:bCs/>
        </w:rPr>
        <w:t>Change in the Control</w:t>
      </w:r>
      <w:r w:rsidRPr="00E23255">
        <w:rPr>
          <w:rFonts w:asciiTheme="majorHAnsi" w:hAnsiTheme="majorHAnsi"/>
          <w:bCs/>
        </w:rPr>
        <w:t xml:space="preserve"> means any change in any person(s) who directly exercise effective control over you.</w:t>
      </w:r>
    </w:p>
    <w:p w:rsidR="004A726F" w:rsidRPr="00E23255" w:rsidRDefault="004A726F" w:rsidP="00E23255">
      <w:pPr>
        <w:numPr>
          <w:ilvl w:val="0"/>
          <w:numId w:val="19"/>
        </w:numPr>
        <w:spacing w:after="60" w:line="240" w:lineRule="auto"/>
        <w:ind w:left="284" w:right="261" w:firstLine="0"/>
        <w:rPr>
          <w:rFonts w:asciiTheme="majorHAnsi" w:hAnsiTheme="majorHAnsi"/>
        </w:rPr>
      </w:pPr>
      <w:r w:rsidRPr="00E23255">
        <w:rPr>
          <w:rFonts w:asciiTheme="majorHAnsi" w:hAnsiTheme="majorHAnsi"/>
          <w:b/>
          <w:bCs/>
        </w:rPr>
        <w:t>Change in Circumstance</w:t>
      </w:r>
      <w:r w:rsidRPr="00E23255">
        <w:rPr>
          <w:rFonts w:asciiTheme="majorHAnsi" w:hAnsiTheme="majorHAnsi"/>
        </w:rPr>
        <w:t xml:space="preserve"> means any significant change to you, including but not limited to:</w:t>
      </w:r>
    </w:p>
    <w:p w:rsidR="004A726F" w:rsidRPr="00E23255" w:rsidRDefault="004A726F" w:rsidP="00E23255">
      <w:pPr>
        <w:widowControl w:val="0"/>
        <w:numPr>
          <w:ilvl w:val="0"/>
          <w:numId w:val="41"/>
        </w:numPr>
        <w:spacing w:after="60" w:line="240" w:lineRule="auto"/>
        <w:ind w:left="284" w:right="261" w:firstLine="0"/>
        <w:rPr>
          <w:rFonts w:asciiTheme="majorHAnsi" w:hAnsiTheme="majorHAnsi"/>
        </w:rPr>
      </w:pPr>
      <w:r w:rsidRPr="00E23255">
        <w:rPr>
          <w:rFonts w:asciiTheme="majorHAnsi" w:hAnsiTheme="majorHAnsi"/>
        </w:rPr>
        <w:t>Loss of Specified Personnel;</w:t>
      </w:r>
    </w:p>
    <w:p w:rsidR="004A726F" w:rsidRPr="00E23255" w:rsidRDefault="004A726F" w:rsidP="00E23255">
      <w:pPr>
        <w:widowControl w:val="0"/>
        <w:numPr>
          <w:ilvl w:val="0"/>
          <w:numId w:val="41"/>
        </w:numPr>
        <w:spacing w:after="60" w:line="240" w:lineRule="auto"/>
        <w:ind w:left="284" w:right="261" w:firstLine="0"/>
        <w:rPr>
          <w:rFonts w:asciiTheme="majorHAnsi" w:hAnsiTheme="majorHAnsi"/>
        </w:rPr>
      </w:pPr>
      <w:r w:rsidRPr="00E23255">
        <w:rPr>
          <w:rFonts w:asciiTheme="majorHAnsi" w:hAnsiTheme="majorHAnsi"/>
        </w:rPr>
        <w:t>Significant loss of staff delivering the Activity;</w:t>
      </w:r>
    </w:p>
    <w:p w:rsidR="004A726F" w:rsidRPr="00E23255" w:rsidRDefault="004A726F" w:rsidP="00E23255">
      <w:pPr>
        <w:widowControl w:val="0"/>
        <w:numPr>
          <w:ilvl w:val="0"/>
          <w:numId w:val="41"/>
        </w:numPr>
        <w:spacing w:after="60" w:line="240" w:lineRule="auto"/>
        <w:ind w:left="284" w:right="261" w:firstLine="0"/>
        <w:rPr>
          <w:rFonts w:asciiTheme="majorHAnsi" w:hAnsiTheme="majorHAnsi"/>
        </w:rPr>
      </w:pPr>
      <w:r w:rsidRPr="00E23255">
        <w:rPr>
          <w:rFonts w:asciiTheme="majorHAnsi" w:hAnsiTheme="majorHAnsi"/>
        </w:rPr>
        <w:t>Changes to the location of premises where the Activity is delivered;</w:t>
      </w:r>
    </w:p>
    <w:p w:rsidR="004A726F" w:rsidRPr="00E23255" w:rsidRDefault="004A726F" w:rsidP="00E23255">
      <w:pPr>
        <w:widowControl w:val="0"/>
        <w:numPr>
          <w:ilvl w:val="0"/>
          <w:numId w:val="41"/>
        </w:numPr>
        <w:spacing w:after="60" w:line="240" w:lineRule="auto"/>
        <w:ind w:left="284" w:right="261" w:firstLine="0"/>
        <w:rPr>
          <w:rFonts w:asciiTheme="majorHAnsi" w:hAnsiTheme="majorHAnsi"/>
        </w:rPr>
      </w:pPr>
      <w:r w:rsidRPr="00E23255">
        <w:rPr>
          <w:rFonts w:asciiTheme="majorHAnsi" w:hAnsiTheme="majorHAnsi"/>
        </w:rPr>
        <w:t>Changes in your governance arrangements;</w:t>
      </w:r>
    </w:p>
    <w:p w:rsidR="004A726F" w:rsidRPr="00E23255" w:rsidRDefault="004A726F" w:rsidP="00E23255">
      <w:pPr>
        <w:widowControl w:val="0"/>
        <w:numPr>
          <w:ilvl w:val="0"/>
          <w:numId w:val="41"/>
        </w:numPr>
        <w:spacing w:after="60" w:line="240" w:lineRule="auto"/>
        <w:ind w:left="284" w:right="261" w:firstLine="0"/>
        <w:rPr>
          <w:rFonts w:asciiTheme="majorHAnsi" w:hAnsiTheme="majorHAnsi"/>
        </w:rPr>
      </w:pPr>
      <w:r w:rsidRPr="00E23255">
        <w:rPr>
          <w:rFonts w:asciiTheme="majorHAnsi" w:hAnsiTheme="majorHAnsi"/>
        </w:rPr>
        <w:t>Changes to your financial management of the Grant;</w:t>
      </w:r>
    </w:p>
    <w:p w:rsidR="004A726F" w:rsidRPr="00E23255" w:rsidRDefault="004A726F" w:rsidP="00E23255">
      <w:pPr>
        <w:widowControl w:val="0"/>
        <w:numPr>
          <w:ilvl w:val="0"/>
          <w:numId w:val="41"/>
        </w:numPr>
        <w:spacing w:after="60" w:line="240" w:lineRule="auto"/>
        <w:ind w:left="284" w:right="261" w:firstLine="0"/>
        <w:rPr>
          <w:rFonts w:asciiTheme="majorHAnsi" w:hAnsiTheme="majorHAnsi"/>
        </w:rPr>
      </w:pPr>
      <w:r w:rsidRPr="00E23255">
        <w:rPr>
          <w:rFonts w:asciiTheme="majorHAnsi" w:hAnsiTheme="majorHAnsi"/>
        </w:rPr>
        <w:t>Increased adverse issues management outcomes; and</w:t>
      </w:r>
    </w:p>
    <w:p w:rsidR="004A726F" w:rsidRPr="00E23255" w:rsidRDefault="004A726F" w:rsidP="00E23255">
      <w:pPr>
        <w:widowControl w:val="0"/>
        <w:numPr>
          <w:ilvl w:val="0"/>
          <w:numId w:val="41"/>
        </w:numPr>
        <w:spacing w:after="60" w:line="240" w:lineRule="auto"/>
        <w:ind w:left="284" w:right="261" w:firstLine="0"/>
        <w:rPr>
          <w:rFonts w:asciiTheme="majorHAnsi" w:hAnsiTheme="majorHAnsi"/>
        </w:rPr>
      </w:pPr>
      <w:r w:rsidRPr="00E23255">
        <w:rPr>
          <w:rFonts w:asciiTheme="majorHAnsi" w:hAnsiTheme="majorHAnsi"/>
        </w:rPr>
        <w:t>Any negative impact on your financial viability.</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rPr>
        <w:t>Commonwealth General Grant Conditions</w:t>
      </w:r>
      <w:r w:rsidRPr="00E23255">
        <w:rPr>
          <w:rFonts w:asciiTheme="majorHAnsi" w:hAnsiTheme="majorHAnsi"/>
        </w:rPr>
        <w:t xml:space="preserve"> means this document.</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b/>
        </w:rPr>
      </w:pPr>
      <w:r w:rsidRPr="00E23255">
        <w:rPr>
          <w:rFonts w:asciiTheme="majorHAnsi" w:hAnsiTheme="majorHAnsi"/>
          <w:b/>
        </w:rPr>
        <w:t xml:space="preserve">Commonwealth Purposes </w:t>
      </w:r>
      <w:r w:rsidRPr="00E23255">
        <w:rPr>
          <w:rFonts w:asciiTheme="majorHAnsi" w:hAnsiTheme="majorHAnsi"/>
        </w:rPr>
        <w:t>does not include commercialisation or the provision of the Material to a third party for its commercial use.</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rPr>
        <w:t>Completion Date</w:t>
      </w:r>
      <w:r w:rsidRPr="00E23255">
        <w:rPr>
          <w:rFonts w:asciiTheme="majorHAnsi" w:hAnsiTheme="majorHAnsi"/>
        </w:rPr>
        <w:t xml:space="preserve"> means the date or event specified in the Grant Details.</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rPr>
        <w:t>Existing Material</w:t>
      </w:r>
      <w:r w:rsidRPr="00E23255">
        <w:rPr>
          <w:rFonts w:asciiTheme="majorHAnsi" w:hAnsiTheme="majorHAnsi"/>
        </w:rPr>
        <w:t xml:space="preserve"> means Material developed independently of this Agreement that is incorporated in or supplied as part of Reporting Material.</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rPr>
        <w:t>Grant</w:t>
      </w:r>
      <w:r w:rsidRPr="00E23255">
        <w:rPr>
          <w:rFonts w:asciiTheme="majorHAnsi" w:hAnsiTheme="majorHAnsi"/>
        </w:rPr>
        <w:t xml:space="preserve"> means the money, or any part of it, payable by us to you as specified in the Grant Details.</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bCs/>
        </w:rPr>
      </w:pPr>
      <w:r w:rsidRPr="00E23255">
        <w:rPr>
          <w:rFonts w:asciiTheme="majorHAnsi" w:hAnsiTheme="majorHAnsi"/>
          <w:b/>
          <w:bCs/>
        </w:rPr>
        <w:t xml:space="preserve">Grant Details </w:t>
      </w:r>
      <w:r w:rsidRPr="00E23255">
        <w:rPr>
          <w:rFonts w:asciiTheme="majorHAnsi" w:hAnsiTheme="majorHAnsi"/>
          <w:bCs/>
        </w:rPr>
        <w:t>means the document titled Grant Details that forms part of this Agreement.</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rPr>
        <w:t>Intellectual Property Rights</w:t>
      </w:r>
      <w:r w:rsidRPr="00E23255">
        <w:rPr>
          <w:rFonts w:asciiTheme="majorHAnsi" w:hAnsiTheme="majorHAnsi"/>
        </w:rPr>
        <w:t xml:space="preserve"> means all copyright, patents, registered and unregistered trademarks (including service marks), registered designs, and other rights resulting from intellectual activity (other than moral rights under the </w:t>
      </w:r>
      <w:r w:rsidRPr="00E23255">
        <w:rPr>
          <w:rFonts w:asciiTheme="majorHAnsi" w:hAnsiTheme="majorHAnsi"/>
          <w:i/>
        </w:rPr>
        <w:t>Copyright Act 1968</w:t>
      </w:r>
      <w:r w:rsidRPr="00E23255">
        <w:rPr>
          <w:rFonts w:asciiTheme="majorHAnsi" w:hAnsiTheme="majorHAnsi"/>
        </w:rPr>
        <w:t>).</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bCs/>
        </w:rPr>
      </w:pPr>
      <w:r w:rsidRPr="00E23255">
        <w:rPr>
          <w:rFonts w:asciiTheme="majorHAnsi" w:hAnsiTheme="majorHAnsi"/>
          <w:b/>
          <w:bCs/>
        </w:rPr>
        <w:t>Material</w:t>
      </w:r>
      <w:r w:rsidRPr="00E23255">
        <w:rPr>
          <w:rFonts w:asciiTheme="majorHAnsi" w:hAnsiTheme="majorHAnsi"/>
        </w:rPr>
        <w:t xml:space="preserve"> </w:t>
      </w:r>
      <w:r w:rsidRPr="00E23255">
        <w:rPr>
          <w:rFonts w:asciiTheme="majorHAnsi" w:hAnsiTheme="majorHAnsi"/>
          <w:bCs/>
        </w:rPr>
        <w:t>includes documents, equipment, software (including source code and object code versions), goods, information and data stored by any means including all copies and extracts of them.</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rPr>
        <w:t>Party</w:t>
      </w:r>
      <w:r w:rsidRPr="00E23255">
        <w:rPr>
          <w:rFonts w:asciiTheme="majorHAnsi" w:hAnsiTheme="majorHAnsi"/>
        </w:rPr>
        <w:t xml:space="preserve"> means </w:t>
      </w:r>
      <w:proofErr w:type="gramStart"/>
      <w:r w:rsidRPr="00E23255">
        <w:rPr>
          <w:rFonts w:asciiTheme="majorHAnsi" w:hAnsiTheme="majorHAnsi"/>
        </w:rPr>
        <w:t>the you</w:t>
      </w:r>
      <w:proofErr w:type="gramEnd"/>
      <w:r w:rsidRPr="00E23255">
        <w:rPr>
          <w:rFonts w:asciiTheme="majorHAnsi" w:hAnsiTheme="majorHAnsi"/>
        </w:rPr>
        <w:t xml:space="preserve"> or us.</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rPr>
        <w:t>Personal Information</w:t>
      </w:r>
      <w:r w:rsidRPr="00E23255">
        <w:rPr>
          <w:rFonts w:asciiTheme="majorHAnsi" w:hAnsiTheme="majorHAnsi"/>
        </w:rPr>
        <w:t xml:space="preserve"> has the same meaning as in the </w:t>
      </w:r>
      <w:r w:rsidRPr="00E23255">
        <w:rPr>
          <w:rFonts w:asciiTheme="majorHAnsi" w:hAnsiTheme="majorHAnsi"/>
          <w:i/>
        </w:rPr>
        <w:t>Privacy Act 1988.</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bCs/>
        </w:rPr>
        <w:t xml:space="preserve">Reporting Material </w:t>
      </w:r>
      <w:r w:rsidRPr="00E23255">
        <w:rPr>
          <w:rFonts w:asciiTheme="majorHAnsi" w:hAnsiTheme="majorHAnsi"/>
          <w:bCs/>
        </w:rPr>
        <w:t>means all Material</w:t>
      </w:r>
      <w:r w:rsidRPr="00E23255">
        <w:rPr>
          <w:rFonts w:asciiTheme="majorHAnsi" w:hAnsiTheme="majorHAnsi"/>
          <w:b/>
          <w:bCs/>
        </w:rPr>
        <w:t xml:space="preserve"> </w:t>
      </w:r>
      <w:r w:rsidRPr="00E23255">
        <w:rPr>
          <w:rFonts w:asciiTheme="majorHAnsi" w:hAnsiTheme="majorHAnsi"/>
        </w:rPr>
        <w:t xml:space="preserve">that you are required to provide to us for </w:t>
      </w:r>
      <w:r w:rsidRPr="00E23255">
        <w:rPr>
          <w:rFonts w:asciiTheme="majorHAnsi" w:hAnsiTheme="majorHAnsi"/>
        </w:rPr>
        <w:lastRenderedPageBreak/>
        <w:t>reporting purposes as specified in the Grant Details.</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rPr>
        <w:t xml:space="preserve">Specified Personnel </w:t>
      </w:r>
      <w:r w:rsidRPr="00E23255">
        <w:rPr>
          <w:rFonts w:asciiTheme="majorHAnsi" w:hAnsiTheme="majorHAnsi"/>
        </w:rPr>
        <w:t>means the personnel, if any, required to undertake the Activity or part of the Activity as set out in Item G8 of the Grant Details.</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proofErr w:type="gramStart"/>
      <w:r w:rsidRPr="00E23255">
        <w:rPr>
          <w:rFonts w:asciiTheme="majorHAnsi" w:hAnsiTheme="majorHAnsi"/>
          <w:b/>
        </w:rPr>
        <w:t>us</w:t>
      </w:r>
      <w:proofErr w:type="gramEnd"/>
      <w:r w:rsidRPr="00E23255">
        <w:rPr>
          <w:rFonts w:asciiTheme="majorHAnsi" w:hAnsiTheme="majorHAnsi"/>
          <w:b/>
        </w:rPr>
        <w:t>, we and our</w:t>
      </w:r>
      <w:r w:rsidRPr="00E23255">
        <w:rPr>
          <w:rFonts w:asciiTheme="majorHAnsi" w:hAnsiTheme="majorHAnsi"/>
        </w:rPr>
        <w:t xml:space="preserve"> means the Commonwealth of Australia as represented by the agency specified in the Agreement and includes, where relevant, its officers, employees, contractors and agents. </w:t>
      </w:r>
    </w:p>
    <w:p w:rsidR="004A726F" w:rsidRPr="00E23255" w:rsidRDefault="004A726F" w:rsidP="00E23255">
      <w:pPr>
        <w:widowControl w:val="0"/>
        <w:numPr>
          <w:ilvl w:val="0"/>
          <w:numId w:val="19"/>
        </w:numPr>
        <w:spacing w:after="60" w:line="240" w:lineRule="auto"/>
        <w:ind w:left="284" w:right="261" w:firstLine="0"/>
        <w:rPr>
          <w:rFonts w:asciiTheme="majorHAnsi" w:hAnsiTheme="majorHAnsi"/>
        </w:rPr>
      </w:pPr>
      <w:r w:rsidRPr="00E23255">
        <w:rPr>
          <w:rFonts w:asciiTheme="majorHAnsi" w:hAnsiTheme="majorHAnsi"/>
          <w:b/>
          <w:bCs/>
        </w:rPr>
        <w:t xml:space="preserve">Vulnerable Person </w:t>
      </w:r>
      <w:r w:rsidRPr="00E23255">
        <w:rPr>
          <w:rFonts w:asciiTheme="majorHAnsi" w:hAnsiTheme="majorHAnsi"/>
          <w:bCs/>
        </w:rPr>
        <w:t>means:</w:t>
      </w:r>
    </w:p>
    <w:p w:rsidR="004A726F" w:rsidRPr="00E23255" w:rsidRDefault="004A726F" w:rsidP="00E23255">
      <w:pPr>
        <w:widowControl w:val="0"/>
        <w:numPr>
          <w:ilvl w:val="0"/>
          <w:numId w:val="43"/>
        </w:numPr>
        <w:spacing w:after="60" w:line="240" w:lineRule="auto"/>
        <w:ind w:left="284" w:right="261" w:firstLine="0"/>
        <w:rPr>
          <w:rFonts w:asciiTheme="majorHAnsi" w:hAnsiTheme="majorHAnsi"/>
        </w:rPr>
      </w:pPr>
      <w:r w:rsidRPr="00E23255">
        <w:rPr>
          <w:rFonts w:asciiTheme="majorHAnsi" w:hAnsiTheme="majorHAnsi"/>
        </w:rPr>
        <w:t>a child, being an individual under the age of 18; or</w:t>
      </w:r>
    </w:p>
    <w:p w:rsidR="004A726F" w:rsidRPr="00E23255" w:rsidRDefault="004A726F" w:rsidP="00E23255">
      <w:pPr>
        <w:widowControl w:val="0"/>
        <w:numPr>
          <w:ilvl w:val="0"/>
          <w:numId w:val="43"/>
        </w:numPr>
        <w:spacing w:after="60" w:line="240" w:lineRule="auto"/>
        <w:ind w:left="284" w:right="261" w:firstLine="0"/>
        <w:rPr>
          <w:rFonts w:asciiTheme="majorHAnsi" w:hAnsiTheme="majorHAnsi"/>
        </w:rPr>
      </w:pPr>
      <w:proofErr w:type="gramStart"/>
      <w:r w:rsidRPr="00E23255">
        <w:rPr>
          <w:rFonts w:asciiTheme="majorHAnsi" w:hAnsiTheme="majorHAnsi"/>
        </w:rPr>
        <w:t>an</w:t>
      </w:r>
      <w:proofErr w:type="gramEnd"/>
      <w:r w:rsidRPr="00E23255">
        <w:rPr>
          <w:rFonts w:asciiTheme="majorHAnsi" w:hAnsiTheme="majorHAnsi"/>
        </w:rPr>
        <w:t xml:space="preserve"> individual aged 18 years and above who is or may be unable to take care of themselves against harm or exploitation by reason of age, illness, trauma or disability, or any other reason.</w:t>
      </w:r>
    </w:p>
    <w:p w:rsidR="007B0256" w:rsidRPr="00E23255" w:rsidRDefault="004A726F" w:rsidP="00E23255">
      <w:pPr>
        <w:widowControl w:val="0"/>
        <w:numPr>
          <w:ilvl w:val="0"/>
          <w:numId w:val="19"/>
        </w:numPr>
        <w:spacing w:after="60" w:line="240" w:lineRule="auto"/>
        <w:ind w:left="284" w:right="261" w:firstLine="0"/>
        <w:rPr>
          <w:rStyle w:val="BookTitle"/>
          <w:i w:val="0"/>
          <w:iCs w:val="0"/>
          <w:smallCaps w:val="0"/>
        </w:rPr>
      </w:pPr>
      <w:proofErr w:type="gramStart"/>
      <w:r w:rsidRPr="00E23255">
        <w:rPr>
          <w:rFonts w:asciiTheme="majorHAnsi" w:hAnsiTheme="majorHAnsi"/>
          <w:b/>
        </w:rPr>
        <w:t>you</w:t>
      </w:r>
      <w:proofErr w:type="gramEnd"/>
      <w:r w:rsidRPr="00E23255">
        <w:rPr>
          <w:rFonts w:asciiTheme="majorHAnsi" w:hAnsiTheme="majorHAnsi"/>
          <w:b/>
        </w:rPr>
        <w:t xml:space="preserve"> </w:t>
      </w:r>
      <w:r w:rsidRPr="00E23255">
        <w:rPr>
          <w:rFonts w:asciiTheme="majorHAnsi" w:hAnsiTheme="majorHAnsi"/>
        </w:rPr>
        <w:t xml:space="preserve">or </w:t>
      </w:r>
      <w:r w:rsidRPr="00E23255">
        <w:rPr>
          <w:rFonts w:asciiTheme="majorHAnsi" w:hAnsiTheme="majorHAnsi"/>
          <w:b/>
        </w:rPr>
        <w:t>your</w:t>
      </w:r>
      <w:r w:rsidRPr="00E23255">
        <w:rPr>
          <w:rFonts w:asciiTheme="majorHAnsi" w:hAnsiTheme="majorHAnsi"/>
        </w:rPr>
        <w:t xml:space="preserve"> means the legal entity specified in the Agreement and includes, where relevant, your officers, employees, contractors and agents.</w:t>
      </w:r>
      <w:r w:rsidRPr="00E23255">
        <w:rPr>
          <w:i/>
          <w:iCs/>
          <w:smallCaps/>
          <w:spacing w:val="5"/>
        </w:rPr>
        <w:t xml:space="preserve"> </w:t>
      </w:r>
    </w:p>
    <w:sectPr w:rsidR="007B0256" w:rsidRPr="00E23255" w:rsidSect="004A726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03" w:rsidRDefault="00526D03">
      <w:pPr>
        <w:spacing w:after="0" w:line="240" w:lineRule="auto"/>
      </w:pPr>
      <w:r>
        <w:separator/>
      </w:r>
    </w:p>
  </w:endnote>
  <w:endnote w:type="continuationSeparator" w:id="0">
    <w:p w:rsidR="00526D03" w:rsidRDefault="0052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49799"/>
      <w:docPartObj>
        <w:docPartGallery w:val="Page Numbers (Bottom of Page)"/>
        <w:docPartUnique/>
      </w:docPartObj>
    </w:sdtPr>
    <w:sdtEndPr/>
    <w:sdtContent>
      <w:sdt>
        <w:sdtPr>
          <w:id w:val="-1669238322"/>
          <w:docPartObj>
            <w:docPartGallery w:val="Page Numbers (Top of Page)"/>
            <w:docPartUnique/>
          </w:docPartObj>
        </w:sdtPr>
        <w:sdtEndPr/>
        <w:sdtContent>
          <w:p w:rsidR="00526D03" w:rsidRDefault="00526D03" w:rsidP="008E1C25">
            <w:pPr>
              <w:pStyle w:val="Footer"/>
            </w:pPr>
            <w:r w:rsidRPr="00581F4A">
              <w:t>Version 1</w:t>
            </w:r>
            <w:r>
              <w:t>.0</w:t>
            </w:r>
            <w:r w:rsidRPr="00581F4A">
              <w:t xml:space="preserve"> DSS - May 2014</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82B68">
              <w:rPr>
                <w:b/>
                <w:bCs/>
                <w:noProof/>
              </w:rPr>
              <w:t>2</w:t>
            </w:r>
            <w:r>
              <w:rPr>
                <w:b/>
                <w:bCs/>
                <w:sz w:val="24"/>
                <w:szCs w:val="24"/>
              </w:rPr>
              <w:fldChar w:fldCharType="end"/>
            </w:r>
            <w: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526D03" w:rsidRDefault="00526D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2B68">
              <w:rPr>
                <w:b/>
                <w:bCs/>
                <w:noProof/>
              </w:rPr>
              <w:t>19</w:t>
            </w:r>
            <w:r>
              <w:rPr>
                <w:b/>
                <w:bCs/>
                <w:sz w:val="24"/>
                <w:szCs w:val="24"/>
              </w:rPr>
              <w:fldChar w:fldCharType="end"/>
            </w:r>
            <w:r>
              <w:t xml:space="preserve"> of </w:t>
            </w:r>
            <w:r>
              <w:rPr>
                <w:b/>
                <w:bCs/>
                <w:sz w:val="24"/>
                <w:szCs w:val="24"/>
              </w:rPr>
              <w:t>iii</w:t>
            </w:r>
          </w:p>
        </w:sdtContent>
      </w:sdt>
    </w:sdtContent>
  </w:sdt>
  <w:p w:rsidR="00526D03" w:rsidRDefault="00526D03" w:rsidP="00FB363B">
    <w:pPr>
      <w:pStyle w:val="Footer"/>
      <w:tabs>
        <w:tab w:val="clear" w:pos="9026"/>
        <w:tab w:val="left" w:pos="8222"/>
      </w:tabs>
    </w:pPr>
    <w:r w:rsidRPr="00581F4A">
      <w:t>Version 1</w:t>
    </w:r>
    <w:r>
      <w:t>.0</w:t>
    </w:r>
    <w:r w:rsidRPr="00581F4A">
      <w:t xml:space="preserve"> DSS -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03" w:rsidRDefault="00526D03">
      <w:pPr>
        <w:spacing w:after="0" w:line="240" w:lineRule="auto"/>
      </w:pPr>
      <w:r>
        <w:separator/>
      </w:r>
    </w:p>
  </w:footnote>
  <w:footnote w:type="continuationSeparator" w:id="0">
    <w:p w:rsidR="00526D03" w:rsidRDefault="00526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Default="00782B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9221" o:spid="_x0000_s2050" type="#_x0000_t136" style="position:absolute;margin-left:0;margin-top:0;width:558.55pt;height:128.9pt;rotation:315;z-index:-251656192;mso-position-horizontal:center;mso-position-horizontal-relative:margin;mso-position-vertical:center;mso-position-vertical-relative:margin" o:allowincell="f" fillcolor="silver" stroked="f">
          <v:fill opacity=".5"/>
          <v:textpath style="font-family:&quot;Calibri&quot;;font-size:1pt" string="PGPA Act Ver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Default="00526D03" w:rsidP="00C21333">
    <w:pPr>
      <w:pStyle w:val="FCHeader"/>
      <w:spacing w:after="0"/>
      <w:ind w:left="0" w:right="-45" w:firstLine="0"/>
      <w:jc w:val="center"/>
      <w:rPr>
        <w:sz w:val="40"/>
        <w:szCs w:val="32"/>
        <w:lang w:val="en-AU"/>
      </w:rPr>
    </w:pPr>
    <w:r>
      <w:rPr>
        <w:b w:val="0"/>
        <w:noProof/>
        <w:sz w:val="20"/>
        <w:lang w:val="en-AU" w:eastAsia="en-AU"/>
      </w:rPr>
      <w:drawing>
        <wp:inline distT="0" distB="0" distL="0" distR="0" wp14:anchorId="4BBCF06B" wp14:editId="2A602153">
          <wp:extent cx="3600450" cy="733425"/>
          <wp:effectExtent l="0" t="0" r="0" b="9525"/>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526D03" w:rsidRPr="00F94E07" w:rsidRDefault="00526D03" w:rsidP="00C21333">
    <w:pPr>
      <w:pStyle w:val="FCHeader"/>
      <w:spacing w:after="0"/>
      <w:ind w:left="0" w:right="-45" w:firstLine="0"/>
      <w:rPr>
        <w:sz w:val="22"/>
        <w:szCs w:val="22"/>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Default="00782B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9220" o:spid="_x0000_s2049" type="#_x0000_t136" style="position:absolute;margin-left:0;margin-top:0;width:558.55pt;height:128.9pt;rotation:315;z-index:-251657216;mso-position-horizontal:center;mso-position-horizontal-relative:margin;mso-position-vertical:center;mso-position-vertical-relative:margin" o:allowincell="f" fillcolor="silver" stroked="f">
          <v:fill opacity=".5"/>
          <v:textpath style="font-family:&quot;Calibri&quot;;font-size:1pt" string="PGPA Act Versio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Default="00782B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9227" o:spid="_x0000_s2064" type="#_x0000_t136" style="position:absolute;margin-left:0;margin-top:0;width:558.55pt;height:128.9pt;rotation:315;z-index:-251643904;mso-position-horizontal:center;mso-position-horizontal-relative:margin;mso-position-vertical:center;mso-position-vertical-relative:margin" o:allowincell="f" fillcolor="silver" stroked="f">
          <v:fill opacity=".5"/>
          <v:textpath style="font-family:&quot;Calibri&quot;;font-size:1pt" string="PGPA Act Vers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Pr="00F94E07" w:rsidRDefault="00526D03" w:rsidP="008D04D1">
    <w:pPr>
      <w:pStyle w:val="FCHeader"/>
      <w:pBdr>
        <w:bottom w:val="single" w:sz="4" w:space="0" w:color="auto"/>
      </w:pBdr>
      <w:spacing w:after="0"/>
      <w:ind w:left="0" w:right="-45" w:firstLine="0"/>
      <w:rPr>
        <w:sz w:val="22"/>
        <w:szCs w:val="22"/>
        <w:lang w:val="en-AU"/>
      </w:rPr>
    </w:pPr>
    <w:r w:rsidRPr="008D04D1">
      <w:rPr>
        <w:sz w:val="22"/>
        <w:szCs w:val="22"/>
        <w:lang w:val="en-AU"/>
      </w:rPr>
      <w:t xml:space="preserve"> </w:t>
    </w:r>
    <w:r>
      <w:rPr>
        <w:sz w:val="22"/>
        <w:szCs w:val="22"/>
        <w:lang w:val="en-AU"/>
      </w:rPr>
      <w:t>DSS Streamlined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Pr="008D04D1" w:rsidRDefault="00526D03" w:rsidP="008D04D1">
    <w:pPr>
      <w:pStyle w:val="FCHeader"/>
      <w:pBdr>
        <w:bottom w:val="single" w:sz="4" w:space="0" w:color="auto"/>
      </w:pBdr>
      <w:spacing w:after="0"/>
      <w:ind w:left="0" w:right="-45" w:firstLine="0"/>
      <w:rPr>
        <w:sz w:val="22"/>
        <w:szCs w:val="22"/>
        <w:lang w:val="en-AU"/>
      </w:rPr>
    </w:pPr>
    <w:r>
      <w:rPr>
        <w:sz w:val="22"/>
        <w:szCs w:val="22"/>
        <w:lang w:val="en-AU"/>
      </w:rPr>
      <w:t>DSS Streamlined Grant Agreement</w:t>
    </w:r>
    <w:r w:rsidR="00782B6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9226" o:spid="_x0000_s2063" type="#_x0000_t136" style="position:absolute;margin-left:0;margin-top:0;width:558.55pt;height:128.9pt;rotation:315;z-index:-251644928;mso-position-horizontal:center;mso-position-horizontal-relative:margin;mso-position-vertical:center;mso-position-vertical-relative:margin" o:allowincell="f" fillcolor="silver" stroked="f">
          <v:fill opacity=".5"/>
          <v:textpath style="font-family:&quot;Calibri&quot;;font-size:1pt" string="PGPA Act Versio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Pr="005A51C5" w:rsidRDefault="00526D03" w:rsidP="009671CA">
    <w:pPr>
      <w:pStyle w:val="Heading1"/>
      <w:spacing w:before="0" w:after="120"/>
      <w:rPr>
        <w:rFonts w:asciiTheme="majorHAnsi" w:hAnsiTheme="majorHAnsi"/>
        <w:sz w:val="28"/>
      </w:rPr>
    </w:pPr>
    <w:r w:rsidRPr="005A51C5">
      <w:rPr>
        <w:rFonts w:asciiTheme="majorHAnsi" w:hAnsiTheme="majorHAnsi"/>
        <w:sz w:val="28"/>
      </w:rPr>
      <w:t xml:space="preserve">DSS Streamlined Grant Agreement - General Grant Conditions </w:t>
    </w:r>
    <w:r w:rsidRPr="005A51C5">
      <w:rPr>
        <w:rFonts w:asciiTheme="majorHAnsi" w:hAnsiTheme="majorHAnsi"/>
        <w:sz w:val="28"/>
      </w:rPr>
      <w:tab/>
    </w:r>
    <w:r>
      <w:rPr>
        <w:rFonts w:asciiTheme="majorHAnsi" w:hAnsiTheme="majorHAnsi"/>
        <w:sz w:val="28"/>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E16"/>
    <w:multiLevelType w:val="hybridMultilevel"/>
    <w:tmpl w:val="E5462FD0"/>
    <w:lvl w:ilvl="0" w:tplc="797604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850CA7"/>
    <w:multiLevelType w:val="multilevel"/>
    <w:tmpl w:val="7838A22A"/>
    <w:lvl w:ilvl="0">
      <w:start w:val="1"/>
      <w:numFmt w:val="decimal"/>
      <w:lvlText w:val="%1"/>
      <w:lvlJc w:val="left"/>
      <w:pPr>
        <w:ind w:left="720" w:hanging="720"/>
      </w:pPr>
      <w:rPr>
        <w:rFonts w:hint="default"/>
      </w:rPr>
    </w:lvl>
    <w:lvl w:ilvl="1">
      <w:start w:val="9"/>
      <w:numFmt w:val="decimal"/>
      <w:lvlText w:val="6.%2"/>
      <w:lvlJc w:val="left"/>
      <w:pPr>
        <w:ind w:left="720" w:hanging="720"/>
      </w:pPr>
      <w:rPr>
        <w:rFonts w:hint="default"/>
      </w:rPr>
    </w:lvl>
    <w:lvl w:ilvl="2">
      <w:start w:val="1"/>
      <w:numFmt w:val="lowerLetter"/>
      <w:lvlText w:val="%3)"/>
      <w:lvlJc w:val="left"/>
      <w:pPr>
        <w:ind w:left="171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5A207A"/>
    <w:multiLevelType w:val="hybridMultilevel"/>
    <w:tmpl w:val="B02058E2"/>
    <w:lvl w:ilvl="0" w:tplc="169CBCA4">
      <w:start w:val="1"/>
      <w:numFmt w:val="upperLetter"/>
      <w:lvlText w:val="%1."/>
      <w:lvlJc w:val="left"/>
      <w:pPr>
        <w:ind w:left="720" w:hanging="360"/>
      </w:pPr>
      <w:rPr>
        <w:sz w:val="24"/>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0180FE1"/>
    <w:multiLevelType w:val="hybridMultilevel"/>
    <w:tmpl w:val="1A5462B8"/>
    <w:lvl w:ilvl="0" w:tplc="DAF2F336">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BF37948"/>
    <w:multiLevelType w:val="hybridMultilevel"/>
    <w:tmpl w:val="0B8EBA5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9">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BF74A4"/>
    <w:multiLevelType w:val="hybridMultilevel"/>
    <w:tmpl w:val="E1A057E0"/>
    <w:lvl w:ilvl="0" w:tplc="AD949F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FCC4FEE"/>
    <w:multiLevelType w:val="multilevel"/>
    <w:tmpl w:val="5F221F60"/>
    <w:lvl w:ilvl="0">
      <w:start w:val="1"/>
      <w:numFmt w:val="decimal"/>
      <w:pStyle w:val="ClauseLevel1"/>
      <w:lvlText w:val="%1."/>
      <w:lvlJc w:val="left"/>
      <w:pPr>
        <w:tabs>
          <w:tab w:val="num" w:pos="1134"/>
        </w:tabs>
        <w:ind w:left="1134" w:hanging="1134"/>
      </w:pPr>
      <w:rPr>
        <w:rFonts w:ascii="Arial" w:hAnsi="Arial" w:cs="Arial" w:hint="default"/>
        <w:sz w:val="20"/>
      </w:rPr>
    </w:lvl>
    <w:lvl w:ilvl="1">
      <w:start w:val="1"/>
      <w:numFmt w:val="decimal"/>
      <w:pStyle w:val="ClauseLevel2"/>
      <w:lvlText w:val="%1.%2."/>
      <w:lvlJc w:val="left"/>
      <w:pPr>
        <w:tabs>
          <w:tab w:val="num" w:pos="1134"/>
        </w:tabs>
        <w:ind w:left="1134" w:hanging="1134"/>
      </w:pPr>
      <w:rPr>
        <w:rFonts w:cs="Times New Roman" w:hint="default"/>
        <w:i w:val="0"/>
        <w:sz w:val="20"/>
        <w:effect w:val="none"/>
      </w:rPr>
    </w:lvl>
    <w:lvl w:ilvl="2">
      <w:start w:val="1"/>
      <w:numFmt w:val="decimal"/>
      <w:pStyle w:val="ClauseLevel3"/>
      <w:lvlText w:val="%1.%2.%3."/>
      <w:lvlJc w:val="left"/>
      <w:pPr>
        <w:tabs>
          <w:tab w:val="num" w:pos="1134"/>
        </w:tabs>
        <w:ind w:left="1134" w:hanging="1134"/>
      </w:pPr>
      <w:rPr>
        <w:rFonts w:cs="Times New Roman" w:hint="default"/>
        <w:b w:val="0"/>
        <w:sz w:val="20"/>
      </w:rPr>
    </w:lvl>
    <w:lvl w:ilvl="3">
      <w:start w:val="1"/>
      <w:numFmt w:val="lowerLetter"/>
      <w:pStyle w:val="ClauseLevel4"/>
      <w:lvlText w:val="%4."/>
      <w:lvlJc w:val="left"/>
      <w:pPr>
        <w:tabs>
          <w:tab w:val="num" w:pos="1559"/>
        </w:tabs>
        <w:ind w:left="1559" w:hanging="425"/>
      </w:pPr>
      <w:rPr>
        <w:rFonts w:cs="Times New Roman" w:hint="default"/>
        <w:b w:val="0"/>
        <w:i w:val="0"/>
        <w:sz w:val="22"/>
        <w:szCs w:val="22"/>
      </w:rPr>
    </w:lvl>
    <w:lvl w:ilvl="4">
      <w:start w:val="1"/>
      <w:numFmt w:val="lowerRoman"/>
      <w:pStyle w:val="ClauseLevel5"/>
      <w:lvlText w:val="%5."/>
      <w:lvlJc w:val="left"/>
      <w:pPr>
        <w:tabs>
          <w:tab w:val="num" w:pos="1985"/>
        </w:tabs>
        <w:ind w:left="1985" w:hanging="426"/>
      </w:pPr>
      <w:rPr>
        <w:rFonts w:cs="Times New Roman" w:hint="default"/>
      </w:rPr>
    </w:lvl>
    <w:lvl w:ilvl="5">
      <w:start w:val="1"/>
      <w:numFmt w:val="upperLetter"/>
      <w:pStyle w:val="ClauseLevel6"/>
      <w:lvlText w:val="%6."/>
      <w:lvlJc w:val="left"/>
      <w:pPr>
        <w:tabs>
          <w:tab w:val="num" w:pos="2410"/>
        </w:tabs>
        <w:ind w:left="2410" w:hanging="425"/>
      </w:pPr>
      <w:rPr>
        <w:rFonts w:cs="Times New Roman" w:hint="default"/>
      </w:rPr>
    </w:lvl>
    <w:lvl w:ilvl="6">
      <w:start w:val="1"/>
      <w:numFmt w:val="upperLetter"/>
      <w:pStyle w:val="ClauseLevel7"/>
      <w:lvlText w:val="%7."/>
      <w:lvlJc w:val="left"/>
      <w:pPr>
        <w:tabs>
          <w:tab w:val="num" w:pos="1985"/>
        </w:tabs>
        <w:ind w:left="1985" w:hanging="426"/>
      </w:pPr>
      <w:rPr>
        <w:rFonts w:cs="Times New Roman" w:hint="default"/>
      </w:rPr>
    </w:lvl>
    <w:lvl w:ilvl="7">
      <w:start w:val="1"/>
      <w:numFmt w:val="upperLetter"/>
      <w:pStyle w:val="ClauseLevel8"/>
      <w:lvlText w:val="%8."/>
      <w:lvlJc w:val="left"/>
      <w:pPr>
        <w:tabs>
          <w:tab w:val="num" w:pos="1985"/>
        </w:tabs>
        <w:ind w:left="1985" w:hanging="426"/>
      </w:pPr>
      <w:rPr>
        <w:rFonts w:cs="Times New Roman" w:hint="default"/>
      </w:rPr>
    </w:lvl>
    <w:lvl w:ilvl="8">
      <w:start w:val="1"/>
      <w:numFmt w:val="upperLetter"/>
      <w:pStyle w:val="ClauseLevel9"/>
      <w:lvlText w:val="%9."/>
      <w:lvlJc w:val="left"/>
      <w:pPr>
        <w:tabs>
          <w:tab w:val="num" w:pos="1985"/>
        </w:tabs>
        <w:ind w:left="1985" w:hanging="426"/>
      </w:pPr>
      <w:rPr>
        <w:rFonts w:cs="Times New Roman" w:hint="default"/>
      </w:rPr>
    </w:lvl>
  </w:abstractNum>
  <w:abstractNum w:abstractNumId="15">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16">
    <w:nsid w:val="3D842CE0"/>
    <w:multiLevelType w:val="hybridMultilevel"/>
    <w:tmpl w:val="19E60F9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EC556C6"/>
    <w:multiLevelType w:val="hybridMultilevel"/>
    <w:tmpl w:val="7C88FB14"/>
    <w:lvl w:ilvl="0" w:tplc="473ADDBE">
      <w:start w:val="1"/>
      <w:numFmt w:val="lowerLetter"/>
      <w:lvlText w:val="(%1)"/>
      <w:lvlJc w:val="left"/>
      <w:pPr>
        <w:ind w:left="2074" w:hanging="360"/>
      </w:pPr>
      <w:rPr>
        <w:rFonts w:cs="Times New Roman" w:hint="default"/>
      </w:rPr>
    </w:lvl>
    <w:lvl w:ilvl="1" w:tplc="0C090019" w:tentative="1">
      <w:start w:val="1"/>
      <w:numFmt w:val="lowerLetter"/>
      <w:lvlText w:val="%2."/>
      <w:lvlJc w:val="left"/>
      <w:pPr>
        <w:ind w:left="2794" w:hanging="360"/>
      </w:pPr>
      <w:rPr>
        <w:rFonts w:cs="Times New Roman"/>
      </w:rPr>
    </w:lvl>
    <w:lvl w:ilvl="2" w:tplc="0C09001B" w:tentative="1">
      <w:start w:val="1"/>
      <w:numFmt w:val="lowerRoman"/>
      <w:lvlText w:val="%3."/>
      <w:lvlJc w:val="right"/>
      <w:pPr>
        <w:ind w:left="3514" w:hanging="180"/>
      </w:pPr>
      <w:rPr>
        <w:rFonts w:cs="Times New Roman"/>
      </w:rPr>
    </w:lvl>
    <w:lvl w:ilvl="3" w:tplc="0C09000F" w:tentative="1">
      <w:start w:val="1"/>
      <w:numFmt w:val="decimal"/>
      <w:lvlText w:val="%4."/>
      <w:lvlJc w:val="left"/>
      <w:pPr>
        <w:ind w:left="4234" w:hanging="360"/>
      </w:pPr>
      <w:rPr>
        <w:rFonts w:cs="Times New Roman"/>
      </w:rPr>
    </w:lvl>
    <w:lvl w:ilvl="4" w:tplc="0C090019" w:tentative="1">
      <w:start w:val="1"/>
      <w:numFmt w:val="lowerLetter"/>
      <w:lvlText w:val="%5."/>
      <w:lvlJc w:val="left"/>
      <w:pPr>
        <w:ind w:left="4954" w:hanging="360"/>
      </w:pPr>
      <w:rPr>
        <w:rFonts w:cs="Times New Roman"/>
      </w:rPr>
    </w:lvl>
    <w:lvl w:ilvl="5" w:tplc="0C09001B" w:tentative="1">
      <w:start w:val="1"/>
      <w:numFmt w:val="lowerRoman"/>
      <w:lvlText w:val="%6."/>
      <w:lvlJc w:val="right"/>
      <w:pPr>
        <w:ind w:left="5674" w:hanging="180"/>
      </w:pPr>
      <w:rPr>
        <w:rFonts w:cs="Times New Roman"/>
      </w:rPr>
    </w:lvl>
    <w:lvl w:ilvl="6" w:tplc="0C09000F" w:tentative="1">
      <w:start w:val="1"/>
      <w:numFmt w:val="decimal"/>
      <w:lvlText w:val="%7."/>
      <w:lvlJc w:val="left"/>
      <w:pPr>
        <w:ind w:left="6394" w:hanging="360"/>
      </w:pPr>
      <w:rPr>
        <w:rFonts w:cs="Times New Roman"/>
      </w:rPr>
    </w:lvl>
    <w:lvl w:ilvl="7" w:tplc="0C090019" w:tentative="1">
      <w:start w:val="1"/>
      <w:numFmt w:val="lowerLetter"/>
      <w:lvlText w:val="%8."/>
      <w:lvlJc w:val="left"/>
      <w:pPr>
        <w:ind w:left="7114" w:hanging="360"/>
      </w:pPr>
      <w:rPr>
        <w:rFonts w:cs="Times New Roman"/>
      </w:rPr>
    </w:lvl>
    <w:lvl w:ilvl="8" w:tplc="0C09001B" w:tentative="1">
      <w:start w:val="1"/>
      <w:numFmt w:val="lowerRoman"/>
      <w:lvlText w:val="%9."/>
      <w:lvlJc w:val="right"/>
      <w:pPr>
        <w:ind w:left="7834" w:hanging="180"/>
      </w:pPr>
      <w:rPr>
        <w:rFonts w:cs="Times New Roman"/>
      </w:rPr>
    </w:lvl>
  </w:abstractNum>
  <w:abstractNum w:abstractNumId="18">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BA2BC5"/>
    <w:multiLevelType w:val="hybridMultilevel"/>
    <w:tmpl w:val="3A5C3BF0"/>
    <w:lvl w:ilvl="0" w:tplc="DAF2F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41027A6"/>
    <w:multiLevelType w:val="hybridMultilevel"/>
    <w:tmpl w:val="19E60F92"/>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7180BDB"/>
    <w:multiLevelType w:val="hybridMultilevel"/>
    <w:tmpl w:val="021C47A8"/>
    <w:lvl w:ilvl="0" w:tplc="473ADDBE">
      <w:start w:val="1"/>
      <w:numFmt w:val="lowerLetter"/>
      <w:lvlText w:val="(%1)"/>
      <w:lvlJc w:val="left"/>
      <w:pPr>
        <w:tabs>
          <w:tab w:val="num" w:pos="1070"/>
        </w:tabs>
        <w:ind w:left="1070" w:hanging="360"/>
      </w:pPr>
      <w:rPr>
        <w:rFonts w:cs="Times New Roman" w:hint="default"/>
      </w:rPr>
    </w:lvl>
    <w:lvl w:ilvl="1" w:tplc="0C090003" w:tentative="1">
      <w:start w:val="1"/>
      <w:numFmt w:val="bullet"/>
      <w:lvlText w:val="o"/>
      <w:lvlJc w:val="left"/>
      <w:pPr>
        <w:tabs>
          <w:tab w:val="num" w:pos="1790"/>
        </w:tabs>
        <w:ind w:left="1790" w:hanging="360"/>
      </w:pPr>
      <w:rPr>
        <w:rFonts w:ascii="Courier New" w:hAnsi="Courier New" w:hint="default"/>
      </w:rPr>
    </w:lvl>
    <w:lvl w:ilvl="2" w:tplc="0C090005" w:tentative="1">
      <w:start w:val="1"/>
      <w:numFmt w:val="bullet"/>
      <w:lvlText w:val=""/>
      <w:lvlJc w:val="left"/>
      <w:pPr>
        <w:tabs>
          <w:tab w:val="num" w:pos="2510"/>
        </w:tabs>
        <w:ind w:left="2510" w:hanging="360"/>
      </w:pPr>
      <w:rPr>
        <w:rFonts w:ascii="Wingdings" w:hAnsi="Wingdings" w:hint="default"/>
      </w:rPr>
    </w:lvl>
    <w:lvl w:ilvl="3" w:tplc="0C090001" w:tentative="1">
      <w:start w:val="1"/>
      <w:numFmt w:val="bullet"/>
      <w:lvlText w:val=""/>
      <w:lvlJc w:val="left"/>
      <w:pPr>
        <w:tabs>
          <w:tab w:val="num" w:pos="3230"/>
        </w:tabs>
        <w:ind w:left="3230" w:hanging="360"/>
      </w:pPr>
      <w:rPr>
        <w:rFonts w:ascii="Symbol" w:hAnsi="Symbol" w:hint="default"/>
      </w:rPr>
    </w:lvl>
    <w:lvl w:ilvl="4" w:tplc="0C090003" w:tentative="1">
      <w:start w:val="1"/>
      <w:numFmt w:val="bullet"/>
      <w:lvlText w:val="o"/>
      <w:lvlJc w:val="left"/>
      <w:pPr>
        <w:tabs>
          <w:tab w:val="num" w:pos="3950"/>
        </w:tabs>
        <w:ind w:left="3950" w:hanging="360"/>
      </w:pPr>
      <w:rPr>
        <w:rFonts w:ascii="Courier New" w:hAnsi="Courier New" w:hint="default"/>
      </w:rPr>
    </w:lvl>
    <w:lvl w:ilvl="5" w:tplc="0C090005" w:tentative="1">
      <w:start w:val="1"/>
      <w:numFmt w:val="bullet"/>
      <w:lvlText w:val=""/>
      <w:lvlJc w:val="left"/>
      <w:pPr>
        <w:tabs>
          <w:tab w:val="num" w:pos="4670"/>
        </w:tabs>
        <w:ind w:left="4670" w:hanging="360"/>
      </w:pPr>
      <w:rPr>
        <w:rFonts w:ascii="Wingdings" w:hAnsi="Wingdings" w:hint="default"/>
      </w:rPr>
    </w:lvl>
    <w:lvl w:ilvl="6" w:tplc="0C090001" w:tentative="1">
      <w:start w:val="1"/>
      <w:numFmt w:val="bullet"/>
      <w:lvlText w:val=""/>
      <w:lvlJc w:val="left"/>
      <w:pPr>
        <w:tabs>
          <w:tab w:val="num" w:pos="5390"/>
        </w:tabs>
        <w:ind w:left="5390" w:hanging="360"/>
      </w:pPr>
      <w:rPr>
        <w:rFonts w:ascii="Symbol" w:hAnsi="Symbol" w:hint="default"/>
      </w:rPr>
    </w:lvl>
    <w:lvl w:ilvl="7" w:tplc="0C090003" w:tentative="1">
      <w:start w:val="1"/>
      <w:numFmt w:val="bullet"/>
      <w:lvlText w:val="o"/>
      <w:lvlJc w:val="left"/>
      <w:pPr>
        <w:tabs>
          <w:tab w:val="num" w:pos="6110"/>
        </w:tabs>
        <w:ind w:left="6110" w:hanging="360"/>
      </w:pPr>
      <w:rPr>
        <w:rFonts w:ascii="Courier New" w:hAnsi="Courier New" w:hint="default"/>
      </w:rPr>
    </w:lvl>
    <w:lvl w:ilvl="8" w:tplc="0C090005" w:tentative="1">
      <w:start w:val="1"/>
      <w:numFmt w:val="bullet"/>
      <w:lvlText w:val=""/>
      <w:lvlJc w:val="left"/>
      <w:pPr>
        <w:tabs>
          <w:tab w:val="num" w:pos="6830"/>
        </w:tabs>
        <w:ind w:left="6830" w:hanging="360"/>
      </w:pPr>
      <w:rPr>
        <w:rFonts w:ascii="Wingdings" w:hAnsi="Wingdings" w:hint="default"/>
      </w:rPr>
    </w:lvl>
  </w:abstractNum>
  <w:abstractNum w:abstractNumId="27">
    <w:nsid w:val="583D56AA"/>
    <w:multiLevelType w:val="hybridMultilevel"/>
    <w:tmpl w:val="E834D1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767556"/>
    <w:multiLevelType w:val="hybridMultilevel"/>
    <w:tmpl w:val="7140322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34">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F4E4AF3"/>
    <w:multiLevelType w:val="multilevel"/>
    <w:tmpl w:val="33A24C14"/>
    <w:name w:val="AGSClause2"/>
    <w:lvl w:ilvl="0">
      <w:start w:val="1"/>
      <w:numFmt w:val="decimal"/>
      <w:pStyle w:val="CUNumber1"/>
      <w:lvlText w:val="%1."/>
      <w:lvlJc w:val="left"/>
      <w:pPr>
        <w:tabs>
          <w:tab w:val="num" w:pos="964"/>
        </w:tabs>
        <w:ind w:left="964" w:hanging="964"/>
      </w:pPr>
      <w:rPr>
        <w:rFonts w:ascii="Arial" w:hAnsi="Arial" w:cs="Arial" w:hint="default"/>
        <w:b w:val="0"/>
        <w:i w:val="0"/>
        <w:caps/>
        <w:strike w:val="0"/>
        <w:dstrike w:val="0"/>
        <w:sz w:val="22"/>
        <w:szCs w:val="22"/>
        <w:u w:val="none"/>
        <w:effect w:val="none"/>
      </w:rPr>
    </w:lvl>
    <w:lvl w:ilvl="1">
      <w:start w:val="1"/>
      <w:numFmt w:val="decimal"/>
      <w:pStyle w:val="CUNumber2"/>
      <w:lvlText w:val="%1.%2"/>
      <w:lvlJc w:val="left"/>
      <w:pPr>
        <w:tabs>
          <w:tab w:val="num" w:pos="964"/>
        </w:tabs>
        <w:ind w:left="964" w:hanging="964"/>
      </w:pPr>
      <w:rPr>
        <w:rFonts w:ascii="Arial" w:hAnsi="Arial" w:cs="Arial" w:hint="default"/>
        <w:b w:val="0"/>
        <w:i w:val="0"/>
        <w:strike w:val="0"/>
        <w:dstrike w:val="0"/>
        <w:sz w:val="22"/>
        <w:u w:val="none"/>
        <w:effect w:val="none"/>
      </w:rPr>
    </w:lvl>
    <w:lvl w:ilvl="2">
      <w:start w:val="1"/>
      <w:numFmt w:val="lowerLetter"/>
      <w:pStyle w:val="CUNumber3"/>
      <w:lvlText w:val="(%3)"/>
      <w:lvlJc w:val="left"/>
      <w:pPr>
        <w:tabs>
          <w:tab w:val="num" w:pos="1844"/>
        </w:tabs>
        <w:ind w:left="1844" w:hanging="964"/>
      </w:pPr>
      <w:rPr>
        <w:rFonts w:ascii="Arial" w:hAnsi="Arial" w:cs="Arial" w:hint="default"/>
        <w:b w:val="0"/>
        <w:i w:val="0"/>
        <w:strike w:val="0"/>
        <w:dstrike w:val="0"/>
        <w:sz w:val="20"/>
        <w:szCs w:val="20"/>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36">
    <w:nsid w:val="7D557881"/>
    <w:multiLevelType w:val="hybridMultilevel"/>
    <w:tmpl w:val="5826002E"/>
    <w:lvl w:ilvl="0" w:tplc="0C09001B">
      <w:start w:val="1"/>
      <w:numFmt w:val="lowerRoman"/>
      <w:lvlText w:val="%1."/>
      <w:lvlJc w:val="right"/>
      <w:pPr>
        <w:ind w:left="1560" w:hanging="360"/>
      </w:pPr>
    </w:lvl>
    <w:lvl w:ilvl="1" w:tplc="0C090019">
      <w:start w:val="1"/>
      <w:numFmt w:val="lowerLetter"/>
      <w:lvlText w:val="%2."/>
      <w:lvlJc w:val="left"/>
      <w:pPr>
        <w:ind w:left="2280" w:hanging="360"/>
      </w:pPr>
    </w:lvl>
    <w:lvl w:ilvl="2" w:tplc="0C09001B">
      <w:start w:val="1"/>
      <w:numFmt w:val="lowerRoman"/>
      <w:lvlText w:val="%3."/>
      <w:lvlJc w:val="right"/>
      <w:pPr>
        <w:ind w:left="3000" w:hanging="180"/>
      </w:pPr>
    </w:lvl>
    <w:lvl w:ilvl="3" w:tplc="0C09000F">
      <w:start w:val="1"/>
      <w:numFmt w:val="decimal"/>
      <w:lvlText w:val="%4."/>
      <w:lvlJc w:val="left"/>
      <w:pPr>
        <w:ind w:left="3720" w:hanging="360"/>
      </w:pPr>
    </w:lvl>
    <w:lvl w:ilvl="4" w:tplc="0C090019">
      <w:start w:val="1"/>
      <w:numFmt w:val="lowerLetter"/>
      <w:lvlText w:val="%5."/>
      <w:lvlJc w:val="left"/>
      <w:pPr>
        <w:ind w:left="4440" w:hanging="360"/>
      </w:pPr>
    </w:lvl>
    <w:lvl w:ilvl="5" w:tplc="0C09001B">
      <w:start w:val="1"/>
      <w:numFmt w:val="lowerRoman"/>
      <w:lvlText w:val="%6."/>
      <w:lvlJc w:val="right"/>
      <w:pPr>
        <w:ind w:left="5160" w:hanging="180"/>
      </w:pPr>
    </w:lvl>
    <w:lvl w:ilvl="6" w:tplc="0C09000F">
      <w:start w:val="1"/>
      <w:numFmt w:val="decimal"/>
      <w:lvlText w:val="%7."/>
      <w:lvlJc w:val="left"/>
      <w:pPr>
        <w:ind w:left="5880" w:hanging="360"/>
      </w:pPr>
    </w:lvl>
    <w:lvl w:ilvl="7" w:tplc="0C090019">
      <w:start w:val="1"/>
      <w:numFmt w:val="lowerLetter"/>
      <w:lvlText w:val="%8."/>
      <w:lvlJc w:val="left"/>
      <w:pPr>
        <w:ind w:left="6600" w:hanging="360"/>
      </w:pPr>
    </w:lvl>
    <w:lvl w:ilvl="8" w:tplc="0C09001B">
      <w:start w:val="1"/>
      <w:numFmt w:val="lowerRoman"/>
      <w:lvlText w:val="%9."/>
      <w:lvlJc w:val="right"/>
      <w:pPr>
        <w:ind w:left="7320" w:hanging="180"/>
      </w:pPr>
    </w:lvl>
  </w:abstractNum>
  <w:abstractNum w:abstractNumId="37">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8">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E41937"/>
    <w:multiLevelType w:val="hybridMultilevel"/>
    <w:tmpl w:val="06D67F86"/>
    <w:lvl w:ilvl="0" w:tplc="EEBE88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1"/>
  </w:num>
  <w:num w:numId="4">
    <w:abstractNumId w:val="13"/>
  </w:num>
  <w:num w:numId="5">
    <w:abstractNumId w:val="34"/>
  </w:num>
  <w:num w:numId="6">
    <w:abstractNumId w:val="9"/>
  </w:num>
  <w:num w:numId="7">
    <w:abstractNumId w:val="12"/>
  </w:num>
  <w:num w:numId="8">
    <w:abstractNumId w:val="23"/>
  </w:num>
  <w:num w:numId="9">
    <w:abstractNumId w:val="6"/>
  </w:num>
  <w:num w:numId="10">
    <w:abstractNumId w:val="37"/>
  </w:num>
  <w:num w:numId="11">
    <w:abstractNumId w:val="1"/>
  </w:num>
  <w:num w:numId="12">
    <w:abstractNumId w:val="26"/>
  </w:num>
  <w:num w:numId="13">
    <w:abstractNumId w:val="28"/>
  </w:num>
  <w:num w:numId="14">
    <w:abstractNumId w:val="22"/>
  </w:num>
  <w:num w:numId="15">
    <w:abstractNumId w:val="32"/>
  </w:num>
  <w:num w:numId="16">
    <w:abstractNumId w:val="2"/>
  </w:num>
  <w:num w:numId="17">
    <w:abstractNumId w:val="19"/>
  </w:num>
  <w:num w:numId="18">
    <w:abstractNumId w:val="38"/>
  </w:num>
  <w:num w:numId="19">
    <w:abstractNumId w:val="10"/>
  </w:num>
  <w:num w:numId="20">
    <w:abstractNumId w:val="17"/>
  </w:num>
  <w:num w:numId="21">
    <w:abstractNumId w:val="25"/>
  </w:num>
  <w:num w:numId="22">
    <w:abstractNumId w:val="33"/>
  </w:num>
  <w:num w:numId="23">
    <w:abstractNumId w:val="15"/>
  </w:num>
  <w:num w:numId="24">
    <w:abstractNumId w:va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6"/>
  </w:num>
  <w:num w:numId="28">
    <w:abstractNumId w:val="24"/>
  </w:num>
  <w:num w:numId="29">
    <w:abstractNumId w:val="3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20"/>
  </w:num>
  <w:num w:numId="34">
    <w:abstractNumId w:val="27"/>
  </w:num>
  <w:num w:numId="35">
    <w:abstractNumId w:val="31"/>
  </w:num>
  <w:num w:numId="36">
    <w:abstractNumId w:val="1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41"/>
    <w:rsid w:val="0002689D"/>
    <w:rsid w:val="00030ABE"/>
    <w:rsid w:val="00044619"/>
    <w:rsid w:val="00051564"/>
    <w:rsid w:val="000736DF"/>
    <w:rsid w:val="00080602"/>
    <w:rsid w:val="00084EC3"/>
    <w:rsid w:val="000A33AB"/>
    <w:rsid w:val="000C19E6"/>
    <w:rsid w:val="000F3AB5"/>
    <w:rsid w:val="0012506D"/>
    <w:rsid w:val="00170D20"/>
    <w:rsid w:val="001925AF"/>
    <w:rsid w:val="001B10C2"/>
    <w:rsid w:val="001E630D"/>
    <w:rsid w:val="00205E26"/>
    <w:rsid w:val="00254E0F"/>
    <w:rsid w:val="00256BF6"/>
    <w:rsid w:val="00275D02"/>
    <w:rsid w:val="00283C27"/>
    <w:rsid w:val="002854F0"/>
    <w:rsid w:val="00290491"/>
    <w:rsid w:val="002B6415"/>
    <w:rsid w:val="00305948"/>
    <w:rsid w:val="00306EA9"/>
    <w:rsid w:val="00316E3A"/>
    <w:rsid w:val="00322CBE"/>
    <w:rsid w:val="00326D44"/>
    <w:rsid w:val="00347A99"/>
    <w:rsid w:val="00370E2E"/>
    <w:rsid w:val="003B2BB8"/>
    <w:rsid w:val="003D34FF"/>
    <w:rsid w:val="003D567C"/>
    <w:rsid w:val="003F3D1D"/>
    <w:rsid w:val="003F62A2"/>
    <w:rsid w:val="00402D53"/>
    <w:rsid w:val="00417971"/>
    <w:rsid w:val="004278B1"/>
    <w:rsid w:val="004551CC"/>
    <w:rsid w:val="00460A61"/>
    <w:rsid w:val="004A2DBD"/>
    <w:rsid w:val="004A726F"/>
    <w:rsid w:val="004B2025"/>
    <w:rsid w:val="004B54CA"/>
    <w:rsid w:val="004E1FA5"/>
    <w:rsid w:val="004E5CBF"/>
    <w:rsid w:val="00504A6D"/>
    <w:rsid w:val="00526D03"/>
    <w:rsid w:val="005275E1"/>
    <w:rsid w:val="00541B52"/>
    <w:rsid w:val="00546810"/>
    <w:rsid w:val="00570462"/>
    <w:rsid w:val="005C2241"/>
    <w:rsid w:val="005C3AA9"/>
    <w:rsid w:val="005D2C8B"/>
    <w:rsid w:val="00600665"/>
    <w:rsid w:val="0064174A"/>
    <w:rsid w:val="00654BEA"/>
    <w:rsid w:val="006A4CE7"/>
    <w:rsid w:val="006F1DE6"/>
    <w:rsid w:val="007249ED"/>
    <w:rsid w:val="007343E9"/>
    <w:rsid w:val="00740D6E"/>
    <w:rsid w:val="007718D3"/>
    <w:rsid w:val="00782B68"/>
    <w:rsid w:val="00785261"/>
    <w:rsid w:val="007B0170"/>
    <w:rsid w:val="007B0256"/>
    <w:rsid w:val="007D2715"/>
    <w:rsid w:val="00840BC8"/>
    <w:rsid w:val="008830D0"/>
    <w:rsid w:val="008A0888"/>
    <w:rsid w:val="008A22FE"/>
    <w:rsid w:val="008C5C55"/>
    <w:rsid w:val="008C789D"/>
    <w:rsid w:val="008D04D1"/>
    <w:rsid w:val="008E1C25"/>
    <w:rsid w:val="009225F0"/>
    <w:rsid w:val="00922B41"/>
    <w:rsid w:val="0092776B"/>
    <w:rsid w:val="009671CA"/>
    <w:rsid w:val="009734AF"/>
    <w:rsid w:val="00974455"/>
    <w:rsid w:val="0099177D"/>
    <w:rsid w:val="00992CC0"/>
    <w:rsid w:val="009C429C"/>
    <w:rsid w:val="009E5FC5"/>
    <w:rsid w:val="00A767F0"/>
    <w:rsid w:val="00A96FB4"/>
    <w:rsid w:val="00AB6A62"/>
    <w:rsid w:val="00AC2125"/>
    <w:rsid w:val="00AD3272"/>
    <w:rsid w:val="00AD53CB"/>
    <w:rsid w:val="00AD7B66"/>
    <w:rsid w:val="00B7224E"/>
    <w:rsid w:val="00B86BA4"/>
    <w:rsid w:val="00BA2DB9"/>
    <w:rsid w:val="00BC0D27"/>
    <w:rsid w:val="00BD1AB6"/>
    <w:rsid w:val="00BE7148"/>
    <w:rsid w:val="00BF22CC"/>
    <w:rsid w:val="00C21333"/>
    <w:rsid w:val="00C5375B"/>
    <w:rsid w:val="00C76F75"/>
    <w:rsid w:val="00C83253"/>
    <w:rsid w:val="00CD393E"/>
    <w:rsid w:val="00CE6707"/>
    <w:rsid w:val="00D10911"/>
    <w:rsid w:val="00D21BE9"/>
    <w:rsid w:val="00D2214C"/>
    <w:rsid w:val="00DA3EEF"/>
    <w:rsid w:val="00DD2979"/>
    <w:rsid w:val="00DE705A"/>
    <w:rsid w:val="00E0135F"/>
    <w:rsid w:val="00E23255"/>
    <w:rsid w:val="00E43247"/>
    <w:rsid w:val="00E46427"/>
    <w:rsid w:val="00E56CAE"/>
    <w:rsid w:val="00EA6C8A"/>
    <w:rsid w:val="00EE442D"/>
    <w:rsid w:val="00EE52E1"/>
    <w:rsid w:val="00F061DA"/>
    <w:rsid w:val="00F2065A"/>
    <w:rsid w:val="00F557E5"/>
    <w:rsid w:val="00F603D8"/>
    <w:rsid w:val="00F75B31"/>
    <w:rsid w:val="00F774E9"/>
    <w:rsid w:val="00F9430B"/>
    <w:rsid w:val="00FA29FD"/>
    <w:rsid w:val="00FA5DC8"/>
    <w:rsid w:val="00FB363B"/>
    <w:rsid w:val="00FC2E8D"/>
    <w:rsid w:val="00FD2E60"/>
    <w:rsid w:val="00FF5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41"/>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customStyle="1" w:styleId="ListParagraphChar">
    <w:name w:val="List Paragraph Char"/>
    <w:basedOn w:val="DefaultParagraphFont"/>
    <w:link w:val="ListParagraph"/>
    <w:uiPriority w:val="34"/>
    <w:locked/>
    <w:rsid w:val="00C21333"/>
    <w:rPr>
      <w:rFonts w:ascii="Calibri" w:eastAsia="Times New Roman" w:hAnsi="Calibri" w:cs="Times New Roman"/>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BodyText">
    <w:name w:val="Body Text"/>
    <w:basedOn w:val="Normal"/>
    <w:link w:val="BodyTextChar"/>
    <w:rsid w:val="00922B41"/>
    <w:pPr>
      <w:spacing w:after="240" w:line="240" w:lineRule="auto"/>
    </w:pPr>
    <w:rPr>
      <w:rFonts w:ascii="Palatino Linotype" w:hAnsi="Palatino Linotype"/>
      <w:szCs w:val="24"/>
      <w:lang w:eastAsia="en-AU"/>
    </w:rPr>
  </w:style>
  <w:style w:type="character" w:customStyle="1" w:styleId="BodyTextChar">
    <w:name w:val="Body Text Char"/>
    <w:basedOn w:val="DefaultParagraphFont"/>
    <w:link w:val="BodyText"/>
    <w:rsid w:val="00922B41"/>
    <w:rPr>
      <w:rFonts w:ascii="Palatino Linotype" w:eastAsia="Times New Roman" w:hAnsi="Palatino Linotype" w:cs="Times New Roman"/>
      <w:szCs w:val="24"/>
      <w:lang w:eastAsia="en-AU"/>
    </w:rPr>
  </w:style>
  <w:style w:type="paragraph" w:styleId="TOC1">
    <w:name w:val="toc 1"/>
    <w:basedOn w:val="Normal"/>
    <w:next w:val="Normal"/>
    <w:autoRedefine/>
    <w:uiPriority w:val="39"/>
    <w:unhideWhenUsed/>
    <w:rsid w:val="00C21333"/>
    <w:pPr>
      <w:spacing w:after="100"/>
    </w:pPr>
  </w:style>
  <w:style w:type="character" w:styleId="Hyperlink">
    <w:name w:val="Hyperlink"/>
    <w:basedOn w:val="DefaultParagraphFont"/>
    <w:uiPriority w:val="99"/>
    <w:rsid w:val="00C21333"/>
    <w:rPr>
      <w:rFonts w:cs="Times New Roman"/>
      <w:color w:val="0000FF"/>
      <w:u w:val="single"/>
    </w:rPr>
  </w:style>
  <w:style w:type="paragraph" w:styleId="BalloonText">
    <w:name w:val="Balloon Text"/>
    <w:basedOn w:val="Normal"/>
    <w:link w:val="BalloonTextChar"/>
    <w:uiPriority w:val="99"/>
    <w:semiHidden/>
    <w:rsid w:val="00C21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33"/>
    <w:rPr>
      <w:rFonts w:ascii="Tahoma" w:eastAsia="Times New Roman" w:hAnsi="Tahoma" w:cs="Tahoma"/>
      <w:sz w:val="16"/>
      <w:szCs w:val="16"/>
    </w:rPr>
  </w:style>
  <w:style w:type="paragraph" w:styleId="Header">
    <w:name w:val="header"/>
    <w:basedOn w:val="Normal"/>
    <w:link w:val="HeaderChar"/>
    <w:uiPriority w:val="99"/>
    <w:rsid w:val="00C21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33"/>
    <w:rPr>
      <w:rFonts w:ascii="Calibri" w:eastAsia="Times New Roman" w:hAnsi="Calibri" w:cs="Times New Roman"/>
    </w:rPr>
  </w:style>
  <w:style w:type="paragraph" w:styleId="Footer">
    <w:name w:val="footer"/>
    <w:basedOn w:val="Normal"/>
    <w:link w:val="FooterChar"/>
    <w:uiPriority w:val="99"/>
    <w:rsid w:val="00C21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33"/>
    <w:rPr>
      <w:rFonts w:ascii="Calibri" w:eastAsia="Times New Roman" w:hAnsi="Calibri" w:cs="Times New Roman"/>
    </w:rPr>
  </w:style>
  <w:style w:type="paragraph" w:customStyle="1" w:styleId="FCHeader">
    <w:name w:val="FC_Header"/>
    <w:basedOn w:val="Heading8"/>
    <w:uiPriority w:val="99"/>
    <w:rsid w:val="00C21333"/>
    <w:pPr>
      <w:keepNext/>
      <w:numPr>
        <w:ilvl w:val="7"/>
      </w:numPr>
      <w:tabs>
        <w:tab w:val="num" w:pos="1440"/>
      </w:tabs>
      <w:spacing w:before="240" w:after="360" w:line="240" w:lineRule="auto"/>
      <w:ind w:left="1440" w:hanging="432"/>
    </w:pPr>
    <w:rPr>
      <w:rFonts w:ascii="Arial" w:eastAsia="Times New Roman" w:hAnsi="Arial" w:cs="Times New Roman"/>
      <w:b/>
      <w:bCs/>
      <w:spacing w:val="-5"/>
      <w:sz w:val="36"/>
      <w:lang w:val="en-US"/>
    </w:rPr>
  </w:style>
  <w:style w:type="paragraph" w:styleId="CommentText">
    <w:name w:val="annotation text"/>
    <w:basedOn w:val="Normal"/>
    <w:link w:val="CommentTextChar"/>
    <w:rsid w:val="00C21333"/>
    <w:pPr>
      <w:spacing w:line="240" w:lineRule="auto"/>
    </w:pPr>
    <w:rPr>
      <w:sz w:val="20"/>
      <w:szCs w:val="20"/>
    </w:rPr>
  </w:style>
  <w:style w:type="character" w:customStyle="1" w:styleId="CommentTextChar">
    <w:name w:val="Comment Text Char"/>
    <w:basedOn w:val="DefaultParagraphFont"/>
    <w:link w:val="CommentText"/>
    <w:rsid w:val="00C21333"/>
    <w:rPr>
      <w:rFonts w:ascii="Calibri" w:eastAsia="Times New Roman" w:hAnsi="Calibri" w:cs="Times New Roman"/>
      <w:sz w:val="20"/>
      <w:szCs w:val="20"/>
    </w:rPr>
  </w:style>
  <w:style w:type="paragraph" w:styleId="FootnoteText">
    <w:name w:val="footnote text"/>
    <w:basedOn w:val="Normal"/>
    <w:link w:val="FootnoteTextChar"/>
    <w:uiPriority w:val="99"/>
    <w:semiHidden/>
    <w:rsid w:val="00C21333"/>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C21333"/>
    <w:rPr>
      <w:rFonts w:ascii="Arial" w:eastAsia="Times New Roman" w:hAnsi="Arial" w:cs="Times New Roman"/>
      <w:spacing w:val="-5"/>
      <w:sz w:val="20"/>
      <w:szCs w:val="20"/>
      <w:lang w:val="en-US"/>
    </w:rPr>
  </w:style>
  <w:style w:type="paragraph" w:customStyle="1" w:styleId="notetext">
    <w:name w:val="notetext"/>
    <w:basedOn w:val="Normal"/>
    <w:uiPriority w:val="99"/>
    <w:rsid w:val="00C21333"/>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C21333"/>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C21333"/>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C21333"/>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C21333"/>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C21333"/>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C21333"/>
    <w:rPr>
      <w:rFonts w:ascii="Times New Roman" w:eastAsia="Times New Roman" w:hAnsi="Times New Roman" w:cs="Times New Roman"/>
      <w:sz w:val="24"/>
      <w:szCs w:val="24"/>
      <w:lang w:eastAsia="en-AU"/>
    </w:rPr>
  </w:style>
  <w:style w:type="character" w:styleId="CommentReference">
    <w:name w:val="annotation reference"/>
    <w:basedOn w:val="DefaultParagraphFont"/>
    <w:rsid w:val="00C21333"/>
    <w:rPr>
      <w:rFonts w:cs="Times New Roman"/>
      <w:sz w:val="16"/>
      <w:szCs w:val="16"/>
    </w:rPr>
  </w:style>
  <w:style w:type="paragraph" w:styleId="CommentSubject">
    <w:name w:val="annotation subject"/>
    <w:basedOn w:val="CommentText"/>
    <w:next w:val="CommentText"/>
    <w:link w:val="CommentSubjectChar"/>
    <w:uiPriority w:val="99"/>
    <w:semiHidden/>
    <w:rsid w:val="00C21333"/>
    <w:rPr>
      <w:b/>
      <w:bCs/>
    </w:rPr>
  </w:style>
  <w:style w:type="character" w:customStyle="1" w:styleId="CommentSubjectChar">
    <w:name w:val="Comment Subject Char"/>
    <w:basedOn w:val="CommentTextChar"/>
    <w:link w:val="CommentSubject"/>
    <w:uiPriority w:val="99"/>
    <w:semiHidden/>
    <w:rsid w:val="00C21333"/>
    <w:rPr>
      <w:rFonts w:ascii="Calibri" w:eastAsia="Times New Roman" w:hAnsi="Calibri" w:cs="Times New Roman"/>
      <w:b/>
      <w:bCs/>
      <w:sz w:val="20"/>
      <w:szCs w:val="20"/>
    </w:rPr>
  </w:style>
  <w:style w:type="paragraph" w:customStyle="1" w:styleId="bodybodytext">
    <w:name w:val="body: body text"/>
    <w:basedOn w:val="Normal"/>
    <w:uiPriority w:val="99"/>
    <w:rsid w:val="00C21333"/>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C21333"/>
    <w:rPr>
      <w:rFonts w:ascii="Symbol" w:hAnsi="Symbol"/>
      <w:w w:val="100"/>
    </w:rPr>
  </w:style>
  <w:style w:type="paragraph" w:customStyle="1" w:styleId="CUNumber1">
    <w:name w:val="CU_Number1"/>
    <w:basedOn w:val="Normal"/>
    <w:uiPriority w:val="99"/>
    <w:rsid w:val="00322CBE"/>
    <w:pPr>
      <w:numPr>
        <w:numId w:val="25"/>
      </w:numPr>
      <w:spacing w:after="220" w:line="240" w:lineRule="auto"/>
    </w:pPr>
    <w:rPr>
      <w:rFonts w:ascii="Times New Roman" w:eastAsiaTheme="minorHAnsi" w:hAnsi="Times New Roman"/>
    </w:rPr>
  </w:style>
  <w:style w:type="paragraph" w:customStyle="1" w:styleId="CUNumber2">
    <w:name w:val="CU_Number2"/>
    <w:basedOn w:val="Normal"/>
    <w:uiPriority w:val="99"/>
    <w:rsid w:val="00322CBE"/>
    <w:pPr>
      <w:numPr>
        <w:ilvl w:val="1"/>
        <w:numId w:val="25"/>
      </w:numPr>
      <w:spacing w:after="220" w:line="240" w:lineRule="auto"/>
    </w:pPr>
    <w:rPr>
      <w:rFonts w:ascii="Times New Roman" w:eastAsiaTheme="minorHAnsi" w:hAnsi="Times New Roman"/>
    </w:rPr>
  </w:style>
  <w:style w:type="paragraph" w:customStyle="1" w:styleId="CUNumber3">
    <w:name w:val="CU_Number3"/>
    <w:basedOn w:val="Normal"/>
    <w:uiPriority w:val="99"/>
    <w:rsid w:val="00322CBE"/>
    <w:pPr>
      <w:numPr>
        <w:ilvl w:val="2"/>
        <w:numId w:val="25"/>
      </w:numPr>
      <w:spacing w:after="220" w:line="240" w:lineRule="auto"/>
    </w:pPr>
    <w:rPr>
      <w:rFonts w:ascii="Times New Roman" w:eastAsiaTheme="minorHAnsi" w:hAnsi="Times New Roman"/>
    </w:rPr>
  </w:style>
  <w:style w:type="paragraph" w:customStyle="1" w:styleId="CUNumber4">
    <w:name w:val="CU_Number4"/>
    <w:basedOn w:val="Normal"/>
    <w:uiPriority w:val="99"/>
    <w:rsid w:val="00322CBE"/>
    <w:pPr>
      <w:numPr>
        <w:ilvl w:val="3"/>
        <w:numId w:val="25"/>
      </w:numPr>
      <w:spacing w:after="220" w:line="240" w:lineRule="auto"/>
    </w:pPr>
    <w:rPr>
      <w:rFonts w:ascii="Times New Roman" w:eastAsiaTheme="minorHAnsi" w:hAnsi="Times New Roman"/>
    </w:rPr>
  </w:style>
  <w:style w:type="paragraph" w:customStyle="1" w:styleId="CUNumber5">
    <w:name w:val="CU_Number5"/>
    <w:basedOn w:val="Normal"/>
    <w:uiPriority w:val="99"/>
    <w:rsid w:val="00322CBE"/>
    <w:pPr>
      <w:numPr>
        <w:ilvl w:val="4"/>
        <w:numId w:val="25"/>
      </w:numPr>
      <w:spacing w:after="220" w:line="240" w:lineRule="auto"/>
    </w:pPr>
    <w:rPr>
      <w:rFonts w:ascii="Times New Roman" w:eastAsiaTheme="minorHAnsi" w:hAnsi="Times New Roman"/>
    </w:rPr>
  </w:style>
  <w:style w:type="paragraph" w:customStyle="1" w:styleId="CUNumber6">
    <w:name w:val="CU_Number6"/>
    <w:basedOn w:val="Normal"/>
    <w:uiPriority w:val="99"/>
    <w:rsid w:val="00322CBE"/>
    <w:pPr>
      <w:numPr>
        <w:ilvl w:val="5"/>
        <w:numId w:val="25"/>
      </w:numPr>
      <w:spacing w:after="220" w:line="240" w:lineRule="auto"/>
    </w:pPr>
    <w:rPr>
      <w:rFonts w:ascii="Times New Roman" w:eastAsiaTheme="minorHAnsi" w:hAnsi="Times New Roman"/>
    </w:rPr>
  </w:style>
  <w:style w:type="paragraph" w:customStyle="1" w:styleId="CUNumber7">
    <w:name w:val="CU_Number7"/>
    <w:basedOn w:val="Normal"/>
    <w:uiPriority w:val="99"/>
    <w:rsid w:val="00322CBE"/>
    <w:pPr>
      <w:numPr>
        <w:ilvl w:val="6"/>
        <w:numId w:val="25"/>
      </w:numPr>
      <w:spacing w:after="220" w:line="240" w:lineRule="auto"/>
    </w:pPr>
    <w:rPr>
      <w:rFonts w:ascii="Times New Roman" w:eastAsiaTheme="minorHAnsi" w:hAnsi="Times New Roman"/>
    </w:rPr>
  </w:style>
  <w:style w:type="paragraph" w:customStyle="1" w:styleId="CUNumber8">
    <w:name w:val="CU_Number8"/>
    <w:basedOn w:val="Normal"/>
    <w:uiPriority w:val="99"/>
    <w:rsid w:val="00322CBE"/>
    <w:pPr>
      <w:numPr>
        <w:ilvl w:val="7"/>
        <w:numId w:val="25"/>
      </w:numPr>
      <w:spacing w:after="220" w:line="240" w:lineRule="auto"/>
    </w:pPr>
    <w:rPr>
      <w:rFonts w:ascii="Times New Roman" w:eastAsiaTheme="minorHAnsi" w:hAnsi="Times New Roman"/>
    </w:rPr>
  </w:style>
  <w:style w:type="paragraph" w:styleId="TOC2">
    <w:name w:val="toc 2"/>
    <w:basedOn w:val="Normal"/>
    <w:next w:val="Normal"/>
    <w:autoRedefine/>
    <w:uiPriority w:val="39"/>
    <w:unhideWhenUsed/>
    <w:rsid w:val="00A767F0"/>
    <w:pPr>
      <w:spacing w:after="100"/>
      <w:ind w:left="220"/>
    </w:pPr>
  </w:style>
  <w:style w:type="paragraph" w:styleId="TOC3">
    <w:name w:val="toc 3"/>
    <w:basedOn w:val="Normal"/>
    <w:next w:val="Normal"/>
    <w:autoRedefine/>
    <w:uiPriority w:val="39"/>
    <w:unhideWhenUsed/>
    <w:rsid w:val="00A767F0"/>
    <w:pPr>
      <w:spacing w:after="100"/>
      <w:ind w:left="440"/>
    </w:p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316E3A"/>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170D20"/>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170D20"/>
    <w:rPr>
      <w:rFonts w:ascii="Times New Roman" w:eastAsia="Times New Roman" w:hAnsi="Times New Roman" w:cs="Times New Roman"/>
      <w:szCs w:val="24"/>
    </w:rPr>
  </w:style>
  <w:style w:type="table" w:styleId="TableGrid">
    <w:name w:val="Table Grid"/>
    <w:basedOn w:val="TableNormal"/>
    <w:rsid w:val="0003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3D567C"/>
    <w:pPr>
      <w:spacing w:after="220" w:line="240" w:lineRule="auto"/>
    </w:pPr>
    <w:rPr>
      <w:rFonts w:ascii="Arial" w:hAnsi="Arial" w:cs="Arial"/>
    </w:rPr>
  </w:style>
  <w:style w:type="paragraph" w:customStyle="1" w:styleId="Default">
    <w:name w:val="Default"/>
    <w:rsid w:val="00460A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lauseLevel1">
    <w:name w:val="Clause Level 1"/>
    <w:next w:val="ClauseLevel2"/>
    <w:rsid w:val="00460A61"/>
    <w:pPr>
      <w:keepNext/>
      <w:numPr>
        <w:numId w:val="36"/>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next w:val="ClauseLevel3"/>
    <w:rsid w:val="00460A61"/>
    <w:pPr>
      <w:keepNext/>
      <w:numPr>
        <w:ilvl w:val="1"/>
        <w:numId w:val="36"/>
      </w:numPr>
      <w:spacing w:before="200" w:after="0" w:line="280" w:lineRule="atLeast"/>
      <w:outlineLvl w:val="1"/>
    </w:pPr>
    <w:rPr>
      <w:rFonts w:ascii="Arial" w:eastAsia="Times New Roman" w:hAnsi="Arial" w:cs="Arial"/>
      <w:b/>
      <w:lang w:eastAsia="en-AU"/>
    </w:rPr>
  </w:style>
  <w:style w:type="paragraph" w:customStyle="1" w:styleId="ClauseLevel3">
    <w:name w:val="Clause Level 3"/>
    <w:rsid w:val="00460A61"/>
    <w:pPr>
      <w:numPr>
        <w:ilvl w:val="2"/>
        <w:numId w:val="36"/>
      </w:numPr>
      <w:spacing w:before="140" w:after="140" w:line="280" w:lineRule="atLeast"/>
      <w:outlineLvl w:val="2"/>
    </w:pPr>
    <w:rPr>
      <w:rFonts w:ascii="Arial" w:eastAsia="Times New Roman" w:hAnsi="Arial" w:cs="Arial"/>
      <w:lang w:eastAsia="en-AU"/>
    </w:rPr>
  </w:style>
  <w:style w:type="paragraph" w:customStyle="1" w:styleId="ClauseLevel4">
    <w:name w:val="Clause Level 4"/>
    <w:link w:val="ClauseLevel4Char"/>
    <w:rsid w:val="00460A61"/>
    <w:pPr>
      <w:numPr>
        <w:ilvl w:val="3"/>
        <w:numId w:val="36"/>
      </w:numPr>
      <w:spacing w:after="140" w:line="280" w:lineRule="atLeast"/>
      <w:outlineLvl w:val="3"/>
    </w:pPr>
    <w:rPr>
      <w:rFonts w:ascii="Arial" w:eastAsia="Times New Roman" w:hAnsi="Arial" w:cs="Arial"/>
      <w:lang w:eastAsia="en-AU"/>
    </w:rPr>
  </w:style>
  <w:style w:type="character" w:customStyle="1" w:styleId="ClauseLevel4Char">
    <w:name w:val="Clause Level 4 Char"/>
    <w:link w:val="ClauseLevel4"/>
    <w:locked/>
    <w:rsid w:val="00460A61"/>
    <w:rPr>
      <w:rFonts w:ascii="Arial" w:eastAsia="Times New Roman" w:hAnsi="Arial" w:cs="Arial"/>
      <w:lang w:eastAsia="en-AU"/>
    </w:rPr>
  </w:style>
  <w:style w:type="paragraph" w:customStyle="1" w:styleId="ClauseLevel5">
    <w:name w:val="Clause Level 5"/>
    <w:rsid w:val="00460A61"/>
    <w:pPr>
      <w:numPr>
        <w:ilvl w:val="4"/>
        <w:numId w:val="36"/>
      </w:numPr>
      <w:spacing w:after="140" w:line="280" w:lineRule="atLeast"/>
      <w:outlineLvl w:val="4"/>
    </w:pPr>
    <w:rPr>
      <w:rFonts w:ascii="Arial" w:eastAsia="Times New Roman" w:hAnsi="Arial" w:cs="Arial"/>
      <w:lang w:eastAsia="en-AU"/>
    </w:rPr>
  </w:style>
  <w:style w:type="paragraph" w:customStyle="1" w:styleId="ClauseLevel6">
    <w:name w:val="Clause Level 6"/>
    <w:rsid w:val="00460A61"/>
    <w:pPr>
      <w:numPr>
        <w:ilvl w:val="5"/>
        <w:numId w:val="36"/>
      </w:numPr>
      <w:spacing w:after="140" w:line="280" w:lineRule="atLeast"/>
    </w:pPr>
    <w:rPr>
      <w:rFonts w:ascii="Arial" w:eastAsia="Times New Roman" w:hAnsi="Arial" w:cs="Arial"/>
      <w:lang w:eastAsia="en-AU"/>
    </w:rPr>
  </w:style>
  <w:style w:type="paragraph" w:customStyle="1" w:styleId="ClauseLevel7">
    <w:name w:val="Clause Level 7"/>
    <w:basedOn w:val="ClauseLevel4"/>
    <w:next w:val="ClauseLevel5"/>
    <w:rsid w:val="00460A61"/>
    <w:pPr>
      <w:numPr>
        <w:ilvl w:val="6"/>
      </w:numPr>
      <w:tabs>
        <w:tab w:val="clear" w:pos="1985"/>
        <w:tab w:val="num" w:pos="5040"/>
      </w:tabs>
      <w:ind w:left="5749" w:hanging="360"/>
    </w:pPr>
  </w:style>
  <w:style w:type="paragraph" w:customStyle="1" w:styleId="ClauseLevel8">
    <w:name w:val="Clause Level 8"/>
    <w:basedOn w:val="ClauseLevel4"/>
    <w:next w:val="ClauseLevel5"/>
    <w:rsid w:val="00460A61"/>
    <w:pPr>
      <w:numPr>
        <w:ilvl w:val="7"/>
      </w:numPr>
      <w:tabs>
        <w:tab w:val="clear" w:pos="1985"/>
        <w:tab w:val="num" w:pos="5760"/>
      </w:tabs>
      <w:ind w:left="6469" w:hanging="360"/>
    </w:pPr>
  </w:style>
  <w:style w:type="paragraph" w:customStyle="1" w:styleId="ClauseLevel9">
    <w:name w:val="Clause Level 9"/>
    <w:basedOn w:val="ClauseLevel4"/>
    <w:next w:val="ClauseLevel5"/>
    <w:rsid w:val="00460A61"/>
    <w:pPr>
      <w:numPr>
        <w:ilvl w:val="8"/>
      </w:numPr>
      <w:tabs>
        <w:tab w:val="clear" w:pos="1985"/>
        <w:tab w:val="num" w:pos="6480"/>
      </w:tabs>
      <w:ind w:left="7189"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41"/>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customStyle="1" w:styleId="ListParagraphChar">
    <w:name w:val="List Paragraph Char"/>
    <w:basedOn w:val="DefaultParagraphFont"/>
    <w:link w:val="ListParagraph"/>
    <w:uiPriority w:val="34"/>
    <w:locked/>
    <w:rsid w:val="00C21333"/>
    <w:rPr>
      <w:rFonts w:ascii="Calibri" w:eastAsia="Times New Roman" w:hAnsi="Calibri" w:cs="Times New Roman"/>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BodyText">
    <w:name w:val="Body Text"/>
    <w:basedOn w:val="Normal"/>
    <w:link w:val="BodyTextChar"/>
    <w:rsid w:val="00922B41"/>
    <w:pPr>
      <w:spacing w:after="240" w:line="240" w:lineRule="auto"/>
    </w:pPr>
    <w:rPr>
      <w:rFonts w:ascii="Palatino Linotype" w:hAnsi="Palatino Linotype"/>
      <w:szCs w:val="24"/>
      <w:lang w:eastAsia="en-AU"/>
    </w:rPr>
  </w:style>
  <w:style w:type="character" w:customStyle="1" w:styleId="BodyTextChar">
    <w:name w:val="Body Text Char"/>
    <w:basedOn w:val="DefaultParagraphFont"/>
    <w:link w:val="BodyText"/>
    <w:rsid w:val="00922B41"/>
    <w:rPr>
      <w:rFonts w:ascii="Palatino Linotype" w:eastAsia="Times New Roman" w:hAnsi="Palatino Linotype" w:cs="Times New Roman"/>
      <w:szCs w:val="24"/>
      <w:lang w:eastAsia="en-AU"/>
    </w:rPr>
  </w:style>
  <w:style w:type="paragraph" w:styleId="TOC1">
    <w:name w:val="toc 1"/>
    <w:basedOn w:val="Normal"/>
    <w:next w:val="Normal"/>
    <w:autoRedefine/>
    <w:uiPriority w:val="39"/>
    <w:unhideWhenUsed/>
    <w:rsid w:val="00C21333"/>
    <w:pPr>
      <w:spacing w:after="100"/>
    </w:pPr>
  </w:style>
  <w:style w:type="character" w:styleId="Hyperlink">
    <w:name w:val="Hyperlink"/>
    <w:basedOn w:val="DefaultParagraphFont"/>
    <w:uiPriority w:val="99"/>
    <w:rsid w:val="00C21333"/>
    <w:rPr>
      <w:rFonts w:cs="Times New Roman"/>
      <w:color w:val="0000FF"/>
      <w:u w:val="single"/>
    </w:rPr>
  </w:style>
  <w:style w:type="paragraph" w:styleId="BalloonText">
    <w:name w:val="Balloon Text"/>
    <w:basedOn w:val="Normal"/>
    <w:link w:val="BalloonTextChar"/>
    <w:uiPriority w:val="99"/>
    <w:semiHidden/>
    <w:rsid w:val="00C21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33"/>
    <w:rPr>
      <w:rFonts w:ascii="Tahoma" w:eastAsia="Times New Roman" w:hAnsi="Tahoma" w:cs="Tahoma"/>
      <w:sz w:val="16"/>
      <w:szCs w:val="16"/>
    </w:rPr>
  </w:style>
  <w:style w:type="paragraph" w:styleId="Header">
    <w:name w:val="header"/>
    <w:basedOn w:val="Normal"/>
    <w:link w:val="HeaderChar"/>
    <w:uiPriority w:val="99"/>
    <w:rsid w:val="00C21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33"/>
    <w:rPr>
      <w:rFonts w:ascii="Calibri" w:eastAsia="Times New Roman" w:hAnsi="Calibri" w:cs="Times New Roman"/>
    </w:rPr>
  </w:style>
  <w:style w:type="paragraph" w:styleId="Footer">
    <w:name w:val="footer"/>
    <w:basedOn w:val="Normal"/>
    <w:link w:val="FooterChar"/>
    <w:uiPriority w:val="99"/>
    <w:rsid w:val="00C21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33"/>
    <w:rPr>
      <w:rFonts w:ascii="Calibri" w:eastAsia="Times New Roman" w:hAnsi="Calibri" w:cs="Times New Roman"/>
    </w:rPr>
  </w:style>
  <w:style w:type="paragraph" w:customStyle="1" w:styleId="FCHeader">
    <w:name w:val="FC_Header"/>
    <w:basedOn w:val="Heading8"/>
    <w:uiPriority w:val="99"/>
    <w:rsid w:val="00C21333"/>
    <w:pPr>
      <w:keepNext/>
      <w:numPr>
        <w:ilvl w:val="7"/>
      </w:numPr>
      <w:tabs>
        <w:tab w:val="num" w:pos="1440"/>
      </w:tabs>
      <w:spacing w:before="240" w:after="360" w:line="240" w:lineRule="auto"/>
      <w:ind w:left="1440" w:hanging="432"/>
    </w:pPr>
    <w:rPr>
      <w:rFonts w:ascii="Arial" w:eastAsia="Times New Roman" w:hAnsi="Arial" w:cs="Times New Roman"/>
      <w:b/>
      <w:bCs/>
      <w:spacing w:val="-5"/>
      <w:sz w:val="36"/>
      <w:lang w:val="en-US"/>
    </w:rPr>
  </w:style>
  <w:style w:type="paragraph" w:styleId="CommentText">
    <w:name w:val="annotation text"/>
    <w:basedOn w:val="Normal"/>
    <w:link w:val="CommentTextChar"/>
    <w:rsid w:val="00C21333"/>
    <w:pPr>
      <w:spacing w:line="240" w:lineRule="auto"/>
    </w:pPr>
    <w:rPr>
      <w:sz w:val="20"/>
      <w:szCs w:val="20"/>
    </w:rPr>
  </w:style>
  <w:style w:type="character" w:customStyle="1" w:styleId="CommentTextChar">
    <w:name w:val="Comment Text Char"/>
    <w:basedOn w:val="DefaultParagraphFont"/>
    <w:link w:val="CommentText"/>
    <w:rsid w:val="00C21333"/>
    <w:rPr>
      <w:rFonts w:ascii="Calibri" w:eastAsia="Times New Roman" w:hAnsi="Calibri" w:cs="Times New Roman"/>
      <w:sz w:val="20"/>
      <w:szCs w:val="20"/>
    </w:rPr>
  </w:style>
  <w:style w:type="paragraph" w:styleId="FootnoteText">
    <w:name w:val="footnote text"/>
    <w:basedOn w:val="Normal"/>
    <w:link w:val="FootnoteTextChar"/>
    <w:uiPriority w:val="99"/>
    <w:semiHidden/>
    <w:rsid w:val="00C21333"/>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C21333"/>
    <w:rPr>
      <w:rFonts w:ascii="Arial" w:eastAsia="Times New Roman" w:hAnsi="Arial" w:cs="Times New Roman"/>
      <w:spacing w:val="-5"/>
      <w:sz w:val="20"/>
      <w:szCs w:val="20"/>
      <w:lang w:val="en-US"/>
    </w:rPr>
  </w:style>
  <w:style w:type="paragraph" w:customStyle="1" w:styleId="notetext">
    <w:name w:val="notetext"/>
    <w:basedOn w:val="Normal"/>
    <w:uiPriority w:val="99"/>
    <w:rsid w:val="00C21333"/>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C21333"/>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C21333"/>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C21333"/>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C21333"/>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C21333"/>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C21333"/>
    <w:rPr>
      <w:rFonts w:ascii="Times New Roman" w:eastAsia="Times New Roman" w:hAnsi="Times New Roman" w:cs="Times New Roman"/>
      <w:sz w:val="24"/>
      <w:szCs w:val="24"/>
      <w:lang w:eastAsia="en-AU"/>
    </w:rPr>
  </w:style>
  <w:style w:type="character" w:styleId="CommentReference">
    <w:name w:val="annotation reference"/>
    <w:basedOn w:val="DefaultParagraphFont"/>
    <w:rsid w:val="00C21333"/>
    <w:rPr>
      <w:rFonts w:cs="Times New Roman"/>
      <w:sz w:val="16"/>
      <w:szCs w:val="16"/>
    </w:rPr>
  </w:style>
  <w:style w:type="paragraph" w:styleId="CommentSubject">
    <w:name w:val="annotation subject"/>
    <w:basedOn w:val="CommentText"/>
    <w:next w:val="CommentText"/>
    <w:link w:val="CommentSubjectChar"/>
    <w:uiPriority w:val="99"/>
    <w:semiHidden/>
    <w:rsid w:val="00C21333"/>
    <w:rPr>
      <w:b/>
      <w:bCs/>
    </w:rPr>
  </w:style>
  <w:style w:type="character" w:customStyle="1" w:styleId="CommentSubjectChar">
    <w:name w:val="Comment Subject Char"/>
    <w:basedOn w:val="CommentTextChar"/>
    <w:link w:val="CommentSubject"/>
    <w:uiPriority w:val="99"/>
    <w:semiHidden/>
    <w:rsid w:val="00C21333"/>
    <w:rPr>
      <w:rFonts w:ascii="Calibri" w:eastAsia="Times New Roman" w:hAnsi="Calibri" w:cs="Times New Roman"/>
      <w:b/>
      <w:bCs/>
      <w:sz w:val="20"/>
      <w:szCs w:val="20"/>
    </w:rPr>
  </w:style>
  <w:style w:type="paragraph" w:customStyle="1" w:styleId="bodybodytext">
    <w:name w:val="body: body text"/>
    <w:basedOn w:val="Normal"/>
    <w:uiPriority w:val="99"/>
    <w:rsid w:val="00C21333"/>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C21333"/>
    <w:rPr>
      <w:rFonts w:ascii="Symbol" w:hAnsi="Symbol"/>
      <w:w w:val="100"/>
    </w:rPr>
  </w:style>
  <w:style w:type="paragraph" w:customStyle="1" w:styleId="CUNumber1">
    <w:name w:val="CU_Number1"/>
    <w:basedOn w:val="Normal"/>
    <w:uiPriority w:val="99"/>
    <w:rsid w:val="00322CBE"/>
    <w:pPr>
      <w:numPr>
        <w:numId w:val="25"/>
      </w:numPr>
      <w:spacing w:after="220" w:line="240" w:lineRule="auto"/>
    </w:pPr>
    <w:rPr>
      <w:rFonts w:ascii="Times New Roman" w:eastAsiaTheme="minorHAnsi" w:hAnsi="Times New Roman"/>
    </w:rPr>
  </w:style>
  <w:style w:type="paragraph" w:customStyle="1" w:styleId="CUNumber2">
    <w:name w:val="CU_Number2"/>
    <w:basedOn w:val="Normal"/>
    <w:uiPriority w:val="99"/>
    <w:rsid w:val="00322CBE"/>
    <w:pPr>
      <w:numPr>
        <w:ilvl w:val="1"/>
        <w:numId w:val="25"/>
      </w:numPr>
      <w:spacing w:after="220" w:line="240" w:lineRule="auto"/>
    </w:pPr>
    <w:rPr>
      <w:rFonts w:ascii="Times New Roman" w:eastAsiaTheme="minorHAnsi" w:hAnsi="Times New Roman"/>
    </w:rPr>
  </w:style>
  <w:style w:type="paragraph" w:customStyle="1" w:styleId="CUNumber3">
    <w:name w:val="CU_Number3"/>
    <w:basedOn w:val="Normal"/>
    <w:uiPriority w:val="99"/>
    <w:rsid w:val="00322CBE"/>
    <w:pPr>
      <w:numPr>
        <w:ilvl w:val="2"/>
        <w:numId w:val="25"/>
      </w:numPr>
      <w:spacing w:after="220" w:line="240" w:lineRule="auto"/>
    </w:pPr>
    <w:rPr>
      <w:rFonts w:ascii="Times New Roman" w:eastAsiaTheme="minorHAnsi" w:hAnsi="Times New Roman"/>
    </w:rPr>
  </w:style>
  <w:style w:type="paragraph" w:customStyle="1" w:styleId="CUNumber4">
    <w:name w:val="CU_Number4"/>
    <w:basedOn w:val="Normal"/>
    <w:uiPriority w:val="99"/>
    <w:rsid w:val="00322CBE"/>
    <w:pPr>
      <w:numPr>
        <w:ilvl w:val="3"/>
        <w:numId w:val="25"/>
      </w:numPr>
      <w:spacing w:after="220" w:line="240" w:lineRule="auto"/>
    </w:pPr>
    <w:rPr>
      <w:rFonts w:ascii="Times New Roman" w:eastAsiaTheme="minorHAnsi" w:hAnsi="Times New Roman"/>
    </w:rPr>
  </w:style>
  <w:style w:type="paragraph" w:customStyle="1" w:styleId="CUNumber5">
    <w:name w:val="CU_Number5"/>
    <w:basedOn w:val="Normal"/>
    <w:uiPriority w:val="99"/>
    <w:rsid w:val="00322CBE"/>
    <w:pPr>
      <w:numPr>
        <w:ilvl w:val="4"/>
        <w:numId w:val="25"/>
      </w:numPr>
      <w:spacing w:after="220" w:line="240" w:lineRule="auto"/>
    </w:pPr>
    <w:rPr>
      <w:rFonts w:ascii="Times New Roman" w:eastAsiaTheme="minorHAnsi" w:hAnsi="Times New Roman"/>
    </w:rPr>
  </w:style>
  <w:style w:type="paragraph" w:customStyle="1" w:styleId="CUNumber6">
    <w:name w:val="CU_Number6"/>
    <w:basedOn w:val="Normal"/>
    <w:uiPriority w:val="99"/>
    <w:rsid w:val="00322CBE"/>
    <w:pPr>
      <w:numPr>
        <w:ilvl w:val="5"/>
        <w:numId w:val="25"/>
      </w:numPr>
      <w:spacing w:after="220" w:line="240" w:lineRule="auto"/>
    </w:pPr>
    <w:rPr>
      <w:rFonts w:ascii="Times New Roman" w:eastAsiaTheme="minorHAnsi" w:hAnsi="Times New Roman"/>
    </w:rPr>
  </w:style>
  <w:style w:type="paragraph" w:customStyle="1" w:styleId="CUNumber7">
    <w:name w:val="CU_Number7"/>
    <w:basedOn w:val="Normal"/>
    <w:uiPriority w:val="99"/>
    <w:rsid w:val="00322CBE"/>
    <w:pPr>
      <w:numPr>
        <w:ilvl w:val="6"/>
        <w:numId w:val="25"/>
      </w:numPr>
      <w:spacing w:after="220" w:line="240" w:lineRule="auto"/>
    </w:pPr>
    <w:rPr>
      <w:rFonts w:ascii="Times New Roman" w:eastAsiaTheme="minorHAnsi" w:hAnsi="Times New Roman"/>
    </w:rPr>
  </w:style>
  <w:style w:type="paragraph" w:customStyle="1" w:styleId="CUNumber8">
    <w:name w:val="CU_Number8"/>
    <w:basedOn w:val="Normal"/>
    <w:uiPriority w:val="99"/>
    <w:rsid w:val="00322CBE"/>
    <w:pPr>
      <w:numPr>
        <w:ilvl w:val="7"/>
        <w:numId w:val="25"/>
      </w:numPr>
      <w:spacing w:after="220" w:line="240" w:lineRule="auto"/>
    </w:pPr>
    <w:rPr>
      <w:rFonts w:ascii="Times New Roman" w:eastAsiaTheme="minorHAnsi" w:hAnsi="Times New Roman"/>
    </w:rPr>
  </w:style>
  <w:style w:type="paragraph" w:styleId="TOC2">
    <w:name w:val="toc 2"/>
    <w:basedOn w:val="Normal"/>
    <w:next w:val="Normal"/>
    <w:autoRedefine/>
    <w:uiPriority w:val="39"/>
    <w:unhideWhenUsed/>
    <w:rsid w:val="00A767F0"/>
    <w:pPr>
      <w:spacing w:after="100"/>
      <w:ind w:left="220"/>
    </w:pPr>
  </w:style>
  <w:style w:type="paragraph" w:styleId="TOC3">
    <w:name w:val="toc 3"/>
    <w:basedOn w:val="Normal"/>
    <w:next w:val="Normal"/>
    <w:autoRedefine/>
    <w:uiPriority w:val="39"/>
    <w:unhideWhenUsed/>
    <w:rsid w:val="00A767F0"/>
    <w:pPr>
      <w:spacing w:after="100"/>
      <w:ind w:left="440"/>
    </w:p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316E3A"/>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170D20"/>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170D20"/>
    <w:rPr>
      <w:rFonts w:ascii="Times New Roman" w:eastAsia="Times New Roman" w:hAnsi="Times New Roman" w:cs="Times New Roman"/>
      <w:szCs w:val="24"/>
    </w:rPr>
  </w:style>
  <w:style w:type="table" w:styleId="TableGrid">
    <w:name w:val="Table Grid"/>
    <w:basedOn w:val="TableNormal"/>
    <w:rsid w:val="0003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3D567C"/>
    <w:pPr>
      <w:spacing w:after="220" w:line="240" w:lineRule="auto"/>
    </w:pPr>
    <w:rPr>
      <w:rFonts w:ascii="Arial" w:hAnsi="Arial" w:cs="Arial"/>
    </w:rPr>
  </w:style>
  <w:style w:type="paragraph" w:customStyle="1" w:styleId="Default">
    <w:name w:val="Default"/>
    <w:rsid w:val="00460A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lauseLevel1">
    <w:name w:val="Clause Level 1"/>
    <w:next w:val="ClauseLevel2"/>
    <w:rsid w:val="00460A61"/>
    <w:pPr>
      <w:keepNext/>
      <w:numPr>
        <w:numId w:val="36"/>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next w:val="ClauseLevel3"/>
    <w:rsid w:val="00460A61"/>
    <w:pPr>
      <w:keepNext/>
      <w:numPr>
        <w:ilvl w:val="1"/>
        <w:numId w:val="36"/>
      </w:numPr>
      <w:spacing w:before="200" w:after="0" w:line="280" w:lineRule="atLeast"/>
      <w:outlineLvl w:val="1"/>
    </w:pPr>
    <w:rPr>
      <w:rFonts w:ascii="Arial" w:eastAsia="Times New Roman" w:hAnsi="Arial" w:cs="Arial"/>
      <w:b/>
      <w:lang w:eastAsia="en-AU"/>
    </w:rPr>
  </w:style>
  <w:style w:type="paragraph" w:customStyle="1" w:styleId="ClauseLevel3">
    <w:name w:val="Clause Level 3"/>
    <w:rsid w:val="00460A61"/>
    <w:pPr>
      <w:numPr>
        <w:ilvl w:val="2"/>
        <w:numId w:val="36"/>
      </w:numPr>
      <w:spacing w:before="140" w:after="140" w:line="280" w:lineRule="atLeast"/>
      <w:outlineLvl w:val="2"/>
    </w:pPr>
    <w:rPr>
      <w:rFonts w:ascii="Arial" w:eastAsia="Times New Roman" w:hAnsi="Arial" w:cs="Arial"/>
      <w:lang w:eastAsia="en-AU"/>
    </w:rPr>
  </w:style>
  <w:style w:type="paragraph" w:customStyle="1" w:styleId="ClauseLevel4">
    <w:name w:val="Clause Level 4"/>
    <w:link w:val="ClauseLevel4Char"/>
    <w:rsid w:val="00460A61"/>
    <w:pPr>
      <w:numPr>
        <w:ilvl w:val="3"/>
        <w:numId w:val="36"/>
      </w:numPr>
      <w:spacing w:after="140" w:line="280" w:lineRule="atLeast"/>
      <w:outlineLvl w:val="3"/>
    </w:pPr>
    <w:rPr>
      <w:rFonts w:ascii="Arial" w:eastAsia="Times New Roman" w:hAnsi="Arial" w:cs="Arial"/>
      <w:lang w:eastAsia="en-AU"/>
    </w:rPr>
  </w:style>
  <w:style w:type="character" w:customStyle="1" w:styleId="ClauseLevel4Char">
    <w:name w:val="Clause Level 4 Char"/>
    <w:link w:val="ClauseLevel4"/>
    <w:locked/>
    <w:rsid w:val="00460A61"/>
    <w:rPr>
      <w:rFonts w:ascii="Arial" w:eastAsia="Times New Roman" w:hAnsi="Arial" w:cs="Arial"/>
      <w:lang w:eastAsia="en-AU"/>
    </w:rPr>
  </w:style>
  <w:style w:type="paragraph" w:customStyle="1" w:styleId="ClauseLevel5">
    <w:name w:val="Clause Level 5"/>
    <w:rsid w:val="00460A61"/>
    <w:pPr>
      <w:numPr>
        <w:ilvl w:val="4"/>
        <w:numId w:val="36"/>
      </w:numPr>
      <w:spacing w:after="140" w:line="280" w:lineRule="atLeast"/>
      <w:outlineLvl w:val="4"/>
    </w:pPr>
    <w:rPr>
      <w:rFonts w:ascii="Arial" w:eastAsia="Times New Roman" w:hAnsi="Arial" w:cs="Arial"/>
      <w:lang w:eastAsia="en-AU"/>
    </w:rPr>
  </w:style>
  <w:style w:type="paragraph" w:customStyle="1" w:styleId="ClauseLevel6">
    <w:name w:val="Clause Level 6"/>
    <w:rsid w:val="00460A61"/>
    <w:pPr>
      <w:numPr>
        <w:ilvl w:val="5"/>
        <w:numId w:val="36"/>
      </w:numPr>
      <w:spacing w:after="140" w:line="280" w:lineRule="atLeast"/>
    </w:pPr>
    <w:rPr>
      <w:rFonts w:ascii="Arial" w:eastAsia="Times New Roman" w:hAnsi="Arial" w:cs="Arial"/>
      <w:lang w:eastAsia="en-AU"/>
    </w:rPr>
  </w:style>
  <w:style w:type="paragraph" w:customStyle="1" w:styleId="ClauseLevel7">
    <w:name w:val="Clause Level 7"/>
    <w:basedOn w:val="ClauseLevel4"/>
    <w:next w:val="ClauseLevel5"/>
    <w:rsid w:val="00460A61"/>
    <w:pPr>
      <w:numPr>
        <w:ilvl w:val="6"/>
      </w:numPr>
      <w:tabs>
        <w:tab w:val="clear" w:pos="1985"/>
        <w:tab w:val="num" w:pos="5040"/>
      </w:tabs>
      <w:ind w:left="5749" w:hanging="360"/>
    </w:pPr>
  </w:style>
  <w:style w:type="paragraph" w:customStyle="1" w:styleId="ClauseLevel8">
    <w:name w:val="Clause Level 8"/>
    <w:basedOn w:val="ClauseLevel4"/>
    <w:next w:val="ClauseLevel5"/>
    <w:rsid w:val="00460A61"/>
    <w:pPr>
      <w:numPr>
        <w:ilvl w:val="7"/>
      </w:numPr>
      <w:tabs>
        <w:tab w:val="clear" w:pos="1985"/>
        <w:tab w:val="num" w:pos="5760"/>
      </w:tabs>
      <w:ind w:left="6469" w:hanging="360"/>
    </w:pPr>
  </w:style>
  <w:style w:type="paragraph" w:customStyle="1" w:styleId="ClauseLevel9">
    <w:name w:val="Clause Level 9"/>
    <w:basedOn w:val="ClauseLevel4"/>
    <w:next w:val="ClauseLevel5"/>
    <w:rsid w:val="00460A61"/>
    <w:pPr>
      <w:numPr>
        <w:ilvl w:val="8"/>
      </w:numPr>
      <w:tabs>
        <w:tab w:val="clear" w:pos="1985"/>
        <w:tab w:val="num" w:pos="6480"/>
      </w:tabs>
      <w:ind w:left="718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4014">
      <w:bodyDiv w:val="1"/>
      <w:marLeft w:val="0"/>
      <w:marRight w:val="0"/>
      <w:marTop w:val="0"/>
      <w:marBottom w:val="0"/>
      <w:divBdr>
        <w:top w:val="none" w:sz="0" w:space="0" w:color="auto"/>
        <w:left w:val="none" w:sz="0" w:space="0" w:color="auto"/>
        <w:bottom w:val="none" w:sz="0" w:space="0" w:color="auto"/>
        <w:right w:val="none" w:sz="0" w:space="0" w:color="auto"/>
      </w:divBdr>
    </w:div>
    <w:div w:id="815875925">
      <w:bodyDiv w:val="1"/>
      <w:marLeft w:val="0"/>
      <w:marRight w:val="0"/>
      <w:marTop w:val="0"/>
      <w:marBottom w:val="0"/>
      <w:divBdr>
        <w:top w:val="none" w:sz="0" w:space="0" w:color="auto"/>
        <w:left w:val="none" w:sz="0" w:space="0" w:color="auto"/>
        <w:bottom w:val="none" w:sz="0" w:space="0" w:color="auto"/>
        <w:right w:val="none" w:sz="0" w:space="0" w:color="auto"/>
      </w:divBdr>
    </w:div>
    <w:div w:id="950864544">
      <w:bodyDiv w:val="1"/>
      <w:marLeft w:val="0"/>
      <w:marRight w:val="0"/>
      <w:marTop w:val="0"/>
      <w:marBottom w:val="0"/>
      <w:divBdr>
        <w:top w:val="none" w:sz="0" w:space="0" w:color="auto"/>
        <w:left w:val="none" w:sz="0" w:space="0" w:color="auto"/>
        <w:bottom w:val="none" w:sz="0" w:space="0" w:color="auto"/>
        <w:right w:val="none" w:sz="0" w:space="0" w:color="auto"/>
      </w:divBdr>
    </w:div>
    <w:div w:id="997272219">
      <w:bodyDiv w:val="1"/>
      <w:marLeft w:val="0"/>
      <w:marRight w:val="0"/>
      <w:marTop w:val="0"/>
      <w:marBottom w:val="0"/>
      <w:divBdr>
        <w:top w:val="none" w:sz="0" w:space="0" w:color="auto"/>
        <w:left w:val="none" w:sz="0" w:space="0" w:color="auto"/>
        <w:bottom w:val="none" w:sz="0" w:space="0" w:color="auto"/>
        <w:right w:val="none" w:sz="0" w:space="0" w:color="auto"/>
      </w:divBdr>
    </w:div>
    <w:div w:id="1510943723">
      <w:bodyDiv w:val="1"/>
      <w:marLeft w:val="0"/>
      <w:marRight w:val="0"/>
      <w:marTop w:val="0"/>
      <w:marBottom w:val="0"/>
      <w:divBdr>
        <w:top w:val="none" w:sz="0" w:space="0" w:color="auto"/>
        <w:left w:val="none" w:sz="0" w:space="0" w:color="auto"/>
        <w:bottom w:val="none" w:sz="0" w:space="0" w:color="auto"/>
        <w:right w:val="none" w:sz="0" w:space="0" w:color="auto"/>
      </w:divBdr>
    </w:div>
    <w:div w:id="20387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EC48-FDCA-4586-A4FA-105ED3FA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5266</Words>
  <Characters>30020</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 Richard</dc:creator>
  <cp:lastModifiedBy>MILLER, Victoria</cp:lastModifiedBy>
  <cp:revision>2</cp:revision>
  <cp:lastPrinted>2014-06-05T01:31:00Z</cp:lastPrinted>
  <dcterms:created xsi:type="dcterms:W3CDTF">2014-08-06T21:35:00Z</dcterms:created>
  <dcterms:modified xsi:type="dcterms:W3CDTF">2014-08-06T21:35:00Z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