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Pr="004925D6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MINISTER FOR FAMILIES AND SOCIAL SERVICES</w:t>
      </w:r>
    </w:p>
    <w:p w14:paraId="3E36D236" w14:textId="52980764" w:rsidR="00DC7A29" w:rsidRPr="004925D6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MINISTER FOR </w:t>
      </w:r>
      <w:r w:rsidR="00C0749A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GOVERNMENT SERVICES</w:t>
      </w:r>
      <w:r w:rsidR="00D37B97" w:rsidRPr="004925D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 MINSTER FOR THE NATIONAL DISABILITY INSURANCE SCHEME</w:t>
      </w:r>
    </w:p>
    <w:p w14:paraId="3E36D237" w14:textId="2308B2E8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101E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MAY</w:t>
      </w:r>
      <w:r w:rsidR="00257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A06D3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101E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OCTOBER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402"/>
        <w:gridCol w:w="1134"/>
        <w:gridCol w:w="1842"/>
        <w:gridCol w:w="1418"/>
      </w:tblGrid>
      <w:tr w:rsidR="00DC7A29" w:rsidRPr="00365399" w14:paraId="3E36D240" w14:textId="77777777" w:rsidTr="00E527D0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891007" w14:paraId="391DB1B7" w14:textId="77777777" w:rsidTr="00E527D0">
        <w:tc>
          <w:tcPr>
            <w:tcW w:w="6663" w:type="dxa"/>
            <w:noWrap/>
          </w:tcPr>
          <w:p w14:paraId="3A9BD963" w14:textId="77777777" w:rsidR="00891007" w:rsidRDefault="00891007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6C982F06" w14:textId="491AD5D5" w:rsidR="00D21438" w:rsidRDefault="00D21438" w:rsidP="00D2143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Acting Director </w:t>
            </w:r>
            <w:r w:rsidR="004925D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Mr Andrew Whitecross</w:t>
            </w:r>
          </w:p>
          <w:p w14:paraId="07EF8BDA" w14:textId="65EAF807" w:rsidR="00891007" w:rsidRPr="00365399" w:rsidRDefault="00D21438" w:rsidP="000A6CB9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0A6CB9">
              <w:rPr>
                <w:rFonts w:ascii="Times New Roman" w:hAnsi="Times New Roman"/>
              </w:rPr>
              <w:t>July</w:t>
            </w:r>
            <w:r>
              <w:rPr>
                <w:rFonts w:ascii="Times New Roman" w:hAnsi="Times New Roman"/>
              </w:rPr>
              <w:t xml:space="preserve"> 2021-</w:t>
            </w:r>
            <w:r w:rsidR="000A6CB9">
              <w:rPr>
                <w:rFonts w:ascii="Times New Roman" w:hAnsi="Times New Roman"/>
              </w:rPr>
              <w:t>14 November</w:t>
            </w:r>
            <w:r>
              <w:rPr>
                <w:rFonts w:ascii="Times New Roman" w:hAnsi="Times New Roman"/>
              </w:rPr>
              <w:t xml:space="preserve"> 2021</w:t>
            </w:r>
          </w:p>
        </w:tc>
        <w:tc>
          <w:tcPr>
            <w:tcW w:w="1134" w:type="dxa"/>
          </w:tcPr>
          <w:p w14:paraId="0BD4D85B" w14:textId="50961968" w:rsidR="00891007" w:rsidRPr="00365399" w:rsidRDefault="004925D6" w:rsidP="00B327B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D21438">
              <w:rPr>
                <w:rFonts w:ascii="Times New Roman" w:hAnsi="Times New Roman"/>
              </w:rPr>
              <w:t xml:space="preserve"> months</w:t>
            </w:r>
          </w:p>
        </w:tc>
        <w:tc>
          <w:tcPr>
            <w:tcW w:w="1842" w:type="dxa"/>
          </w:tcPr>
          <w:p w14:paraId="7F7CCA56" w14:textId="68FBD8DC" w:rsidR="00891007" w:rsidRPr="00365399" w:rsidRDefault="00D21438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16B36AE" w14:textId="3FC4C702" w:rsidR="00891007" w:rsidRDefault="00D21438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AA5308" w:rsidRPr="00365399" w14:paraId="6F052ED2" w14:textId="77777777" w:rsidTr="00E527D0">
        <w:tc>
          <w:tcPr>
            <w:tcW w:w="6663" w:type="dxa"/>
            <w:vMerge w:val="restart"/>
            <w:noWrap/>
          </w:tcPr>
          <w:p w14:paraId="5AF913A9" w14:textId="77777777" w:rsidR="00AA5308" w:rsidRPr="00F51B51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NDIA Board</w:t>
            </w:r>
          </w:p>
          <w:p w14:paraId="207417AF" w14:textId="34E6D464" w:rsidR="00AA5308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20BD4D86" w14:textId="3606909E" w:rsidR="00AA5308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1953C2F5" w14:textId="4E4E89BA" w:rsidR="00AA5308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7810D944" w14:textId="4BE293D7" w:rsidR="00AA5308" w:rsidRPr="00F51B51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396BF605" w14:textId="4B1F0BDB" w:rsidR="00AA5308" w:rsidRPr="00AA5308" w:rsidRDefault="00AA5308" w:rsidP="00420CBA">
            <w:pPr>
              <w:spacing w:before="40" w:after="40"/>
              <w:rPr>
                <w:rFonts w:ascii="Times New Roman" w:hAnsi="Times New Roman"/>
              </w:rPr>
            </w:pPr>
            <w:r w:rsidRPr="00AA5308">
              <w:rPr>
                <w:rFonts w:ascii="Times New Roman" w:hAnsi="Times New Roman"/>
              </w:rPr>
              <w:t>Mr Gle</w:t>
            </w:r>
            <w:r w:rsidR="00D9025B">
              <w:rPr>
                <w:rFonts w:ascii="Times New Roman" w:hAnsi="Times New Roman"/>
              </w:rPr>
              <w:t>nn Keys</w:t>
            </w:r>
            <w:r>
              <w:rPr>
                <w:rFonts w:ascii="Times New Roman" w:hAnsi="Times New Roman"/>
              </w:rPr>
              <w:br/>
              <w:t>1</w:t>
            </w:r>
            <w:r w:rsidRPr="00AA5308">
              <w:rPr>
                <w:rFonts w:ascii="Times New Roman" w:hAnsi="Times New Roman"/>
              </w:rPr>
              <w:t xml:space="preserve"> July 2021 to</w:t>
            </w:r>
            <w:r>
              <w:rPr>
                <w:rFonts w:ascii="Times New Roman" w:hAnsi="Times New Roman"/>
              </w:rPr>
              <w:t xml:space="preserve"> </w:t>
            </w:r>
            <w:r w:rsidR="00D9025B">
              <w:rPr>
                <w:rFonts w:ascii="Times New Roman" w:hAnsi="Times New Roman"/>
              </w:rPr>
              <w:t>30 September 2021</w:t>
            </w:r>
          </w:p>
        </w:tc>
        <w:tc>
          <w:tcPr>
            <w:tcW w:w="1134" w:type="dxa"/>
          </w:tcPr>
          <w:p w14:paraId="7DCA0271" w14:textId="1DA93F12" w:rsidR="00AA5308" w:rsidRPr="00292E05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49CCA714" w14:textId="09AA6EE0" w:rsidR="00AA5308" w:rsidRPr="00273C11" w:rsidRDefault="00800698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4B32982F" w14:textId="05F58294" w:rsidR="00AA5308" w:rsidRDefault="00525B1F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4130F7" w:rsidRPr="00365399" w14:paraId="0B72C6CC" w14:textId="77777777" w:rsidTr="00E527D0">
        <w:tc>
          <w:tcPr>
            <w:tcW w:w="6663" w:type="dxa"/>
            <w:vMerge/>
            <w:noWrap/>
          </w:tcPr>
          <w:p w14:paraId="777D3B54" w14:textId="77777777" w:rsidR="004130F7" w:rsidRDefault="004130F7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A5A0259" w14:textId="4DC63873" w:rsidR="004130F7" w:rsidRPr="00AA5308" w:rsidRDefault="00525B1F" w:rsidP="00AA5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Jane Burns </w:t>
            </w:r>
            <w:r w:rsidR="00D9025B">
              <w:rPr>
                <w:rFonts w:ascii="Times New Roman" w:hAnsi="Times New Roman"/>
              </w:rPr>
              <w:br/>
              <w:t>1 July 2021 to 30 September 2021</w:t>
            </w:r>
          </w:p>
        </w:tc>
        <w:tc>
          <w:tcPr>
            <w:tcW w:w="1134" w:type="dxa"/>
          </w:tcPr>
          <w:p w14:paraId="0A18DB7D" w14:textId="101FD8A5" w:rsidR="004130F7" w:rsidRPr="00292E05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76A90500" w14:textId="4563156B" w:rsidR="004130F7" w:rsidRPr="00273C11" w:rsidRDefault="001E1293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4D31D2DA" w14:textId="4F879FC4" w:rsidR="004130F7" w:rsidRDefault="00525B1F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AA5308" w:rsidRPr="00365399" w14:paraId="5A7CFBF8" w14:textId="77777777" w:rsidTr="00E527D0">
        <w:tc>
          <w:tcPr>
            <w:tcW w:w="6663" w:type="dxa"/>
            <w:vMerge/>
            <w:noWrap/>
          </w:tcPr>
          <w:p w14:paraId="3A176B2B" w14:textId="44208EF4" w:rsidR="00AA5308" w:rsidRDefault="00AA5308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2F7711A9" w14:textId="65C2BA67" w:rsidR="00AA5308" w:rsidRPr="00AA5308" w:rsidRDefault="00AA5308" w:rsidP="00D9025B">
            <w:pPr>
              <w:rPr>
                <w:rFonts w:ascii="Times New Roman" w:hAnsi="Times New Roman"/>
              </w:rPr>
            </w:pPr>
            <w:r w:rsidRPr="00AA5308">
              <w:rPr>
                <w:rFonts w:ascii="Times New Roman" w:hAnsi="Times New Roman"/>
              </w:rPr>
              <w:t xml:space="preserve">Mr </w:t>
            </w:r>
            <w:r w:rsidR="00D9025B">
              <w:rPr>
                <w:rFonts w:ascii="Times New Roman" w:hAnsi="Times New Roman"/>
              </w:rPr>
              <w:t xml:space="preserve">Glenn </w:t>
            </w:r>
            <w:r w:rsidRPr="00AA5308">
              <w:rPr>
                <w:rFonts w:ascii="Times New Roman" w:hAnsi="Times New Roman"/>
              </w:rPr>
              <w:t xml:space="preserve">Keys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AA5308">
              <w:rPr>
                <w:rFonts w:ascii="Times New Roman" w:hAnsi="Times New Roman"/>
              </w:rPr>
              <w:t>1 October 2021 to 31 December 2021</w:t>
            </w:r>
          </w:p>
        </w:tc>
        <w:tc>
          <w:tcPr>
            <w:tcW w:w="1134" w:type="dxa"/>
          </w:tcPr>
          <w:p w14:paraId="05ED4D5A" w14:textId="37A08AC1" w:rsidR="00AA5308" w:rsidRPr="00292E05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7BBD17B6" w14:textId="34FA5C2E" w:rsidR="00AA5308" w:rsidRPr="00273C11" w:rsidRDefault="001E1293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20438CCB" w14:textId="646AC5BC" w:rsidR="00AA5308" w:rsidRDefault="00525B1F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4130F7" w:rsidRPr="00365399" w14:paraId="5DC47A47" w14:textId="77777777" w:rsidTr="00E527D0">
        <w:tc>
          <w:tcPr>
            <w:tcW w:w="6663" w:type="dxa"/>
            <w:vMerge/>
            <w:noWrap/>
          </w:tcPr>
          <w:p w14:paraId="3CFB21D9" w14:textId="77777777" w:rsidR="004130F7" w:rsidRDefault="004130F7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094E5502" w14:textId="6B03C8F1" w:rsidR="004130F7" w:rsidRDefault="00D9025B" w:rsidP="00AA5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Jane </w:t>
            </w:r>
            <w:r w:rsidR="00525B1F">
              <w:rPr>
                <w:rFonts w:ascii="Times New Roman" w:hAnsi="Times New Roman"/>
              </w:rPr>
              <w:t>Burns</w:t>
            </w:r>
            <w:r>
              <w:rPr>
                <w:rFonts w:ascii="Times New Roman" w:hAnsi="Times New Roman"/>
              </w:rPr>
              <w:br/>
              <w:t>1 October 2021 to 31 December 2021</w:t>
            </w:r>
          </w:p>
        </w:tc>
        <w:tc>
          <w:tcPr>
            <w:tcW w:w="1134" w:type="dxa"/>
          </w:tcPr>
          <w:p w14:paraId="1D1FD2AB" w14:textId="155749F9" w:rsidR="004130F7" w:rsidRPr="00292E05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68E1B2A6" w14:textId="23B9BB97" w:rsidR="004130F7" w:rsidRPr="00273C11" w:rsidRDefault="001E1293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$70,410 per annum</w:t>
            </w:r>
          </w:p>
        </w:tc>
        <w:tc>
          <w:tcPr>
            <w:tcW w:w="1418" w:type="dxa"/>
            <w:noWrap/>
          </w:tcPr>
          <w:p w14:paraId="358F83EA" w14:textId="69B37972" w:rsidR="004130F7" w:rsidRDefault="00525B1F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</w:t>
            </w:r>
          </w:p>
        </w:tc>
      </w:tr>
      <w:tr w:rsidR="004352C4" w:rsidRPr="00365399" w14:paraId="395F366B" w14:textId="77777777" w:rsidTr="00E527D0">
        <w:tc>
          <w:tcPr>
            <w:tcW w:w="6663" w:type="dxa"/>
            <w:vMerge w:val="restart"/>
            <w:noWrap/>
          </w:tcPr>
          <w:p w14:paraId="50F96743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  <w:p w14:paraId="0AFB4332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IAC</w:t>
            </w:r>
          </w:p>
          <w:p w14:paraId="7C6230B6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6C2802BB" w14:textId="03402BAB" w:rsidR="004925D6" w:rsidRDefault="004925D6" w:rsidP="004352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Principal Member</w:t>
            </w:r>
          </w:p>
          <w:p w14:paraId="5DF3B6FF" w14:textId="5841B776" w:rsidR="004352C4" w:rsidRPr="004352C4" w:rsidRDefault="004352C4" w:rsidP="004352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>Ms Robyn Kruk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>1 July 2021 to 30 September 2021</w:t>
            </w:r>
          </w:p>
        </w:tc>
        <w:tc>
          <w:tcPr>
            <w:tcW w:w="1134" w:type="dxa"/>
          </w:tcPr>
          <w:p w14:paraId="69C02F5F" w14:textId="7CF08EA8" w:rsidR="004352C4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0CE64E72" w14:textId="42C591BD" w:rsidR="004352C4" w:rsidRPr="00CF7E10" w:rsidRDefault="00800698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7A5C1359" w14:textId="77BABD75" w:rsidR="004352C4" w:rsidRDefault="00E7535C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4352C4" w:rsidRPr="00365399" w14:paraId="207D8A9B" w14:textId="77777777" w:rsidTr="00E527D0">
        <w:tc>
          <w:tcPr>
            <w:tcW w:w="6663" w:type="dxa"/>
            <w:vMerge/>
            <w:noWrap/>
          </w:tcPr>
          <w:p w14:paraId="245BC6E0" w14:textId="77777777" w:rsidR="004352C4" w:rsidRDefault="004352C4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45E5B14D" w14:textId="77777777" w:rsidR="004925D6" w:rsidRDefault="004925D6" w:rsidP="004925D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Principal Member</w:t>
            </w:r>
          </w:p>
          <w:p w14:paraId="6FE95324" w14:textId="1CD4C081" w:rsidR="004352C4" w:rsidRPr="004352C4" w:rsidRDefault="004352C4" w:rsidP="004352C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 xml:space="preserve">Ms Robyn Kruk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4352C4">
              <w:rPr>
                <w:rFonts w:ascii="Times New Roman" w:hAnsi="Times New Roman"/>
                <w:color w:val="000000" w:themeColor="text1"/>
                <w:szCs w:val="24"/>
              </w:rPr>
              <w:t>1 October 2021 to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31 December 2021</w:t>
            </w:r>
          </w:p>
        </w:tc>
        <w:tc>
          <w:tcPr>
            <w:tcW w:w="1134" w:type="dxa"/>
          </w:tcPr>
          <w:p w14:paraId="65278F20" w14:textId="612E3910" w:rsidR="004352C4" w:rsidRDefault="001E1293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39AAB2FD" w14:textId="77C158EC" w:rsidR="004352C4" w:rsidRPr="00CF7E10" w:rsidRDefault="00EB348D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$876 per diem</w:t>
            </w:r>
          </w:p>
        </w:tc>
        <w:tc>
          <w:tcPr>
            <w:tcW w:w="1418" w:type="dxa"/>
            <w:noWrap/>
          </w:tcPr>
          <w:p w14:paraId="64A1711E" w14:textId="4BA98F54" w:rsidR="004352C4" w:rsidRDefault="00E7535C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6476D4" w:rsidRPr="00365399" w14:paraId="40F09057" w14:textId="77777777" w:rsidTr="00E527D0">
        <w:trPr>
          <w:trHeight w:val="548"/>
        </w:trPr>
        <w:tc>
          <w:tcPr>
            <w:tcW w:w="6663" w:type="dxa"/>
            <w:noWrap/>
          </w:tcPr>
          <w:p w14:paraId="773DC2C5" w14:textId="70EEA86E" w:rsidR="006476D4" w:rsidRPr="00F51B51" w:rsidRDefault="006476D4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OurWatch</w:t>
            </w:r>
          </w:p>
        </w:tc>
        <w:tc>
          <w:tcPr>
            <w:tcW w:w="3402" w:type="dxa"/>
          </w:tcPr>
          <w:p w14:paraId="1765EED6" w14:textId="62A50CE2" w:rsidR="006476D4" w:rsidRDefault="006476D4" w:rsidP="00411EE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80740">
              <w:rPr>
                <w:rFonts w:ascii="Times New Roman" w:hAnsi="Times New Roman"/>
                <w:color w:val="000000" w:themeColor="text1"/>
                <w:szCs w:val="24"/>
              </w:rPr>
              <w:t>Ms Kerry Chikarovski</w:t>
            </w:r>
            <w:r w:rsidRPr="00780740">
              <w:rPr>
                <w:rFonts w:ascii="Times New Roman" w:hAnsi="Times New Roman"/>
                <w:color w:val="000000" w:themeColor="text1"/>
                <w:szCs w:val="24"/>
              </w:rPr>
              <w:br/>
              <w:t>16 June 202</w:t>
            </w:r>
            <w:r w:rsidR="00411EE4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  <w:r w:rsidRPr="00780740">
              <w:rPr>
                <w:rFonts w:ascii="Times New Roman" w:hAnsi="Times New Roman"/>
                <w:color w:val="000000" w:themeColor="text1"/>
                <w:szCs w:val="24"/>
              </w:rPr>
              <w:t xml:space="preserve"> – 15 June 2023</w:t>
            </w:r>
          </w:p>
        </w:tc>
        <w:tc>
          <w:tcPr>
            <w:tcW w:w="1134" w:type="dxa"/>
          </w:tcPr>
          <w:p w14:paraId="3C88578B" w14:textId="629EE1FC" w:rsidR="006476D4" w:rsidRPr="00292E05" w:rsidRDefault="00780740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year</w:t>
            </w:r>
          </w:p>
        </w:tc>
        <w:tc>
          <w:tcPr>
            <w:tcW w:w="1842" w:type="dxa"/>
            <w:shd w:val="clear" w:color="auto" w:fill="auto"/>
          </w:tcPr>
          <w:p w14:paraId="55933421" w14:textId="0088B158" w:rsidR="006476D4" w:rsidRPr="00273C11" w:rsidRDefault="004B19A9" w:rsidP="004925D6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$5,000 per annum, </w:t>
            </w:r>
            <w:r w:rsidR="004925D6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+</w:t>
            </w: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 xml:space="preserve"> $418 sitting fee</w:t>
            </w:r>
          </w:p>
        </w:tc>
        <w:tc>
          <w:tcPr>
            <w:tcW w:w="1418" w:type="dxa"/>
            <w:noWrap/>
          </w:tcPr>
          <w:p w14:paraId="0B43BE84" w14:textId="23106564" w:rsidR="006476D4" w:rsidRDefault="00780740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D76F5B" w:rsidRPr="00365399" w14:paraId="35EC2D3B" w14:textId="77777777" w:rsidTr="00E527D0">
        <w:tc>
          <w:tcPr>
            <w:tcW w:w="6663" w:type="dxa"/>
            <w:vMerge w:val="restart"/>
            <w:noWrap/>
          </w:tcPr>
          <w:p w14:paraId="6CD41069" w14:textId="2E55E5D5" w:rsidR="00D76F5B" w:rsidRDefault="00D76F5B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NDIS Quality and Safeguards Commission</w:t>
            </w:r>
            <w:r w:rsidR="00F01023">
              <w:rPr>
                <w:rFonts w:ascii="Times New Roman" w:hAnsi="Times New Roman"/>
                <w:b/>
              </w:rPr>
              <w:t>er</w:t>
            </w:r>
          </w:p>
          <w:p w14:paraId="446C8047" w14:textId="41203729" w:rsidR="00D76F5B" w:rsidRDefault="00D76F5B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1F9FCC69" w14:textId="63540B2E" w:rsidR="004925D6" w:rsidRDefault="004925D6" w:rsidP="004352C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Acting Commissioner</w:t>
            </w:r>
          </w:p>
          <w:p w14:paraId="11820CEC" w14:textId="60A7C790" w:rsidR="00D76F5B" w:rsidRPr="00780740" w:rsidRDefault="00DB1742" w:rsidP="004352C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Ms Samantha Taylor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br/>
              <w:t>1 July 2021 to 30 September 2021</w:t>
            </w:r>
          </w:p>
        </w:tc>
        <w:tc>
          <w:tcPr>
            <w:tcW w:w="1134" w:type="dxa"/>
          </w:tcPr>
          <w:p w14:paraId="45366724" w14:textId="762F1BD3" w:rsidR="00D76F5B" w:rsidRDefault="00DB1742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531FACC3" w14:textId="655DEA28" w:rsidR="00D76F5B" w:rsidRDefault="00DB1742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$471,090 per annum</w:t>
            </w:r>
          </w:p>
        </w:tc>
        <w:tc>
          <w:tcPr>
            <w:tcW w:w="1418" w:type="dxa"/>
            <w:noWrap/>
          </w:tcPr>
          <w:p w14:paraId="0133A922" w14:textId="2C371691" w:rsidR="00D76F5B" w:rsidRDefault="00DB1742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  <w:tr w:rsidR="00D76F5B" w:rsidRPr="00365399" w14:paraId="0797B74B" w14:textId="77777777" w:rsidTr="00E527D0">
        <w:tc>
          <w:tcPr>
            <w:tcW w:w="6663" w:type="dxa"/>
            <w:vMerge/>
            <w:noWrap/>
          </w:tcPr>
          <w:p w14:paraId="7CE501D7" w14:textId="1A445D89" w:rsidR="00D76F5B" w:rsidRDefault="00D76F5B" w:rsidP="00F51B51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14:paraId="76EAD956" w14:textId="6B37B690" w:rsidR="004925D6" w:rsidRDefault="004925D6" w:rsidP="004925D6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</w:rPr>
              <w:t>Acting Commissioner</w:t>
            </w:r>
            <w:r w:rsidR="00884FDF">
              <w:rPr>
                <w:rFonts w:ascii="Times New Roman" w:hAnsi="Times New Roman"/>
              </w:rPr>
              <w:br/>
              <w:t>Ms Samantha Taylor</w:t>
            </w:r>
          </w:p>
          <w:p w14:paraId="7884954E" w14:textId="650B2631" w:rsidR="00D76F5B" w:rsidRPr="00780740" w:rsidRDefault="00DB1742" w:rsidP="004352C4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 October 2021 to 31 December 2021</w:t>
            </w:r>
          </w:p>
        </w:tc>
        <w:tc>
          <w:tcPr>
            <w:tcW w:w="1134" w:type="dxa"/>
          </w:tcPr>
          <w:p w14:paraId="1160C973" w14:textId="01D67CA7" w:rsidR="00D76F5B" w:rsidRDefault="00DB1742" w:rsidP="00420CBA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  <w:shd w:val="clear" w:color="auto" w:fill="auto"/>
          </w:tcPr>
          <w:p w14:paraId="491CFAD9" w14:textId="6693DC7D" w:rsidR="00D76F5B" w:rsidRDefault="00DB1742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$471,090 per annum</w:t>
            </w:r>
          </w:p>
        </w:tc>
        <w:tc>
          <w:tcPr>
            <w:tcW w:w="1418" w:type="dxa"/>
            <w:noWrap/>
          </w:tcPr>
          <w:p w14:paraId="77D027E7" w14:textId="0F956A14" w:rsidR="00D76F5B" w:rsidRDefault="00DB1742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NSW</w:t>
            </w:r>
          </w:p>
        </w:tc>
      </w:tr>
    </w:tbl>
    <w:p w14:paraId="3E36D2B4" w14:textId="01F69157" w:rsidR="00DC7A29" w:rsidRPr="00365399" w:rsidRDefault="00DC7A29" w:rsidP="00884FD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101E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MAY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101E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OCTOBER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201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0632" w:rsidRPr="004861B2" w14:paraId="403A678A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05EE75DC" w14:textId="18CC7983" w:rsidR="00BD0632" w:rsidRPr="00BD0632" w:rsidRDefault="00BD0632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Community Business Partnership</w:t>
            </w:r>
          </w:p>
        </w:tc>
        <w:tc>
          <w:tcPr>
            <w:tcW w:w="2268" w:type="dxa"/>
          </w:tcPr>
          <w:p w14:paraId="282C22A9" w14:textId="15987863" w:rsidR="00BD0632" w:rsidRPr="00BD0632" w:rsidRDefault="00101EAE" w:rsidP="0010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D0632"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 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3CBE8C2C" w:rsidR="00021B69" w:rsidRPr="004861B2" w:rsidRDefault="00021B69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AIFS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4B093930" w:rsidR="006A44DB" w:rsidRPr="004861B2" w:rsidRDefault="00420CBA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A44DB"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884FDF">
      <w:footerReference w:type="default" r:id="rId11"/>
      <w:pgSz w:w="16838" w:h="11906" w:orient="landscape"/>
      <w:pgMar w:top="426" w:right="1191" w:bottom="142" w:left="1191" w:header="426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7C6AF931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8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F18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872A6"/>
    <w:rsid w:val="000A6CB9"/>
    <w:rsid w:val="000B2B2A"/>
    <w:rsid w:val="000E235E"/>
    <w:rsid w:val="000F0F4F"/>
    <w:rsid w:val="00101EAE"/>
    <w:rsid w:val="00114E3D"/>
    <w:rsid w:val="0012314B"/>
    <w:rsid w:val="00127FAF"/>
    <w:rsid w:val="001429C2"/>
    <w:rsid w:val="001711C4"/>
    <w:rsid w:val="001A18B9"/>
    <w:rsid w:val="001A7F54"/>
    <w:rsid w:val="001D793D"/>
    <w:rsid w:val="001E1293"/>
    <w:rsid w:val="001E630D"/>
    <w:rsid w:val="00201F1B"/>
    <w:rsid w:val="00210212"/>
    <w:rsid w:val="00221153"/>
    <w:rsid w:val="002250C6"/>
    <w:rsid w:val="00257156"/>
    <w:rsid w:val="002668C1"/>
    <w:rsid w:val="0027059E"/>
    <w:rsid w:val="00273C11"/>
    <w:rsid w:val="00281D0B"/>
    <w:rsid w:val="00284DC9"/>
    <w:rsid w:val="00292E05"/>
    <w:rsid w:val="002B14BF"/>
    <w:rsid w:val="002C49D6"/>
    <w:rsid w:val="002E672B"/>
    <w:rsid w:val="002F16EC"/>
    <w:rsid w:val="002F194B"/>
    <w:rsid w:val="00313ADA"/>
    <w:rsid w:val="00320FF4"/>
    <w:rsid w:val="00324102"/>
    <w:rsid w:val="003246D4"/>
    <w:rsid w:val="00335AE3"/>
    <w:rsid w:val="00344CEF"/>
    <w:rsid w:val="00361D1A"/>
    <w:rsid w:val="00365399"/>
    <w:rsid w:val="00367A8B"/>
    <w:rsid w:val="003A730F"/>
    <w:rsid w:val="003B2BB8"/>
    <w:rsid w:val="003D34FF"/>
    <w:rsid w:val="003D453B"/>
    <w:rsid w:val="003E781B"/>
    <w:rsid w:val="004023F0"/>
    <w:rsid w:val="00411EE4"/>
    <w:rsid w:val="004130F7"/>
    <w:rsid w:val="00420CBA"/>
    <w:rsid w:val="00421DD8"/>
    <w:rsid w:val="004334FF"/>
    <w:rsid w:val="004352C4"/>
    <w:rsid w:val="00444EF4"/>
    <w:rsid w:val="004543A4"/>
    <w:rsid w:val="00464EA7"/>
    <w:rsid w:val="004925D6"/>
    <w:rsid w:val="00496DAD"/>
    <w:rsid w:val="004A12B5"/>
    <w:rsid w:val="004B19A9"/>
    <w:rsid w:val="004B54CA"/>
    <w:rsid w:val="004B66D1"/>
    <w:rsid w:val="004B6D7E"/>
    <w:rsid w:val="004D466B"/>
    <w:rsid w:val="004E5CBF"/>
    <w:rsid w:val="004F6ACE"/>
    <w:rsid w:val="00510070"/>
    <w:rsid w:val="005124BC"/>
    <w:rsid w:val="00512AFE"/>
    <w:rsid w:val="00525B1F"/>
    <w:rsid w:val="00536296"/>
    <w:rsid w:val="00560681"/>
    <w:rsid w:val="00567C9A"/>
    <w:rsid w:val="005B2D4C"/>
    <w:rsid w:val="005C3AA9"/>
    <w:rsid w:val="005C4ADC"/>
    <w:rsid w:val="005F21C1"/>
    <w:rsid w:val="005F6804"/>
    <w:rsid w:val="006153CC"/>
    <w:rsid w:val="0061562B"/>
    <w:rsid w:val="00621FC5"/>
    <w:rsid w:val="00634C7F"/>
    <w:rsid w:val="00637B02"/>
    <w:rsid w:val="006476D4"/>
    <w:rsid w:val="0066127E"/>
    <w:rsid w:val="006A44DB"/>
    <w:rsid w:val="006A4CE7"/>
    <w:rsid w:val="006B67AB"/>
    <w:rsid w:val="006D3127"/>
    <w:rsid w:val="006E2A49"/>
    <w:rsid w:val="006F0BBB"/>
    <w:rsid w:val="007070A3"/>
    <w:rsid w:val="00723597"/>
    <w:rsid w:val="00741214"/>
    <w:rsid w:val="00757CDF"/>
    <w:rsid w:val="0076097A"/>
    <w:rsid w:val="00762455"/>
    <w:rsid w:val="00764F20"/>
    <w:rsid w:val="00765EE8"/>
    <w:rsid w:val="00780740"/>
    <w:rsid w:val="00781AFF"/>
    <w:rsid w:val="00785261"/>
    <w:rsid w:val="00786352"/>
    <w:rsid w:val="00787935"/>
    <w:rsid w:val="0079324D"/>
    <w:rsid w:val="00796525"/>
    <w:rsid w:val="007B0256"/>
    <w:rsid w:val="007B51B0"/>
    <w:rsid w:val="007D685E"/>
    <w:rsid w:val="007E0711"/>
    <w:rsid w:val="007F6CCB"/>
    <w:rsid w:val="007F7781"/>
    <w:rsid w:val="00800698"/>
    <w:rsid w:val="00802719"/>
    <w:rsid w:val="0080561A"/>
    <w:rsid w:val="0083177B"/>
    <w:rsid w:val="00835BAE"/>
    <w:rsid w:val="00842A10"/>
    <w:rsid w:val="0085588B"/>
    <w:rsid w:val="00883F3B"/>
    <w:rsid w:val="00884FDF"/>
    <w:rsid w:val="00885072"/>
    <w:rsid w:val="008873E2"/>
    <w:rsid w:val="00891007"/>
    <w:rsid w:val="00897EAF"/>
    <w:rsid w:val="008E456D"/>
    <w:rsid w:val="0090401E"/>
    <w:rsid w:val="0091107C"/>
    <w:rsid w:val="009153CB"/>
    <w:rsid w:val="009225F0"/>
    <w:rsid w:val="00930CE2"/>
    <w:rsid w:val="00931ADF"/>
    <w:rsid w:val="0093462C"/>
    <w:rsid w:val="0093489C"/>
    <w:rsid w:val="009444C7"/>
    <w:rsid w:val="00950DD4"/>
    <w:rsid w:val="00953795"/>
    <w:rsid w:val="00973B7A"/>
    <w:rsid w:val="00974189"/>
    <w:rsid w:val="00974AEA"/>
    <w:rsid w:val="009C369C"/>
    <w:rsid w:val="009C60E4"/>
    <w:rsid w:val="009D086B"/>
    <w:rsid w:val="009E1244"/>
    <w:rsid w:val="009F074D"/>
    <w:rsid w:val="009F3F8E"/>
    <w:rsid w:val="00A04496"/>
    <w:rsid w:val="00A0611F"/>
    <w:rsid w:val="00A10C4A"/>
    <w:rsid w:val="00A17298"/>
    <w:rsid w:val="00A3352D"/>
    <w:rsid w:val="00A639D4"/>
    <w:rsid w:val="00A71817"/>
    <w:rsid w:val="00A75E21"/>
    <w:rsid w:val="00A8525A"/>
    <w:rsid w:val="00A8527B"/>
    <w:rsid w:val="00A97D2B"/>
    <w:rsid w:val="00AA5308"/>
    <w:rsid w:val="00AA5C6D"/>
    <w:rsid w:val="00AC3644"/>
    <w:rsid w:val="00AD1C25"/>
    <w:rsid w:val="00AD346D"/>
    <w:rsid w:val="00AE0B04"/>
    <w:rsid w:val="00AE4328"/>
    <w:rsid w:val="00AF2B7D"/>
    <w:rsid w:val="00B06219"/>
    <w:rsid w:val="00B15808"/>
    <w:rsid w:val="00B21E72"/>
    <w:rsid w:val="00B327B8"/>
    <w:rsid w:val="00B3290B"/>
    <w:rsid w:val="00B36CE9"/>
    <w:rsid w:val="00B675BA"/>
    <w:rsid w:val="00B728D0"/>
    <w:rsid w:val="00B82832"/>
    <w:rsid w:val="00B82E3A"/>
    <w:rsid w:val="00B875D1"/>
    <w:rsid w:val="00B91E3E"/>
    <w:rsid w:val="00B94779"/>
    <w:rsid w:val="00BA2DB9"/>
    <w:rsid w:val="00BA799E"/>
    <w:rsid w:val="00BB6099"/>
    <w:rsid w:val="00BC5ABB"/>
    <w:rsid w:val="00BD0632"/>
    <w:rsid w:val="00BD6E4A"/>
    <w:rsid w:val="00BE5F1A"/>
    <w:rsid w:val="00BE7148"/>
    <w:rsid w:val="00BF1F3A"/>
    <w:rsid w:val="00C027DD"/>
    <w:rsid w:val="00C0749A"/>
    <w:rsid w:val="00C36871"/>
    <w:rsid w:val="00C45034"/>
    <w:rsid w:val="00C54E00"/>
    <w:rsid w:val="00C63F40"/>
    <w:rsid w:val="00C65390"/>
    <w:rsid w:val="00C818FC"/>
    <w:rsid w:val="00C84DD7"/>
    <w:rsid w:val="00CB5863"/>
    <w:rsid w:val="00CC2821"/>
    <w:rsid w:val="00CC5CAE"/>
    <w:rsid w:val="00CF7E10"/>
    <w:rsid w:val="00D05810"/>
    <w:rsid w:val="00D21438"/>
    <w:rsid w:val="00D37B97"/>
    <w:rsid w:val="00D41F9D"/>
    <w:rsid w:val="00D45870"/>
    <w:rsid w:val="00D6683D"/>
    <w:rsid w:val="00D76F5B"/>
    <w:rsid w:val="00D82554"/>
    <w:rsid w:val="00D9025B"/>
    <w:rsid w:val="00DA183C"/>
    <w:rsid w:val="00DA243A"/>
    <w:rsid w:val="00DB1742"/>
    <w:rsid w:val="00DC0DC7"/>
    <w:rsid w:val="00DC4D1E"/>
    <w:rsid w:val="00DC7A29"/>
    <w:rsid w:val="00DF18E8"/>
    <w:rsid w:val="00E15A52"/>
    <w:rsid w:val="00E21382"/>
    <w:rsid w:val="00E2191D"/>
    <w:rsid w:val="00E273E4"/>
    <w:rsid w:val="00E527D0"/>
    <w:rsid w:val="00E7535C"/>
    <w:rsid w:val="00E93D08"/>
    <w:rsid w:val="00EA06D3"/>
    <w:rsid w:val="00EA334E"/>
    <w:rsid w:val="00EA3FDE"/>
    <w:rsid w:val="00EA5B5C"/>
    <w:rsid w:val="00EA5DEA"/>
    <w:rsid w:val="00EB2EE3"/>
    <w:rsid w:val="00EB348D"/>
    <w:rsid w:val="00ED1944"/>
    <w:rsid w:val="00ED3C43"/>
    <w:rsid w:val="00EE14E0"/>
    <w:rsid w:val="00EE3829"/>
    <w:rsid w:val="00EE5A1F"/>
    <w:rsid w:val="00EF2590"/>
    <w:rsid w:val="00EF3E87"/>
    <w:rsid w:val="00F01023"/>
    <w:rsid w:val="00F12697"/>
    <w:rsid w:val="00F30B64"/>
    <w:rsid w:val="00F40C07"/>
    <w:rsid w:val="00F4549E"/>
    <w:rsid w:val="00F51B51"/>
    <w:rsid w:val="00F529BB"/>
    <w:rsid w:val="00F52BE9"/>
    <w:rsid w:val="00F9584C"/>
    <w:rsid w:val="00F97A44"/>
    <w:rsid w:val="00FB62B0"/>
    <w:rsid w:val="00FC1ECC"/>
    <w:rsid w:val="00FD664A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qFormat/>
    <w:locked/>
    <w:rsid w:val="0021021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6A7A407591B2DE40A8353814AAED4DDA" ma:contentTypeVersion="" ma:contentTypeDescription="PDMS Document Site Content Type" ma:contentTypeScope="" ma:versionID="45ee190e7a5292a7fefca08c9b49491f">
  <xsd:schema xmlns:xsd="http://www.w3.org/2001/XMLSchema" xmlns:xs="http://www.w3.org/2001/XMLSchema" xmlns:p="http://schemas.microsoft.com/office/2006/metadata/properties" xmlns:ns2="0E65C814-8945-4E6A-8C7E-8BE036F7811E" targetNamespace="http://schemas.microsoft.com/office/2006/metadata/properties" ma:root="true" ma:fieldsID="5410c8f7fff8958c15b94a167e786641" ns2:_="">
    <xsd:import namespace="0E65C814-8945-4E6A-8C7E-8BE036F7811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5C814-8945-4E6A-8C7E-8BE036F7811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0E65C814-8945-4E6A-8C7E-8BE036F781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8C44-C907-4219-B149-A6E77D82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C814-8945-4E6A-8C7E-8BE036F78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0A62C-FAE5-44D6-A61D-DC4661BFBDBC}">
  <ds:schemaRefs>
    <ds:schemaRef ds:uri="http://purl.org/dc/terms/"/>
    <ds:schemaRef ds:uri="http://purl.org/dc/dcmitype/"/>
    <ds:schemaRef ds:uri="0E65C814-8945-4E6A-8C7E-8BE036F7811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7961C3-7E24-44C8-B93D-709C5A5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1369</Characters>
  <Application>Microsoft Office Word</Application>
  <DocSecurity>4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>[SEC=UNOFFICIAL]</cp:keywords>
  <dc:description/>
  <cp:lastModifiedBy>POWER, Melissa</cp:lastModifiedBy>
  <cp:revision>2</cp:revision>
  <cp:lastPrinted>2021-02-12T03:52:00Z</cp:lastPrinted>
  <dcterms:created xsi:type="dcterms:W3CDTF">2021-10-22T00:14:00Z</dcterms:created>
  <dcterms:modified xsi:type="dcterms:W3CDTF">2021-10-22T00:14:00Z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0x010100266966F133664895A6EE3632470D45F5006A7A407591B2DE40A8353814AAED4DDA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UNOFFICIAL</vt:lpwstr>
  </property>
  <property fmtid="{D5CDD505-2E9C-101B-9397-08002B2CF9AE}" pid="6" name="PM_Qualifier">
    <vt:lpwstr/>
  </property>
  <property fmtid="{D5CDD505-2E9C-101B-9397-08002B2CF9AE}" pid="7" name="PM_SecurityClassification">
    <vt:lpwstr>UNOFFICIAL</vt:lpwstr>
  </property>
  <property fmtid="{D5CDD505-2E9C-101B-9397-08002B2CF9AE}" pid="8" name="PM_InsertionValue">
    <vt:lpwstr>UNOFFICIAL</vt:lpwstr>
  </property>
  <property fmtid="{D5CDD505-2E9C-101B-9397-08002B2CF9AE}" pid="9" name="PM_Originating_FileId">
    <vt:lpwstr>C4AF5101A9204A8796FCEABD5F741D78</vt:lpwstr>
  </property>
  <property fmtid="{D5CDD505-2E9C-101B-9397-08002B2CF9AE}" pid="10" name="PM_ProtectiveMarkingValue_Footer">
    <vt:lpwstr>UNOFFICIAL</vt:lpwstr>
  </property>
  <property fmtid="{D5CDD505-2E9C-101B-9397-08002B2CF9AE}" pid="11" name="PM_Originator_Hash_SHA1">
    <vt:lpwstr>CA4C791CDC71D96B0408E0C09677A9D2D6CC0A81</vt:lpwstr>
  </property>
  <property fmtid="{D5CDD505-2E9C-101B-9397-08002B2CF9AE}" pid="12" name="PM_OriginationTimeStamp">
    <vt:lpwstr>2021-10-22T00:13:15Z</vt:lpwstr>
  </property>
  <property fmtid="{D5CDD505-2E9C-101B-9397-08002B2CF9AE}" pid="13" name="PM_ProtectiveMarkingValue_Header">
    <vt:lpwstr>UNOFFICIAL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5127369D36002D3B5449027099032216</vt:lpwstr>
  </property>
  <property fmtid="{D5CDD505-2E9C-101B-9397-08002B2CF9AE}" pid="21" name="PM_Hash_Salt">
    <vt:lpwstr>74FCDD68655EA9E74148FF06910F3D93</vt:lpwstr>
  </property>
  <property fmtid="{D5CDD505-2E9C-101B-9397-08002B2CF9AE}" pid="22" name="PM_Hash_SHA1">
    <vt:lpwstr>C5A2F923DA41794747B59DA0E761DF05EAA07C19</vt:lpwstr>
  </property>
  <property fmtid="{D5CDD505-2E9C-101B-9397-08002B2CF9AE}" pid="23" name="PM_SecurityClassification_Prev">
    <vt:lpwstr>UNOFFICIAL</vt:lpwstr>
  </property>
  <property fmtid="{D5CDD505-2E9C-101B-9397-08002B2CF9AE}" pid="24" name="PM_Qualifier_Prev">
    <vt:lpwstr/>
  </property>
</Properties>
</file>