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r w:rsidRPr="007877BA">
        <w:t>Organisation</w:t>
      </w:r>
      <w:r w:rsidR="00013504">
        <w:t>al Structure</w:t>
      </w:r>
    </w:p>
    <w:bookmarkEnd w:id="0"/>
    <w:p w:rsidR="007877BA" w:rsidRPr="007877BA" w:rsidRDefault="007877BA" w:rsidP="009377B1">
      <w:pPr>
        <w:pStyle w:val="OrgHead1"/>
      </w:pPr>
      <w:r w:rsidRPr="007877BA">
        <w:t>FaHCSIA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>Deputy Secretary – Michael Lye</w:t>
      </w:r>
      <w:r w:rsidR="00677CC0">
        <w:t xml:space="preserve"> Acting</w:t>
      </w:r>
    </w:p>
    <w:p w:rsidR="007877BA" w:rsidRPr="00820D4C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Pr="00820D4C">
        <w:t>Serena Wilson</w:t>
      </w:r>
      <w:r w:rsidR="009D0D60">
        <w:t xml:space="preserve"> (Sean Innis </w:t>
      </w:r>
      <w:r w:rsidR="00677CC0">
        <w:t>Acting</w:t>
      </w:r>
      <w:r w:rsidR="00834AA5" w:rsidRPr="00820D4C">
        <w:t>)</w:t>
      </w:r>
    </w:p>
    <w:p w:rsidR="007877BA" w:rsidRPr="00820D4C" w:rsidRDefault="007877BA" w:rsidP="00820D4C">
      <w:pPr>
        <w:pStyle w:val="OrgList"/>
      </w:pPr>
      <w:r w:rsidRPr="00820D4C">
        <w:t>Deputy Secretary and Chief Operating Officer – Felicity Hand</w:t>
      </w:r>
    </w:p>
    <w:p w:rsidR="00D245E1" w:rsidRPr="005131AC" w:rsidRDefault="00D245E1" w:rsidP="00D245E1">
      <w:pPr>
        <w:pStyle w:val="OrgList"/>
      </w:pPr>
      <w:r>
        <w:t>Deputy Secretary – Barbara Bennett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>Secretary – David Martine</w:t>
      </w:r>
    </w:p>
    <w:p w:rsidR="00013504" w:rsidRPr="00013504" w:rsidRDefault="00013504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67ED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>
        <w:t>Michael Lye</w:t>
      </w:r>
      <w:r w:rsidR="00677CC0">
        <w:t xml:space="preserve"> Acting</w:t>
      </w:r>
    </w:p>
    <w:p w:rsidR="009D0D60" w:rsidRPr="007877BA" w:rsidRDefault="009D0D60" w:rsidP="009D0D60">
      <w:pPr>
        <w:pStyle w:val="OrgHead3"/>
      </w:pPr>
      <w:r w:rsidRPr="007877BA">
        <w:t>Families</w:t>
      </w:r>
      <w:r w:rsidR="00677CC0">
        <w:t xml:space="preserve"> – Michael Lye,</w:t>
      </w:r>
      <w:r w:rsidR="00677CC0" w:rsidRPr="00677CC0">
        <w:t xml:space="preserve"> </w:t>
      </w:r>
      <w:r w:rsidR="00154967">
        <w:t>Group</w:t>
      </w:r>
      <w:r w:rsidR="00677CC0">
        <w:t xml:space="preserve"> Manager (Liz </w:t>
      </w:r>
      <w:proofErr w:type="spellStart"/>
      <w:r w:rsidR="00677CC0">
        <w:t>Hefren</w:t>
      </w:r>
      <w:proofErr w:type="spellEnd"/>
      <w:r w:rsidR="00677CC0">
        <w:t>-Webb Acting)</w:t>
      </w:r>
    </w:p>
    <w:p w:rsidR="009D0D60" w:rsidRPr="007877BA" w:rsidRDefault="009D0D60" w:rsidP="009D0D60">
      <w:pPr>
        <w:pStyle w:val="OrgList"/>
      </w:pPr>
      <w:r w:rsidRPr="007877BA">
        <w:t>Family Payments &amp; Child Support</w:t>
      </w:r>
      <w:r>
        <w:t xml:space="preserve"> – Andrew </w:t>
      </w:r>
      <w:proofErr w:type="spellStart"/>
      <w:r>
        <w:t>Whitecross</w:t>
      </w:r>
      <w:proofErr w:type="spellEnd"/>
      <w:r>
        <w:t>, Branch Manager</w:t>
      </w:r>
    </w:p>
    <w:p w:rsidR="009D0D60" w:rsidRPr="007877BA" w:rsidRDefault="009D0D60" w:rsidP="009D0D60">
      <w:pPr>
        <w:pStyle w:val="OrgList"/>
      </w:pPr>
      <w:r w:rsidRPr="007877BA">
        <w:t>Parental Payments &amp; Family Research</w:t>
      </w:r>
      <w:r>
        <w:t xml:space="preserve"> – Phil Brown, Branch Manager</w:t>
      </w:r>
    </w:p>
    <w:p w:rsidR="00154967" w:rsidRDefault="009D0D60" w:rsidP="009D0D60">
      <w:pPr>
        <w:pStyle w:val="OrgList"/>
      </w:pPr>
      <w:r w:rsidRPr="007877BA">
        <w:t>Family Support Program</w:t>
      </w:r>
      <w:r>
        <w:t xml:space="preserve"> – </w:t>
      </w:r>
      <w:r w:rsidR="00F10876">
        <w:t>Vanessa Beck</w:t>
      </w:r>
      <w:r w:rsidR="00154967">
        <w:t>, Acting Branch Manager</w:t>
      </w:r>
    </w:p>
    <w:p w:rsidR="009D0D60" w:rsidRPr="007877BA" w:rsidRDefault="009D0D60" w:rsidP="009D0D60">
      <w:pPr>
        <w:pStyle w:val="OrgList"/>
      </w:pPr>
      <w:r w:rsidRPr="00563977">
        <w:t>Welfare Payments Reform &amp;</w:t>
      </w:r>
      <w:r>
        <w:t xml:space="preserve"> Money Management – Liz </w:t>
      </w:r>
      <w:proofErr w:type="spellStart"/>
      <w:r>
        <w:t>Hefren</w:t>
      </w:r>
      <w:proofErr w:type="spellEnd"/>
      <w:r>
        <w:t>-Webb</w:t>
      </w:r>
      <w:r w:rsidR="00154967">
        <w:t>,</w:t>
      </w:r>
      <w:r>
        <w:t xml:space="preserve"> </w:t>
      </w:r>
      <w:r w:rsidR="00154967">
        <w:t xml:space="preserve">Branch Manager </w:t>
      </w:r>
      <w:r>
        <w:t xml:space="preserve">(Lara Purdy </w:t>
      </w:r>
      <w:r w:rsidR="00154967">
        <w:t>Acting</w:t>
      </w:r>
      <w:r w:rsidR="00CD538A">
        <w:t>)</w:t>
      </w:r>
    </w:p>
    <w:p w:rsidR="009D0D60" w:rsidRPr="007877BA" w:rsidRDefault="009D0D60" w:rsidP="009D0D60">
      <w:pPr>
        <w:pStyle w:val="OrgHead3"/>
      </w:pPr>
      <w:r w:rsidRPr="007877BA">
        <w:t>Children, Communities &amp; Mental Health</w:t>
      </w:r>
      <w:r>
        <w:t xml:space="preserve"> – Helen Bedford, Acting Group Manager</w:t>
      </w:r>
    </w:p>
    <w:p w:rsidR="009D0D60" w:rsidRPr="007877BA" w:rsidRDefault="009D0D60" w:rsidP="009D0D60">
      <w:pPr>
        <w:pStyle w:val="OrgList"/>
      </w:pPr>
      <w:r w:rsidRPr="007877BA">
        <w:t>Children's Policy</w:t>
      </w:r>
      <w:r>
        <w:t xml:space="preserve"> – Helen Bedford</w:t>
      </w:r>
      <w:r w:rsidR="00154967">
        <w:t>,</w:t>
      </w:r>
      <w:r>
        <w:t xml:space="preserve"> </w:t>
      </w:r>
      <w:r w:rsidR="00154967">
        <w:t xml:space="preserve">Branch Manager </w:t>
      </w:r>
      <w:r>
        <w:t xml:space="preserve">(Angela Hope </w:t>
      </w:r>
      <w:r w:rsidR="00154967">
        <w:t>Acting</w:t>
      </w:r>
      <w:r>
        <w:t>)</w:t>
      </w:r>
    </w:p>
    <w:p w:rsidR="009D0D60" w:rsidRPr="007877BA" w:rsidRDefault="009D0D60" w:rsidP="009D0D60">
      <w:pPr>
        <w:pStyle w:val="OrgList"/>
      </w:pPr>
      <w:r>
        <w:t xml:space="preserve">Community Wellbeing &amp; </w:t>
      </w:r>
      <w:r w:rsidRPr="007877BA">
        <w:t>Mental Health</w:t>
      </w:r>
      <w:r>
        <w:t xml:space="preserve"> – Jill </w:t>
      </w:r>
      <w:proofErr w:type="spellStart"/>
      <w:r>
        <w:t>Farrelly</w:t>
      </w:r>
      <w:proofErr w:type="spellEnd"/>
      <w:r w:rsidR="00154967">
        <w:t>,</w:t>
      </w:r>
      <w:r>
        <w:t xml:space="preserve"> </w:t>
      </w:r>
      <w:r w:rsidR="00154967">
        <w:t xml:space="preserve">Branch Manager </w:t>
      </w:r>
      <w:r>
        <w:t xml:space="preserve">(Karen Pickering </w:t>
      </w:r>
      <w:r w:rsidR="00154967">
        <w:t>Acting</w:t>
      </w:r>
      <w:r w:rsidR="00F10876">
        <w:t>)</w:t>
      </w:r>
      <w:r>
        <w:t xml:space="preserve"> </w:t>
      </w:r>
    </w:p>
    <w:p w:rsidR="009D0D60" w:rsidRPr="007877BA" w:rsidRDefault="009D0D60" w:rsidP="009D0D60">
      <w:pPr>
        <w:pStyle w:val="OrgList"/>
      </w:pPr>
      <w:r>
        <w:t>Family Safety – Karen Pickering</w:t>
      </w:r>
      <w:r w:rsidR="00154967">
        <w:t>,</w:t>
      </w:r>
      <w:r>
        <w:t xml:space="preserve"> </w:t>
      </w:r>
      <w:r w:rsidR="00154967">
        <w:t xml:space="preserve">Branch Manager </w:t>
      </w:r>
      <w:r>
        <w:t>(</w:t>
      </w:r>
      <w:proofErr w:type="spellStart"/>
      <w:r>
        <w:t>Jolanta</w:t>
      </w:r>
      <w:proofErr w:type="spellEnd"/>
      <w:r>
        <w:t xml:space="preserve"> Willington </w:t>
      </w:r>
      <w:r w:rsidR="00154967">
        <w:t>Acting</w:t>
      </w:r>
      <w:r w:rsidR="00F10876">
        <w:t>)</w:t>
      </w:r>
    </w:p>
    <w:p w:rsidR="009D0D60" w:rsidRDefault="009D0D60" w:rsidP="009D0D60">
      <w:pPr>
        <w:pStyle w:val="OrgHead3"/>
      </w:pPr>
      <w:r>
        <w:t>Program Office – Cate McKenzie, Group Manager</w:t>
      </w:r>
    </w:p>
    <w:p w:rsidR="009D0D60" w:rsidRDefault="009D0D60" w:rsidP="009D0D60">
      <w:pPr>
        <w:pStyle w:val="OrgList"/>
      </w:pPr>
      <w:r>
        <w:t>Program Service – Trish Woolley, Branch Manager</w:t>
      </w:r>
    </w:p>
    <w:p w:rsidR="009D0D60" w:rsidRDefault="009D0D60" w:rsidP="009D0D60">
      <w:pPr>
        <w:pStyle w:val="OrgList"/>
      </w:pPr>
      <w:r>
        <w:t>Program Strategy – Chantelle Stratford, Acting Branch Manager</w:t>
      </w:r>
    </w:p>
    <w:p w:rsidR="009D0D60" w:rsidRDefault="009D0D60" w:rsidP="009D0D60">
      <w:pPr>
        <w:pStyle w:val="OrgList"/>
      </w:pPr>
      <w:r>
        <w:t>Program Solutions – Fiona Smart, Branch Manager</w:t>
      </w:r>
    </w:p>
    <w:p w:rsidR="009D0D60" w:rsidRPr="007877BA" w:rsidRDefault="009D0D60" w:rsidP="009D0D60">
      <w:pPr>
        <w:pStyle w:val="OrgList"/>
      </w:pPr>
      <w:r>
        <w:t>Program Performance – Helen Board, Branch Manager</w:t>
      </w:r>
    </w:p>
    <w:p w:rsidR="009D0D60" w:rsidRPr="007877BA" w:rsidRDefault="009D0D60" w:rsidP="009D0D60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Bryan Palmer, Group Manager</w:t>
      </w:r>
    </w:p>
    <w:p w:rsidR="009D0D60" w:rsidRPr="007877BA" w:rsidRDefault="009D0D60" w:rsidP="009D0D60">
      <w:pPr>
        <w:pStyle w:val="OrgList"/>
      </w:pPr>
      <w:r>
        <w:t>Homelessness &amp; Analysis – Susan Black, Principal Advisor</w:t>
      </w:r>
    </w:p>
    <w:p w:rsidR="009D0D60" w:rsidRPr="007877BA" w:rsidRDefault="009D0D60" w:rsidP="009D0D60">
      <w:pPr>
        <w:pStyle w:val="OrgList"/>
      </w:pPr>
      <w:r>
        <w:t>Housing &amp; Inter-Government – John Riley, Branch Manager</w:t>
      </w:r>
    </w:p>
    <w:p w:rsidR="009D0D60" w:rsidRDefault="009D0D60" w:rsidP="009D0D60">
      <w:pPr>
        <w:pStyle w:val="OrgList"/>
      </w:pPr>
      <w:r w:rsidRPr="007877BA">
        <w:t>Housing Affordability Programs</w:t>
      </w:r>
      <w:r>
        <w:t xml:space="preserve"> – Kathryn </w:t>
      </w:r>
      <w:proofErr w:type="spellStart"/>
      <w:r>
        <w:t>Mandla</w:t>
      </w:r>
      <w:proofErr w:type="spellEnd"/>
      <w:r>
        <w:t>, Branch Manager</w:t>
      </w:r>
    </w:p>
    <w:p w:rsidR="009D0D60" w:rsidRDefault="009D0D60" w:rsidP="009D0D60">
      <w:pPr>
        <w:pStyle w:val="OrgList"/>
      </w:pPr>
      <w:r>
        <w:t>National Gambling P</w:t>
      </w:r>
      <w:r w:rsidRPr="007877BA">
        <w:t>olicy</w:t>
      </w:r>
      <w:r>
        <w:t>,</w:t>
      </w:r>
      <w:r w:rsidRPr="007877BA">
        <w:t xml:space="preserve"> Legislation</w:t>
      </w:r>
      <w:r>
        <w:t xml:space="preserve"> &amp; Research – Amy </w:t>
      </w:r>
      <w:proofErr w:type="spellStart"/>
      <w:r>
        <w:t>Laffan</w:t>
      </w:r>
      <w:proofErr w:type="spellEnd"/>
      <w:r>
        <w:t>, Acting Branch Manager</w:t>
      </w:r>
    </w:p>
    <w:p w:rsidR="00F10876" w:rsidRPr="007877BA" w:rsidRDefault="00F10876" w:rsidP="00F10876">
      <w:pPr>
        <w:pStyle w:val="OrgList"/>
        <w:numPr>
          <w:ilvl w:val="0"/>
          <w:numId w:val="0"/>
        </w:numPr>
        <w:ind w:left="600" w:hanging="360"/>
      </w:pPr>
    </w:p>
    <w:p w:rsidR="009D0D60" w:rsidRPr="007877BA" w:rsidRDefault="009D0D60" w:rsidP="009D0D60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lastRenderedPageBreak/>
        <w:t xml:space="preserve"> </w:t>
      </w:r>
      <w:proofErr w:type="gramStart"/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877BA" w:rsidRP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Serena Wilson</w:t>
      </w:r>
      <w:r w:rsidR="00834AA5">
        <w:t xml:space="preserve"> (Sean Innis </w:t>
      </w:r>
      <w:r w:rsidR="00F10876">
        <w:t>Acting</w:t>
      </w:r>
      <w:r w:rsidR="00834AA5">
        <w:t>)</w:t>
      </w:r>
    </w:p>
    <w:p w:rsidR="007877BA" w:rsidRPr="007877BA" w:rsidRDefault="007877BA" w:rsidP="00044887">
      <w:pPr>
        <w:pStyle w:val="OrgHead3"/>
      </w:pPr>
      <w:r w:rsidRPr="007877BA">
        <w:t>Social Policy</w:t>
      </w:r>
      <w:r w:rsidR="00342B3B">
        <w:t xml:space="preserve"> – </w:t>
      </w:r>
      <w:r w:rsidR="00E30363">
        <w:t>Paul McBride</w:t>
      </w:r>
      <w:r w:rsidR="00342B3B">
        <w:t>, Group Manager</w:t>
      </w:r>
    </w:p>
    <w:p w:rsidR="007877BA" w:rsidRPr="007877BA" w:rsidRDefault="007877BA" w:rsidP="009F37BF">
      <w:pPr>
        <w:pStyle w:val="OrgList"/>
      </w:pPr>
      <w:r w:rsidRPr="007877BA">
        <w:t>Seniors &amp; Means</w:t>
      </w:r>
      <w:r w:rsidR="005B2769">
        <w:t xml:space="preserve"> Test</w:t>
      </w:r>
      <w:r w:rsidR="00342B3B">
        <w:t xml:space="preserve"> – </w:t>
      </w:r>
      <w:r w:rsidR="00834AA5">
        <w:t>Alanna Foster</w:t>
      </w:r>
      <w:r w:rsidR="00F10876">
        <w:t>, Branch Manager</w:t>
      </w:r>
      <w:r w:rsidR="00834AA5">
        <w:t xml:space="preserve"> (</w:t>
      </w:r>
      <w:r w:rsidR="0063572B">
        <w:t>Amanda Robertson</w:t>
      </w:r>
      <w:r w:rsidR="00834AA5">
        <w:t xml:space="preserve"> </w:t>
      </w:r>
      <w:r w:rsidR="00F10876">
        <w:t>Acting</w:t>
      </w:r>
      <w:r w:rsidR="00834AA5">
        <w:t>)</w:t>
      </w:r>
    </w:p>
    <w:p w:rsidR="007877BA" w:rsidRPr="007877BA" w:rsidRDefault="007877BA" w:rsidP="009F37BF">
      <w:pPr>
        <w:pStyle w:val="OrgList"/>
      </w:pPr>
      <w:r w:rsidRPr="007877BA">
        <w:t>Social Security, Relationships &amp; International</w:t>
      </w:r>
      <w:r w:rsidR="00342B3B">
        <w:t xml:space="preserve"> – </w:t>
      </w:r>
      <w:proofErr w:type="spellStart"/>
      <w:r w:rsidR="00342B3B">
        <w:t>Michalina</w:t>
      </w:r>
      <w:proofErr w:type="spellEnd"/>
      <w:r w:rsidR="00342B3B">
        <w:t xml:space="preserve"> </w:t>
      </w:r>
      <w:proofErr w:type="spellStart"/>
      <w:r w:rsidR="00342B3B">
        <w:t>Stawyskyj</w:t>
      </w:r>
      <w:proofErr w:type="spellEnd"/>
      <w:r w:rsidR="00342B3B">
        <w:t>, Branch Manager</w:t>
      </w:r>
    </w:p>
    <w:p w:rsidR="007877BA" w:rsidRPr="007877BA" w:rsidRDefault="00A038A2" w:rsidP="009F37BF">
      <w:pPr>
        <w:pStyle w:val="OrgList"/>
      </w:pPr>
      <w:r>
        <w:t>Data &amp; Modelling</w:t>
      </w:r>
      <w:r w:rsidR="00B361F3">
        <w:t xml:space="preserve"> – Judy Schneider</w:t>
      </w:r>
      <w:r w:rsidR="00F10876">
        <w:t>, Branch Manager</w:t>
      </w:r>
      <w:r w:rsidR="00834AA5">
        <w:t xml:space="preserve"> (Joanne </w:t>
      </w:r>
      <w:proofErr w:type="spellStart"/>
      <w:r w:rsidR="00834AA5">
        <w:t>Hillerman</w:t>
      </w:r>
      <w:r w:rsidR="00D422DD">
        <w:t>n</w:t>
      </w:r>
      <w:proofErr w:type="spellEnd"/>
      <w:r w:rsidR="00F10876">
        <w:t xml:space="preserve"> Acting</w:t>
      </w:r>
      <w:r w:rsidR="00834AA5">
        <w:t>)</w:t>
      </w:r>
    </w:p>
    <w:p w:rsidR="001B6D15" w:rsidRPr="007877BA" w:rsidRDefault="007877BA" w:rsidP="009F37BF">
      <w:pPr>
        <w:pStyle w:val="OrgList"/>
      </w:pPr>
      <w:r w:rsidRPr="00563977">
        <w:t xml:space="preserve">Strategic </w:t>
      </w:r>
      <w:r w:rsidR="0063572B">
        <w:t>Policy</w:t>
      </w:r>
      <w:r w:rsidR="00A038A2" w:rsidRPr="00563977">
        <w:t xml:space="preserve"> &amp; Research</w:t>
      </w:r>
      <w:r w:rsidR="00B361F3">
        <w:t xml:space="preserve"> – </w:t>
      </w:r>
      <w:r w:rsidR="0063572B">
        <w:t xml:space="preserve">Flora </w:t>
      </w:r>
      <w:proofErr w:type="spellStart"/>
      <w:r w:rsidR="0063572B">
        <w:t>Carapellucci</w:t>
      </w:r>
      <w:proofErr w:type="spellEnd"/>
      <w:r w:rsidR="0063572B">
        <w:t>,</w:t>
      </w:r>
      <w:r w:rsidR="00B361F3">
        <w:t xml:space="preserve"> Branch Manager</w:t>
      </w:r>
    </w:p>
    <w:p w:rsidR="00563977" w:rsidRPr="00034F0F" w:rsidRDefault="00A038A2" w:rsidP="009F37BF">
      <w:pPr>
        <w:pStyle w:val="OrgList"/>
        <w:rPr>
          <w:b/>
          <w:bCs/>
        </w:rPr>
      </w:pPr>
      <w:r w:rsidRPr="00563977">
        <w:t>Longitudinal Studies</w:t>
      </w:r>
      <w:r w:rsidR="00B361F3">
        <w:t>, Evaluation &amp; Policy Capability – Fiona Sawyers, Acting Branch Manager</w:t>
      </w:r>
    </w:p>
    <w:p w:rsidR="007877BA" w:rsidRPr="00563977" w:rsidRDefault="007877BA" w:rsidP="00044887">
      <w:pPr>
        <w:pStyle w:val="OrgHead3"/>
      </w:pPr>
      <w:r w:rsidRPr="00563977">
        <w:t>Disability &amp; Carers</w:t>
      </w:r>
      <w:r w:rsidR="00B361F3">
        <w:t xml:space="preserve"> – Evan Lewis, Group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63572B" w:rsidP="0063572B">
      <w:pPr>
        <w:pStyle w:val="OrgList"/>
      </w:pPr>
      <w:r w:rsidRPr="007877BA">
        <w:t>Disability &amp; Carers Payments Policy</w:t>
      </w:r>
      <w:r>
        <w:t xml:space="preserve"> – Allyson Essex, Branch Manager</w:t>
      </w:r>
    </w:p>
    <w:p w:rsidR="0063572B" w:rsidRPr="007877BA" w:rsidRDefault="0063572B" w:rsidP="0063572B">
      <w:pPr>
        <w:pStyle w:val="OrgList"/>
      </w:pPr>
      <w:r w:rsidRPr="007877BA">
        <w:t>Autism &amp; Early Intervention</w:t>
      </w:r>
      <w:r>
        <w:t xml:space="preserve"> – Mitchell Cole, Acting Branch Manager</w:t>
      </w:r>
    </w:p>
    <w:p w:rsidR="007877BA" w:rsidRPr="007877BA" w:rsidRDefault="00672F43" w:rsidP="009F37BF">
      <w:pPr>
        <w:pStyle w:val="OrgList"/>
      </w:pPr>
      <w:r>
        <w:t xml:space="preserve">BSWAT </w:t>
      </w:r>
      <w:r w:rsidR="00563977">
        <w:t>Taskforce</w:t>
      </w:r>
      <w:r w:rsidR="00B361F3">
        <w:t xml:space="preserve"> – Laura Angus</w:t>
      </w:r>
      <w:r w:rsidR="00646EF9">
        <w:t xml:space="preserve">, </w:t>
      </w:r>
      <w:r w:rsidR="00B361F3">
        <w:t>Branch Manager</w:t>
      </w:r>
    </w:p>
    <w:p w:rsidR="007877BA" w:rsidRPr="007877BA" w:rsidRDefault="00834AA5" w:rsidP="00044887">
      <w:pPr>
        <w:pStyle w:val="OrgHead3"/>
      </w:pPr>
      <w:r>
        <w:t>NDIS</w:t>
      </w:r>
      <w:r w:rsidR="0063572B">
        <w:t xml:space="preserve"> – Nick Hartland, Group Manager</w:t>
      </w:r>
    </w:p>
    <w:p w:rsidR="0063572B" w:rsidRDefault="00563977" w:rsidP="009F37BF">
      <w:pPr>
        <w:pStyle w:val="OrgList"/>
      </w:pPr>
      <w:r>
        <w:t>Policy &amp; Legislation</w:t>
      </w:r>
      <w:r w:rsidR="00646EF9">
        <w:t xml:space="preserve"> –</w:t>
      </w:r>
      <w:r w:rsidR="001B1F23">
        <w:t xml:space="preserve"> Alison Smith</w:t>
      </w:r>
      <w:r w:rsidR="0063572B">
        <w:t>, Branch Manager</w:t>
      </w:r>
    </w:p>
    <w:p w:rsidR="007877BA" w:rsidRPr="007877BA" w:rsidRDefault="0063572B" w:rsidP="009F37BF">
      <w:pPr>
        <w:pStyle w:val="OrgList"/>
      </w:pPr>
      <w:r>
        <w:t xml:space="preserve">Policy &amp; Legislation – </w:t>
      </w:r>
      <w:r w:rsidR="00646EF9">
        <w:t>Bruce Smith, Branch Manager</w:t>
      </w:r>
    </w:p>
    <w:p w:rsidR="007877BA" w:rsidRPr="00D422DD" w:rsidRDefault="00563977" w:rsidP="009F37BF">
      <w:pPr>
        <w:pStyle w:val="OrgList"/>
      </w:pPr>
      <w:r w:rsidRPr="00D422DD">
        <w:t>Governance &amp; Program Management</w:t>
      </w:r>
      <w:r w:rsidR="00646EF9" w:rsidRPr="00D422DD">
        <w:t xml:space="preserve"> – </w:t>
      </w:r>
      <w:r w:rsidR="00D422DD" w:rsidRPr="00D422DD">
        <w:t>Kath</w:t>
      </w:r>
      <w:r w:rsidR="00F10876" w:rsidRPr="00D422DD">
        <w:t xml:space="preserve"> Paton</w:t>
      </w:r>
      <w:r w:rsidR="00646EF9" w:rsidRPr="00D422DD">
        <w:t xml:space="preserve">, </w:t>
      </w:r>
      <w:r w:rsidR="00834AA5" w:rsidRPr="00D422DD">
        <w:t xml:space="preserve">Acting </w:t>
      </w:r>
      <w:r w:rsidR="00646EF9" w:rsidRPr="00D422DD">
        <w:t>Branch Manager</w:t>
      </w:r>
    </w:p>
    <w:p w:rsidR="00A038A2" w:rsidRDefault="00A038A2" w:rsidP="009F37BF">
      <w:pPr>
        <w:pStyle w:val="OrgList"/>
      </w:pPr>
      <w:r>
        <w:t>F</w:t>
      </w:r>
      <w:r w:rsidR="00563977">
        <w:t>inancing</w:t>
      </w:r>
      <w:r w:rsidR="00646EF9">
        <w:t xml:space="preserve"> – Jillian Moses, Branch Manager</w:t>
      </w:r>
    </w:p>
    <w:p w:rsidR="007877BA" w:rsidRDefault="00DD6E46" w:rsidP="00044887">
      <w:pPr>
        <w:pStyle w:val="OrgHead3"/>
      </w:pPr>
      <w:r>
        <w:t>Specialist Employment Services</w:t>
      </w:r>
      <w:r w:rsidR="00B361F3">
        <w:t xml:space="preserve"> – </w:t>
      </w:r>
      <w:r>
        <w:t>Fiona Buffinton</w:t>
      </w:r>
      <w:r w:rsidR="00B361F3">
        <w:t>, Group Manager</w:t>
      </w:r>
    </w:p>
    <w:p w:rsidR="00DD6E46" w:rsidRDefault="00DD6E46" w:rsidP="00DD6E46">
      <w:pPr>
        <w:pStyle w:val="OrgList"/>
      </w:pPr>
      <w:r>
        <w:t>Disab</w:t>
      </w:r>
      <w:r w:rsidR="001B1F23">
        <w:t>ility Employment Services Program</w:t>
      </w:r>
      <w:r>
        <w:t xml:space="preserve"> – </w:t>
      </w:r>
      <w:proofErr w:type="spellStart"/>
      <w:r>
        <w:t>Lis</w:t>
      </w:r>
      <w:proofErr w:type="spellEnd"/>
      <w:r>
        <w:t xml:space="preserve"> Kelly, Branch Manager</w:t>
      </w:r>
    </w:p>
    <w:p w:rsidR="00DD6E46" w:rsidRDefault="00DD6E46" w:rsidP="00DD6E46">
      <w:pPr>
        <w:pStyle w:val="OrgList"/>
      </w:pPr>
      <w:r>
        <w:t>Disabi</w:t>
      </w:r>
      <w:r w:rsidR="001B1F23">
        <w:t>lity Employment Services Policy</w:t>
      </w:r>
      <w:r>
        <w:t xml:space="preserve"> – Sharon Stuart, Branch Manager</w:t>
      </w:r>
    </w:p>
    <w:p w:rsidR="00646EF9" w:rsidRDefault="0063572B" w:rsidP="00044887">
      <w:pPr>
        <w:pStyle w:val="OrgHead3"/>
      </w:pPr>
      <w:r>
        <w:t>Income Support – Sue Dawson, Group Manager</w:t>
      </w:r>
    </w:p>
    <w:p w:rsidR="00C402F1" w:rsidRDefault="00C402F1" w:rsidP="00C402F1">
      <w:pPr>
        <w:pStyle w:val="OrgList"/>
      </w:pPr>
      <w:r>
        <w:t>Policy &amp; Payment Design – Ty Emerson, Branch Manager</w:t>
      </w:r>
    </w:p>
    <w:p w:rsidR="00C402F1" w:rsidRDefault="001B1F23" w:rsidP="00C402F1">
      <w:pPr>
        <w:pStyle w:val="OrgList"/>
      </w:pPr>
      <w:r>
        <w:t>Payment Integrity &amp; Performance Information</w:t>
      </w:r>
      <w:r w:rsidR="00C402F1">
        <w:t xml:space="preserve"> – Murray </w:t>
      </w:r>
      <w:proofErr w:type="spellStart"/>
      <w:r w:rsidR="00C402F1">
        <w:t>Kimber</w:t>
      </w:r>
      <w:proofErr w:type="spellEnd"/>
      <w:r w:rsidR="00C402F1">
        <w:t>, Branch Manager</w:t>
      </w:r>
    </w:p>
    <w:p w:rsidR="00C402F1" w:rsidRDefault="00C402F1" w:rsidP="00C402F1">
      <w:pPr>
        <w:pStyle w:val="OrgHead3"/>
      </w:pPr>
      <w:r>
        <w:t>Policy &amp; Strategic Capability – Sean Innis, Group Manager</w:t>
      </w:r>
    </w:p>
    <w:p w:rsidR="00013504" w:rsidRPr="00013504" w:rsidRDefault="0063572B" w:rsidP="0001350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proofErr w:type="gramStart"/>
      <w:r w:rsidR="00013504"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="00013504"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67ED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7A3154" w:rsidRPr="007877BA" w:rsidRDefault="007A3154" w:rsidP="007A315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Felicity Hand</w:t>
      </w:r>
    </w:p>
    <w:p w:rsidR="00253B24" w:rsidRPr="007877BA" w:rsidRDefault="00253B24" w:rsidP="00253B24">
      <w:pPr>
        <w:pStyle w:val="OrgHead3"/>
      </w:pPr>
      <w:r>
        <w:t>Delivery Operations &amp; Performance – Donna Moody, Group Manager</w:t>
      </w:r>
    </w:p>
    <w:p w:rsidR="00253B24" w:rsidRPr="00034F0F" w:rsidRDefault="00253B24" w:rsidP="00253B24">
      <w:pPr>
        <w:pStyle w:val="OrgList"/>
      </w:pPr>
      <w:r w:rsidRPr="007877BA">
        <w:t xml:space="preserve">Network </w:t>
      </w:r>
      <w:r>
        <w:t>Operations</w:t>
      </w:r>
      <w:r w:rsidRPr="007877BA">
        <w:t xml:space="preserve"> &amp; Performanc</w:t>
      </w:r>
      <w:r>
        <w:t>e – Lucinda Barry, Branch Manager</w:t>
      </w:r>
    </w:p>
    <w:p w:rsidR="00253B24" w:rsidRDefault="00253B24" w:rsidP="00253B24">
      <w:pPr>
        <w:pStyle w:val="OrgList"/>
      </w:pPr>
      <w:r w:rsidRPr="00034F0F">
        <w:t>National Delivery Office</w:t>
      </w:r>
      <w:r>
        <w:t xml:space="preserve"> – Liz </w:t>
      </w:r>
      <w:proofErr w:type="spellStart"/>
      <w:r>
        <w:t>Stehr</w:t>
      </w:r>
      <w:proofErr w:type="spellEnd"/>
      <w:r>
        <w:t>, Branch Manager</w:t>
      </w:r>
    </w:p>
    <w:p w:rsidR="00253B24" w:rsidRDefault="00253B24" w:rsidP="00253B24">
      <w:pPr>
        <w:pStyle w:val="OrgList"/>
      </w:pPr>
      <w:r>
        <w:t>N</w:t>
      </w:r>
      <w:r w:rsidR="00F10876">
        <w:t xml:space="preserve">orthern Territory </w:t>
      </w:r>
      <w:r>
        <w:t xml:space="preserve"> –</w:t>
      </w:r>
      <w:r w:rsidR="00D422DD">
        <w:t xml:space="preserve"> </w:t>
      </w:r>
      <w:r>
        <w:t xml:space="preserve">Katie </w:t>
      </w:r>
      <w:r w:rsidR="001B1F23">
        <w:t>Snell</w:t>
      </w:r>
      <w:r>
        <w:t xml:space="preserve">, </w:t>
      </w:r>
      <w:r w:rsidR="00F10876">
        <w:t>Acting State</w:t>
      </w:r>
      <w:r>
        <w:t xml:space="preserve"> Manager</w:t>
      </w:r>
    </w:p>
    <w:p w:rsidR="00253B24" w:rsidRDefault="00253B24" w:rsidP="00253B24">
      <w:pPr>
        <w:pStyle w:val="OrgList"/>
      </w:pPr>
      <w:r>
        <w:t>S</w:t>
      </w:r>
      <w:r w:rsidR="00D422DD">
        <w:t>outh Australian</w:t>
      </w:r>
      <w:r>
        <w:t xml:space="preserve"> – Christine Steele</w:t>
      </w:r>
      <w:r w:rsidR="00F10876">
        <w:t>, State Manager</w:t>
      </w:r>
      <w:r>
        <w:t xml:space="preserve"> (Allan Quire </w:t>
      </w:r>
      <w:r w:rsidR="00F10876">
        <w:t>Acting</w:t>
      </w:r>
      <w:r>
        <w:t>)</w:t>
      </w:r>
    </w:p>
    <w:p w:rsidR="00253B24" w:rsidRDefault="00253B24" w:rsidP="00253B24">
      <w:pPr>
        <w:pStyle w:val="OrgList"/>
      </w:pPr>
      <w:r>
        <w:t>V</w:t>
      </w:r>
      <w:r w:rsidR="00F10876">
        <w:t>ictoria</w:t>
      </w:r>
      <w:r>
        <w:t>/</w:t>
      </w:r>
      <w:r w:rsidR="00F10876">
        <w:t>Tasmania</w:t>
      </w:r>
      <w:r>
        <w:t xml:space="preserve"> </w:t>
      </w:r>
      <w:r w:rsidR="001B1F23">
        <w:t>Community</w:t>
      </w:r>
      <w:r>
        <w:t xml:space="preserve"> Programs – Christine Bruce, </w:t>
      </w:r>
      <w:r w:rsidR="00C630EA">
        <w:t>State</w:t>
      </w:r>
      <w:r>
        <w:t xml:space="preserve"> Manager</w:t>
      </w:r>
    </w:p>
    <w:p w:rsidR="00253B24" w:rsidRDefault="001B1F23" w:rsidP="00253B24">
      <w:pPr>
        <w:pStyle w:val="OrgList"/>
      </w:pPr>
      <w:r>
        <w:t>V</w:t>
      </w:r>
      <w:r w:rsidR="00C630EA">
        <w:t xml:space="preserve">ictoria </w:t>
      </w:r>
      <w:r w:rsidR="00253B24">
        <w:t xml:space="preserve">Aged Care – Bernadette Ryan, </w:t>
      </w:r>
      <w:r w:rsidR="00C630EA">
        <w:t xml:space="preserve">State </w:t>
      </w:r>
      <w:r w:rsidR="00253B24">
        <w:t>Manager</w:t>
      </w:r>
    </w:p>
    <w:p w:rsidR="00253B24" w:rsidRDefault="00317974" w:rsidP="00253B24">
      <w:pPr>
        <w:pStyle w:val="OrgList"/>
      </w:pPr>
      <w:r>
        <w:t xml:space="preserve">Tasmania </w:t>
      </w:r>
      <w:r w:rsidR="00253B24">
        <w:t>Aged Care – Anthony Speed</w:t>
      </w:r>
      <w:r w:rsidR="00C630EA">
        <w:t>, Manager</w:t>
      </w:r>
    </w:p>
    <w:p w:rsidR="0066206B" w:rsidRDefault="0066206B" w:rsidP="00253B24">
      <w:pPr>
        <w:pStyle w:val="OrgList"/>
      </w:pPr>
      <w:r>
        <w:lastRenderedPageBreak/>
        <w:t>N</w:t>
      </w:r>
      <w:r w:rsidR="00C630EA">
        <w:t>ew South Wales</w:t>
      </w:r>
      <w:r>
        <w:t>/A</w:t>
      </w:r>
      <w:r w:rsidR="00C630EA">
        <w:t>ustralian Capital Territory</w:t>
      </w:r>
      <w:r>
        <w:t xml:space="preserve"> – </w:t>
      </w:r>
      <w:proofErr w:type="spellStart"/>
      <w:r>
        <w:t>Lucelle</w:t>
      </w:r>
      <w:proofErr w:type="spellEnd"/>
      <w:r>
        <w:t xml:space="preserve"> </w:t>
      </w:r>
      <w:proofErr w:type="spellStart"/>
      <w:r>
        <w:t>Veneros</w:t>
      </w:r>
      <w:proofErr w:type="spellEnd"/>
      <w:r w:rsidR="00C630EA">
        <w:t>, State Manager</w:t>
      </w:r>
      <w:r>
        <w:t xml:space="preserve"> (Vivienne Burnham </w:t>
      </w:r>
      <w:r w:rsidR="00C630EA">
        <w:t>Acting</w:t>
      </w:r>
      <w:r>
        <w:t>)</w:t>
      </w:r>
    </w:p>
    <w:p w:rsidR="0066206B" w:rsidRDefault="0066206B" w:rsidP="00253B24">
      <w:pPr>
        <w:pStyle w:val="OrgList"/>
      </w:pPr>
      <w:r>
        <w:t>W</w:t>
      </w:r>
      <w:r w:rsidR="00C630EA">
        <w:t>estern Australia</w:t>
      </w:r>
      <w:r w:rsidR="00D422DD">
        <w:t xml:space="preserve"> </w:t>
      </w:r>
      <w:r>
        <w:t xml:space="preserve">– Helen Grinbergs, </w:t>
      </w:r>
      <w:r w:rsidR="00C630EA">
        <w:t>State</w:t>
      </w:r>
      <w:r>
        <w:t xml:space="preserve"> Manager</w:t>
      </w:r>
    </w:p>
    <w:p w:rsidR="0066206B" w:rsidRPr="00563977" w:rsidRDefault="00317974" w:rsidP="00253B24">
      <w:pPr>
        <w:pStyle w:val="OrgList"/>
      </w:pPr>
      <w:r>
        <w:t>Q</w:t>
      </w:r>
      <w:r w:rsidR="00C630EA">
        <w:t>ueensland</w:t>
      </w:r>
      <w:r>
        <w:t xml:space="preserve"> – Liz Cain</w:t>
      </w:r>
      <w:r w:rsidR="0066206B">
        <w:t xml:space="preserve">, </w:t>
      </w:r>
      <w:r w:rsidR="00C630EA">
        <w:t>State</w:t>
      </w:r>
      <w:r w:rsidR="0066206B">
        <w:t xml:space="preserve"> Manager</w:t>
      </w:r>
    </w:p>
    <w:p w:rsidR="007A3154" w:rsidRDefault="00253B24" w:rsidP="007A3154">
      <w:pPr>
        <w:pStyle w:val="OrgHead3"/>
      </w:pPr>
      <w:r>
        <w:t>Delivery Strategy &amp; Reform Management Office</w:t>
      </w:r>
      <w:r w:rsidR="007A3154">
        <w:t xml:space="preserve"> – James Christian, Group Manager</w:t>
      </w:r>
    </w:p>
    <w:p w:rsidR="007A3154" w:rsidRPr="007877BA" w:rsidRDefault="00253B24" w:rsidP="007A3154">
      <w:pPr>
        <w:pStyle w:val="OrgList"/>
      </w:pPr>
      <w:r>
        <w:t>Delivery Strategy &amp; Reform Management Office</w:t>
      </w:r>
      <w:r w:rsidR="007A3154">
        <w:t xml:space="preserve"> – Dave Agnew, Branch Manager</w:t>
      </w:r>
    </w:p>
    <w:p w:rsidR="00253B24" w:rsidRPr="00034F0F" w:rsidRDefault="00253B24" w:rsidP="00253B24">
      <w:pPr>
        <w:pStyle w:val="OrgHead3"/>
      </w:pPr>
      <w:r>
        <w:t>M</w:t>
      </w:r>
      <w:r w:rsidR="00C630EA">
        <w:t>achinery of Government</w:t>
      </w:r>
      <w:r>
        <w:t xml:space="preserve"> </w:t>
      </w:r>
      <w:r w:rsidR="001C123D">
        <w:t>(</w:t>
      </w:r>
      <w:proofErr w:type="spellStart"/>
      <w:r w:rsidR="001C123D">
        <w:t>MoG</w:t>
      </w:r>
      <w:proofErr w:type="spellEnd"/>
      <w:r w:rsidR="001C123D">
        <w:t xml:space="preserve">) </w:t>
      </w:r>
      <w:r>
        <w:t>Coordination Taskforce – Julia Burns, Group Manager</w:t>
      </w:r>
    </w:p>
    <w:p w:rsidR="00253B24" w:rsidRPr="00034F0F" w:rsidRDefault="00253B24" w:rsidP="00253B24">
      <w:pPr>
        <w:pStyle w:val="OrgHead3"/>
      </w:pPr>
      <w:r>
        <w:t>M</w:t>
      </w:r>
      <w:r w:rsidR="00C630EA">
        <w:t>achinery of Government</w:t>
      </w:r>
      <w:r>
        <w:t xml:space="preserve"> </w:t>
      </w:r>
      <w:r w:rsidR="001C123D">
        <w:t>(</w:t>
      </w:r>
      <w:proofErr w:type="spellStart"/>
      <w:r w:rsidR="001C123D">
        <w:t>MoG</w:t>
      </w:r>
      <w:proofErr w:type="spellEnd"/>
      <w:r w:rsidR="001C123D">
        <w:t xml:space="preserve">) </w:t>
      </w:r>
      <w:r>
        <w:t>Coordination Taskforce – Simon Crowther, Acting Group Manager</w:t>
      </w:r>
    </w:p>
    <w:p w:rsidR="001E7971" w:rsidRPr="007877BA" w:rsidRDefault="001E7971" w:rsidP="001E7971">
      <w:pPr>
        <w:pStyle w:val="OrgHead3"/>
      </w:pPr>
      <w:r w:rsidRPr="007877BA">
        <w:t>Legal &amp; Compliance</w:t>
      </w:r>
      <w:r>
        <w:t xml:space="preserve"> – Janean Richards, Group Manager</w:t>
      </w:r>
    </w:p>
    <w:p w:rsidR="001E7971" w:rsidRPr="007877BA" w:rsidRDefault="001E7971" w:rsidP="001E7971">
      <w:pPr>
        <w:pStyle w:val="OrgList"/>
      </w:pPr>
      <w:r w:rsidRPr="007877BA">
        <w:t>Commercial &amp; Indigenous Law</w:t>
      </w:r>
      <w:r>
        <w:t xml:space="preserve"> – Marian Moss, Branch Manager</w:t>
      </w:r>
    </w:p>
    <w:p w:rsidR="001E7971" w:rsidRPr="007877BA" w:rsidRDefault="001E7971" w:rsidP="001E7971">
      <w:pPr>
        <w:pStyle w:val="OrgList"/>
      </w:pPr>
      <w:r w:rsidRPr="007877BA">
        <w:t>Public Law</w:t>
      </w:r>
      <w:r w:rsidR="0066206B">
        <w:t xml:space="preserve"> – Joanna Carey,</w:t>
      </w:r>
      <w:r>
        <w:t xml:space="preserve"> Branch Manager</w:t>
      </w:r>
    </w:p>
    <w:p w:rsidR="001E7971" w:rsidRPr="007877BA" w:rsidRDefault="001E7971" w:rsidP="001E7971">
      <w:pPr>
        <w:pStyle w:val="OrgList"/>
      </w:pPr>
      <w:r w:rsidRPr="007877BA">
        <w:t>Assurance &amp; Compliance</w:t>
      </w:r>
      <w:r>
        <w:t xml:space="preserve"> – Andrew Lander, Branch Manager</w:t>
      </w:r>
    </w:p>
    <w:p w:rsidR="001E7971" w:rsidRPr="007877BA" w:rsidRDefault="001E7971" w:rsidP="001E7971">
      <w:pPr>
        <w:pStyle w:val="OrgList"/>
      </w:pPr>
      <w:r>
        <w:t>Cross Portfolio &amp; Information – Jan Lawless, Branch Manager</w:t>
      </w:r>
    </w:p>
    <w:p w:rsidR="007A3154" w:rsidRPr="007877BA" w:rsidRDefault="007A3154" w:rsidP="007A3154">
      <w:pPr>
        <w:pStyle w:val="OrgHead3"/>
      </w:pPr>
      <w:r>
        <w:t>Finance &amp;</w:t>
      </w:r>
      <w:r w:rsidRPr="007877BA">
        <w:t xml:space="preserve"> Services</w:t>
      </w:r>
      <w:r w:rsidR="0066206B">
        <w:t xml:space="preserve"> – Steve </w:t>
      </w:r>
      <w:proofErr w:type="spellStart"/>
      <w:r w:rsidR="0066206B">
        <w:t>Jennaway</w:t>
      </w:r>
      <w:proofErr w:type="spellEnd"/>
      <w:r w:rsidR="0066206B">
        <w:t>,</w:t>
      </w:r>
      <w:r>
        <w:t xml:space="preserve"> Group Manager</w:t>
      </w:r>
    </w:p>
    <w:p w:rsidR="007A3154" w:rsidRPr="007877BA" w:rsidRDefault="007A3154" w:rsidP="007A3154">
      <w:pPr>
        <w:pStyle w:val="OrgList"/>
      </w:pPr>
      <w:r w:rsidRPr="007877BA">
        <w:t>Financial Accounting</w:t>
      </w:r>
      <w:r>
        <w:t xml:space="preserve"> – </w:t>
      </w:r>
      <w:proofErr w:type="spellStart"/>
      <w:r w:rsidR="0066206B">
        <w:t>Kamlesh</w:t>
      </w:r>
      <w:proofErr w:type="spellEnd"/>
      <w:r w:rsidR="0066206B">
        <w:t xml:space="preserve"> Sharma</w:t>
      </w:r>
      <w:r w:rsidR="00C630EA">
        <w:t>, Branch Manager</w:t>
      </w:r>
    </w:p>
    <w:p w:rsidR="007A3154" w:rsidRPr="007877BA" w:rsidRDefault="007A3154" w:rsidP="007A3154">
      <w:pPr>
        <w:pStyle w:val="OrgList"/>
      </w:pPr>
      <w:r>
        <w:t>Financial Management – Kurt Munro, Branch Manager</w:t>
      </w:r>
    </w:p>
    <w:p w:rsidR="007A3154" w:rsidRPr="007877BA" w:rsidRDefault="007A3154" w:rsidP="007A3154">
      <w:pPr>
        <w:pStyle w:val="OrgList"/>
      </w:pPr>
      <w:r w:rsidRPr="007877BA">
        <w:t>Budget Development</w:t>
      </w:r>
      <w:r>
        <w:t xml:space="preserve"> – </w:t>
      </w:r>
      <w:r w:rsidR="0066206B">
        <w:t xml:space="preserve">Scott Dilley, </w:t>
      </w:r>
      <w:r>
        <w:t>Branch Manager</w:t>
      </w:r>
    </w:p>
    <w:p w:rsidR="007A3154" w:rsidRPr="00013504" w:rsidRDefault="007A3154" w:rsidP="007A3154">
      <w:pPr>
        <w:pStyle w:val="OrgList"/>
      </w:pPr>
      <w:r w:rsidRPr="007877BA">
        <w:t>Property, Environment, Procurement &amp; Security</w:t>
      </w:r>
      <w:r>
        <w:t xml:space="preserve"> – Helen Duke, Acting Branch Manager</w:t>
      </w:r>
    </w:p>
    <w:p w:rsidR="007A3154" w:rsidRPr="007877BA" w:rsidRDefault="007A3154" w:rsidP="007A3154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7A3154" w:rsidRPr="007877BA" w:rsidRDefault="007A3154" w:rsidP="007A3154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7A3154" w:rsidRPr="007877BA" w:rsidRDefault="007A3154" w:rsidP="007A3154">
      <w:pPr>
        <w:pStyle w:val="OrgList"/>
      </w:pPr>
      <w:r w:rsidRPr="007877BA">
        <w:t>Application Services</w:t>
      </w:r>
      <w:r>
        <w:t xml:space="preserve"> – </w:t>
      </w:r>
      <w:r w:rsidR="00A70BF9">
        <w:t xml:space="preserve">Watson </w:t>
      </w:r>
      <w:proofErr w:type="spellStart"/>
      <w:r w:rsidR="00A70BF9">
        <w:t>Blaikie</w:t>
      </w:r>
      <w:proofErr w:type="spellEnd"/>
      <w:r>
        <w:t>, Branch Manager</w:t>
      </w:r>
    </w:p>
    <w:p w:rsidR="007A3154" w:rsidRPr="007877BA" w:rsidRDefault="007A3154" w:rsidP="007A3154">
      <w:pPr>
        <w:pStyle w:val="OrgList"/>
      </w:pPr>
      <w:r w:rsidRPr="007877BA">
        <w:t>IT Operations</w:t>
      </w:r>
      <w:r>
        <w:t xml:space="preserve"> –</w:t>
      </w:r>
      <w:r w:rsidR="00A70BF9">
        <w:t xml:space="preserve"> Max Devereux</w:t>
      </w:r>
      <w:r>
        <w:t>, Branch Manager</w:t>
      </w:r>
    </w:p>
    <w:p w:rsidR="007A3154" w:rsidRPr="007877BA" w:rsidRDefault="007A3154" w:rsidP="007A3154">
      <w:pPr>
        <w:pStyle w:val="OrgList"/>
      </w:pPr>
      <w:r w:rsidRPr="007877BA">
        <w:t>Shared Services</w:t>
      </w:r>
      <w:r>
        <w:t xml:space="preserve"> – Scott Glare, Branch Manager</w:t>
      </w:r>
    </w:p>
    <w:p w:rsidR="007A3154" w:rsidRPr="007877BA" w:rsidRDefault="007A3154" w:rsidP="007A3154">
      <w:pPr>
        <w:pStyle w:val="OrgHead3"/>
      </w:pPr>
      <w:r w:rsidRPr="007877BA">
        <w:t>Corporate Support</w:t>
      </w:r>
      <w:r>
        <w:t xml:space="preserve"> – </w:t>
      </w:r>
      <w:r w:rsidR="0066206B">
        <w:t>Julia Burns</w:t>
      </w:r>
      <w:r w:rsidR="00C630EA">
        <w:t>, Group Manager</w:t>
      </w:r>
      <w:r w:rsidR="0066206B">
        <w:t xml:space="preserve"> (</w:t>
      </w:r>
      <w:r>
        <w:t xml:space="preserve">Tim </w:t>
      </w:r>
      <w:proofErr w:type="spellStart"/>
      <w:r>
        <w:t>Reddel</w:t>
      </w:r>
      <w:proofErr w:type="spellEnd"/>
      <w:r w:rsidR="0066206B">
        <w:t xml:space="preserve"> </w:t>
      </w:r>
      <w:r w:rsidR="00C630EA">
        <w:t>Acting</w:t>
      </w:r>
      <w:r w:rsidR="0066206B">
        <w:t>)</w:t>
      </w:r>
    </w:p>
    <w:p w:rsidR="007A3154" w:rsidRPr="007877BA" w:rsidRDefault="007A3154" w:rsidP="007A3154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</w:p>
    <w:p w:rsidR="007A3154" w:rsidRPr="007877BA" w:rsidRDefault="007A3154" w:rsidP="007A3154">
      <w:pPr>
        <w:pStyle w:val="OrgList"/>
      </w:pPr>
      <w:r w:rsidRPr="007877BA">
        <w:t>Communication &amp; Media</w:t>
      </w:r>
      <w:r>
        <w:t xml:space="preserve"> – Tracey Bell, Branch Manager</w:t>
      </w:r>
    </w:p>
    <w:p w:rsidR="007A3154" w:rsidRPr="007877BA" w:rsidRDefault="007A3154" w:rsidP="007A3154">
      <w:pPr>
        <w:pStyle w:val="OrgList"/>
      </w:pPr>
      <w:r w:rsidRPr="007877BA">
        <w:t>People</w:t>
      </w:r>
      <w:r>
        <w:t xml:space="preserve"> – Shona </w:t>
      </w:r>
      <w:proofErr w:type="spellStart"/>
      <w:r>
        <w:t>Moloney</w:t>
      </w:r>
      <w:proofErr w:type="spellEnd"/>
      <w:r>
        <w:t>, Branch Manager</w:t>
      </w:r>
    </w:p>
    <w:p w:rsidR="007A3154" w:rsidRPr="007877BA" w:rsidRDefault="0066206B" w:rsidP="007A3154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proofErr w:type="gramStart"/>
      <w:r w:rsidR="007A3154" w:rsidRPr="0001350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r w:rsidR="00DA2075">
        <w:fldChar w:fldCharType="begin"/>
      </w:r>
      <w:r w:rsidR="00DA2075">
        <w:instrText xml:space="preserve"> HYPERLINK "http://www.fahcsia.gov.au/about-fahcsia/overview/organisation-charts" \l "top" </w:instrText>
      </w:r>
      <w:r w:rsidR="00DA2075">
        <w:fldChar w:fldCharType="separate"/>
      </w:r>
      <w:r w:rsidR="007A3154" w:rsidRPr="00013504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t>top</w:t>
      </w:r>
      <w:r w:rsidR="00DA2075">
        <w:rPr>
          <w:rFonts w:ascii="Calibri" w:eastAsia="Times New Roman" w:hAnsi="Calibri" w:cs="Times New Roman"/>
          <w:color w:val="CE4553"/>
          <w:sz w:val="20"/>
          <w:szCs w:val="20"/>
          <w:u w:val="single"/>
          <w:lang w:eastAsia="en-AU"/>
        </w:rPr>
        <w:fldChar w:fldCharType="end"/>
      </w:r>
      <w:r w:rsidR="007A315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8F162D" w:rsidRDefault="008F162D" w:rsidP="008F162D">
      <w:pPr>
        <w:pStyle w:val="OrgHead2"/>
      </w:pPr>
      <w:r>
        <w:t>Deputy Secretary – Barbara Bennett</w:t>
      </w:r>
    </w:p>
    <w:p w:rsidR="0066206B" w:rsidRDefault="0066206B" w:rsidP="0066206B">
      <w:pPr>
        <w:pStyle w:val="OrgList"/>
      </w:pPr>
      <w:r>
        <w:t>Efficiency Project – Scott Dilley, Branch Manager</w:t>
      </w:r>
    </w:p>
    <w:p w:rsidR="0066206B" w:rsidRDefault="0066206B" w:rsidP="0066206B">
      <w:pPr>
        <w:pStyle w:val="OrgList"/>
      </w:pPr>
      <w:r>
        <w:t>Portfolio Project Office</w:t>
      </w:r>
      <w:r w:rsidR="00D16905">
        <w:t xml:space="preserve"> – Janet </w:t>
      </w:r>
      <w:proofErr w:type="spellStart"/>
      <w:r w:rsidR="00D16905">
        <w:t>Stodulka</w:t>
      </w:r>
      <w:proofErr w:type="spellEnd"/>
      <w:r w:rsidR="00D16905">
        <w:t>, Branch Manager</w:t>
      </w:r>
    </w:p>
    <w:p w:rsidR="00D16905" w:rsidRDefault="00D16905" w:rsidP="0066206B">
      <w:pPr>
        <w:pStyle w:val="OrgList"/>
      </w:pPr>
      <w:r>
        <w:t>Portfolio Project Office – Ros Baxter, Branch Manager</w:t>
      </w:r>
    </w:p>
    <w:p w:rsidR="00C630EA" w:rsidRPr="00C630EA" w:rsidRDefault="00C630EA" w:rsidP="00C630EA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C630EA">
        <w:rPr>
          <w:b/>
          <w:bCs/>
          <w:sz w:val="22"/>
          <w:szCs w:val="22"/>
        </w:rPr>
        <w:t xml:space="preserve">Administered Budget Project – </w:t>
      </w:r>
      <w:proofErr w:type="spellStart"/>
      <w:r w:rsidRPr="00C630EA">
        <w:rPr>
          <w:b/>
          <w:bCs/>
          <w:sz w:val="22"/>
          <w:szCs w:val="22"/>
        </w:rPr>
        <w:t>Peta</w:t>
      </w:r>
      <w:proofErr w:type="spellEnd"/>
      <w:r w:rsidRPr="00C630EA">
        <w:rPr>
          <w:b/>
          <w:bCs/>
          <w:sz w:val="22"/>
          <w:szCs w:val="22"/>
        </w:rPr>
        <w:t xml:space="preserve"> </w:t>
      </w:r>
      <w:proofErr w:type="spellStart"/>
      <w:r w:rsidRPr="00C630EA">
        <w:rPr>
          <w:b/>
          <w:bCs/>
          <w:sz w:val="22"/>
          <w:szCs w:val="22"/>
        </w:rPr>
        <w:t>Winzar</w:t>
      </w:r>
      <w:proofErr w:type="spellEnd"/>
      <w:r w:rsidRPr="00C630EA">
        <w:rPr>
          <w:b/>
          <w:bCs/>
          <w:sz w:val="22"/>
          <w:szCs w:val="22"/>
        </w:rPr>
        <w:t>, Group Manager</w:t>
      </w:r>
    </w:p>
    <w:p w:rsidR="008F162D" w:rsidRPr="007877BA" w:rsidRDefault="00DA2075" w:rsidP="008F162D">
      <w:pPr>
        <w:pStyle w:val="OrgHead3"/>
      </w:pPr>
      <w:r>
        <w:t>Settlement</w:t>
      </w:r>
      <w:r w:rsidR="0066206B">
        <w:t xml:space="preserve"> &amp; Multicultural Affairs</w:t>
      </w:r>
      <w:r w:rsidR="008F162D">
        <w:t xml:space="preserve"> – Robert </w:t>
      </w:r>
      <w:proofErr w:type="spellStart"/>
      <w:r w:rsidR="008F162D">
        <w:t>Hoitink</w:t>
      </w:r>
      <w:proofErr w:type="spellEnd"/>
      <w:r w:rsidR="008F162D">
        <w:t>, Group Manager</w:t>
      </w:r>
    </w:p>
    <w:p w:rsidR="008F162D" w:rsidRDefault="0066206B" w:rsidP="008F162D">
      <w:pPr>
        <w:pStyle w:val="OrgList"/>
      </w:pPr>
      <w:r>
        <w:lastRenderedPageBreak/>
        <w:t>Multicultural &amp; Settlement Policy – Warren Pearson, Branch Manager</w:t>
      </w:r>
    </w:p>
    <w:p w:rsidR="0066206B" w:rsidRPr="007877BA" w:rsidRDefault="0066206B" w:rsidP="008F162D">
      <w:pPr>
        <w:pStyle w:val="OrgList"/>
      </w:pPr>
      <w:r>
        <w:t xml:space="preserve">Settlement &amp; </w:t>
      </w:r>
      <w:r w:rsidR="00960A25">
        <w:t>Multicultural Program – Kris</w:t>
      </w:r>
      <w:r>
        <w:t xml:space="preserve"> Cala, Branch Manager</w:t>
      </w:r>
    </w:p>
    <w:p w:rsidR="008F162D" w:rsidRPr="00501B8B" w:rsidRDefault="00C630EA" w:rsidP="008F162D">
      <w:pPr>
        <w:shd w:val="clear" w:color="auto" w:fill="FFFFFF"/>
        <w:spacing w:before="240" w:after="240" w:line="360" w:lineRule="atLeast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501B8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proofErr w:type="gramStart"/>
      <w:r w:rsidR="008F162D" w:rsidRPr="00501B8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[ </w:t>
      </w:r>
      <w:proofErr w:type="gramEnd"/>
      <w:hyperlink r:id="rId6" w:anchor="top" w:history="1">
        <w:r w:rsidR="008F162D" w:rsidRPr="008F162D">
          <w:rPr>
            <w:rFonts w:ascii="Calibri" w:eastAsia="Times New Roman" w:hAnsi="Calibri" w:cs="Times New Roman"/>
            <w:color w:val="CE4553"/>
            <w:sz w:val="20"/>
            <w:szCs w:val="20"/>
            <w:u w:val="single"/>
            <w:lang w:eastAsia="en-AU"/>
          </w:rPr>
          <w:t>top</w:t>
        </w:r>
      </w:hyperlink>
      <w:r w:rsidR="008F162D" w:rsidRPr="00501B8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]</w:t>
      </w:r>
    </w:p>
    <w:p w:rsidR="00EA2DEF" w:rsidRPr="007877BA" w:rsidRDefault="00542969" w:rsidP="00EA2DEF">
      <w:pPr>
        <w:pStyle w:val="OrgHead2"/>
      </w:pPr>
      <w:r>
        <w:t>Deputy Secretary – David Martine</w:t>
      </w:r>
    </w:p>
    <w:p w:rsidR="00EA2DEF" w:rsidRPr="007877BA" w:rsidRDefault="00255D95" w:rsidP="00EA2DEF">
      <w:pPr>
        <w:pStyle w:val="OrgHead3"/>
      </w:pPr>
      <w:r>
        <w:t xml:space="preserve">Aged Care </w:t>
      </w:r>
      <w:r w:rsidR="00542969">
        <w:t>Quality &amp; Compliance</w:t>
      </w:r>
      <w:r w:rsidR="00EA2DEF">
        <w:t xml:space="preserve"> – </w:t>
      </w:r>
      <w:r w:rsidR="00542969">
        <w:t>Iain Scott, Group Manager</w:t>
      </w:r>
    </w:p>
    <w:p w:rsidR="00EA2DEF" w:rsidRDefault="00542969" w:rsidP="00EA2DEF">
      <w:pPr>
        <w:pStyle w:val="OrgList"/>
      </w:pPr>
      <w:r>
        <w:t>Quality &amp; Monitoring – Lyn Murphy, Branch Manager</w:t>
      </w:r>
    </w:p>
    <w:p w:rsidR="00542969" w:rsidRDefault="00255D95" w:rsidP="00EA2DEF">
      <w:pPr>
        <w:pStyle w:val="OrgList"/>
      </w:pPr>
      <w:r>
        <w:t xml:space="preserve">Finance, Integration &amp; </w:t>
      </w:r>
      <w:r w:rsidR="00CA1D76">
        <w:t xml:space="preserve">Information </w:t>
      </w:r>
      <w:r>
        <w:t xml:space="preserve">Technology </w:t>
      </w:r>
      <w:r w:rsidR="00542969">
        <w:t xml:space="preserve">– </w:t>
      </w:r>
      <w:r w:rsidR="00CA1D76">
        <w:t>T</w:t>
      </w:r>
      <w:r w:rsidR="00C630EA">
        <w:t>o be advised</w:t>
      </w:r>
    </w:p>
    <w:p w:rsidR="00542969" w:rsidRDefault="00542969" w:rsidP="00EA2DEF">
      <w:pPr>
        <w:pStyle w:val="OrgList"/>
      </w:pPr>
      <w:r>
        <w:t>Senior Nurse Advisor – Susan Hunt, Branch Manager</w:t>
      </w:r>
    </w:p>
    <w:p w:rsidR="00542969" w:rsidRDefault="00542969" w:rsidP="00EA2DEF">
      <w:pPr>
        <w:pStyle w:val="OrgList"/>
      </w:pPr>
      <w:r>
        <w:t>Prudential &amp; Appr</w:t>
      </w:r>
      <w:r w:rsidR="00255D95">
        <w:t>oved Provider Regulation – Damia</w:t>
      </w:r>
      <w:r>
        <w:t>n Coburn, Branch Manager</w:t>
      </w:r>
    </w:p>
    <w:p w:rsidR="00542969" w:rsidRDefault="00542969" w:rsidP="00EA2DEF">
      <w:pPr>
        <w:pStyle w:val="OrgList"/>
      </w:pPr>
      <w:r>
        <w:t xml:space="preserve">Aged Care Complaints – Michael </w:t>
      </w:r>
      <w:proofErr w:type="spellStart"/>
      <w:r>
        <w:t>Culhane</w:t>
      </w:r>
      <w:proofErr w:type="spellEnd"/>
      <w:r>
        <w:t>, Branch Manager</w:t>
      </w:r>
    </w:p>
    <w:p w:rsidR="00255D95" w:rsidRPr="007877BA" w:rsidRDefault="00CA1D76" w:rsidP="00EA2DEF">
      <w:pPr>
        <w:pStyle w:val="OrgList"/>
      </w:pPr>
      <w:r>
        <w:t>Grants Services Transition – Leo Kennedy, Branch Manager</w:t>
      </w:r>
    </w:p>
    <w:p w:rsidR="00EA2DEF" w:rsidRPr="007877BA" w:rsidRDefault="005363FC" w:rsidP="00EA2DEF">
      <w:pPr>
        <w:pStyle w:val="OrgHead3"/>
      </w:pPr>
      <w:r>
        <w:t>Ageing &amp; Aged Care</w:t>
      </w:r>
      <w:r w:rsidR="00EA2DEF">
        <w:t xml:space="preserve"> – </w:t>
      </w:r>
      <w:r w:rsidR="00542969">
        <w:t>Carolyn Smith, Group Manager</w:t>
      </w:r>
    </w:p>
    <w:p w:rsidR="00EA2DEF" w:rsidRDefault="00542969" w:rsidP="00EA2DEF">
      <w:pPr>
        <w:pStyle w:val="OrgList"/>
      </w:pPr>
      <w:r>
        <w:t>Transition Office – Rachel Balmanno, Branch Manager</w:t>
      </w:r>
    </w:p>
    <w:p w:rsidR="00542969" w:rsidRDefault="00542969" w:rsidP="00EA2DEF">
      <w:pPr>
        <w:pStyle w:val="OrgList"/>
      </w:pPr>
      <w:r>
        <w:t>Policy &amp; Evaluation – Russell de Burgh, Branch Manager</w:t>
      </w:r>
    </w:p>
    <w:p w:rsidR="005363FC" w:rsidRDefault="005363FC" w:rsidP="005363FC">
      <w:pPr>
        <w:pStyle w:val="OrgList"/>
      </w:pPr>
      <w:r>
        <w:t>Aged Care Programs – Shona McQueen, Branch Manager</w:t>
      </w:r>
    </w:p>
    <w:p w:rsidR="00542969" w:rsidRDefault="00630FA5" w:rsidP="00EA2DEF">
      <w:pPr>
        <w:pStyle w:val="OrgList"/>
      </w:pPr>
      <w:r>
        <w:t>Home &amp; Community Care</w:t>
      </w:r>
      <w:r w:rsidR="00542969">
        <w:t xml:space="preserve"> – Ben Vincent, Branch Manager</w:t>
      </w:r>
    </w:p>
    <w:p w:rsidR="00542969" w:rsidRDefault="00542969" w:rsidP="00EA2DEF">
      <w:pPr>
        <w:pStyle w:val="OrgList"/>
      </w:pPr>
      <w:r>
        <w:t>Access Reform – Craig Harris, Branch Manager</w:t>
      </w:r>
    </w:p>
    <w:p w:rsidR="00542969" w:rsidRDefault="005363FC" w:rsidP="00EA2DEF">
      <w:pPr>
        <w:pStyle w:val="OrgList"/>
      </w:pPr>
      <w:r>
        <w:t>Ageing &amp; Service Improvement – Shirley Browne,</w:t>
      </w:r>
      <w:r w:rsidR="00542969">
        <w:t xml:space="preserve"> Branch Manager</w:t>
      </w:r>
    </w:p>
    <w:p w:rsidR="005363FC" w:rsidRPr="007877BA" w:rsidRDefault="005363FC" w:rsidP="00EA2DEF">
      <w:pPr>
        <w:pStyle w:val="OrgList"/>
      </w:pPr>
      <w:r>
        <w:t>Finance &amp; Funding – Nigel Murray, Branch Manager</w:t>
      </w:r>
    </w:p>
    <w:p w:rsidR="001C123D" w:rsidRDefault="001C123D" w:rsidP="00CD538A"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A47BFB" w:rsidRPr="004B76AD" w:rsidRDefault="00450635" w:rsidP="009F37BF">
      <w:pPr>
        <w:pStyle w:val="OrgList"/>
        <w:rPr>
          <w:color w:val="CE4553"/>
        </w:rPr>
      </w:pPr>
      <w:hyperlink r:id="rId7" w:history="1">
        <w:r w:rsidR="00A47BFB" w:rsidRPr="004B76AD">
          <w:rPr>
            <w:rStyle w:val="Hyperlink"/>
            <w:color w:val="CE4553"/>
            <w:u w:val="none"/>
          </w:rPr>
          <w:t>Aged Care Standards and Accreditation Agency</w:t>
        </w:r>
      </w:hyperlink>
    </w:p>
    <w:p w:rsidR="007877BA" w:rsidRPr="004B76AD" w:rsidRDefault="00450635" w:rsidP="009F37BF">
      <w:pPr>
        <w:pStyle w:val="OrgList"/>
        <w:rPr>
          <w:color w:val="CE4553"/>
        </w:rPr>
      </w:pPr>
      <w:hyperlink r:id="rId8" w:history="1">
        <w:r w:rsidR="007877BA" w:rsidRPr="004B76AD">
          <w:rPr>
            <w:rFonts w:asciiTheme="minorHAnsi" w:hAnsiTheme="minorHAnsi"/>
            <w:color w:val="CE4553"/>
          </w:rPr>
          <w:t>Australian Institute of Family Studies</w:t>
        </w:r>
      </w:hyperlink>
    </w:p>
    <w:p w:rsidR="00A038A2" w:rsidRPr="004B76AD" w:rsidRDefault="00450635" w:rsidP="009F37BF">
      <w:pPr>
        <w:pStyle w:val="OrgList"/>
        <w:rPr>
          <w:color w:val="CE4553"/>
        </w:rPr>
      </w:pPr>
      <w:hyperlink r:id="rId9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 Agency</w:t>
        </w:r>
      </w:hyperlink>
    </w:p>
    <w:p w:rsidR="007877BA" w:rsidRPr="004B76AD" w:rsidRDefault="00450635" w:rsidP="009F37BF">
      <w:pPr>
        <w:pStyle w:val="OrgList"/>
        <w:rPr>
          <w:color w:val="CE4553"/>
        </w:rPr>
      </w:pPr>
      <w:hyperlink r:id="rId10" w:history="1">
        <w:r w:rsidR="007877BA" w:rsidRPr="004B76AD">
          <w:rPr>
            <w:color w:val="CE4553"/>
          </w:rPr>
          <w:t>Social Security Appeals Tribunal</w:t>
        </w:r>
      </w:hyperlink>
    </w:p>
    <w:sectPr w:rsidR="007877BA" w:rsidRPr="004B76AD" w:rsidSect="00D526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17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13"/>
  </w:num>
  <w:num w:numId="12">
    <w:abstractNumId w:val="20"/>
  </w:num>
  <w:num w:numId="13">
    <w:abstractNumId w:val="22"/>
  </w:num>
  <w:num w:numId="14">
    <w:abstractNumId w:val="12"/>
  </w:num>
  <w:num w:numId="15">
    <w:abstractNumId w:val="21"/>
  </w:num>
  <w:num w:numId="16">
    <w:abstractNumId w:val="9"/>
  </w:num>
  <w:num w:numId="17">
    <w:abstractNumId w:val="14"/>
  </w:num>
  <w:num w:numId="18">
    <w:abstractNumId w:val="6"/>
  </w:num>
  <w:num w:numId="19">
    <w:abstractNumId w:val="18"/>
  </w:num>
  <w:num w:numId="20">
    <w:abstractNumId w:val="19"/>
  </w:num>
  <w:num w:numId="21">
    <w:abstractNumId w:val="5"/>
  </w:num>
  <w:num w:numId="22">
    <w:abstractNumId w:val="1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13504"/>
    <w:rsid w:val="00034F0F"/>
    <w:rsid w:val="00044887"/>
    <w:rsid w:val="000A20BD"/>
    <w:rsid w:val="000E2B00"/>
    <w:rsid w:val="00154967"/>
    <w:rsid w:val="001B1F23"/>
    <w:rsid w:val="001B60C1"/>
    <w:rsid w:val="001B6D15"/>
    <w:rsid w:val="001C123D"/>
    <w:rsid w:val="001E630D"/>
    <w:rsid w:val="001E7971"/>
    <w:rsid w:val="00253B24"/>
    <w:rsid w:val="00255D95"/>
    <w:rsid w:val="002E4404"/>
    <w:rsid w:val="00317974"/>
    <w:rsid w:val="00342B3B"/>
    <w:rsid w:val="00376A90"/>
    <w:rsid w:val="003B2BB8"/>
    <w:rsid w:val="003C4D10"/>
    <w:rsid w:val="003C6192"/>
    <w:rsid w:val="003D34FF"/>
    <w:rsid w:val="00413ED0"/>
    <w:rsid w:val="00450635"/>
    <w:rsid w:val="004B1497"/>
    <w:rsid w:val="004B54CA"/>
    <w:rsid w:val="004B76AD"/>
    <w:rsid w:val="004E5CBF"/>
    <w:rsid w:val="004E695E"/>
    <w:rsid w:val="00501B8B"/>
    <w:rsid w:val="005131AC"/>
    <w:rsid w:val="005363FC"/>
    <w:rsid w:val="00542969"/>
    <w:rsid w:val="00563977"/>
    <w:rsid w:val="005B2769"/>
    <w:rsid w:val="005B7DB4"/>
    <w:rsid w:val="005C3AA9"/>
    <w:rsid w:val="00620348"/>
    <w:rsid w:val="00630FA5"/>
    <w:rsid w:val="0063572B"/>
    <w:rsid w:val="00646EF9"/>
    <w:rsid w:val="0066206B"/>
    <w:rsid w:val="00672F43"/>
    <w:rsid w:val="00677CC0"/>
    <w:rsid w:val="006A4CE7"/>
    <w:rsid w:val="006C1FC4"/>
    <w:rsid w:val="00737A0F"/>
    <w:rsid w:val="00767EDA"/>
    <w:rsid w:val="00785261"/>
    <w:rsid w:val="007877BA"/>
    <w:rsid w:val="007A3154"/>
    <w:rsid w:val="007B0256"/>
    <w:rsid w:val="00820D4C"/>
    <w:rsid w:val="00825C17"/>
    <w:rsid w:val="00834AA5"/>
    <w:rsid w:val="008351C4"/>
    <w:rsid w:val="008B33EA"/>
    <w:rsid w:val="008F162D"/>
    <w:rsid w:val="009225F0"/>
    <w:rsid w:val="009377B1"/>
    <w:rsid w:val="00960A25"/>
    <w:rsid w:val="009A7050"/>
    <w:rsid w:val="009D0D60"/>
    <w:rsid w:val="009F37BF"/>
    <w:rsid w:val="00A038A2"/>
    <w:rsid w:val="00A07924"/>
    <w:rsid w:val="00A47BFB"/>
    <w:rsid w:val="00A66CB7"/>
    <w:rsid w:val="00A70BF9"/>
    <w:rsid w:val="00B10FEB"/>
    <w:rsid w:val="00B361F3"/>
    <w:rsid w:val="00BA2DB9"/>
    <w:rsid w:val="00BE17B3"/>
    <w:rsid w:val="00BE7148"/>
    <w:rsid w:val="00C402F1"/>
    <w:rsid w:val="00C630EA"/>
    <w:rsid w:val="00CA1D76"/>
    <w:rsid w:val="00CD538A"/>
    <w:rsid w:val="00D047AC"/>
    <w:rsid w:val="00D16905"/>
    <w:rsid w:val="00D245E1"/>
    <w:rsid w:val="00D422DD"/>
    <w:rsid w:val="00D5265B"/>
    <w:rsid w:val="00D80A46"/>
    <w:rsid w:val="00DA2075"/>
    <w:rsid w:val="00DB5526"/>
    <w:rsid w:val="00DD6E46"/>
    <w:rsid w:val="00DE40B4"/>
    <w:rsid w:val="00DE75B1"/>
    <w:rsid w:val="00E301DA"/>
    <w:rsid w:val="00E30363"/>
    <w:rsid w:val="00EA2DEF"/>
    <w:rsid w:val="00EE66DB"/>
    <w:rsid w:val="00F10876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  <w:ind w:left="600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  <w:ind w:left="600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s.gov.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reditation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hcsia.gov.au/about-fahcsia/overview/organisation-char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a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careaustrali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Structure</vt:lpstr>
    </vt:vector>
  </TitlesOfParts>
  <Company>FaHCSIA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Structure</dc:title>
  <dc:creator>AVERY, Stephen</dc:creator>
  <cp:lastModifiedBy>Fahcsia</cp:lastModifiedBy>
  <cp:revision>2</cp:revision>
  <cp:lastPrinted>2013-09-05T05:31:00Z</cp:lastPrinted>
  <dcterms:created xsi:type="dcterms:W3CDTF">2013-10-18T05:12:00Z</dcterms:created>
  <dcterms:modified xsi:type="dcterms:W3CDTF">2013-10-18T05:12:00Z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