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 Families &amp; Communities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 Acting</w:t>
      </w:r>
      <w:r w:rsidR="005536CC">
        <w:t>, 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 Acting</w:t>
      </w:r>
      <w:r w:rsidR="005536CC">
        <w:t>, Ageing &amp; Aged Care</w:t>
      </w:r>
    </w:p>
    <w:p w:rsidR="00013504" w:rsidRPr="00013504" w:rsidRDefault="00013504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226C10">
        <w:t xml:space="preserve"> –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2267BA">
        <w:t>Michalina Stawyskyj,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 </w:t>
      </w:r>
      <w:r>
        <w:t>Flora Carapellucci, Branch Manager</w:t>
      </w:r>
      <w:r w:rsidR="00154967">
        <w:t xml:space="preserve"> </w:t>
      </w:r>
      <w:r>
        <w:t>(Diana Lindenmayer Acting)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>
        <w:t xml:space="preserve"> (Alanna Foster Acting to </w:t>
      </w:r>
      <w:r w:rsidR="00226C10">
        <w:t xml:space="preserve">late </w:t>
      </w:r>
      <w:r>
        <w:t>2014)</w:t>
      </w:r>
    </w:p>
    <w:p w:rsidR="00075ACF" w:rsidRDefault="002267BA" w:rsidP="009D0D60">
      <w:pPr>
        <w:pStyle w:val="OrgList"/>
      </w:pPr>
      <w:r>
        <w:t>Rates and Means Test</w:t>
      </w:r>
      <w:r w:rsidR="00414BDE">
        <w:t>ing</w:t>
      </w:r>
      <w:r>
        <w:t xml:space="preserve"> Policy</w:t>
      </w:r>
      <w:r w:rsidR="009D0D60">
        <w:t xml:space="preserve"> – </w:t>
      </w:r>
      <w:r>
        <w:t>Andrew Whitecross</w:t>
      </w:r>
      <w:r w:rsidR="009D0D60">
        <w:t>, Branch Manager</w:t>
      </w:r>
      <w:r w:rsidR="00226C10">
        <w:t xml:space="preserve"> (Ian Joyce Acting)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  <w:r>
        <w:t xml:space="preserve"> (</w:t>
      </w:r>
      <w:r w:rsidR="00226C10">
        <w:t>Peter Hutchinson</w:t>
      </w:r>
      <w:r>
        <w:t xml:space="preserve"> Acting)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2267BA" w:rsidRDefault="002267BA" w:rsidP="002267BA">
      <w:pPr>
        <w:pStyle w:val="OrgHead3"/>
      </w:pPr>
      <w:r>
        <w:t xml:space="preserve">Welfare System Taskforce (to </w:t>
      </w:r>
      <w:r w:rsidR="007E31E4">
        <w:t>late</w:t>
      </w:r>
      <w:r>
        <w:t xml:space="preserve"> 2014) – Paul McBride, Group Manager</w:t>
      </w:r>
    </w:p>
    <w:p w:rsidR="002267BA" w:rsidRDefault="002267BA" w:rsidP="002267BA">
      <w:pPr>
        <w:pStyle w:val="OrgList"/>
      </w:pPr>
      <w:r>
        <w:t xml:space="preserve">Welfare System Taskforce – </w:t>
      </w:r>
      <w:r w:rsidR="007E31E4">
        <w:t xml:space="preserve">Mary </w:t>
      </w:r>
      <w:proofErr w:type="spellStart"/>
      <w:r w:rsidR="007E31E4">
        <w:t>McLarty</w:t>
      </w:r>
      <w:proofErr w:type="spellEnd"/>
      <w:r>
        <w:t xml:space="preserve">, </w:t>
      </w:r>
      <w:r w:rsidR="007E31E4">
        <w:t xml:space="preserve">Acting </w:t>
      </w:r>
      <w:r>
        <w:t>Branch Manager</w:t>
      </w:r>
    </w:p>
    <w:p w:rsidR="0046632E" w:rsidRDefault="0046632E" w:rsidP="0046632E">
      <w:pPr>
        <w:pStyle w:val="OrgList"/>
        <w:numPr>
          <w:ilvl w:val="0"/>
          <w:numId w:val="0"/>
        </w:numPr>
        <w:ind w:left="720" w:hanging="720"/>
        <w:rPr>
          <w:b/>
          <w:bCs/>
          <w:sz w:val="22"/>
          <w:szCs w:val="22"/>
        </w:rPr>
      </w:pPr>
      <w:r w:rsidRPr="0046632E">
        <w:rPr>
          <w:b/>
          <w:bCs/>
          <w:sz w:val="22"/>
          <w:szCs w:val="22"/>
        </w:rPr>
        <w:t>Welfare Reform</w:t>
      </w:r>
      <w:r>
        <w:rPr>
          <w:b/>
          <w:bCs/>
          <w:sz w:val="22"/>
          <w:szCs w:val="22"/>
        </w:rPr>
        <w:t xml:space="preserve"> – Andrew Whitecross – Acting Group Manager </w:t>
      </w:r>
    </w:p>
    <w:p w:rsidR="0046632E" w:rsidRPr="0046632E" w:rsidRDefault="0046632E" w:rsidP="0046632E">
      <w:pPr>
        <w:pStyle w:val="OrgList"/>
        <w:numPr>
          <w:ilvl w:val="0"/>
          <w:numId w:val="30"/>
        </w:numPr>
      </w:pPr>
      <w:r w:rsidRPr="0046632E">
        <w:t xml:space="preserve">Welfare Reform – Danielle </w:t>
      </w:r>
      <w:proofErr w:type="spellStart"/>
      <w:r w:rsidRPr="0046632E">
        <w:t>Donegan</w:t>
      </w:r>
      <w:proofErr w:type="spellEnd"/>
      <w:r w:rsidRPr="0046632E">
        <w:t>, Acting Branch Manager</w:t>
      </w:r>
    </w:p>
    <w:p w:rsidR="0046632E" w:rsidRPr="0046632E" w:rsidRDefault="0046632E" w:rsidP="0046632E">
      <w:pPr>
        <w:pStyle w:val="OrgList"/>
        <w:numPr>
          <w:ilvl w:val="0"/>
          <w:numId w:val="0"/>
        </w:numPr>
        <w:ind w:left="720" w:hanging="720"/>
        <w:rPr>
          <w:b/>
          <w:bCs/>
          <w:sz w:val="22"/>
          <w:szCs w:val="22"/>
        </w:rPr>
      </w:pPr>
    </w:p>
    <w:p w:rsidR="002267BA" w:rsidRDefault="002267BA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Cate McKenzie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Warren Pearson, Branch Manager</w:t>
      </w:r>
    </w:p>
    <w:p w:rsidR="00075ACF" w:rsidRDefault="00E41576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Family Safety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Jill Farrelly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</w:p>
    <w:p w:rsidR="004A3174" w:rsidRDefault="004A3174" w:rsidP="004A3174">
      <w:pPr>
        <w:pStyle w:val="OrgList"/>
      </w:pPr>
      <w:r>
        <w:t>Civil Society &amp; Programme Delivery Policy – Trish Woolley,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Operations – Leo Kennedy, Branch Manager</w:t>
      </w:r>
    </w:p>
    <w:p w:rsidR="004A3174" w:rsidRP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Michael Lye,</w:t>
      </w:r>
      <w:r w:rsidRPr="00677CC0">
        <w:t xml:space="preserve"> </w:t>
      </w:r>
      <w:r>
        <w:t>Group Manager (Liz Hefren-Webb Acting)</w:t>
      </w:r>
    </w:p>
    <w:p w:rsidR="004A3174" w:rsidRPr="007877BA" w:rsidRDefault="00737B2F" w:rsidP="004A3174">
      <w:pPr>
        <w:pStyle w:val="OrgList"/>
      </w:pPr>
      <w:r>
        <w:t>Birth, Adoption &amp; Care</w:t>
      </w:r>
      <w:r w:rsidR="004A3174">
        <w:t xml:space="preserve"> – Phil Brown,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Eliza </w:t>
      </w:r>
      <w:proofErr w:type="spellStart"/>
      <w:r>
        <w:t>Strapp</w:t>
      </w:r>
      <w:proofErr w:type="spellEnd"/>
      <w:r>
        <w:t>, Acting Branch Manager</w:t>
      </w:r>
    </w:p>
    <w:p w:rsidR="004A3174" w:rsidRDefault="00737B2F" w:rsidP="004A3174">
      <w:pPr>
        <w:pStyle w:val="OrgList"/>
      </w:pPr>
      <w:r>
        <w:t>Financial &amp; Social Capability</w:t>
      </w:r>
      <w:r w:rsidR="004A3174">
        <w:t xml:space="preserve"> – Liz </w:t>
      </w:r>
      <w:proofErr w:type="spellStart"/>
      <w:r w:rsidR="004A3174">
        <w:t>Hefren-Webb</w:t>
      </w:r>
      <w:proofErr w:type="spellEnd"/>
      <w:r w:rsidR="004A3174">
        <w:t>, Branch Manager (Lara Purdy Acting)</w:t>
      </w:r>
    </w:p>
    <w:p w:rsidR="004A3174" w:rsidRPr="007877BA" w:rsidRDefault="004A3174" w:rsidP="004A317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 Acting</w:t>
      </w:r>
      <w:r w:rsidR="00525551">
        <w:t>, Corporate &amp; Delivery</w:t>
      </w:r>
    </w:p>
    <w:p w:rsidR="004A3174" w:rsidRDefault="004A3174" w:rsidP="004A3174">
      <w:pPr>
        <w:pStyle w:val="OrgHead3"/>
      </w:pPr>
      <w:r>
        <w:t xml:space="preserve">Delivery Strategy &amp; Operations – </w:t>
      </w:r>
      <w:r w:rsidR="008A61EB">
        <w:t>Iain Scott</w:t>
      </w:r>
      <w:r>
        <w:t>, Group Manager</w:t>
      </w:r>
    </w:p>
    <w:p w:rsidR="004A3174" w:rsidRPr="00034F0F" w:rsidRDefault="004A3174" w:rsidP="004A3174">
      <w:pPr>
        <w:pStyle w:val="OrgList"/>
      </w:pPr>
      <w:r>
        <w:t>National Delivery – Dave Agnew, Branch Manager</w:t>
      </w:r>
    </w:p>
    <w:p w:rsidR="004A3174" w:rsidRDefault="006751FB" w:rsidP="004A3174">
      <w:pPr>
        <w:pStyle w:val="OrgList"/>
      </w:pPr>
      <w:r>
        <w:t>Delivery</w:t>
      </w:r>
      <w:r w:rsidR="008A61EB">
        <w:t xml:space="preserve">, Strategy &amp; Performance – </w:t>
      </w:r>
      <w:proofErr w:type="spellStart"/>
      <w:r w:rsidR="008A61EB">
        <w:t>TBA</w:t>
      </w:r>
      <w:proofErr w:type="spellEnd"/>
      <w:r w:rsidR="008A61EB">
        <w:t xml:space="preserve">, </w:t>
      </w:r>
      <w:r w:rsidR="004A3174">
        <w:t>Branch Manager</w:t>
      </w:r>
    </w:p>
    <w:p w:rsidR="004A3174" w:rsidRDefault="004A3174" w:rsidP="004A3174">
      <w:pPr>
        <w:pStyle w:val="OrgList"/>
      </w:pPr>
      <w:r>
        <w:t xml:space="preserve">Northern Territory – </w:t>
      </w:r>
      <w:r w:rsidR="0002532A">
        <w:t xml:space="preserve">Amanda Vallance, </w:t>
      </w:r>
      <w:r>
        <w:t>State Manager</w:t>
      </w:r>
    </w:p>
    <w:p w:rsidR="004A3174" w:rsidRDefault="004A3174" w:rsidP="004A3174">
      <w:pPr>
        <w:pStyle w:val="OrgList"/>
      </w:pPr>
      <w:r>
        <w:t>South Australia – Christine Steele, State Manager</w:t>
      </w:r>
    </w:p>
    <w:p w:rsidR="004A3174" w:rsidRDefault="004A3174" w:rsidP="004A3174">
      <w:pPr>
        <w:pStyle w:val="OrgList"/>
      </w:pPr>
      <w:r>
        <w:t>Victoria – Bernadette Ryan, State Manager</w:t>
      </w:r>
    </w:p>
    <w:p w:rsidR="004A3174" w:rsidRDefault="004A3174" w:rsidP="004A3174">
      <w:pPr>
        <w:pStyle w:val="OrgList"/>
      </w:pPr>
      <w:r>
        <w:t xml:space="preserve">Tasmania – Anthony Speed, State Manager </w:t>
      </w:r>
    </w:p>
    <w:p w:rsidR="004A3174" w:rsidRDefault="004A3174" w:rsidP="004A3174">
      <w:pPr>
        <w:pStyle w:val="OrgList"/>
      </w:pPr>
      <w:r>
        <w:t>New South Wales/Australian Capital Territory – Lucelle Veneros, State Manager</w:t>
      </w:r>
    </w:p>
    <w:p w:rsidR="004A3174" w:rsidRDefault="004A3174" w:rsidP="004A3174">
      <w:pPr>
        <w:pStyle w:val="OrgList"/>
      </w:pPr>
      <w:r>
        <w:t>Western Australia – Helen Grinbergs, State Manager</w:t>
      </w:r>
    </w:p>
    <w:p w:rsidR="004A3174" w:rsidRDefault="004A3174" w:rsidP="004A3174">
      <w:pPr>
        <w:pStyle w:val="OrgList"/>
      </w:pPr>
      <w:r>
        <w:t>Queensland – Liz Cain, 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Acting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8A61EB" w:rsidRPr="007877BA" w:rsidRDefault="008A61EB" w:rsidP="008A61EB">
      <w:pPr>
        <w:pStyle w:val="OrgList"/>
      </w:pPr>
      <w:r>
        <w:t xml:space="preserve">Financial Management – </w:t>
      </w:r>
      <w:r w:rsidR="00DE3DB1">
        <w:t>Kurt Munro, Branch Manager (</w:t>
      </w:r>
      <w:proofErr w:type="spellStart"/>
      <w:r>
        <w:t>TBA</w:t>
      </w:r>
      <w:proofErr w:type="spellEnd"/>
      <w:r>
        <w:t xml:space="preserve">, </w:t>
      </w:r>
      <w:r w:rsidR="00DE3DB1">
        <w:t xml:space="preserve">Acting </w:t>
      </w:r>
      <w:r>
        <w:t>Branch Manager</w:t>
      </w:r>
      <w:r w:rsidR="00DE3DB1">
        <w:t>)</w:t>
      </w:r>
    </w:p>
    <w:p w:rsidR="008A61EB" w:rsidRDefault="008A61EB" w:rsidP="008A61EB">
      <w:pPr>
        <w:pStyle w:val="OrgList"/>
      </w:pPr>
      <w:r w:rsidRPr="007877BA">
        <w:t>Budget Development</w:t>
      </w:r>
      <w:r>
        <w:t xml:space="preserve"> – Scott Dilley, Branch Manager (Tracey Carroll Acting)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>Services – Janean Richards, Chief Legal Counsel and Group Manager</w:t>
      </w:r>
    </w:p>
    <w:p w:rsidR="001018CF" w:rsidRPr="007877BA" w:rsidRDefault="001018CF" w:rsidP="001018CF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Branch Manager</w:t>
      </w:r>
    </w:p>
    <w:p w:rsidR="001018CF" w:rsidRPr="007877BA" w:rsidRDefault="001018CF" w:rsidP="001018CF">
      <w:pPr>
        <w:pStyle w:val="OrgList"/>
      </w:pPr>
      <w:r w:rsidRPr="007877BA">
        <w:t>Public Law</w:t>
      </w:r>
      <w:r>
        <w:t xml:space="preserve"> – Joanna Carey, Branch Manager</w:t>
      </w:r>
    </w:p>
    <w:p w:rsidR="001018CF" w:rsidRDefault="001018CF" w:rsidP="001018CF">
      <w:pPr>
        <w:pStyle w:val="OrgList"/>
      </w:pPr>
      <w:proofErr w:type="spellStart"/>
      <w:r>
        <w:t>SSAT</w:t>
      </w:r>
      <w:proofErr w:type="spellEnd"/>
      <w:r>
        <w:t xml:space="preserve"> Registrar – Louise Anderson, Branch Manager</w:t>
      </w:r>
    </w:p>
    <w:p w:rsidR="00C53BD8" w:rsidRDefault="00C53BD8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br w:type="page"/>
      </w:r>
    </w:p>
    <w:p w:rsidR="001018CF" w:rsidRPr="007877BA" w:rsidRDefault="001018CF" w:rsidP="001018CF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1018CF" w:rsidRPr="007877BA" w:rsidRDefault="001018CF" w:rsidP="001018CF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1018CF" w:rsidRPr="007877BA" w:rsidRDefault="001018CF" w:rsidP="001018CF">
      <w:pPr>
        <w:pStyle w:val="OrgList"/>
      </w:pPr>
      <w:r w:rsidRPr="007877BA">
        <w:t>Application Services</w:t>
      </w:r>
      <w:r>
        <w:t xml:space="preserve"> – Watson </w:t>
      </w:r>
      <w:proofErr w:type="spellStart"/>
      <w:r>
        <w:t>Blaikie</w:t>
      </w:r>
      <w:proofErr w:type="spellEnd"/>
      <w:r>
        <w:t>, Branch Manager</w:t>
      </w:r>
    </w:p>
    <w:p w:rsidR="001018CF" w:rsidRPr="007877BA" w:rsidRDefault="001018CF" w:rsidP="001018CF">
      <w:pPr>
        <w:pStyle w:val="OrgList"/>
      </w:pPr>
      <w:r w:rsidRPr="007877BA">
        <w:t>IT Operations</w:t>
      </w:r>
      <w:r>
        <w:t xml:space="preserve"> – Helen Duke, Acting Branch Manager</w:t>
      </w:r>
    </w:p>
    <w:p w:rsidR="001018CF" w:rsidRDefault="001018CF" w:rsidP="001018CF">
      <w:pPr>
        <w:pStyle w:val="OrgList"/>
      </w:pPr>
      <w:r w:rsidRPr="007877BA">
        <w:t>Shared Services</w:t>
      </w:r>
      <w:r>
        <w:t xml:space="preserve"> – Scott Glare, Branch Manager</w:t>
      </w:r>
    </w:p>
    <w:p w:rsidR="001018CF" w:rsidRDefault="001018CF" w:rsidP="001018CF">
      <w:pPr>
        <w:pStyle w:val="OrgList"/>
      </w:pPr>
      <w:r>
        <w:t>Aged Care Business Systems – Sharon McCarter, Branch Manager</w:t>
      </w:r>
    </w:p>
    <w:p w:rsidR="00703656" w:rsidRPr="007877BA" w:rsidRDefault="00703656" w:rsidP="00703656">
      <w:pPr>
        <w:pStyle w:val="OrgHead3"/>
      </w:pPr>
      <w:r w:rsidRPr="007877BA">
        <w:t>Corporate Support</w:t>
      </w:r>
      <w:r>
        <w:t xml:space="preserve"> – Margaret McKinnon, Group Manager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Tracey Bell, Branch Manager</w:t>
      </w:r>
    </w:p>
    <w:p w:rsidR="00703656" w:rsidRDefault="00703656" w:rsidP="00703656">
      <w:pPr>
        <w:pStyle w:val="OrgList"/>
      </w:pPr>
      <w:r w:rsidRPr="007877BA">
        <w:t>People</w:t>
      </w:r>
      <w:r>
        <w:t xml:space="preserve"> – Shona </w:t>
      </w:r>
      <w:proofErr w:type="spellStart"/>
      <w:r>
        <w:t>Moloney</w:t>
      </w:r>
      <w:proofErr w:type="spellEnd"/>
      <w:r>
        <w:t>, Branch Manager</w:t>
      </w:r>
    </w:p>
    <w:p w:rsidR="001018CF" w:rsidRDefault="001018CF" w:rsidP="00703656">
      <w:pPr>
        <w:pStyle w:val="OrgList"/>
      </w:pPr>
      <w:r>
        <w:t>People Branch Projects – Shirley Browne, Branch Manager</w:t>
      </w:r>
    </w:p>
    <w:p w:rsidR="001018CF" w:rsidRDefault="001018CF" w:rsidP="00703656">
      <w:pPr>
        <w:pStyle w:val="OrgList"/>
      </w:pPr>
      <w:r>
        <w:t>Enterprise Agreement – Kurt Munro, Branch Manager</w:t>
      </w:r>
    </w:p>
    <w:p w:rsidR="001018CF" w:rsidRDefault="001018CF" w:rsidP="001018CF">
      <w:pPr>
        <w:pStyle w:val="OrgList"/>
        <w:numPr>
          <w:ilvl w:val="0"/>
          <w:numId w:val="0"/>
        </w:numPr>
        <w:ind w:left="720" w:hanging="720"/>
        <w:rPr>
          <w:b/>
          <w:bCs/>
          <w:sz w:val="22"/>
          <w:szCs w:val="22"/>
        </w:rPr>
      </w:pPr>
      <w:r w:rsidRPr="001018CF">
        <w:rPr>
          <w:b/>
          <w:bCs/>
          <w:sz w:val="22"/>
          <w:szCs w:val="22"/>
        </w:rPr>
        <w:t xml:space="preserve">Deregulation, Assurance &amp; Property – Steve </w:t>
      </w:r>
      <w:proofErr w:type="spellStart"/>
      <w:r w:rsidRPr="001018CF">
        <w:rPr>
          <w:b/>
          <w:bCs/>
          <w:sz w:val="22"/>
          <w:szCs w:val="22"/>
        </w:rPr>
        <w:t>Jennaway</w:t>
      </w:r>
      <w:proofErr w:type="spellEnd"/>
      <w:r w:rsidRPr="001018CF">
        <w:rPr>
          <w:b/>
          <w:bCs/>
          <w:sz w:val="22"/>
          <w:szCs w:val="22"/>
        </w:rPr>
        <w:t>, Group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Tristan Reed, Acting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 xml:space="preserve">Project &amp; Deregulation Office – </w:t>
      </w:r>
      <w:proofErr w:type="spellStart"/>
      <w:r>
        <w:t>Ros</w:t>
      </w:r>
      <w:proofErr w:type="spellEnd"/>
      <w:r>
        <w:t xml:space="preserve"> Baxter,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 xml:space="preserve">Property, Environment, Procurement &amp; Security – Peter </w:t>
      </w:r>
      <w:proofErr w:type="spellStart"/>
      <w:r>
        <w:t>Broadhead</w:t>
      </w:r>
      <w:proofErr w:type="spellEnd"/>
      <w:r>
        <w:t>, Branch Manager</w:t>
      </w:r>
    </w:p>
    <w:p w:rsidR="001018CF" w:rsidRPr="001018CF" w:rsidRDefault="001018CF" w:rsidP="001018CF">
      <w:pPr>
        <w:pStyle w:val="OrgList"/>
        <w:numPr>
          <w:ilvl w:val="0"/>
          <w:numId w:val="31"/>
        </w:numPr>
      </w:pPr>
      <w:r>
        <w:t>Assurance – Jan Lawless, Branch Manager</w:t>
      </w:r>
    </w:p>
    <w:p w:rsidR="00703656" w:rsidRDefault="00703656" w:rsidP="004A3174">
      <w:pPr>
        <w:pStyle w:val="OrgHead3"/>
      </w:pPr>
    </w:p>
    <w:p w:rsidR="007877BA" w:rsidRPr="00630B7B" w:rsidRDefault="007877BA" w:rsidP="00C53BD8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630B7B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  <w:r w:rsidR="00E30363" w:rsidRPr="00630B7B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–</w:t>
      </w:r>
      <w:r w:rsidRPr="00630B7B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  <w:r w:rsidR="0002532A" w:rsidRPr="00630B7B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Felicity Hand</w:t>
      </w:r>
      <w:r w:rsidR="00525551" w:rsidRPr="00630B7B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Disabilities &amp; Housing</w:t>
      </w:r>
      <w:bookmarkStart w:id="1" w:name="_GoBack"/>
      <w:bookmarkEnd w:id="1"/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Bryan Palmer, Group Manager</w:t>
      </w:r>
    </w:p>
    <w:p w:rsidR="0002532A" w:rsidRPr="007877BA" w:rsidRDefault="00360423" w:rsidP="0002532A">
      <w:pPr>
        <w:pStyle w:val="OrgList"/>
      </w:pPr>
      <w:r>
        <w:t xml:space="preserve">Homelessness, </w:t>
      </w:r>
      <w:proofErr w:type="spellStart"/>
      <w:r>
        <w:t>NRAS</w:t>
      </w:r>
      <w:proofErr w:type="spellEnd"/>
      <w:r>
        <w:t xml:space="preserve"> &amp; Gambling</w:t>
      </w:r>
      <w:r w:rsidR="0002532A">
        <w:t xml:space="preserve"> –</w:t>
      </w:r>
      <w:r w:rsidR="002575FF">
        <w:t xml:space="preserve"> </w:t>
      </w:r>
      <w:r w:rsidR="00D46972">
        <w:t>Susan Black</w:t>
      </w:r>
      <w:r w:rsidR="00F13F26">
        <w:t xml:space="preserve">, </w:t>
      </w:r>
      <w:r w:rsidR="00CF7676">
        <w:t>Principal Advisor</w:t>
      </w:r>
    </w:p>
    <w:p w:rsidR="0002532A" w:rsidRPr="007877BA" w:rsidRDefault="0002532A" w:rsidP="0002532A">
      <w:pPr>
        <w:pStyle w:val="OrgList"/>
      </w:pPr>
      <w:r>
        <w:t>Housing &amp; Analysis – John Riley, Branch Manager</w:t>
      </w:r>
    </w:p>
    <w:p w:rsidR="0002532A" w:rsidRDefault="0002532A" w:rsidP="0002532A">
      <w:pPr>
        <w:pStyle w:val="OrgHead3"/>
      </w:pPr>
      <w:r>
        <w:t>Specialist Employment Services – Fiona Buffinton, Group Manager</w:t>
      </w:r>
    </w:p>
    <w:p w:rsidR="0002532A" w:rsidRDefault="0002532A" w:rsidP="0002532A">
      <w:pPr>
        <w:pStyle w:val="OrgList"/>
      </w:pPr>
      <w:r>
        <w:t>Disability Employment Services Program</w:t>
      </w:r>
      <w:r w:rsidR="00AB38C5">
        <w:t>me</w:t>
      </w:r>
      <w:r>
        <w:t xml:space="preserve"> – Lis Kelly, Branch Manager</w:t>
      </w:r>
    </w:p>
    <w:p w:rsidR="0002532A" w:rsidRDefault="0002532A" w:rsidP="0002532A">
      <w:pPr>
        <w:pStyle w:val="OrgList"/>
      </w:pPr>
      <w:r>
        <w:t>Disability Employment Services Policy – Sharon Stuart, Branch Manager</w:t>
      </w:r>
    </w:p>
    <w:p w:rsidR="0002532A" w:rsidRDefault="0002532A" w:rsidP="0002532A">
      <w:pPr>
        <w:pStyle w:val="OrgList"/>
      </w:pPr>
      <w:r>
        <w:t>Disability Employment Services Compliance – Lyn Murphy</w:t>
      </w:r>
      <w:r w:rsidR="00525551">
        <w:t>, Branch Manager</w:t>
      </w:r>
    </w:p>
    <w:p w:rsidR="007877BA" w:rsidRPr="00563977" w:rsidRDefault="007877BA" w:rsidP="00044887">
      <w:pPr>
        <w:pStyle w:val="OrgHead3"/>
      </w:pPr>
      <w:r w:rsidRPr="00563977">
        <w:t>Disability &amp; Carers</w:t>
      </w:r>
      <w:r w:rsidR="00B361F3">
        <w:t xml:space="preserve"> – Evan Lewis, Group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9628D9" w:rsidP="0063572B">
      <w:pPr>
        <w:pStyle w:val="OrgList"/>
      </w:pPr>
      <w:proofErr w:type="spellStart"/>
      <w:r>
        <w:t>NDIS</w:t>
      </w:r>
      <w:proofErr w:type="spellEnd"/>
      <w:r>
        <w:t xml:space="preserve"> Transition &amp; Disability Service</w:t>
      </w:r>
      <w:r w:rsidR="0063572B">
        <w:t xml:space="preserve"> – Mitchell Cole, Acting Branch Manager</w:t>
      </w:r>
    </w:p>
    <w:p w:rsidR="007877BA" w:rsidRDefault="00672F43" w:rsidP="009F37BF">
      <w:pPr>
        <w:pStyle w:val="OrgList"/>
      </w:pPr>
      <w:r>
        <w:t xml:space="preserve">BSWAT </w:t>
      </w:r>
      <w:r w:rsidR="00F75933">
        <w:t>Employment Response Team</w:t>
      </w:r>
      <w:r w:rsidR="00B361F3">
        <w:t xml:space="preserve"> – Laura Angus</w:t>
      </w:r>
      <w:r w:rsidR="00646EF9">
        <w:t xml:space="preserve">, </w:t>
      </w:r>
      <w:r w:rsidR="00B361F3">
        <w:t>Branch Manager</w:t>
      </w:r>
    </w:p>
    <w:p w:rsidR="0002532A" w:rsidRPr="007877BA" w:rsidRDefault="0002532A" w:rsidP="009F37BF">
      <w:pPr>
        <w:pStyle w:val="OrgList"/>
      </w:pPr>
      <w:r>
        <w:t>Mental Health – Karen Pickering, Branch Manager</w:t>
      </w:r>
    </w:p>
    <w:p w:rsidR="007877BA" w:rsidRPr="007877BA" w:rsidRDefault="00834AA5" w:rsidP="00044887">
      <w:pPr>
        <w:pStyle w:val="OrgHead3"/>
      </w:pPr>
      <w:r>
        <w:t>NDIS</w:t>
      </w:r>
      <w:r w:rsidR="0063572B">
        <w:t xml:space="preserve"> – Nick Hartland, Group Manager</w:t>
      </w:r>
    </w:p>
    <w:p w:rsidR="0063572B" w:rsidRDefault="00563977" w:rsidP="009F37BF">
      <w:pPr>
        <w:pStyle w:val="OrgList"/>
      </w:pPr>
      <w:r>
        <w:t>Policy &amp; Legislation</w:t>
      </w:r>
      <w:r w:rsidR="00646EF9">
        <w:t xml:space="preserve"> –</w:t>
      </w:r>
      <w:r w:rsidR="001B1F23">
        <w:t xml:space="preserve"> Alison Smith</w:t>
      </w:r>
      <w:r w:rsidR="0063572B">
        <w:t>, Branch Manager</w:t>
      </w:r>
    </w:p>
    <w:p w:rsidR="007877BA" w:rsidRPr="007877BA" w:rsidRDefault="0063572B" w:rsidP="009F37BF">
      <w:pPr>
        <w:pStyle w:val="OrgList"/>
      </w:pPr>
      <w:r>
        <w:t xml:space="preserve">Policy &amp; Legislation – </w:t>
      </w:r>
      <w:r w:rsidR="00646EF9">
        <w:t>Bruce Smith, Branch Manager</w:t>
      </w:r>
    </w:p>
    <w:p w:rsidR="007877BA" w:rsidRPr="00D422DD" w:rsidRDefault="00563977" w:rsidP="009F37BF">
      <w:pPr>
        <w:pStyle w:val="OrgList"/>
      </w:pPr>
      <w:r w:rsidRPr="00D422DD">
        <w:t xml:space="preserve">Governance &amp; </w:t>
      </w:r>
      <w:r w:rsidR="0002532A">
        <w:t>Stakeholder Relations</w:t>
      </w:r>
      <w:r w:rsidR="00646EF9" w:rsidRPr="00D422DD">
        <w:t xml:space="preserve"> – </w:t>
      </w:r>
      <w:r w:rsidR="0002532A">
        <w:t>Deborah Winkler</w:t>
      </w:r>
      <w:r w:rsidR="00646EF9" w:rsidRPr="00D422DD">
        <w:t xml:space="preserve">, </w:t>
      </w:r>
      <w:r w:rsidR="0002532A">
        <w:t>Branch</w:t>
      </w:r>
      <w:r w:rsidR="00646EF9" w:rsidRPr="00D422DD">
        <w:t xml:space="preserve"> Manager</w:t>
      </w:r>
    </w:p>
    <w:p w:rsidR="00A038A2" w:rsidRDefault="00A038A2" w:rsidP="009F37BF">
      <w:pPr>
        <w:pStyle w:val="OrgList"/>
      </w:pPr>
      <w:r>
        <w:t>F</w:t>
      </w:r>
      <w:r w:rsidR="0002532A">
        <w:t>inancial Policy &amp; Performance</w:t>
      </w:r>
      <w:r w:rsidR="00646EF9">
        <w:t xml:space="preserve"> – Jillian Moses, Branch Manager</w:t>
      </w:r>
    </w:p>
    <w:p w:rsidR="00C53BD8" w:rsidRDefault="00C53BD8">
      <w:pPr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</w:pPr>
      <w:r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br w:type="page"/>
      </w:r>
    </w:p>
    <w:p w:rsidR="00EA2DEF" w:rsidRPr="007877BA" w:rsidRDefault="00542969" w:rsidP="00EA2DEF">
      <w:pPr>
        <w:pStyle w:val="OrgHead2"/>
      </w:pPr>
      <w:r>
        <w:t xml:space="preserve">Deputy Secretary – </w:t>
      </w:r>
      <w:r w:rsidR="009D3FE6">
        <w:t>Carolyn Smith Acting</w:t>
      </w:r>
      <w:r w:rsidR="00525551">
        <w:t>, Ageing &amp; Aged Care</w:t>
      </w:r>
    </w:p>
    <w:p w:rsidR="00EA2DEF" w:rsidRPr="007877BA" w:rsidRDefault="00255D95" w:rsidP="00EA2DEF">
      <w:pPr>
        <w:pStyle w:val="OrgHead3"/>
      </w:pPr>
      <w:r>
        <w:t xml:space="preserve">Aged Care </w:t>
      </w:r>
      <w:r w:rsidR="00542969">
        <w:t>Quality &amp; Compliance</w:t>
      </w:r>
      <w:r w:rsidR="00EA2DEF">
        <w:t xml:space="preserve"> – </w:t>
      </w:r>
      <w:r w:rsidR="00CF4EE5">
        <w:t>James Christian</w:t>
      </w:r>
      <w:r w:rsidR="00542969">
        <w:t>, Group Manager</w:t>
      </w:r>
    </w:p>
    <w:p w:rsidR="00332C18" w:rsidRDefault="00332C18" w:rsidP="00332C18">
      <w:pPr>
        <w:pStyle w:val="OrgList"/>
      </w:pPr>
      <w:r>
        <w:t>Aged C</w:t>
      </w:r>
      <w:r w:rsidR="006751FB">
        <w:t>are Complaints – Bernadette Walker</w:t>
      </w:r>
      <w:r>
        <w:t xml:space="preserve">, </w:t>
      </w:r>
      <w:r w:rsidR="006751FB">
        <w:t xml:space="preserve">Acting </w:t>
      </w:r>
      <w:r>
        <w:t>Branch Manager</w:t>
      </w:r>
    </w:p>
    <w:p w:rsidR="00332C18" w:rsidRDefault="00332C18" w:rsidP="00332C18">
      <w:pPr>
        <w:pStyle w:val="OrgList"/>
      </w:pPr>
      <w:r>
        <w:t>Prudential &amp; Approved Provider Regulation – Damian Coburn, Branch Manager</w:t>
      </w:r>
    </w:p>
    <w:p w:rsidR="00332C18" w:rsidRDefault="00332C18" w:rsidP="00332C18">
      <w:pPr>
        <w:pStyle w:val="OrgList"/>
      </w:pPr>
      <w:r>
        <w:t xml:space="preserve">Quality </w:t>
      </w:r>
      <w:r w:rsidR="006751FB">
        <w:t xml:space="preserve">&amp; Monitoring – Michael Culhane, </w:t>
      </w:r>
      <w:r>
        <w:t>Branch Manager</w:t>
      </w:r>
    </w:p>
    <w:p w:rsidR="00542969" w:rsidRDefault="00542969" w:rsidP="00EA2DEF">
      <w:pPr>
        <w:pStyle w:val="OrgList"/>
      </w:pPr>
      <w:r>
        <w:t>Senior Nurse Advisor – Susan Hunt, Branch Manager</w:t>
      </w:r>
    </w:p>
    <w:p w:rsidR="00EA2DEF" w:rsidRPr="007877BA" w:rsidRDefault="00332C18" w:rsidP="00EA2DEF">
      <w:pPr>
        <w:pStyle w:val="OrgHead3"/>
      </w:pPr>
      <w:r>
        <w:t>Aged Care Policy &amp; Reform</w:t>
      </w:r>
      <w:r w:rsidR="00EA2DEF">
        <w:t xml:space="preserve"> – </w:t>
      </w:r>
      <w:r w:rsidR="00542969">
        <w:t>Carolyn Smith, Group Manager</w:t>
      </w:r>
      <w:r w:rsidR="009D3FE6">
        <w:t xml:space="preserve"> (Rachel Balmanno Acting)</w:t>
      </w:r>
    </w:p>
    <w:p w:rsidR="00332C18" w:rsidRDefault="00332C18" w:rsidP="00332C18">
      <w:pPr>
        <w:pStyle w:val="OrgList"/>
      </w:pPr>
      <w:r>
        <w:t>Policy &amp; Evaluation – Russell de Burgh, Branch Manager</w:t>
      </w:r>
    </w:p>
    <w:p w:rsidR="00332C18" w:rsidRDefault="00332C18" w:rsidP="00332C18">
      <w:pPr>
        <w:pStyle w:val="OrgList"/>
      </w:pPr>
      <w:r>
        <w:t>Access Reform – Craig Harris, Branch Manager</w:t>
      </w:r>
    </w:p>
    <w:p w:rsidR="00332C18" w:rsidRPr="007877BA" w:rsidRDefault="00332C18" w:rsidP="00332C18">
      <w:pPr>
        <w:pStyle w:val="OrgList"/>
      </w:pPr>
      <w:r>
        <w:t>Finance &amp; Funding – Nigel Murray, Branch Manager</w:t>
      </w:r>
    </w:p>
    <w:p w:rsidR="00332C18" w:rsidRDefault="00332C18" w:rsidP="00332C18">
      <w:pPr>
        <w:pStyle w:val="OrgList"/>
      </w:pPr>
      <w:r>
        <w:t>Transition Office – Rachel Balmanno, Branch Manager (</w:t>
      </w:r>
      <w:r w:rsidR="00CF4EE5">
        <w:t>Kerrie Westcott</w:t>
      </w:r>
      <w:r>
        <w:t xml:space="preserve"> Acting)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</w:p>
    <w:p w:rsidR="00332C18" w:rsidRDefault="00332C18" w:rsidP="00332C18">
      <w:pPr>
        <w:pStyle w:val="OrgList"/>
      </w:pPr>
      <w:r>
        <w:t>Home &amp; Community Care 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542969" w:rsidRDefault="005363FC" w:rsidP="00EA2DEF">
      <w:pPr>
        <w:pStyle w:val="OrgList"/>
      </w:pPr>
      <w:r>
        <w:t xml:space="preserve">Ageing &amp; Service Improvement – </w:t>
      </w:r>
      <w:r w:rsidR="00CF4EE5">
        <w:t>Louise O’Neill</w:t>
      </w:r>
      <w:r>
        <w:t>,</w:t>
      </w:r>
      <w:r w:rsidR="00542969">
        <w:t xml:space="preserve"> </w:t>
      </w:r>
      <w:r w:rsidR="00CF4EE5">
        <w:t xml:space="preserve">Acting </w:t>
      </w:r>
      <w:r w:rsidR="00542969">
        <w:t>Branch Manager</w:t>
      </w:r>
    </w:p>
    <w:p w:rsidR="001C123D" w:rsidRDefault="001C123D" w:rsidP="00CD538A"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630B7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  <w:r w:rsidR="00D14350" w:rsidRPr="00D14350">
        <w:rPr>
          <w:rStyle w:val="Hyperlink"/>
          <w:color w:val="CE4553"/>
          <w:u w:val="none"/>
        </w:rPr>
        <w:t xml:space="preserve"> </w:t>
      </w:r>
    </w:p>
    <w:p w:rsidR="00A038A2" w:rsidRPr="00D14350" w:rsidRDefault="00630B7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  <w:r w:rsid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7877BA" w:rsidRPr="00D14350" w:rsidRDefault="00630B7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  <w:r w:rsidR="00D14350" w:rsidRP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sectPr w:rsidR="00D14350" w:rsidRPr="00D14350" w:rsidSect="00D526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6"/>
  </w:num>
  <w:num w:numId="5">
    <w:abstractNumId w:val="13"/>
  </w:num>
  <w:num w:numId="6">
    <w:abstractNumId w:val="20"/>
  </w:num>
  <w:num w:numId="7">
    <w:abstractNumId w:val="10"/>
  </w:num>
  <w:num w:numId="8">
    <w:abstractNumId w:val="4"/>
  </w:num>
  <w:num w:numId="9">
    <w:abstractNumId w:val="26"/>
  </w:num>
  <w:num w:numId="10">
    <w:abstractNumId w:val="2"/>
  </w:num>
  <w:num w:numId="11">
    <w:abstractNumId w:val="16"/>
  </w:num>
  <w:num w:numId="12">
    <w:abstractNumId w:val="23"/>
  </w:num>
  <w:num w:numId="13">
    <w:abstractNumId w:val="25"/>
  </w:num>
  <w:num w:numId="14">
    <w:abstractNumId w:val="15"/>
  </w:num>
  <w:num w:numId="15">
    <w:abstractNumId w:val="24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22"/>
  </w:num>
  <w:num w:numId="21">
    <w:abstractNumId w:val="7"/>
  </w:num>
  <w:num w:numId="22">
    <w:abstractNumId w:val="19"/>
  </w:num>
  <w:num w:numId="23">
    <w:abstractNumId w:val="3"/>
  </w:num>
  <w:num w:numId="24">
    <w:abstractNumId w:val="0"/>
  </w:num>
  <w:num w:numId="25">
    <w:abstractNumId w:val="18"/>
  </w:num>
  <w:num w:numId="26">
    <w:abstractNumId w:val="18"/>
  </w:num>
  <w:num w:numId="27">
    <w:abstractNumId w:val="1"/>
  </w:num>
  <w:num w:numId="28">
    <w:abstractNumId w:val="18"/>
  </w:num>
  <w:num w:numId="29">
    <w:abstractNumId w:val="18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4F0F"/>
    <w:rsid w:val="00044887"/>
    <w:rsid w:val="00075ACF"/>
    <w:rsid w:val="000A20BD"/>
    <w:rsid w:val="000E2B00"/>
    <w:rsid w:val="001018CF"/>
    <w:rsid w:val="00120476"/>
    <w:rsid w:val="00154967"/>
    <w:rsid w:val="0019593F"/>
    <w:rsid w:val="001B1F23"/>
    <w:rsid w:val="001B60C1"/>
    <w:rsid w:val="001B6D15"/>
    <w:rsid w:val="001C123D"/>
    <w:rsid w:val="001E1A95"/>
    <w:rsid w:val="001E4A80"/>
    <w:rsid w:val="001E630D"/>
    <w:rsid w:val="001E7971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E4404"/>
    <w:rsid w:val="00311033"/>
    <w:rsid w:val="003128BF"/>
    <w:rsid w:val="00317974"/>
    <w:rsid w:val="00332C18"/>
    <w:rsid w:val="00342B3B"/>
    <w:rsid w:val="00360423"/>
    <w:rsid w:val="00376A90"/>
    <w:rsid w:val="00385150"/>
    <w:rsid w:val="003A2788"/>
    <w:rsid w:val="003B2BB8"/>
    <w:rsid w:val="003C4D10"/>
    <w:rsid w:val="003C6192"/>
    <w:rsid w:val="003D34FF"/>
    <w:rsid w:val="00413ED0"/>
    <w:rsid w:val="00414BDE"/>
    <w:rsid w:val="004562A1"/>
    <w:rsid w:val="0046632E"/>
    <w:rsid w:val="004A2ED5"/>
    <w:rsid w:val="004A3174"/>
    <w:rsid w:val="004B1497"/>
    <w:rsid w:val="004B54CA"/>
    <w:rsid w:val="004B76AD"/>
    <w:rsid w:val="004D25C6"/>
    <w:rsid w:val="004D74A1"/>
    <w:rsid w:val="004E5CBF"/>
    <w:rsid w:val="004E695E"/>
    <w:rsid w:val="00501B8B"/>
    <w:rsid w:val="005131AC"/>
    <w:rsid w:val="005174E6"/>
    <w:rsid w:val="00524C09"/>
    <w:rsid w:val="00525551"/>
    <w:rsid w:val="005363FC"/>
    <w:rsid w:val="00542969"/>
    <w:rsid w:val="005536CC"/>
    <w:rsid w:val="00563977"/>
    <w:rsid w:val="005B2769"/>
    <w:rsid w:val="005B7DB4"/>
    <w:rsid w:val="005C3AA9"/>
    <w:rsid w:val="005F50C3"/>
    <w:rsid w:val="00620348"/>
    <w:rsid w:val="00630B7B"/>
    <w:rsid w:val="00630FA5"/>
    <w:rsid w:val="0063572B"/>
    <w:rsid w:val="00646EF9"/>
    <w:rsid w:val="0066206B"/>
    <w:rsid w:val="00672F43"/>
    <w:rsid w:val="006751FB"/>
    <w:rsid w:val="00677CC0"/>
    <w:rsid w:val="006A4CE7"/>
    <w:rsid w:val="006B45E9"/>
    <w:rsid w:val="006C1FC4"/>
    <w:rsid w:val="006E05BC"/>
    <w:rsid w:val="006E144E"/>
    <w:rsid w:val="0070203E"/>
    <w:rsid w:val="00703656"/>
    <w:rsid w:val="00737A0F"/>
    <w:rsid w:val="00737B2F"/>
    <w:rsid w:val="00767EDA"/>
    <w:rsid w:val="00785261"/>
    <w:rsid w:val="007877BA"/>
    <w:rsid w:val="00787C8F"/>
    <w:rsid w:val="007A3154"/>
    <w:rsid w:val="007B0256"/>
    <w:rsid w:val="007C34D0"/>
    <w:rsid w:val="007E31E4"/>
    <w:rsid w:val="00820D4C"/>
    <w:rsid w:val="00825C17"/>
    <w:rsid w:val="00834AA5"/>
    <w:rsid w:val="008351C4"/>
    <w:rsid w:val="00841E64"/>
    <w:rsid w:val="008762CD"/>
    <w:rsid w:val="008A61EB"/>
    <w:rsid w:val="008B33EA"/>
    <w:rsid w:val="008F162D"/>
    <w:rsid w:val="008F68BC"/>
    <w:rsid w:val="009225F0"/>
    <w:rsid w:val="009377B1"/>
    <w:rsid w:val="00960A25"/>
    <w:rsid w:val="009628D9"/>
    <w:rsid w:val="009A7050"/>
    <w:rsid w:val="009D0D60"/>
    <w:rsid w:val="009D3FE6"/>
    <w:rsid w:val="009F37BF"/>
    <w:rsid w:val="00A038A2"/>
    <w:rsid w:val="00A07924"/>
    <w:rsid w:val="00A47BFB"/>
    <w:rsid w:val="00A66CB7"/>
    <w:rsid w:val="00A70BF9"/>
    <w:rsid w:val="00A93094"/>
    <w:rsid w:val="00AB38C5"/>
    <w:rsid w:val="00AD71BE"/>
    <w:rsid w:val="00B10FEB"/>
    <w:rsid w:val="00B13416"/>
    <w:rsid w:val="00B361F3"/>
    <w:rsid w:val="00B73A39"/>
    <w:rsid w:val="00B9385B"/>
    <w:rsid w:val="00BA2DB9"/>
    <w:rsid w:val="00BC2D5E"/>
    <w:rsid w:val="00BE17B3"/>
    <w:rsid w:val="00BE7148"/>
    <w:rsid w:val="00C17564"/>
    <w:rsid w:val="00C402F1"/>
    <w:rsid w:val="00C53BD8"/>
    <w:rsid w:val="00C630EA"/>
    <w:rsid w:val="00CA1D76"/>
    <w:rsid w:val="00CB4F2E"/>
    <w:rsid w:val="00CB5C4F"/>
    <w:rsid w:val="00CD538A"/>
    <w:rsid w:val="00CF4EE5"/>
    <w:rsid w:val="00CF7676"/>
    <w:rsid w:val="00D047AC"/>
    <w:rsid w:val="00D14350"/>
    <w:rsid w:val="00D16905"/>
    <w:rsid w:val="00D245E1"/>
    <w:rsid w:val="00D422DD"/>
    <w:rsid w:val="00D46972"/>
    <w:rsid w:val="00D5265B"/>
    <w:rsid w:val="00D80A46"/>
    <w:rsid w:val="00DA2075"/>
    <w:rsid w:val="00DB5526"/>
    <w:rsid w:val="00DD6E46"/>
    <w:rsid w:val="00DE3DB1"/>
    <w:rsid w:val="00DE40B4"/>
    <w:rsid w:val="00DE75B1"/>
    <w:rsid w:val="00E301DA"/>
    <w:rsid w:val="00E30363"/>
    <w:rsid w:val="00E41576"/>
    <w:rsid w:val="00E77FA2"/>
    <w:rsid w:val="00E873EB"/>
    <w:rsid w:val="00EA2DEF"/>
    <w:rsid w:val="00EE66DB"/>
    <w:rsid w:val="00F059BD"/>
    <w:rsid w:val="00F10876"/>
    <w:rsid w:val="00F13F26"/>
    <w:rsid w:val="00F7593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BE83-3BAA-4A47-9344-4192293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BLACK, Amanda</cp:lastModifiedBy>
  <cp:revision>5</cp:revision>
  <cp:lastPrinted>2014-08-04T23:16:00Z</cp:lastPrinted>
  <dcterms:created xsi:type="dcterms:W3CDTF">2014-08-05T00:03:00Z</dcterms:created>
  <dcterms:modified xsi:type="dcterms:W3CDTF">2014-08-05T01:56:00Z</dcterms:modified>
</cp:coreProperties>
</file>