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E4" w:rsidRDefault="006D76E4" w:rsidP="006D76E4">
      <w:pPr>
        <w:pStyle w:val="Heading1"/>
      </w:pPr>
      <w:r w:rsidRPr="006D76E4">
        <w:t>The National Disability Abuse and Neglect Hotline</w:t>
      </w:r>
      <w:r>
        <w:t xml:space="preserve"> - Transcript</w:t>
      </w:r>
    </w:p>
    <w:p w:rsidR="006D76E4" w:rsidRDefault="006D76E4" w:rsidP="009614D2">
      <w:pPr>
        <w:spacing w:before="360" w:after="0"/>
      </w:pPr>
      <w:bookmarkStart w:id="0" w:name="_GoBack"/>
      <w:bookmarkEnd w:id="0"/>
      <w:r>
        <w:t>The National Disability Abuse and Neglect Hotline is free, independent and confidential.</w:t>
      </w:r>
    </w:p>
    <w:p w:rsidR="006D76E4" w:rsidRDefault="006D76E4" w:rsidP="006D76E4">
      <w:r>
        <w:t>If you have experienced or witnessed someone with disability being hurt,</w:t>
      </w:r>
    </w:p>
    <w:p w:rsidR="006D76E4" w:rsidRDefault="006D76E4" w:rsidP="006D76E4">
      <w:proofErr w:type="gramStart"/>
      <w:r>
        <w:t>treated</w:t>
      </w:r>
      <w:proofErr w:type="gramEnd"/>
      <w:r>
        <w:t xml:space="preserve"> badly, or neglected, you can report it.</w:t>
      </w:r>
    </w:p>
    <w:p w:rsidR="006D76E4" w:rsidRDefault="006D76E4" w:rsidP="006D76E4">
      <w:r>
        <w:t>Abuse and neglect comes in many forms.</w:t>
      </w:r>
    </w:p>
    <w:p w:rsidR="006D76E4" w:rsidRDefault="006D76E4" w:rsidP="006D76E4">
      <w:r>
        <w:t>This can be physical, mental, financial, sexual, or involve a failure of care.</w:t>
      </w:r>
    </w:p>
    <w:p w:rsidR="006D76E4" w:rsidRDefault="006D76E4" w:rsidP="006D76E4">
      <w:r>
        <w:t>The Hotline can work with you to find ways to deal with your report of abuse and neglect,</w:t>
      </w:r>
    </w:p>
    <w:p w:rsidR="006D76E4" w:rsidRDefault="006D76E4" w:rsidP="006D76E4">
      <w:proofErr w:type="gramStart"/>
      <w:r>
        <w:t>through</w:t>
      </w:r>
      <w:proofErr w:type="gramEnd"/>
      <w:r>
        <w:t xml:space="preserve"> referrals, information and support.</w:t>
      </w:r>
    </w:p>
    <w:p w:rsidR="006D76E4" w:rsidRDefault="006D76E4" w:rsidP="006D76E4">
      <w:r>
        <w:t>Anyone can contact the Hotline, whether you are a person with disability,</w:t>
      </w:r>
    </w:p>
    <w:p w:rsidR="006D76E4" w:rsidRDefault="006D76E4" w:rsidP="006D76E4">
      <w:proofErr w:type="gramStart"/>
      <w:r>
        <w:t>a</w:t>
      </w:r>
      <w:proofErr w:type="gramEnd"/>
      <w:r>
        <w:t xml:space="preserve"> family member, a friend, or a service provider.</w:t>
      </w:r>
    </w:p>
    <w:p w:rsidR="006D76E4" w:rsidRDefault="006D76E4" w:rsidP="006D76E4">
      <w:r>
        <w:t>The Hotline is open Monday to Friday, 9am to 7pm.</w:t>
      </w:r>
    </w:p>
    <w:p w:rsidR="006D76E4" w:rsidRDefault="006D76E4" w:rsidP="006D76E4">
      <w:r>
        <w:t>The Hotline is here to help keep people with disability safe.</w:t>
      </w:r>
    </w:p>
    <w:p w:rsidR="006D76E4" w:rsidRDefault="006D76E4" w:rsidP="006D76E4">
      <w:r>
        <w:t>To make a report, call the Hotline on 1800 880 052 or visit the website for more information.</w:t>
      </w:r>
    </w:p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A7" w:rsidRDefault="007E5FA7" w:rsidP="00B04ED8">
      <w:pPr>
        <w:spacing w:after="0" w:line="240" w:lineRule="auto"/>
      </w:pPr>
      <w:r>
        <w:separator/>
      </w:r>
    </w:p>
  </w:endnote>
  <w:endnote w:type="continuationSeparator" w:id="0">
    <w:p w:rsidR="007E5FA7" w:rsidRDefault="007E5FA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A7" w:rsidRDefault="007E5FA7" w:rsidP="00B04ED8">
      <w:pPr>
        <w:spacing w:after="0" w:line="240" w:lineRule="auto"/>
      </w:pPr>
      <w:r>
        <w:separator/>
      </w:r>
    </w:p>
  </w:footnote>
  <w:footnote w:type="continuationSeparator" w:id="0">
    <w:p w:rsidR="007E5FA7" w:rsidRDefault="007E5FA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4"/>
    <w:rsid w:val="00005633"/>
    <w:rsid w:val="001C7C4E"/>
    <w:rsid w:val="001E630D"/>
    <w:rsid w:val="00284DC9"/>
    <w:rsid w:val="003B2BB8"/>
    <w:rsid w:val="003D34FF"/>
    <w:rsid w:val="004060F5"/>
    <w:rsid w:val="004B54CA"/>
    <w:rsid w:val="004C6F51"/>
    <w:rsid w:val="004E5CBF"/>
    <w:rsid w:val="005C3AA9"/>
    <w:rsid w:val="00621FC5"/>
    <w:rsid w:val="00637B02"/>
    <w:rsid w:val="00683A84"/>
    <w:rsid w:val="006A4CE7"/>
    <w:rsid w:val="006D76E4"/>
    <w:rsid w:val="00785261"/>
    <w:rsid w:val="007B0256"/>
    <w:rsid w:val="007E5FA7"/>
    <w:rsid w:val="0083177B"/>
    <w:rsid w:val="008B409C"/>
    <w:rsid w:val="009225F0"/>
    <w:rsid w:val="0093462C"/>
    <w:rsid w:val="00953795"/>
    <w:rsid w:val="009614D2"/>
    <w:rsid w:val="00974189"/>
    <w:rsid w:val="00B04ED8"/>
    <w:rsid w:val="00B91E3E"/>
    <w:rsid w:val="00BA2DB9"/>
    <w:rsid w:val="00BE7148"/>
    <w:rsid w:val="00C84DD7"/>
    <w:rsid w:val="00CB5863"/>
    <w:rsid w:val="00DA243A"/>
    <w:rsid w:val="00E2355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712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2023-07-20T04:48:00Z</dcterms:created>
  <dcterms:modified xsi:type="dcterms:W3CDTF">2023-07-20T22:01:00Z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23CFF867D48B47D79EC8D085C5BE1D87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2023-07-20T22:01:54Z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F7B76AC635108645CA0A24D1E2416769</vt:lpwstr>
  </property>
  <property fmtid="{D5CDD505-2E9C-101B-9397-08002B2CF9AE}" pid="21" name="PM_Hash_Salt">
    <vt:lpwstr>0667D8FD8D5E3DE88BA96A84AA5B191F</vt:lpwstr>
  </property>
  <property fmtid="{D5CDD505-2E9C-101B-9397-08002B2CF9AE}" pid="22" name="PM_Hash_SHA1">
    <vt:lpwstr>97ABC5315C8BA437E59FD117FE835A8BB388F032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