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6D236" w14:textId="77777777" w:rsidR="00DC7A29" w:rsidRPr="004B6D7E" w:rsidRDefault="00DC7A29" w:rsidP="00DC7A29">
      <w:pPr>
        <w:spacing w:before="100" w:beforeAutospacing="1" w:after="0" w:line="480" w:lineRule="auto"/>
        <w:rPr>
          <w:rFonts w:ascii="Calibri" w:eastAsia="Times New Roman" w:hAnsi="Calibri" w:cs="Times New Roman"/>
          <w:b/>
          <w:sz w:val="28"/>
          <w:szCs w:val="28"/>
          <w:u w:val="single"/>
        </w:rPr>
      </w:pPr>
      <w:r w:rsidRPr="004B6D7E">
        <w:rPr>
          <w:rFonts w:ascii="Calibri" w:eastAsia="Times New Roman" w:hAnsi="Calibri" w:cs="Times New Roman"/>
          <w:b/>
          <w:sz w:val="28"/>
          <w:szCs w:val="28"/>
          <w:u w:val="single"/>
        </w:rPr>
        <w:t>DEPARTMENT OF SOCIAL SERVICES</w:t>
      </w:r>
    </w:p>
    <w:p w14:paraId="3E36D237" w14:textId="77777777" w:rsidR="00DC7A29" w:rsidRDefault="00DC7A29" w:rsidP="00DC7A29">
      <w:pPr>
        <w:spacing w:after="0"/>
        <w:rPr>
          <w:rFonts w:asciiTheme="minorHAnsi" w:eastAsia="Times New Roman" w:hAnsiTheme="minorHAnsi" w:cs="Times New Roman"/>
          <w:b/>
          <w:sz w:val="24"/>
          <w:szCs w:val="24"/>
          <w:u w:val="single"/>
        </w:rPr>
      </w:pPr>
      <w:r w:rsidRPr="000B26E7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>AP</w:t>
      </w:r>
      <w:r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 xml:space="preserve">POINTMENTS MADE FOR THE PERIOD </w:t>
      </w:r>
      <w:r w:rsidR="009E1244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>6</w:t>
      </w:r>
      <w:r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 xml:space="preserve"> FEBRUARY 2018</w:t>
      </w:r>
      <w:r w:rsidR="009E1244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 xml:space="preserve"> to 30 APRIL 2018</w:t>
      </w:r>
    </w:p>
    <w:p w14:paraId="3E36D238" w14:textId="77777777" w:rsidR="004B6D7E" w:rsidRPr="000B26E7" w:rsidRDefault="004B6D7E" w:rsidP="00DC7A29">
      <w:pPr>
        <w:spacing w:after="0"/>
        <w:rPr>
          <w:rFonts w:asciiTheme="minorHAnsi" w:eastAsia="Times New Roman" w:hAnsiTheme="minorHAnsi" w:cs="Times New Roman"/>
          <w:b/>
          <w:sz w:val="24"/>
          <w:szCs w:val="24"/>
          <w:u w:val="single"/>
        </w:rPr>
      </w:pPr>
    </w:p>
    <w:tbl>
      <w:tblPr>
        <w:tblStyle w:val="TableGrid"/>
        <w:tblW w:w="14459" w:type="dxa"/>
        <w:tblInd w:w="-5" w:type="dxa"/>
        <w:tblLayout w:type="fixed"/>
        <w:tblLook w:val="0000" w:firstRow="0" w:lastRow="0" w:firstColumn="0" w:lastColumn="0" w:noHBand="0" w:noVBand="0"/>
        <w:tblDescription w:val="APPOINTMENTS MADE FOR THE PERIOD 6 FEBRUARY 2018 to 30 APRIL 2018"/>
      </w:tblPr>
      <w:tblGrid>
        <w:gridCol w:w="4536"/>
        <w:gridCol w:w="2268"/>
        <w:gridCol w:w="3686"/>
        <w:gridCol w:w="1559"/>
        <w:gridCol w:w="2410"/>
      </w:tblGrid>
      <w:tr w:rsidR="00DC7A29" w:rsidRPr="00FD6198" w14:paraId="3E36D240" w14:textId="77777777" w:rsidTr="004B6D7E">
        <w:trPr>
          <w:tblHeader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</w:tcPr>
          <w:p w14:paraId="3E36D239" w14:textId="77777777" w:rsidR="00DC7A29" w:rsidRPr="000B26E7" w:rsidRDefault="00DC7A29" w:rsidP="00816586">
            <w:pPr>
              <w:rPr>
                <w:rFonts w:ascii="Calibri" w:hAnsi="Calibri"/>
                <w:b/>
              </w:rPr>
            </w:pPr>
            <w:bookmarkStart w:id="0" w:name="_GoBack"/>
            <w:r w:rsidRPr="000B26E7">
              <w:rPr>
                <w:rFonts w:ascii="Calibri" w:hAnsi="Calibri"/>
                <w:b/>
              </w:rPr>
              <w:t>Commonwealth Body</w:t>
            </w:r>
          </w:p>
          <w:p w14:paraId="3E36D23A" w14:textId="77777777" w:rsidR="00DC7A29" w:rsidRPr="000B26E7" w:rsidRDefault="00DC7A29" w:rsidP="00816586">
            <w:p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14:paraId="3E36D23B" w14:textId="77777777" w:rsidR="00DC7A29" w:rsidRPr="000B26E7" w:rsidRDefault="00DC7A29" w:rsidP="00816586">
            <w:pPr>
              <w:rPr>
                <w:rFonts w:ascii="Calibri" w:hAnsi="Calibri"/>
                <w:b/>
              </w:rPr>
            </w:pPr>
            <w:r w:rsidRPr="000B26E7">
              <w:rPr>
                <w:rFonts w:ascii="Calibri" w:hAnsi="Calibri"/>
                <w:b/>
              </w:rPr>
              <w:t>Appointment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14:paraId="3E36D23C" w14:textId="77777777" w:rsidR="00DC7A29" w:rsidRPr="000B26E7" w:rsidRDefault="00DC7A29" w:rsidP="00816586">
            <w:pPr>
              <w:rPr>
                <w:rFonts w:ascii="Calibri" w:hAnsi="Calibri"/>
                <w:b/>
              </w:rPr>
            </w:pPr>
            <w:r w:rsidRPr="000B26E7">
              <w:rPr>
                <w:rFonts w:ascii="Calibri" w:hAnsi="Calibri"/>
                <w:b/>
              </w:rPr>
              <w:t xml:space="preserve">Term 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3E36D23D" w14:textId="77777777" w:rsidR="00DC7A29" w:rsidRPr="000B26E7" w:rsidRDefault="00DC7A29" w:rsidP="00816586">
            <w:pPr>
              <w:rPr>
                <w:rFonts w:ascii="Calibri" w:hAnsi="Calibri"/>
                <w:b/>
              </w:rPr>
            </w:pPr>
            <w:r w:rsidRPr="000B26E7">
              <w:rPr>
                <w:rFonts w:ascii="Calibri" w:hAnsi="Calibri"/>
                <w:b/>
              </w:rPr>
              <w:t>Remuneration</w:t>
            </w:r>
          </w:p>
          <w:p w14:paraId="3E36D23E" w14:textId="77777777" w:rsidR="00DC7A29" w:rsidRPr="000B26E7" w:rsidRDefault="00DC7A29" w:rsidP="00816586">
            <w:pPr>
              <w:rPr>
                <w:rFonts w:ascii="Calibri" w:hAnsi="Calibri"/>
                <w:b/>
              </w:rPr>
            </w:pPr>
            <w:r w:rsidRPr="000B26E7">
              <w:rPr>
                <w:rFonts w:ascii="Calibri" w:hAnsi="Calibri"/>
                <w:b/>
              </w:rPr>
              <w:t>(per day/ per annum)</w:t>
            </w:r>
          </w:p>
        </w:tc>
        <w:tc>
          <w:tcPr>
            <w:tcW w:w="2410" w:type="dxa"/>
            <w:shd w:val="clear" w:color="auto" w:fill="C6D9F1" w:themeFill="text2" w:themeFillTint="33"/>
            <w:noWrap/>
          </w:tcPr>
          <w:p w14:paraId="3E36D23F" w14:textId="77777777" w:rsidR="00DC7A29" w:rsidRPr="000B26E7" w:rsidRDefault="00DC7A29" w:rsidP="00816586">
            <w:pPr>
              <w:rPr>
                <w:rFonts w:ascii="Calibri" w:hAnsi="Calibri"/>
                <w:b/>
              </w:rPr>
            </w:pPr>
            <w:r w:rsidRPr="000B26E7">
              <w:rPr>
                <w:rFonts w:ascii="Calibri" w:hAnsi="Calibri"/>
                <w:b/>
              </w:rPr>
              <w:t>Place of Permanent Residence</w:t>
            </w:r>
          </w:p>
        </w:tc>
      </w:tr>
      <w:tr w:rsidR="00DC7A29" w:rsidRPr="00FD6198" w14:paraId="3E36D246" w14:textId="77777777" w:rsidTr="004B6D7E">
        <w:tc>
          <w:tcPr>
            <w:tcW w:w="4536" w:type="dxa"/>
            <w:noWrap/>
          </w:tcPr>
          <w:p w14:paraId="3E36D241" w14:textId="77777777" w:rsidR="00DC7A29" w:rsidRPr="00EB2C74" w:rsidRDefault="009E1244" w:rsidP="004B6D7E">
            <w:pPr>
              <w:spacing w:before="40" w:after="4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Prime Minister’s Community Business Partnership</w:t>
            </w:r>
          </w:p>
        </w:tc>
        <w:tc>
          <w:tcPr>
            <w:tcW w:w="2268" w:type="dxa"/>
          </w:tcPr>
          <w:p w14:paraId="3E36D242" w14:textId="77777777" w:rsidR="00DC7A29" w:rsidRPr="00EB2C74" w:rsidRDefault="009E1244" w:rsidP="004B6D7E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The Hon Dan </w:t>
            </w:r>
            <w:proofErr w:type="spellStart"/>
            <w:r>
              <w:rPr>
                <w:rFonts w:ascii="Calibri" w:hAnsi="Calibri"/>
              </w:rPr>
              <w:t>Tehan</w:t>
            </w:r>
            <w:proofErr w:type="spellEnd"/>
            <w:r>
              <w:rPr>
                <w:rFonts w:ascii="Calibri" w:hAnsi="Calibri"/>
              </w:rPr>
              <w:t xml:space="preserve"> MP</w:t>
            </w:r>
            <w:r w:rsidR="00464EA7">
              <w:rPr>
                <w:rStyle w:val="FootnoteReference"/>
                <w:rFonts w:ascii="Calibri" w:hAnsi="Calibri"/>
              </w:rPr>
              <w:footnoteReference w:id="1"/>
            </w:r>
          </w:p>
        </w:tc>
        <w:tc>
          <w:tcPr>
            <w:tcW w:w="3686" w:type="dxa"/>
          </w:tcPr>
          <w:p w14:paraId="3E36D243" w14:textId="77777777" w:rsidR="00DC7A29" w:rsidRPr="00EB2C74" w:rsidRDefault="009E1244" w:rsidP="004B6D7E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 December 2017 to 20 December 2020</w:t>
            </w:r>
          </w:p>
        </w:tc>
        <w:tc>
          <w:tcPr>
            <w:tcW w:w="1559" w:type="dxa"/>
          </w:tcPr>
          <w:p w14:paraId="3E36D244" w14:textId="77777777" w:rsidR="00DC7A29" w:rsidRPr="00EF2590" w:rsidRDefault="009E1244" w:rsidP="004B6D7E">
            <w:pPr>
              <w:spacing w:before="40" w:after="40"/>
              <w:rPr>
                <w:rStyle w:val="BookTitle"/>
                <w:rFonts w:asciiTheme="minorHAnsi" w:hAnsiTheme="minorHAnsi"/>
                <w:i w:val="0"/>
                <w:smallCaps w:val="0"/>
                <w:spacing w:val="0"/>
              </w:rPr>
            </w:pPr>
            <w:r w:rsidRPr="00EF2590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N/A</w:t>
            </w:r>
          </w:p>
        </w:tc>
        <w:tc>
          <w:tcPr>
            <w:tcW w:w="2410" w:type="dxa"/>
            <w:noWrap/>
          </w:tcPr>
          <w:p w14:paraId="3E36D245" w14:textId="77777777" w:rsidR="00DC7A29" w:rsidRPr="00EB2C74" w:rsidRDefault="00F12697" w:rsidP="004B6D7E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Victoria</w:t>
            </w:r>
          </w:p>
        </w:tc>
      </w:tr>
      <w:tr w:rsidR="009E1244" w:rsidRPr="00FD6198" w14:paraId="3E36D24C" w14:textId="77777777" w:rsidTr="004B6D7E">
        <w:tc>
          <w:tcPr>
            <w:tcW w:w="4536" w:type="dxa"/>
            <w:noWrap/>
          </w:tcPr>
          <w:p w14:paraId="3E36D247" w14:textId="77777777" w:rsidR="009E1244" w:rsidRDefault="009E1244" w:rsidP="004B6D7E">
            <w:pPr>
              <w:spacing w:before="40" w:after="40"/>
            </w:pPr>
            <w:r w:rsidRPr="00490B27">
              <w:rPr>
                <w:rFonts w:ascii="Calibri" w:hAnsi="Calibri"/>
                <w:b/>
              </w:rPr>
              <w:t>Prime Minister’s Community Business Partnership</w:t>
            </w:r>
          </w:p>
        </w:tc>
        <w:tc>
          <w:tcPr>
            <w:tcW w:w="2268" w:type="dxa"/>
          </w:tcPr>
          <w:p w14:paraId="3E36D248" w14:textId="77777777" w:rsidR="009E1244" w:rsidRDefault="009E1244" w:rsidP="004B6D7E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Ms Colleen </w:t>
            </w:r>
            <w:proofErr w:type="spellStart"/>
            <w:r>
              <w:rPr>
                <w:rFonts w:ascii="Calibri" w:hAnsi="Calibri"/>
              </w:rPr>
              <w:t>McGann</w:t>
            </w:r>
            <w:proofErr w:type="spellEnd"/>
          </w:p>
        </w:tc>
        <w:tc>
          <w:tcPr>
            <w:tcW w:w="3686" w:type="dxa"/>
          </w:tcPr>
          <w:p w14:paraId="3E36D249" w14:textId="77777777" w:rsidR="009E1244" w:rsidRDefault="009E1244" w:rsidP="004B6D7E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 February 2018 to25 February 2021</w:t>
            </w:r>
          </w:p>
        </w:tc>
        <w:tc>
          <w:tcPr>
            <w:tcW w:w="1559" w:type="dxa"/>
          </w:tcPr>
          <w:p w14:paraId="3E36D24A" w14:textId="77777777" w:rsidR="009E1244" w:rsidRPr="00EF2590" w:rsidRDefault="009E1244" w:rsidP="004B6D7E">
            <w:pPr>
              <w:spacing w:before="40" w:after="4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highlight w:val="yellow"/>
              </w:rPr>
            </w:pPr>
            <w:r w:rsidRPr="00EF2590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N/A</w:t>
            </w:r>
          </w:p>
        </w:tc>
        <w:tc>
          <w:tcPr>
            <w:tcW w:w="2410" w:type="dxa"/>
            <w:noWrap/>
          </w:tcPr>
          <w:p w14:paraId="3E36D24B" w14:textId="77777777" w:rsidR="009E1244" w:rsidRDefault="009E1244" w:rsidP="004B6D7E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Tasmania</w:t>
            </w:r>
          </w:p>
        </w:tc>
      </w:tr>
      <w:tr w:rsidR="009E1244" w:rsidRPr="00FD6198" w14:paraId="3E36D252" w14:textId="77777777" w:rsidTr="004B6D7E">
        <w:tc>
          <w:tcPr>
            <w:tcW w:w="4536" w:type="dxa"/>
            <w:noWrap/>
          </w:tcPr>
          <w:p w14:paraId="3E36D24D" w14:textId="77777777" w:rsidR="009E1244" w:rsidRDefault="009E1244" w:rsidP="004B6D7E">
            <w:pPr>
              <w:spacing w:before="40" w:after="40"/>
            </w:pPr>
            <w:r w:rsidRPr="00490B27">
              <w:rPr>
                <w:rFonts w:ascii="Calibri" w:hAnsi="Calibri"/>
                <w:b/>
              </w:rPr>
              <w:t>Prime Minister’s Community Business Partnership</w:t>
            </w:r>
          </w:p>
        </w:tc>
        <w:tc>
          <w:tcPr>
            <w:tcW w:w="2268" w:type="dxa"/>
          </w:tcPr>
          <w:p w14:paraId="3E36D24E" w14:textId="77777777" w:rsidR="009E1244" w:rsidRDefault="009E1244" w:rsidP="004B6D7E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Ms Angela Perry</w:t>
            </w:r>
          </w:p>
        </w:tc>
        <w:tc>
          <w:tcPr>
            <w:tcW w:w="3686" w:type="dxa"/>
          </w:tcPr>
          <w:p w14:paraId="3E36D24F" w14:textId="77777777" w:rsidR="009E1244" w:rsidRPr="00434AFA" w:rsidRDefault="009E1244" w:rsidP="004B6D7E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 February 2018 to</w:t>
            </w:r>
            <w:r w:rsidR="004B6D7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5 February 2021</w:t>
            </w:r>
          </w:p>
        </w:tc>
        <w:tc>
          <w:tcPr>
            <w:tcW w:w="1559" w:type="dxa"/>
          </w:tcPr>
          <w:p w14:paraId="3E36D250" w14:textId="77777777" w:rsidR="009E1244" w:rsidRPr="00EF2590" w:rsidRDefault="009E1244" w:rsidP="004B6D7E">
            <w:pPr>
              <w:spacing w:before="40" w:after="40"/>
              <w:rPr>
                <w:rFonts w:ascii="Calibri" w:hAnsi="Calibri"/>
              </w:rPr>
            </w:pPr>
            <w:r w:rsidRPr="00EF2590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N/A</w:t>
            </w:r>
          </w:p>
        </w:tc>
        <w:tc>
          <w:tcPr>
            <w:tcW w:w="2410" w:type="dxa"/>
            <w:noWrap/>
          </w:tcPr>
          <w:p w14:paraId="3E36D251" w14:textId="77777777" w:rsidR="009E1244" w:rsidRDefault="00F12697" w:rsidP="004B6D7E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Victoria</w:t>
            </w:r>
          </w:p>
        </w:tc>
      </w:tr>
      <w:tr w:rsidR="009E1244" w:rsidRPr="00FD6198" w14:paraId="3E36D258" w14:textId="77777777" w:rsidTr="004B6D7E">
        <w:tc>
          <w:tcPr>
            <w:tcW w:w="4536" w:type="dxa"/>
            <w:noWrap/>
          </w:tcPr>
          <w:p w14:paraId="3E36D253" w14:textId="77777777" w:rsidR="009E1244" w:rsidRDefault="009E1244" w:rsidP="004B6D7E">
            <w:pPr>
              <w:spacing w:before="40" w:after="40"/>
            </w:pPr>
            <w:r w:rsidRPr="00490B27">
              <w:rPr>
                <w:rFonts w:ascii="Calibri" w:hAnsi="Calibri"/>
                <w:b/>
              </w:rPr>
              <w:t>Prime Minister’s Community Business Partnership</w:t>
            </w:r>
          </w:p>
        </w:tc>
        <w:tc>
          <w:tcPr>
            <w:tcW w:w="2268" w:type="dxa"/>
          </w:tcPr>
          <w:p w14:paraId="3E36D254" w14:textId="77777777" w:rsidR="009E1244" w:rsidRDefault="009E1244" w:rsidP="004B6D7E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Mr Peter Scott</w:t>
            </w:r>
          </w:p>
        </w:tc>
        <w:tc>
          <w:tcPr>
            <w:tcW w:w="3686" w:type="dxa"/>
          </w:tcPr>
          <w:p w14:paraId="3E36D255" w14:textId="77777777" w:rsidR="009E1244" w:rsidRDefault="009E1244" w:rsidP="004B6D7E">
            <w:pPr>
              <w:spacing w:before="40" w:after="40"/>
            </w:pPr>
            <w:r>
              <w:rPr>
                <w:rFonts w:ascii="Calibri" w:hAnsi="Calibri"/>
              </w:rPr>
              <w:t>26 February 2018 to</w:t>
            </w:r>
            <w:r w:rsidR="004B6D7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25 February 2021</w:t>
            </w:r>
          </w:p>
        </w:tc>
        <w:tc>
          <w:tcPr>
            <w:tcW w:w="1559" w:type="dxa"/>
          </w:tcPr>
          <w:p w14:paraId="3E36D256" w14:textId="77777777" w:rsidR="009E1244" w:rsidRPr="00EF2590" w:rsidRDefault="009E1244" w:rsidP="004B6D7E">
            <w:pPr>
              <w:spacing w:before="40" w:after="40"/>
              <w:rPr>
                <w:rFonts w:ascii="Calibri" w:hAnsi="Calibri"/>
              </w:rPr>
            </w:pPr>
            <w:r w:rsidRPr="00EF2590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N/A</w:t>
            </w:r>
          </w:p>
        </w:tc>
        <w:tc>
          <w:tcPr>
            <w:tcW w:w="2410" w:type="dxa"/>
            <w:noWrap/>
          </w:tcPr>
          <w:p w14:paraId="3E36D257" w14:textId="77777777" w:rsidR="009E1244" w:rsidRDefault="00F12697" w:rsidP="004B6D7E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New South Wales</w:t>
            </w:r>
          </w:p>
        </w:tc>
      </w:tr>
      <w:tr w:rsidR="009E1244" w:rsidRPr="00FD6198" w14:paraId="3E36D25E" w14:textId="77777777" w:rsidTr="004B6D7E">
        <w:tc>
          <w:tcPr>
            <w:tcW w:w="4536" w:type="dxa"/>
            <w:noWrap/>
          </w:tcPr>
          <w:p w14:paraId="3E36D259" w14:textId="77777777" w:rsidR="009E1244" w:rsidRDefault="009E1244" w:rsidP="004B6D7E">
            <w:pPr>
              <w:spacing w:before="40" w:after="40"/>
            </w:pPr>
            <w:r w:rsidRPr="00490B27">
              <w:rPr>
                <w:rFonts w:ascii="Calibri" w:hAnsi="Calibri"/>
                <w:b/>
              </w:rPr>
              <w:t>Prime Minister’s Community Business Partnership</w:t>
            </w:r>
          </w:p>
        </w:tc>
        <w:tc>
          <w:tcPr>
            <w:tcW w:w="2268" w:type="dxa"/>
          </w:tcPr>
          <w:p w14:paraId="3E36D25A" w14:textId="77777777" w:rsidR="009E1244" w:rsidRDefault="009E1244" w:rsidP="004B6D7E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Mr Peter </w:t>
            </w:r>
            <w:proofErr w:type="spellStart"/>
            <w:r>
              <w:rPr>
                <w:rFonts w:ascii="Calibri" w:hAnsi="Calibri"/>
              </w:rPr>
              <w:t>Treseder</w:t>
            </w:r>
            <w:proofErr w:type="spellEnd"/>
            <w:r>
              <w:rPr>
                <w:rFonts w:ascii="Calibri" w:hAnsi="Calibri"/>
              </w:rPr>
              <w:t xml:space="preserve"> AM</w:t>
            </w:r>
          </w:p>
        </w:tc>
        <w:tc>
          <w:tcPr>
            <w:tcW w:w="3686" w:type="dxa"/>
          </w:tcPr>
          <w:p w14:paraId="3E36D25B" w14:textId="77777777" w:rsidR="009E1244" w:rsidRPr="00434AFA" w:rsidRDefault="009E1244" w:rsidP="004B6D7E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 February 2018 to</w:t>
            </w:r>
            <w:r w:rsidR="004B6D7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25 February 2021</w:t>
            </w:r>
            <w:r w:rsidRPr="00434AFA">
              <w:rPr>
                <w:rFonts w:ascii="Calibri" w:hAnsi="Calibri"/>
              </w:rPr>
              <w:t>to</w:t>
            </w:r>
          </w:p>
        </w:tc>
        <w:tc>
          <w:tcPr>
            <w:tcW w:w="1559" w:type="dxa"/>
          </w:tcPr>
          <w:p w14:paraId="3E36D25C" w14:textId="77777777" w:rsidR="009E1244" w:rsidRPr="00EF2590" w:rsidRDefault="009E1244" w:rsidP="004B6D7E">
            <w:pPr>
              <w:spacing w:before="40" w:after="40"/>
              <w:rPr>
                <w:rFonts w:ascii="Calibri" w:hAnsi="Calibri"/>
              </w:rPr>
            </w:pPr>
            <w:r w:rsidRPr="00EF2590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N/A</w:t>
            </w:r>
          </w:p>
        </w:tc>
        <w:tc>
          <w:tcPr>
            <w:tcW w:w="2410" w:type="dxa"/>
            <w:noWrap/>
          </w:tcPr>
          <w:p w14:paraId="3E36D25D" w14:textId="77777777" w:rsidR="00F12697" w:rsidRDefault="00F12697" w:rsidP="004B6D7E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Queensland</w:t>
            </w:r>
          </w:p>
        </w:tc>
      </w:tr>
      <w:tr w:rsidR="009E1244" w:rsidRPr="00FD6198" w14:paraId="3E36D264" w14:textId="77777777" w:rsidTr="004B6D7E">
        <w:tc>
          <w:tcPr>
            <w:tcW w:w="4536" w:type="dxa"/>
            <w:noWrap/>
          </w:tcPr>
          <w:p w14:paraId="3E36D25F" w14:textId="77777777" w:rsidR="009E1244" w:rsidRDefault="009E1244" w:rsidP="004B6D7E">
            <w:pPr>
              <w:spacing w:before="40" w:after="40"/>
            </w:pPr>
            <w:r w:rsidRPr="00490B27">
              <w:rPr>
                <w:rFonts w:ascii="Calibri" w:hAnsi="Calibri"/>
                <w:b/>
              </w:rPr>
              <w:t>Prime Minister’s Community Business Partnership</w:t>
            </w:r>
          </w:p>
        </w:tc>
        <w:tc>
          <w:tcPr>
            <w:tcW w:w="2268" w:type="dxa"/>
          </w:tcPr>
          <w:p w14:paraId="3E36D260" w14:textId="77777777" w:rsidR="009E1244" w:rsidRDefault="009E1244" w:rsidP="004B6D7E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Ms Nicola Forrest</w:t>
            </w:r>
          </w:p>
        </w:tc>
        <w:tc>
          <w:tcPr>
            <w:tcW w:w="3686" w:type="dxa"/>
          </w:tcPr>
          <w:p w14:paraId="3E36D261" w14:textId="77777777" w:rsidR="009E1244" w:rsidRDefault="009E1244" w:rsidP="004B6D7E">
            <w:pPr>
              <w:spacing w:before="40" w:after="40"/>
            </w:pPr>
            <w:r>
              <w:rPr>
                <w:rFonts w:ascii="Calibri" w:hAnsi="Calibri"/>
              </w:rPr>
              <w:t>26 February 2018 to</w:t>
            </w:r>
            <w:r w:rsidR="004B6D7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25 February 2021</w:t>
            </w:r>
          </w:p>
        </w:tc>
        <w:tc>
          <w:tcPr>
            <w:tcW w:w="1559" w:type="dxa"/>
          </w:tcPr>
          <w:p w14:paraId="3E36D262" w14:textId="77777777" w:rsidR="009E1244" w:rsidRPr="00EF2590" w:rsidRDefault="009E1244" w:rsidP="004B6D7E">
            <w:pPr>
              <w:spacing w:before="40" w:after="40"/>
              <w:rPr>
                <w:rFonts w:ascii="Calibri" w:hAnsi="Calibri"/>
              </w:rPr>
            </w:pPr>
            <w:r w:rsidRPr="00EF2590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N/A</w:t>
            </w:r>
          </w:p>
        </w:tc>
        <w:tc>
          <w:tcPr>
            <w:tcW w:w="2410" w:type="dxa"/>
            <w:noWrap/>
          </w:tcPr>
          <w:p w14:paraId="3E36D263" w14:textId="77777777" w:rsidR="009E1244" w:rsidRDefault="0090401E" w:rsidP="004B6D7E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Western Australia</w:t>
            </w:r>
          </w:p>
        </w:tc>
      </w:tr>
      <w:tr w:rsidR="009E1244" w:rsidRPr="00FD6198" w14:paraId="3E36D26A" w14:textId="77777777" w:rsidTr="004B6D7E">
        <w:tc>
          <w:tcPr>
            <w:tcW w:w="4536" w:type="dxa"/>
            <w:noWrap/>
          </w:tcPr>
          <w:p w14:paraId="3E36D265" w14:textId="77777777" w:rsidR="009E1244" w:rsidRDefault="009E1244" w:rsidP="004B6D7E">
            <w:pPr>
              <w:spacing w:before="40" w:after="40"/>
            </w:pPr>
            <w:r w:rsidRPr="00490B27">
              <w:rPr>
                <w:rFonts w:ascii="Calibri" w:hAnsi="Calibri"/>
                <w:b/>
              </w:rPr>
              <w:t>Prime Minister’s Community Business Partnership</w:t>
            </w:r>
          </w:p>
        </w:tc>
        <w:tc>
          <w:tcPr>
            <w:tcW w:w="2268" w:type="dxa"/>
          </w:tcPr>
          <w:p w14:paraId="3E36D266" w14:textId="77777777" w:rsidR="009E1244" w:rsidRDefault="009E1244" w:rsidP="004B6D7E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Ms Alexandra </w:t>
            </w:r>
            <w:proofErr w:type="spellStart"/>
            <w:r>
              <w:rPr>
                <w:rFonts w:ascii="Calibri" w:hAnsi="Calibri"/>
              </w:rPr>
              <w:t>Gartmann</w:t>
            </w:r>
            <w:proofErr w:type="spellEnd"/>
          </w:p>
        </w:tc>
        <w:tc>
          <w:tcPr>
            <w:tcW w:w="3686" w:type="dxa"/>
          </w:tcPr>
          <w:p w14:paraId="3E36D267" w14:textId="77777777" w:rsidR="009E1244" w:rsidRPr="00434AFA" w:rsidRDefault="009E1244" w:rsidP="004B6D7E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 February 2018 to</w:t>
            </w:r>
            <w:r w:rsidR="004B6D7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25 February 2021</w:t>
            </w:r>
          </w:p>
        </w:tc>
        <w:tc>
          <w:tcPr>
            <w:tcW w:w="1559" w:type="dxa"/>
          </w:tcPr>
          <w:p w14:paraId="3E36D268" w14:textId="77777777" w:rsidR="009E1244" w:rsidRPr="00EF2590" w:rsidRDefault="009E1244" w:rsidP="004B6D7E">
            <w:pPr>
              <w:spacing w:before="40" w:after="40"/>
              <w:rPr>
                <w:rFonts w:ascii="Calibri" w:hAnsi="Calibri"/>
              </w:rPr>
            </w:pPr>
            <w:r w:rsidRPr="00EF2590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N/A</w:t>
            </w:r>
          </w:p>
        </w:tc>
        <w:tc>
          <w:tcPr>
            <w:tcW w:w="2410" w:type="dxa"/>
            <w:noWrap/>
          </w:tcPr>
          <w:p w14:paraId="3E36D269" w14:textId="77777777" w:rsidR="009E1244" w:rsidRDefault="00F12697" w:rsidP="004B6D7E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Victoria</w:t>
            </w:r>
          </w:p>
        </w:tc>
      </w:tr>
      <w:tr w:rsidR="009E1244" w:rsidRPr="00FD6198" w14:paraId="3E36D270" w14:textId="77777777" w:rsidTr="004B6D7E">
        <w:tc>
          <w:tcPr>
            <w:tcW w:w="4536" w:type="dxa"/>
            <w:noWrap/>
          </w:tcPr>
          <w:p w14:paraId="3E36D26B" w14:textId="77777777" w:rsidR="009E1244" w:rsidRPr="00EB2C74" w:rsidRDefault="00CC2821" w:rsidP="004B6D7E">
            <w:pPr>
              <w:spacing w:before="40" w:after="40"/>
              <w:rPr>
                <w:rFonts w:ascii="Calibri" w:hAnsi="Calibri"/>
                <w:b/>
              </w:rPr>
            </w:pPr>
            <w:r>
              <w:rPr>
                <w:rFonts w:asciiTheme="minorHAnsi" w:hAnsiTheme="minorHAnsi"/>
                <w:b/>
              </w:rPr>
              <w:t>Australia’s National Research Organisation for Women’s Safety</w:t>
            </w:r>
          </w:p>
        </w:tc>
        <w:tc>
          <w:tcPr>
            <w:tcW w:w="2268" w:type="dxa"/>
          </w:tcPr>
          <w:p w14:paraId="3E36D26C" w14:textId="77777777" w:rsidR="009E1244" w:rsidRDefault="00CC2821" w:rsidP="004B6D7E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Ms Samantha </w:t>
            </w:r>
            <w:proofErr w:type="spellStart"/>
            <w:r>
              <w:rPr>
                <w:rFonts w:ascii="Calibri" w:hAnsi="Calibri"/>
              </w:rPr>
              <w:t>Mostyn</w:t>
            </w:r>
            <w:proofErr w:type="spellEnd"/>
          </w:p>
        </w:tc>
        <w:tc>
          <w:tcPr>
            <w:tcW w:w="3686" w:type="dxa"/>
          </w:tcPr>
          <w:p w14:paraId="3E36D26D" w14:textId="77777777" w:rsidR="00CC2821" w:rsidRDefault="005F6804" w:rsidP="004B6D7E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  <w:r w:rsidR="00EF2590">
              <w:rPr>
                <w:rFonts w:ascii="Calibri" w:hAnsi="Calibri"/>
              </w:rPr>
              <w:t xml:space="preserve"> April 2018 to</w:t>
            </w:r>
            <w:r w:rsidR="004B6D7E">
              <w:rPr>
                <w:rFonts w:ascii="Calibri" w:hAnsi="Calibri"/>
              </w:rPr>
              <w:t xml:space="preserve"> </w:t>
            </w:r>
            <w:r w:rsidR="00EF2590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9</w:t>
            </w:r>
            <w:r w:rsidR="00EF2590">
              <w:rPr>
                <w:rFonts w:ascii="Calibri" w:hAnsi="Calibri"/>
              </w:rPr>
              <w:t xml:space="preserve"> April 2022</w:t>
            </w:r>
          </w:p>
        </w:tc>
        <w:tc>
          <w:tcPr>
            <w:tcW w:w="1559" w:type="dxa"/>
          </w:tcPr>
          <w:p w14:paraId="3E36D26E" w14:textId="77777777" w:rsidR="009E1244" w:rsidRPr="009E1244" w:rsidRDefault="00EF2590" w:rsidP="004B6D7E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N/A</w:t>
            </w:r>
          </w:p>
        </w:tc>
        <w:tc>
          <w:tcPr>
            <w:tcW w:w="2410" w:type="dxa"/>
            <w:noWrap/>
          </w:tcPr>
          <w:p w14:paraId="3E36D26F" w14:textId="77777777" w:rsidR="009E1244" w:rsidRDefault="005F6804" w:rsidP="004B6D7E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New South Wales</w:t>
            </w:r>
          </w:p>
        </w:tc>
      </w:tr>
      <w:tr w:rsidR="00974AEA" w14:paraId="3E36D276" w14:textId="77777777" w:rsidTr="004B6D7E">
        <w:tblPrEx>
          <w:tblLook w:val="04A0" w:firstRow="1" w:lastRow="0" w:firstColumn="1" w:lastColumn="0" w:noHBand="0" w:noVBand="1"/>
        </w:tblPrEx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36D271" w14:textId="77777777" w:rsidR="00974AEA" w:rsidRDefault="00974AEA" w:rsidP="004B6D7E">
            <w:pPr>
              <w:spacing w:before="40" w:after="40"/>
              <w:rPr>
                <w:rFonts w:ascii="Calibri" w:hAnsi="Calibri"/>
                <w:b/>
              </w:rPr>
            </w:pPr>
            <w:r>
              <w:rPr>
                <w:rFonts w:asciiTheme="minorHAnsi" w:hAnsiTheme="minorHAnsi"/>
                <w:b/>
              </w:rPr>
              <w:t>Settlement Services Advisory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D272" w14:textId="77777777" w:rsidR="00974AEA" w:rsidRDefault="00974AEA" w:rsidP="004B6D7E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Mr Paris Aristotle AO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D273" w14:textId="77777777" w:rsidR="00974AEA" w:rsidRDefault="00974AEA" w:rsidP="004B6D7E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 March 2018 to</w:t>
            </w:r>
            <w:r w:rsidR="004B6D7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23 March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D274" w14:textId="77777777" w:rsidR="00974AEA" w:rsidRDefault="00974AEA" w:rsidP="004B6D7E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$534 per day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36D275" w14:textId="77777777" w:rsidR="00974AEA" w:rsidRDefault="00974AEA" w:rsidP="004B6D7E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Victoria</w:t>
            </w:r>
          </w:p>
        </w:tc>
      </w:tr>
      <w:tr w:rsidR="00974AEA" w14:paraId="3E36D27C" w14:textId="77777777" w:rsidTr="004B6D7E">
        <w:tblPrEx>
          <w:tblLook w:val="04A0" w:firstRow="1" w:lastRow="0" w:firstColumn="1" w:lastColumn="0" w:noHBand="0" w:noVBand="1"/>
        </w:tblPrEx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36D277" w14:textId="77777777" w:rsidR="00974AEA" w:rsidRDefault="00974AEA" w:rsidP="004B6D7E">
            <w:pPr>
              <w:spacing w:before="40" w:after="40"/>
            </w:pPr>
            <w:r>
              <w:rPr>
                <w:rFonts w:asciiTheme="minorHAnsi" w:hAnsiTheme="minorHAnsi"/>
                <w:b/>
              </w:rPr>
              <w:t>Settlement Services Advisory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D278" w14:textId="77777777" w:rsidR="00974AEA" w:rsidRDefault="00974AEA" w:rsidP="004B6D7E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Ms Gail Ker OAM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D279" w14:textId="77777777" w:rsidR="00974AEA" w:rsidRDefault="00974AEA" w:rsidP="004B6D7E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 March 2018 to</w:t>
            </w:r>
            <w:r w:rsidR="004B6D7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23 March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D27A" w14:textId="77777777" w:rsidR="00974AEA" w:rsidRDefault="00974AEA" w:rsidP="004B6D7E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$401 per day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36D27B" w14:textId="77777777" w:rsidR="00974AEA" w:rsidRDefault="00974AEA" w:rsidP="004B6D7E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Queensland</w:t>
            </w:r>
          </w:p>
        </w:tc>
      </w:tr>
      <w:tr w:rsidR="00974AEA" w14:paraId="3E36D282" w14:textId="77777777" w:rsidTr="004B6D7E">
        <w:tblPrEx>
          <w:tblLook w:val="04A0" w:firstRow="1" w:lastRow="0" w:firstColumn="1" w:lastColumn="0" w:noHBand="0" w:noVBand="1"/>
        </w:tblPrEx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36D27D" w14:textId="77777777" w:rsidR="00974AEA" w:rsidRDefault="00974AEA" w:rsidP="004B6D7E">
            <w:pPr>
              <w:spacing w:before="40" w:after="40"/>
            </w:pPr>
            <w:r>
              <w:rPr>
                <w:rFonts w:asciiTheme="minorHAnsi" w:hAnsiTheme="minorHAnsi"/>
                <w:b/>
              </w:rPr>
              <w:t>Settlement Services Advisory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D27E" w14:textId="77777777" w:rsidR="00974AEA" w:rsidRDefault="00974AEA" w:rsidP="004B6D7E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Ms Carmel Guerra AM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D27F" w14:textId="77777777" w:rsidR="00974AEA" w:rsidRDefault="00974AEA" w:rsidP="004B6D7E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 March 2018 to</w:t>
            </w:r>
            <w:r w:rsidR="004B6D7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23 March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D280" w14:textId="77777777" w:rsidR="00974AEA" w:rsidRDefault="00974AEA" w:rsidP="004B6D7E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$401 per day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36D281" w14:textId="77777777" w:rsidR="00974AEA" w:rsidRDefault="00974AEA" w:rsidP="004B6D7E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Victoria</w:t>
            </w:r>
          </w:p>
        </w:tc>
      </w:tr>
      <w:tr w:rsidR="00974AEA" w14:paraId="3E36D288" w14:textId="77777777" w:rsidTr="004B6D7E">
        <w:tblPrEx>
          <w:tblLook w:val="04A0" w:firstRow="1" w:lastRow="0" w:firstColumn="1" w:lastColumn="0" w:noHBand="0" w:noVBand="1"/>
        </w:tblPrEx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36D283" w14:textId="77777777" w:rsidR="00974AEA" w:rsidRDefault="00974AEA" w:rsidP="004B6D7E">
            <w:pPr>
              <w:spacing w:before="40" w:after="40"/>
            </w:pPr>
            <w:r>
              <w:rPr>
                <w:rFonts w:asciiTheme="minorHAnsi" w:hAnsiTheme="minorHAnsi"/>
                <w:b/>
              </w:rPr>
              <w:t>Settlement Services Advisory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D284" w14:textId="77777777" w:rsidR="00974AEA" w:rsidRDefault="00974AEA" w:rsidP="004B6D7E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Ms Catherine </w:t>
            </w:r>
            <w:proofErr w:type="spellStart"/>
            <w:r>
              <w:rPr>
                <w:rFonts w:ascii="Calibri" w:hAnsi="Calibri"/>
              </w:rPr>
              <w:t>Scarth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D285" w14:textId="77777777" w:rsidR="00974AEA" w:rsidRDefault="00974AEA" w:rsidP="004B6D7E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 March 2018 to</w:t>
            </w:r>
            <w:r w:rsidR="004B6D7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23 March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D286" w14:textId="77777777" w:rsidR="00974AEA" w:rsidRDefault="00974AEA" w:rsidP="004B6D7E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$401 per day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36D287" w14:textId="77777777" w:rsidR="00974AEA" w:rsidRDefault="00974AEA" w:rsidP="004B6D7E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Victoria</w:t>
            </w:r>
          </w:p>
        </w:tc>
      </w:tr>
      <w:tr w:rsidR="00974AEA" w14:paraId="3E36D28E" w14:textId="77777777" w:rsidTr="004B6D7E">
        <w:tblPrEx>
          <w:tblLook w:val="04A0" w:firstRow="1" w:lastRow="0" w:firstColumn="1" w:lastColumn="0" w:noHBand="0" w:noVBand="1"/>
        </w:tblPrEx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36D289" w14:textId="77777777" w:rsidR="00974AEA" w:rsidRDefault="00974AEA" w:rsidP="004B6D7E">
            <w:pPr>
              <w:spacing w:before="40" w:after="40"/>
            </w:pPr>
            <w:r>
              <w:rPr>
                <w:rFonts w:asciiTheme="minorHAnsi" w:hAnsiTheme="minorHAnsi"/>
                <w:b/>
              </w:rPr>
              <w:t>Settlement Services Advisory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D28A" w14:textId="77777777" w:rsidR="00974AEA" w:rsidRDefault="00974AEA" w:rsidP="004B6D7E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Mr </w:t>
            </w:r>
            <w:proofErr w:type="spellStart"/>
            <w:r>
              <w:rPr>
                <w:rFonts w:ascii="Calibri" w:hAnsi="Calibri"/>
              </w:rPr>
              <w:t>Abeselom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Nega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D28B" w14:textId="77777777" w:rsidR="00974AEA" w:rsidRDefault="00974AEA" w:rsidP="004B6D7E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 March 2018 to</w:t>
            </w:r>
            <w:r w:rsidR="004B6D7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23 March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D28C" w14:textId="77777777" w:rsidR="00974AEA" w:rsidRDefault="00974AEA" w:rsidP="004B6D7E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$401 per day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36D28D" w14:textId="77777777" w:rsidR="00974AEA" w:rsidRDefault="00974AEA" w:rsidP="004B6D7E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Victoria</w:t>
            </w:r>
          </w:p>
        </w:tc>
      </w:tr>
      <w:tr w:rsidR="00974AEA" w14:paraId="3E36D294" w14:textId="77777777" w:rsidTr="004B6D7E">
        <w:tblPrEx>
          <w:tblLook w:val="04A0" w:firstRow="1" w:lastRow="0" w:firstColumn="1" w:lastColumn="0" w:noHBand="0" w:noVBand="1"/>
        </w:tblPrEx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36D28F" w14:textId="77777777" w:rsidR="00974AEA" w:rsidRDefault="00974AEA" w:rsidP="004B6D7E">
            <w:pPr>
              <w:spacing w:before="40" w:after="40"/>
            </w:pPr>
            <w:r>
              <w:rPr>
                <w:rFonts w:asciiTheme="minorHAnsi" w:hAnsiTheme="minorHAnsi"/>
                <w:b/>
              </w:rPr>
              <w:t>Settlement Services Advisory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D290" w14:textId="77777777" w:rsidR="00974AEA" w:rsidRDefault="00974AEA" w:rsidP="004B6D7E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Ms Carmen Garcia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D291" w14:textId="77777777" w:rsidR="00974AEA" w:rsidRDefault="00974AEA" w:rsidP="004B6D7E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 March 2018 to</w:t>
            </w:r>
            <w:r w:rsidR="004B6D7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23 March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D292" w14:textId="77777777" w:rsidR="00974AEA" w:rsidRDefault="00974AEA" w:rsidP="004B6D7E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$401 per day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36D293" w14:textId="77777777" w:rsidR="00974AEA" w:rsidRDefault="00974AEA" w:rsidP="004B6D7E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South Australia</w:t>
            </w:r>
          </w:p>
        </w:tc>
      </w:tr>
      <w:tr w:rsidR="00974AEA" w14:paraId="3E36D29A" w14:textId="77777777" w:rsidTr="004B6D7E">
        <w:tblPrEx>
          <w:tblLook w:val="04A0" w:firstRow="1" w:lastRow="0" w:firstColumn="1" w:lastColumn="0" w:noHBand="0" w:noVBand="1"/>
        </w:tblPrEx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36D295" w14:textId="77777777" w:rsidR="00974AEA" w:rsidRDefault="00974AEA" w:rsidP="004B6D7E">
            <w:pPr>
              <w:spacing w:before="40" w:after="40"/>
            </w:pPr>
            <w:r>
              <w:rPr>
                <w:rFonts w:asciiTheme="minorHAnsi" w:hAnsiTheme="minorHAnsi"/>
                <w:b/>
              </w:rPr>
              <w:t>Settlement Services Advisory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D296" w14:textId="77777777" w:rsidR="00974AEA" w:rsidRDefault="00974AEA" w:rsidP="004B6D7E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Ms Violet </w:t>
            </w:r>
            <w:proofErr w:type="spellStart"/>
            <w:r>
              <w:rPr>
                <w:rFonts w:ascii="Calibri" w:hAnsi="Calibri"/>
              </w:rPr>
              <w:t>Roumeliotis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D297" w14:textId="77777777" w:rsidR="00974AEA" w:rsidRDefault="00974AEA" w:rsidP="004B6D7E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 March 2018 to</w:t>
            </w:r>
            <w:r w:rsidR="004B6D7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23 March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D298" w14:textId="77777777" w:rsidR="00974AEA" w:rsidRDefault="00974AEA" w:rsidP="004B6D7E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$401 per day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36D299" w14:textId="77777777" w:rsidR="00974AEA" w:rsidRDefault="00974AEA" w:rsidP="004B6D7E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New South Wales</w:t>
            </w:r>
          </w:p>
        </w:tc>
      </w:tr>
      <w:tr w:rsidR="00974AEA" w14:paraId="3E36D2A0" w14:textId="77777777" w:rsidTr="004B6D7E">
        <w:tblPrEx>
          <w:tblLook w:val="04A0" w:firstRow="1" w:lastRow="0" w:firstColumn="1" w:lastColumn="0" w:noHBand="0" w:noVBand="1"/>
        </w:tblPrEx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36D29B" w14:textId="77777777" w:rsidR="00974AEA" w:rsidRDefault="00974AEA" w:rsidP="004B6D7E">
            <w:pPr>
              <w:spacing w:before="40" w:after="40"/>
            </w:pPr>
            <w:r>
              <w:rPr>
                <w:rFonts w:asciiTheme="minorHAnsi" w:hAnsiTheme="minorHAnsi"/>
                <w:b/>
              </w:rPr>
              <w:t>Settlement Services Advisory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D29C" w14:textId="77777777" w:rsidR="00974AEA" w:rsidRDefault="00974AEA" w:rsidP="004B6D7E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Ms </w:t>
            </w:r>
            <w:proofErr w:type="spellStart"/>
            <w:r>
              <w:rPr>
                <w:rFonts w:ascii="Calibri" w:hAnsi="Calibri"/>
              </w:rPr>
              <w:t>Kerrin</w:t>
            </w:r>
            <w:proofErr w:type="spellEnd"/>
            <w:r>
              <w:rPr>
                <w:rFonts w:ascii="Calibri" w:hAnsi="Calibri"/>
              </w:rPr>
              <w:t xml:space="preserve"> Benson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D29D" w14:textId="77777777" w:rsidR="00974AEA" w:rsidRDefault="00974AEA" w:rsidP="004B6D7E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 March 2018 to</w:t>
            </w:r>
            <w:r w:rsidR="004B6D7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23 March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D29E" w14:textId="77777777" w:rsidR="00974AEA" w:rsidRDefault="00974AEA" w:rsidP="004B6D7E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$401 per day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6D29F" w14:textId="77777777" w:rsidR="00974AEA" w:rsidRDefault="00974AEA" w:rsidP="004B6D7E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Queensland</w:t>
            </w:r>
          </w:p>
        </w:tc>
      </w:tr>
      <w:tr w:rsidR="00974AEA" w14:paraId="3E36D2A6" w14:textId="77777777" w:rsidTr="004B6D7E">
        <w:tblPrEx>
          <w:tblLook w:val="04A0" w:firstRow="1" w:lastRow="0" w:firstColumn="1" w:lastColumn="0" w:noHBand="0" w:noVBand="1"/>
        </w:tblPrEx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36D2A1" w14:textId="77777777" w:rsidR="00974AEA" w:rsidRDefault="00974AEA" w:rsidP="004B6D7E">
            <w:pPr>
              <w:spacing w:before="40" w:after="40"/>
            </w:pPr>
            <w:r>
              <w:rPr>
                <w:rFonts w:asciiTheme="minorHAnsi" w:hAnsiTheme="minorHAnsi"/>
                <w:b/>
              </w:rPr>
              <w:t>Settlement Services Advisory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D2A2" w14:textId="77777777" w:rsidR="00974AEA" w:rsidRDefault="00974AEA" w:rsidP="004B6D7E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Mr John Cameron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D2A3" w14:textId="77777777" w:rsidR="00974AEA" w:rsidRDefault="00974AEA" w:rsidP="004B6D7E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 March 2018 to</w:t>
            </w:r>
            <w:r w:rsidR="004B6D7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23 March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D2A4" w14:textId="77777777" w:rsidR="00974AEA" w:rsidRDefault="00974AEA" w:rsidP="004B6D7E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$401 per day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36D2A5" w14:textId="77777777" w:rsidR="00974AEA" w:rsidRDefault="00974AEA" w:rsidP="004B6D7E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Victoria</w:t>
            </w:r>
          </w:p>
        </w:tc>
      </w:tr>
      <w:tr w:rsidR="00974AEA" w14:paraId="3E36D2AC" w14:textId="77777777" w:rsidTr="004B6D7E">
        <w:tblPrEx>
          <w:tblLook w:val="04A0" w:firstRow="1" w:lastRow="0" w:firstColumn="1" w:lastColumn="0" w:noHBand="0" w:noVBand="1"/>
        </w:tblPrEx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36D2A7" w14:textId="77777777" w:rsidR="00974AEA" w:rsidRDefault="00974AEA" w:rsidP="004B6D7E">
            <w:pPr>
              <w:spacing w:before="40" w:after="40"/>
            </w:pPr>
            <w:r>
              <w:rPr>
                <w:rFonts w:asciiTheme="minorHAnsi" w:hAnsiTheme="minorHAnsi"/>
                <w:b/>
              </w:rPr>
              <w:t>Settlement Services Advisory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D2A8" w14:textId="77777777" w:rsidR="00974AEA" w:rsidRDefault="00974AEA" w:rsidP="004B6D7E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Mr Christopher Thorn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D2A9" w14:textId="77777777" w:rsidR="00974AEA" w:rsidRDefault="00974AEA" w:rsidP="004B6D7E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 March 2018 to</w:t>
            </w:r>
            <w:r w:rsidR="004B6D7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23 March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D2AA" w14:textId="77777777" w:rsidR="00974AEA" w:rsidRDefault="00974AEA" w:rsidP="004B6D7E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$401 per day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36D2AB" w14:textId="77777777" w:rsidR="00974AEA" w:rsidRDefault="00974AEA" w:rsidP="004B6D7E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Victoria</w:t>
            </w:r>
          </w:p>
        </w:tc>
      </w:tr>
      <w:tr w:rsidR="00974AEA" w14:paraId="3E36D2B2" w14:textId="77777777" w:rsidTr="004B6D7E">
        <w:tblPrEx>
          <w:tblLook w:val="04A0" w:firstRow="1" w:lastRow="0" w:firstColumn="1" w:lastColumn="0" w:noHBand="0" w:noVBand="1"/>
        </w:tblPrEx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36D2AD" w14:textId="77777777" w:rsidR="00974AEA" w:rsidRDefault="00974AEA" w:rsidP="004B6D7E">
            <w:pPr>
              <w:spacing w:before="40" w:after="40"/>
            </w:pPr>
            <w:r>
              <w:rPr>
                <w:rFonts w:asciiTheme="minorHAnsi" w:hAnsiTheme="minorHAnsi"/>
                <w:b/>
              </w:rPr>
              <w:t>Settlement Services Advisory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D2AE" w14:textId="77777777" w:rsidR="00974AEA" w:rsidRDefault="00974AEA" w:rsidP="004B6D7E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Ms Carla Wilshire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D2AF" w14:textId="77777777" w:rsidR="00974AEA" w:rsidRDefault="00974AEA" w:rsidP="004B6D7E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 March 2018 to</w:t>
            </w:r>
            <w:r w:rsidR="004B6D7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23 March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D2B0" w14:textId="77777777" w:rsidR="00974AEA" w:rsidRDefault="00974AEA" w:rsidP="004B6D7E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$401 per day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36D2B1" w14:textId="77777777" w:rsidR="00974AEA" w:rsidRDefault="00974AEA" w:rsidP="004B6D7E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Australian Capital Territory</w:t>
            </w:r>
          </w:p>
        </w:tc>
      </w:tr>
      <w:bookmarkEnd w:id="0"/>
    </w:tbl>
    <w:p w14:paraId="3E36D2B3" w14:textId="77777777" w:rsidR="004B6D7E" w:rsidRDefault="004B6D7E">
      <w:pPr>
        <w:rPr>
          <w:rFonts w:asciiTheme="minorHAnsi" w:eastAsia="Times New Roman" w:hAnsiTheme="minorHAnsi" w:cs="Times New Roman"/>
          <w:b/>
          <w:sz w:val="24"/>
          <w:szCs w:val="24"/>
          <w:u w:val="single"/>
        </w:rPr>
      </w:pPr>
      <w:r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br w:type="page"/>
      </w:r>
    </w:p>
    <w:p w14:paraId="3E36D2B4" w14:textId="77777777" w:rsidR="00DC7A29" w:rsidRDefault="00DC7A29" w:rsidP="00DC7A29">
      <w:pPr>
        <w:spacing w:after="0"/>
        <w:rPr>
          <w:rFonts w:asciiTheme="minorHAnsi" w:eastAsia="Times New Roman" w:hAnsiTheme="minorHAnsi" w:cs="Times New Roman"/>
          <w:b/>
          <w:sz w:val="24"/>
          <w:szCs w:val="24"/>
          <w:u w:val="single"/>
        </w:rPr>
      </w:pPr>
      <w:r w:rsidRPr="000B26E7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lastRenderedPageBreak/>
        <w:t>EXI</w:t>
      </w:r>
      <w:r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 xml:space="preserve">STING VACANCIES FOR THE PERIOD </w:t>
      </w:r>
      <w:r w:rsidR="00FC1ECC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 xml:space="preserve">6 FEBRUARY </w:t>
      </w:r>
      <w:r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 xml:space="preserve">TO </w:t>
      </w:r>
      <w:r w:rsidR="00FC1ECC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>30 APRIL</w:t>
      </w:r>
      <w:r w:rsidR="00F40C07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 xml:space="preserve"> 2018</w:t>
      </w:r>
    </w:p>
    <w:p w14:paraId="3E36D2B5" w14:textId="77777777" w:rsidR="004B6D7E" w:rsidRPr="000B26E7" w:rsidRDefault="004B6D7E" w:rsidP="00DC7A29">
      <w:pPr>
        <w:spacing w:after="0"/>
        <w:rPr>
          <w:rFonts w:asciiTheme="minorHAnsi" w:eastAsia="Times New Roman" w:hAnsiTheme="minorHAnsi" w:cs="Times New Roman"/>
          <w:b/>
          <w:sz w:val="24"/>
          <w:szCs w:val="24"/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913"/>
        <w:gridCol w:w="2930"/>
      </w:tblGrid>
      <w:tr w:rsidR="00DC7A29" w:rsidRPr="006F50C3" w14:paraId="3E36D2B8" w14:textId="77777777" w:rsidTr="004B6D7E">
        <w:trPr>
          <w:cantSplit/>
          <w:trHeight w:val="284"/>
        </w:trPr>
        <w:tc>
          <w:tcPr>
            <w:tcW w:w="6913" w:type="dxa"/>
            <w:shd w:val="clear" w:color="auto" w:fill="C6D9F1" w:themeFill="text2" w:themeFillTint="33"/>
            <w:noWrap/>
            <w:vAlign w:val="center"/>
          </w:tcPr>
          <w:p w14:paraId="3E36D2B6" w14:textId="77777777" w:rsidR="00DC7A29" w:rsidRPr="006F50C3" w:rsidRDefault="00DC7A29" w:rsidP="00816586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 w:rsidRPr="006F50C3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Commonwealth Body</w:t>
            </w:r>
          </w:p>
        </w:tc>
        <w:tc>
          <w:tcPr>
            <w:tcW w:w="2930" w:type="dxa"/>
            <w:shd w:val="clear" w:color="auto" w:fill="C6D9F1" w:themeFill="text2" w:themeFillTint="33"/>
            <w:vAlign w:val="center"/>
          </w:tcPr>
          <w:p w14:paraId="3E36D2B7" w14:textId="77777777" w:rsidR="00DC7A29" w:rsidRPr="006F50C3" w:rsidRDefault="00DC7A29" w:rsidP="00816586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 w:rsidRPr="006F50C3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Existing Vacancies</w:t>
            </w:r>
          </w:p>
        </w:tc>
      </w:tr>
      <w:tr w:rsidR="00DC7A29" w:rsidRPr="006F50C3" w14:paraId="3E36D2BB" w14:textId="77777777" w:rsidTr="004B6D7E">
        <w:trPr>
          <w:cantSplit/>
        </w:trPr>
        <w:tc>
          <w:tcPr>
            <w:tcW w:w="6913" w:type="dxa"/>
            <w:shd w:val="clear" w:color="auto" w:fill="auto"/>
            <w:noWrap/>
          </w:tcPr>
          <w:p w14:paraId="3E36D2B9" w14:textId="681BC08A" w:rsidR="00DC7A29" w:rsidRPr="004D4D4B" w:rsidRDefault="00DC7A29" w:rsidP="00786352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4D4D4B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Australian Institute of Family Studies </w:t>
            </w:r>
            <w:r w:rsidR="00786352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(AIFS) Expert Advisory Committee (formerly the AIFS </w:t>
            </w:r>
            <w:r w:rsidRPr="004D4D4B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Advisory Council</w:t>
            </w:r>
            <w:r w:rsidR="00786352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930" w:type="dxa"/>
          </w:tcPr>
          <w:p w14:paraId="3E36D2BA" w14:textId="77777777" w:rsidR="00DC7A29" w:rsidRPr="004D4D4B" w:rsidRDefault="00DC7A29" w:rsidP="00816586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4D4D4B">
              <w:rPr>
                <w:rFonts w:asciiTheme="minorHAnsi" w:eastAsia="Times New Roman" w:hAnsiTheme="minorHAnsi" w:cs="Times New Roman"/>
                <w:sz w:val="20"/>
                <w:szCs w:val="20"/>
              </w:rPr>
              <w:t>8 Members</w:t>
            </w:r>
            <w:r w:rsidRPr="004D4D4B">
              <w:rPr>
                <w:rFonts w:asciiTheme="minorHAnsi" w:eastAsia="Times New Roman" w:hAnsiTheme="minorHAnsi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DC7A29" w:rsidRPr="006F50C3" w14:paraId="3E36D2BE" w14:textId="77777777" w:rsidTr="004B6D7E">
        <w:trPr>
          <w:cantSplit/>
        </w:trPr>
        <w:tc>
          <w:tcPr>
            <w:tcW w:w="6913" w:type="dxa"/>
            <w:shd w:val="clear" w:color="auto" w:fill="auto"/>
            <w:noWrap/>
          </w:tcPr>
          <w:p w14:paraId="3E36D2BC" w14:textId="77777777" w:rsidR="00DC7A29" w:rsidRPr="004D4D4B" w:rsidRDefault="00DC7A29" w:rsidP="00816586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4D4D4B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Prime Minister’s Community Business Partnership</w:t>
            </w:r>
          </w:p>
        </w:tc>
        <w:tc>
          <w:tcPr>
            <w:tcW w:w="2930" w:type="dxa"/>
          </w:tcPr>
          <w:p w14:paraId="3E36D2BD" w14:textId="77777777" w:rsidR="00DC7A29" w:rsidRPr="004D4D4B" w:rsidRDefault="009E1244" w:rsidP="00A71817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6</w:t>
            </w:r>
            <w:r w:rsidR="00A71817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  <w:r w:rsidR="00DC7A29" w:rsidRPr="004D4D4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Members </w:t>
            </w:r>
          </w:p>
        </w:tc>
      </w:tr>
      <w:tr w:rsidR="00DC7A29" w:rsidRPr="006F50C3" w14:paraId="3E36D2C1" w14:textId="77777777" w:rsidTr="004B6D7E">
        <w:trPr>
          <w:cantSplit/>
        </w:trPr>
        <w:tc>
          <w:tcPr>
            <w:tcW w:w="6913" w:type="dxa"/>
            <w:shd w:val="clear" w:color="auto" w:fill="auto"/>
            <w:noWrap/>
          </w:tcPr>
          <w:p w14:paraId="3E36D2BF" w14:textId="77777777" w:rsidR="00DC7A29" w:rsidRPr="004D4D4B" w:rsidRDefault="00DC7A29" w:rsidP="00816586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National Disability and Carers Advisory Council</w:t>
            </w:r>
          </w:p>
        </w:tc>
        <w:tc>
          <w:tcPr>
            <w:tcW w:w="2930" w:type="dxa"/>
          </w:tcPr>
          <w:p w14:paraId="3E36D2C0" w14:textId="77777777" w:rsidR="00DC7A29" w:rsidRPr="004D4D4B" w:rsidRDefault="004F6ACE" w:rsidP="00816586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2</w:t>
            </w:r>
            <w:r w:rsidR="00DC7A29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Member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s</w:t>
            </w:r>
          </w:p>
        </w:tc>
      </w:tr>
      <w:tr w:rsidR="00FC1ECC" w:rsidRPr="006F50C3" w14:paraId="3E36D2C4" w14:textId="77777777" w:rsidTr="004B6D7E">
        <w:trPr>
          <w:cantSplit/>
        </w:trPr>
        <w:tc>
          <w:tcPr>
            <w:tcW w:w="6913" w:type="dxa"/>
            <w:shd w:val="clear" w:color="auto" w:fill="auto"/>
            <w:noWrap/>
          </w:tcPr>
          <w:p w14:paraId="3E36D2C2" w14:textId="77777777" w:rsidR="00FC1ECC" w:rsidRDefault="00FC1ECC" w:rsidP="00F40C07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National Disability Insurance Agency Independent Advisory Council</w:t>
            </w:r>
          </w:p>
        </w:tc>
        <w:tc>
          <w:tcPr>
            <w:tcW w:w="2930" w:type="dxa"/>
          </w:tcPr>
          <w:p w14:paraId="3E36D2C3" w14:textId="77777777" w:rsidR="00FC1ECC" w:rsidRDefault="00FC1ECC" w:rsidP="00F40C07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1 Member</w:t>
            </w:r>
          </w:p>
        </w:tc>
      </w:tr>
    </w:tbl>
    <w:p w14:paraId="3E36D2C5" w14:textId="77777777" w:rsidR="004B6D7E" w:rsidRDefault="004B6D7E" w:rsidP="00DC7A29">
      <w:pPr>
        <w:rPr>
          <w:rFonts w:ascii="Calibri" w:hAnsi="Calibri"/>
          <w:sz w:val="20"/>
          <w:szCs w:val="20"/>
        </w:rPr>
      </w:pPr>
    </w:p>
    <w:p w14:paraId="3E36D2C6" w14:textId="77777777" w:rsidR="00DC7A29" w:rsidRPr="00A870DA" w:rsidRDefault="00DC7A29" w:rsidP="00DC7A29">
      <w:pPr>
        <w:rPr>
          <w:rFonts w:ascii="Calibri" w:eastAsia="Times New Roman" w:hAnsi="Calibri" w:cs="Times New Roman"/>
          <w:sz w:val="20"/>
          <w:szCs w:val="20"/>
          <w:lang w:val="en-US"/>
        </w:rPr>
      </w:pPr>
      <w:r w:rsidRPr="000B26E7">
        <w:rPr>
          <w:rStyle w:val="FootnoteReference"/>
          <w:rFonts w:ascii="Calibri" w:hAnsi="Calibri"/>
          <w:sz w:val="20"/>
          <w:szCs w:val="20"/>
        </w:rPr>
        <w:footnoteRef/>
      </w:r>
      <w:r w:rsidRPr="000B26E7">
        <w:rPr>
          <w:rFonts w:ascii="Calibri" w:hAnsi="Calibri"/>
          <w:sz w:val="20"/>
          <w:szCs w:val="20"/>
        </w:rPr>
        <w:t xml:space="preserve"> </w:t>
      </w:r>
      <w:r w:rsidRPr="000B26E7">
        <w:rPr>
          <w:rFonts w:ascii="Calibri" w:eastAsia="Times New Roman" w:hAnsi="Calibri" w:cs="Times New Roman"/>
          <w:sz w:val="20"/>
          <w:szCs w:val="20"/>
        </w:rPr>
        <w:t xml:space="preserve">Terms of Reference refers to nine (9) members, however, one (1) of these positions is an ex-officio position. </w:t>
      </w:r>
    </w:p>
    <w:p w14:paraId="3E36D2C7" w14:textId="77777777" w:rsidR="007B0256" w:rsidRPr="00B91E3E" w:rsidRDefault="007B0256" w:rsidP="00B91E3E"/>
    <w:sectPr w:rsidR="007B0256" w:rsidRPr="00B91E3E" w:rsidSect="004B6D7E">
      <w:headerReference w:type="default" r:id="rId10"/>
      <w:footerReference w:type="default" r:id="rId11"/>
      <w:pgSz w:w="16838" w:h="11906" w:orient="landscape"/>
      <w:pgMar w:top="1021" w:right="1191" w:bottom="567" w:left="1191" w:header="709" w:footer="60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6D2CA" w14:textId="77777777" w:rsidR="00320FF4" w:rsidRDefault="00320FF4">
      <w:pPr>
        <w:spacing w:after="0" w:line="240" w:lineRule="auto"/>
      </w:pPr>
      <w:r>
        <w:separator/>
      </w:r>
    </w:p>
  </w:endnote>
  <w:endnote w:type="continuationSeparator" w:id="0">
    <w:p w14:paraId="3E36D2CB" w14:textId="77777777" w:rsidR="00320FF4" w:rsidRDefault="00320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6D2CE" w14:textId="69CE7E2A" w:rsidR="000B26E7" w:rsidRDefault="00281D0B" w:rsidP="004B6D7E">
    <w:pPr>
      <w:pStyle w:val="Footer"/>
      <w:jc w:val="right"/>
    </w:pPr>
    <w:r>
      <w:t xml:space="preserve">Page </w:t>
    </w:r>
    <w:sdt>
      <w:sdtPr>
        <w:id w:val="15481833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27A6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6D2C8" w14:textId="77777777" w:rsidR="00320FF4" w:rsidRDefault="00320FF4">
      <w:pPr>
        <w:spacing w:after="0" w:line="240" w:lineRule="auto"/>
      </w:pPr>
      <w:r>
        <w:separator/>
      </w:r>
    </w:p>
  </w:footnote>
  <w:footnote w:type="continuationSeparator" w:id="0">
    <w:p w14:paraId="3E36D2C9" w14:textId="77777777" w:rsidR="00320FF4" w:rsidRDefault="00320FF4">
      <w:pPr>
        <w:spacing w:after="0" w:line="240" w:lineRule="auto"/>
      </w:pPr>
      <w:r>
        <w:continuationSeparator/>
      </w:r>
    </w:p>
  </w:footnote>
  <w:footnote w:id="1">
    <w:p w14:paraId="3E36D2CF" w14:textId="77777777" w:rsidR="00464EA7" w:rsidRDefault="00464EA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This is an ex-officio appointment.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6D2CC" w14:textId="77777777" w:rsidR="000B26E7" w:rsidRPr="004B6D7E" w:rsidRDefault="00281D0B" w:rsidP="004B6D7E">
    <w:pPr>
      <w:tabs>
        <w:tab w:val="center" w:pos="4153"/>
        <w:tab w:val="right" w:pos="8987"/>
      </w:tabs>
      <w:spacing w:after="0" w:line="240" w:lineRule="auto"/>
      <w:jc w:val="right"/>
      <w:rPr>
        <w:b/>
      </w:rPr>
    </w:pPr>
    <w:r w:rsidRPr="004B6D7E">
      <w:rPr>
        <w:rFonts w:ascii="Calibri" w:eastAsia="Times New Roman" w:hAnsi="Calibri" w:cs="Times New Roman"/>
        <w:b/>
        <w:sz w:val="24"/>
        <w:szCs w:val="24"/>
      </w:rPr>
      <w:t>Attachment A</w:t>
    </w:r>
  </w:p>
  <w:p w14:paraId="3E36D2CD" w14:textId="77777777" w:rsidR="00511C2E" w:rsidRPr="00840748" w:rsidRDefault="00C727A6" w:rsidP="00511C2E">
    <w:pPr>
      <w:pStyle w:val="Header"/>
      <w:jc w:val="center"/>
      <w:rPr>
        <w:rFonts w:eastAsia="Times New Roman" w:cs="Arial"/>
        <w:b/>
        <w:caps/>
        <w:sz w:val="24"/>
        <w:szCs w:val="2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29"/>
    <w:rsid w:val="00005633"/>
    <w:rsid w:val="001429C2"/>
    <w:rsid w:val="00153E32"/>
    <w:rsid w:val="001E630D"/>
    <w:rsid w:val="00221153"/>
    <w:rsid w:val="00281D0B"/>
    <w:rsid w:val="00284DC9"/>
    <w:rsid w:val="002F194B"/>
    <w:rsid w:val="00320FF4"/>
    <w:rsid w:val="003B2BB8"/>
    <w:rsid w:val="003D34FF"/>
    <w:rsid w:val="003D453B"/>
    <w:rsid w:val="00464EA7"/>
    <w:rsid w:val="004B54CA"/>
    <w:rsid w:val="004B6D7E"/>
    <w:rsid w:val="004E5CBF"/>
    <w:rsid w:val="004F6ACE"/>
    <w:rsid w:val="00560681"/>
    <w:rsid w:val="005C3AA9"/>
    <w:rsid w:val="005F6804"/>
    <w:rsid w:val="00621FC5"/>
    <w:rsid w:val="00637B02"/>
    <w:rsid w:val="006A4CE7"/>
    <w:rsid w:val="006B67AB"/>
    <w:rsid w:val="00785261"/>
    <w:rsid w:val="00786352"/>
    <w:rsid w:val="007B0256"/>
    <w:rsid w:val="0083177B"/>
    <w:rsid w:val="0085588B"/>
    <w:rsid w:val="008873E2"/>
    <w:rsid w:val="0090401E"/>
    <w:rsid w:val="0091107C"/>
    <w:rsid w:val="009225F0"/>
    <w:rsid w:val="0093462C"/>
    <w:rsid w:val="00953795"/>
    <w:rsid w:val="00974189"/>
    <w:rsid w:val="00974AEA"/>
    <w:rsid w:val="009D086B"/>
    <w:rsid w:val="009E1244"/>
    <w:rsid w:val="00A04496"/>
    <w:rsid w:val="00A17298"/>
    <w:rsid w:val="00A71817"/>
    <w:rsid w:val="00A8525A"/>
    <w:rsid w:val="00AD1C25"/>
    <w:rsid w:val="00AF2B7D"/>
    <w:rsid w:val="00B36CE9"/>
    <w:rsid w:val="00B675BA"/>
    <w:rsid w:val="00B82832"/>
    <w:rsid w:val="00B91E3E"/>
    <w:rsid w:val="00BA2DB9"/>
    <w:rsid w:val="00BE7148"/>
    <w:rsid w:val="00C727A6"/>
    <w:rsid w:val="00C84DD7"/>
    <w:rsid w:val="00CB5863"/>
    <w:rsid w:val="00CC2821"/>
    <w:rsid w:val="00D45870"/>
    <w:rsid w:val="00D82554"/>
    <w:rsid w:val="00DA243A"/>
    <w:rsid w:val="00DC7A29"/>
    <w:rsid w:val="00E273E4"/>
    <w:rsid w:val="00EA5B5C"/>
    <w:rsid w:val="00EF2590"/>
    <w:rsid w:val="00F12697"/>
    <w:rsid w:val="00F40C07"/>
    <w:rsid w:val="00FC1ECC"/>
    <w:rsid w:val="00FE0A71"/>
    <w:rsid w:val="00FE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36D236"/>
  <w15:chartTrackingRefBased/>
  <w15:docId w15:val="{9F44249F-0F00-4575-AF41-A19C038C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A2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DC7A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A2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C7A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A29"/>
    <w:rPr>
      <w:rFonts w:ascii="Arial" w:hAnsi="Arial"/>
    </w:rPr>
  </w:style>
  <w:style w:type="table" w:styleId="TableGrid">
    <w:name w:val="Table Grid"/>
    <w:basedOn w:val="TableNormal"/>
    <w:rsid w:val="00DC7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DC7A2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4E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4EA7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0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3B071538CD9E0A4C9F7DA5BA31989BD7" ma:contentTypeVersion="" ma:contentTypeDescription="PDMS Document Site Content Type" ma:contentTypeScope="" ma:versionID="72621bdbaad10996906c950480ebfb59">
  <xsd:schema xmlns:xsd="http://www.w3.org/2001/XMLSchema" xmlns:xs="http://www.w3.org/2001/XMLSchema" xmlns:p="http://schemas.microsoft.com/office/2006/metadata/properties" xmlns:ns2="CCE7A2C0-4DA8-4773-9D6F-6AE14F2BC72D" targetNamespace="http://schemas.microsoft.com/office/2006/metadata/properties" ma:root="true" ma:fieldsID="661a699da3db1babf21081c66a90cbd1" ns2:_="">
    <xsd:import namespace="CCE7A2C0-4DA8-4773-9D6F-6AE14F2BC72D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7A2C0-4DA8-4773-9D6F-6AE14F2BC72D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CCE7A2C0-4DA8-4773-9D6F-6AE14F2BC72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87E4A-AA53-44E2-A285-DA9CEC0FAC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109323-CF24-428A-BABC-1EB7986F1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7A2C0-4DA8-4773-9D6F-6AE14F2BC7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A0A62C-FAE5-44D6-A61D-DC4661BFBDBC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CCE7A2C0-4DA8-4773-9D6F-6AE14F2BC72D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195D65E-7433-49D4-855E-DA612299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SCHLIMBACH, Belinda</dc:creator>
  <cp:keywords/>
  <dc:description/>
  <cp:lastModifiedBy>CLARK, Ian</cp:lastModifiedBy>
  <cp:revision>3</cp:revision>
  <dcterms:created xsi:type="dcterms:W3CDTF">2018-07-11T00:05:00Z</dcterms:created>
  <dcterms:modified xsi:type="dcterms:W3CDTF">2018-07-11T02:30:00Z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0x010100266966F133664895A6EE3632470D45F5003B071538CD9E0A4C9F7DA5BA31989BD7</vt:lpwstr>
  </property>
</Properties>
</file>