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70" w:rsidRDefault="00980702" w:rsidP="00101341">
      <w:pPr>
        <w:pStyle w:val="Heading1"/>
        <w:spacing w:before="120"/>
        <w:jc w:val="center"/>
      </w:pPr>
      <w:r>
        <w:t>Forced Adoptions Implementation Working Group</w:t>
      </w:r>
    </w:p>
    <w:p w:rsidR="00651570" w:rsidRPr="00980702" w:rsidRDefault="000E19D1" w:rsidP="00651570">
      <w:pPr>
        <w:pStyle w:val="Heading1"/>
        <w:spacing w:before="0" w:line="240" w:lineRule="auto"/>
        <w:jc w:val="center"/>
        <w:rPr>
          <w:rStyle w:val="BookTitle"/>
          <w:iCs w:val="0"/>
          <w:smallCaps w:val="0"/>
          <w:spacing w:val="0"/>
          <w:szCs w:val="32"/>
        </w:rPr>
      </w:pPr>
      <w:r w:rsidRPr="00980702">
        <w:rPr>
          <w:rStyle w:val="BookTitle"/>
          <w:iCs w:val="0"/>
          <w:smallCaps w:val="0"/>
          <w:spacing w:val="0"/>
          <w:szCs w:val="32"/>
        </w:rPr>
        <w:t>Communiqué</w:t>
      </w:r>
      <w:r w:rsidR="00651570" w:rsidRPr="00980702">
        <w:rPr>
          <w:rStyle w:val="BookTitle"/>
          <w:iCs w:val="0"/>
          <w:smallCaps w:val="0"/>
          <w:spacing w:val="0"/>
          <w:szCs w:val="32"/>
        </w:rPr>
        <w:t xml:space="preserve"> #</w:t>
      </w:r>
      <w:r w:rsidR="00304C27">
        <w:rPr>
          <w:rStyle w:val="BookTitle"/>
          <w:iCs w:val="0"/>
          <w:smallCaps w:val="0"/>
          <w:spacing w:val="0"/>
          <w:szCs w:val="32"/>
        </w:rPr>
        <w:t>3</w:t>
      </w:r>
    </w:p>
    <w:p w:rsidR="00651570" w:rsidRPr="00651570" w:rsidRDefault="00651570" w:rsidP="00651570">
      <w:pPr>
        <w:rPr>
          <w:sz w:val="24"/>
          <w:szCs w:val="24"/>
        </w:rPr>
      </w:pPr>
    </w:p>
    <w:p w:rsidR="00980702" w:rsidRDefault="00D65628" w:rsidP="0098183D">
      <w:pPr>
        <w:rPr>
          <w:rStyle w:val="BookTitle"/>
          <w:i w:val="0"/>
          <w:iCs w:val="0"/>
          <w:smallCaps w:val="0"/>
          <w:spacing w:val="0"/>
          <w:sz w:val="24"/>
          <w:szCs w:val="24"/>
        </w:rPr>
      </w:pPr>
      <w:r w:rsidRPr="00BA66C0">
        <w:rPr>
          <w:rStyle w:val="BookTitle"/>
          <w:i w:val="0"/>
          <w:iCs w:val="0"/>
          <w:smallCaps w:val="0"/>
          <w:spacing w:val="0"/>
          <w:sz w:val="24"/>
          <w:szCs w:val="24"/>
        </w:rPr>
        <w:t xml:space="preserve">The </w:t>
      </w:r>
      <w:r w:rsidR="00304C27">
        <w:rPr>
          <w:rStyle w:val="BookTitle"/>
          <w:i w:val="0"/>
          <w:iCs w:val="0"/>
          <w:smallCaps w:val="0"/>
          <w:spacing w:val="0"/>
          <w:sz w:val="24"/>
          <w:szCs w:val="24"/>
        </w:rPr>
        <w:t>third</w:t>
      </w:r>
      <w:r w:rsidR="00D558D7">
        <w:rPr>
          <w:rStyle w:val="BookTitle"/>
          <w:i w:val="0"/>
          <w:iCs w:val="0"/>
          <w:smallCaps w:val="0"/>
          <w:spacing w:val="0"/>
          <w:sz w:val="24"/>
          <w:szCs w:val="24"/>
        </w:rPr>
        <w:t xml:space="preserve"> </w:t>
      </w:r>
      <w:r w:rsidRPr="00BA66C0">
        <w:rPr>
          <w:rStyle w:val="BookTitle"/>
          <w:i w:val="0"/>
          <w:iCs w:val="0"/>
          <w:smallCaps w:val="0"/>
          <w:spacing w:val="0"/>
          <w:sz w:val="24"/>
          <w:szCs w:val="24"/>
        </w:rPr>
        <w:t xml:space="preserve">meeting of the Forced Adoptions Implementation Working Group was held in </w:t>
      </w:r>
      <w:r w:rsidR="00D558D7">
        <w:rPr>
          <w:rStyle w:val="BookTitle"/>
          <w:i w:val="0"/>
          <w:iCs w:val="0"/>
          <w:smallCaps w:val="0"/>
          <w:spacing w:val="0"/>
          <w:sz w:val="24"/>
          <w:szCs w:val="24"/>
        </w:rPr>
        <w:t xml:space="preserve">Canberra on </w:t>
      </w:r>
      <w:r w:rsidR="00304C27">
        <w:rPr>
          <w:rStyle w:val="BookTitle"/>
          <w:i w:val="0"/>
          <w:iCs w:val="0"/>
          <w:smallCaps w:val="0"/>
          <w:spacing w:val="0"/>
          <w:sz w:val="24"/>
          <w:szCs w:val="24"/>
        </w:rPr>
        <w:t>20 March 2014 in Parliament House</w:t>
      </w:r>
      <w:r w:rsidR="00D558D7">
        <w:rPr>
          <w:rStyle w:val="BookTitle"/>
          <w:i w:val="0"/>
          <w:iCs w:val="0"/>
          <w:smallCaps w:val="0"/>
          <w:spacing w:val="0"/>
          <w:sz w:val="24"/>
          <w:szCs w:val="24"/>
        </w:rPr>
        <w:t>.</w:t>
      </w:r>
      <w:r w:rsidR="00B26A32">
        <w:rPr>
          <w:rStyle w:val="BookTitle"/>
          <w:i w:val="0"/>
          <w:iCs w:val="0"/>
          <w:smallCaps w:val="0"/>
          <w:spacing w:val="0"/>
          <w:sz w:val="24"/>
          <w:szCs w:val="24"/>
        </w:rPr>
        <w:t xml:space="preserve">  The meeting date </w:t>
      </w:r>
      <w:r w:rsidR="0040746D">
        <w:rPr>
          <w:rStyle w:val="BookTitle"/>
          <w:i w:val="0"/>
          <w:iCs w:val="0"/>
          <w:smallCaps w:val="0"/>
          <w:spacing w:val="0"/>
          <w:sz w:val="24"/>
          <w:szCs w:val="24"/>
        </w:rPr>
        <w:t xml:space="preserve">was </w:t>
      </w:r>
      <w:r w:rsidR="00B26A32">
        <w:rPr>
          <w:rStyle w:val="BookTitle"/>
          <w:i w:val="0"/>
          <w:iCs w:val="0"/>
          <w:smallCaps w:val="0"/>
          <w:spacing w:val="0"/>
          <w:sz w:val="24"/>
          <w:szCs w:val="24"/>
        </w:rPr>
        <w:t xml:space="preserve">scheduled to coincide as closely as possible with the first anniversary of the National Apology to people affected by forced adoptions </w:t>
      </w:r>
      <w:r w:rsidR="0040746D">
        <w:rPr>
          <w:rStyle w:val="BookTitle"/>
          <w:i w:val="0"/>
          <w:iCs w:val="0"/>
          <w:smallCaps w:val="0"/>
          <w:spacing w:val="0"/>
          <w:sz w:val="24"/>
          <w:szCs w:val="24"/>
        </w:rPr>
        <w:t xml:space="preserve">that was </w:t>
      </w:r>
      <w:r w:rsidR="00B26A32">
        <w:rPr>
          <w:rStyle w:val="BookTitle"/>
          <w:i w:val="0"/>
          <w:iCs w:val="0"/>
          <w:smallCaps w:val="0"/>
          <w:spacing w:val="0"/>
          <w:sz w:val="24"/>
          <w:szCs w:val="24"/>
        </w:rPr>
        <w:t>delivered by the former Prime Minister on 21 March 2013.</w:t>
      </w:r>
      <w:r w:rsidR="00FA5FC2">
        <w:rPr>
          <w:rStyle w:val="BookTitle"/>
          <w:i w:val="0"/>
          <w:iCs w:val="0"/>
          <w:smallCaps w:val="0"/>
          <w:spacing w:val="0"/>
          <w:sz w:val="24"/>
          <w:szCs w:val="24"/>
        </w:rPr>
        <w:t xml:space="preserve">  As the meeting date was also the last date for the Autumn Parliamentary Sittings, Working Group members </w:t>
      </w:r>
      <w:r w:rsidR="00974FF2">
        <w:rPr>
          <w:rStyle w:val="BookTitle"/>
          <w:i w:val="0"/>
          <w:iCs w:val="0"/>
          <w:smallCaps w:val="0"/>
          <w:spacing w:val="0"/>
          <w:sz w:val="24"/>
          <w:szCs w:val="24"/>
        </w:rPr>
        <w:t xml:space="preserve">were able to </w:t>
      </w:r>
      <w:r w:rsidR="00FA5FC2">
        <w:rPr>
          <w:rStyle w:val="BookTitle"/>
          <w:i w:val="0"/>
          <w:iCs w:val="0"/>
          <w:smallCaps w:val="0"/>
          <w:spacing w:val="0"/>
          <w:sz w:val="24"/>
          <w:szCs w:val="24"/>
        </w:rPr>
        <w:t>be present during first anniversary acknowledgement speeches in the House of Representatives and the Senate.</w:t>
      </w:r>
    </w:p>
    <w:p w:rsidR="00AB09B8" w:rsidRDefault="00AB09B8" w:rsidP="00AB09B8">
      <w:pPr>
        <w:rPr>
          <w:rStyle w:val="BookTitle"/>
          <w:i w:val="0"/>
          <w:iCs w:val="0"/>
          <w:smallCaps w:val="0"/>
          <w:spacing w:val="0"/>
          <w:sz w:val="24"/>
          <w:szCs w:val="24"/>
        </w:rPr>
      </w:pPr>
      <w:r>
        <w:rPr>
          <w:rStyle w:val="BookTitle"/>
          <w:i w:val="0"/>
          <w:iCs w:val="0"/>
          <w:smallCaps w:val="0"/>
          <w:spacing w:val="0"/>
          <w:sz w:val="24"/>
          <w:szCs w:val="24"/>
        </w:rPr>
        <w:t xml:space="preserve">Representatives from National Archives of Australia (NAA) demonstrated the Forced </w:t>
      </w:r>
      <w:hyperlink r:id="rId9" w:history="1">
        <w:r w:rsidRPr="00494CD0">
          <w:rPr>
            <w:rStyle w:val="Hyperlink"/>
            <w:sz w:val="24"/>
            <w:szCs w:val="24"/>
          </w:rPr>
          <w:t>Adoptions History Project website</w:t>
        </w:r>
      </w:hyperlink>
      <w:r>
        <w:rPr>
          <w:rStyle w:val="Hyperlink"/>
          <w:sz w:val="24"/>
          <w:szCs w:val="24"/>
        </w:rPr>
        <w:t xml:space="preserve">, </w:t>
      </w:r>
      <w:r>
        <w:rPr>
          <w:rStyle w:val="BookTitle"/>
          <w:i w:val="0"/>
          <w:iCs w:val="0"/>
          <w:smallCaps w:val="0"/>
          <w:spacing w:val="0"/>
          <w:sz w:val="24"/>
          <w:szCs w:val="24"/>
        </w:rPr>
        <w:t>which was launched later that day.  The website has been developed following consultations and input from with many people affected by forced adoptions.   The website will grow over time as more people contribute their experiences.</w:t>
      </w:r>
    </w:p>
    <w:p w:rsidR="00D558D7" w:rsidRDefault="00316491" w:rsidP="0098183D">
      <w:pPr>
        <w:rPr>
          <w:rStyle w:val="BookTitle"/>
          <w:i w:val="0"/>
          <w:iCs w:val="0"/>
          <w:smallCaps w:val="0"/>
          <w:spacing w:val="0"/>
          <w:sz w:val="24"/>
          <w:szCs w:val="24"/>
        </w:rPr>
      </w:pPr>
      <w:r>
        <w:rPr>
          <w:rStyle w:val="BookTitle"/>
          <w:i w:val="0"/>
          <w:iCs w:val="0"/>
          <w:smallCaps w:val="0"/>
          <w:spacing w:val="0"/>
          <w:sz w:val="24"/>
          <w:szCs w:val="24"/>
        </w:rPr>
        <w:t>Working Group members discussed the</w:t>
      </w:r>
      <w:r w:rsidR="00D558D7">
        <w:rPr>
          <w:rStyle w:val="BookTitle"/>
          <w:i w:val="0"/>
          <w:iCs w:val="0"/>
          <w:smallCaps w:val="0"/>
          <w:spacing w:val="0"/>
          <w:sz w:val="24"/>
          <w:szCs w:val="24"/>
        </w:rPr>
        <w:t xml:space="preserve"> Australian Institute of Family Studies (AIFS)</w:t>
      </w:r>
      <w:r>
        <w:rPr>
          <w:rStyle w:val="BookTitle"/>
          <w:i w:val="0"/>
          <w:iCs w:val="0"/>
          <w:smallCaps w:val="0"/>
          <w:spacing w:val="0"/>
          <w:sz w:val="24"/>
          <w:szCs w:val="24"/>
        </w:rPr>
        <w:t xml:space="preserve"> scoping study findings.  </w:t>
      </w:r>
      <w:r w:rsidR="00974FF2">
        <w:rPr>
          <w:rStyle w:val="BookTitle"/>
          <w:i w:val="0"/>
          <w:iCs w:val="0"/>
          <w:smallCaps w:val="0"/>
          <w:spacing w:val="0"/>
          <w:sz w:val="24"/>
          <w:szCs w:val="24"/>
        </w:rPr>
        <w:t xml:space="preserve">Feedback </w:t>
      </w:r>
      <w:r>
        <w:rPr>
          <w:rStyle w:val="BookTitle"/>
          <w:i w:val="0"/>
          <w:iCs w:val="0"/>
          <w:smallCaps w:val="0"/>
          <w:spacing w:val="0"/>
          <w:sz w:val="24"/>
          <w:szCs w:val="24"/>
        </w:rPr>
        <w:t xml:space="preserve">on the findings had </w:t>
      </w:r>
      <w:r w:rsidR="00974FF2">
        <w:rPr>
          <w:rStyle w:val="BookTitle"/>
          <w:i w:val="0"/>
          <w:iCs w:val="0"/>
          <w:smallCaps w:val="0"/>
          <w:spacing w:val="0"/>
          <w:sz w:val="24"/>
          <w:szCs w:val="24"/>
        </w:rPr>
        <w:t xml:space="preserve">previously </w:t>
      </w:r>
      <w:r>
        <w:rPr>
          <w:rStyle w:val="BookTitle"/>
          <w:i w:val="0"/>
          <w:iCs w:val="0"/>
          <w:smallCaps w:val="0"/>
          <w:spacing w:val="0"/>
          <w:sz w:val="24"/>
          <w:szCs w:val="24"/>
        </w:rPr>
        <w:t xml:space="preserve">been invited from </w:t>
      </w:r>
      <w:r w:rsidR="00974FF2">
        <w:rPr>
          <w:rStyle w:val="BookTitle"/>
          <w:i w:val="0"/>
          <w:iCs w:val="0"/>
          <w:smallCaps w:val="0"/>
          <w:spacing w:val="0"/>
          <w:sz w:val="24"/>
          <w:szCs w:val="24"/>
        </w:rPr>
        <w:t xml:space="preserve">all </w:t>
      </w:r>
      <w:r>
        <w:rPr>
          <w:rStyle w:val="BookTitle"/>
          <w:i w:val="0"/>
          <w:iCs w:val="0"/>
          <w:smallCaps w:val="0"/>
          <w:spacing w:val="0"/>
          <w:sz w:val="24"/>
          <w:szCs w:val="24"/>
        </w:rPr>
        <w:t xml:space="preserve">forced adoptions stakeholders, which Working Group members were </w:t>
      </w:r>
      <w:r w:rsidR="00974FF2">
        <w:rPr>
          <w:rStyle w:val="BookTitle"/>
          <w:i w:val="0"/>
          <w:iCs w:val="0"/>
          <w:smallCaps w:val="0"/>
          <w:spacing w:val="0"/>
          <w:sz w:val="24"/>
          <w:szCs w:val="24"/>
        </w:rPr>
        <w:t xml:space="preserve">also </w:t>
      </w:r>
      <w:r>
        <w:rPr>
          <w:rStyle w:val="BookTitle"/>
          <w:i w:val="0"/>
          <w:iCs w:val="0"/>
          <w:smallCaps w:val="0"/>
          <w:spacing w:val="0"/>
          <w:sz w:val="24"/>
          <w:szCs w:val="24"/>
        </w:rPr>
        <w:t xml:space="preserve">able to consider.  </w:t>
      </w:r>
      <w:r w:rsidR="00974FF2">
        <w:rPr>
          <w:rStyle w:val="BookTitle"/>
          <w:i w:val="0"/>
          <w:iCs w:val="0"/>
          <w:smallCaps w:val="0"/>
          <w:spacing w:val="0"/>
          <w:sz w:val="24"/>
          <w:szCs w:val="24"/>
        </w:rPr>
        <w:t xml:space="preserve">The </w:t>
      </w:r>
      <w:r>
        <w:rPr>
          <w:rStyle w:val="BookTitle"/>
          <w:i w:val="0"/>
          <w:iCs w:val="0"/>
          <w:smallCaps w:val="0"/>
          <w:spacing w:val="0"/>
          <w:sz w:val="24"/>
          <w:szCs w:val="24"/>
        </w:rPr>
        <w:t xml:space="preserve">Working Group will </w:t>
      </w:r>
      <w:r w:rsidR="00974FF2">
        <w:rPr>
          <w:rStyle w:val="BookTitle"/>
          <w:i w:val="0"/>
          <w:iCs w:val="0"/>
          <w:smallCaps w:val="0"/>
          <w:spacing w:val="0"/>
          <w:sz w:val="24"/>
          <w:szCs w:val="24"/>
        </w:rPr>
        <w:t xml:space="preserve">provide formal advice to the Department of Social Services (DSS) on the </w:t>
      </w:r>
      <w:r w:rsidR="00FA5FC2">
        <w:rPr>
          <w:rStyle w:val="BookTitle"/>
          <w:i w:val="0"/>
          <w:iCs w:val="0"/>
          <w:smallCaps w:val="0"/>
          <w:spacing w:val="0"/>
          <w:sz w:val="24"/>
          <w:szCs w:val="24"/>
        </w:rPr>
        <w:t xml:space="preserve">service model </w:t>
      </w:r>
      <w:r w:rsidR="00974FF2">
        <w:rPr>
          <w:rStyle w:val="BookTitle"/>
          <w:i w:val="0"/>
          <w:iCs w:val="0"/>
          <w:smallCaps w:val="0"/>
          <w:spacing w:val="0"/>
          <w:sz w:val="24"/>
          <w:szCs w:val="24"/>
        </w:rPr>
        <w:t xml:space="preserve">for the specialist forced adoption services.  </w:t>
      </w:r>
      <w:r w:rsidR="0040746D">
        <w:rPr>
          <w:rStyle w:val="BookTitle"/>
          <w:i w:val="0"/>
          <w:iCs w:val="0"/>
          <w:smallCaps w:val="0"/>
          <w:spacing w:val="0"/>
          <w:sz w:val="24"/>
          <w:szCs w:val="24"/>
        </w:rPr>
        <w:t xml:space="preserve">This advice, along with the feedback from all forced adoption stakeholders, will be used to develop the service model.  </w:t>
      </w:r>
      <w:r>
        <w:rPr>
          <w:rStyle w:val="BookTitle"/>
          <w:i w:val="0"/>
          <w:iCs w:val="0"/>
          <w:smallCaps w:val="0"/>
          <w:spacing w:val="0"/>
          <w:sz w:val="24"/>
          <w:szCs w:val="24"/>
        </w:rPr>
        <w:t xml:space="preserve">DSS will seek the consent of the Minister for Social Services, the Hon Kevin Andrews MP, </w:t>
      </w:r>
      <w:r w:rsidR="00EA51F0">
        <w:rPr>
          <w:rStyle w:val="BookTitle"/>
          <w:i w:val="0"/>
          <w:iCs w:val="0"/>
          <w:smallCaps w:val="0"/>
          <w:spacing w:val="0"/>
          <w:sz w:val="24"/>
          <w:szCs w:val="24"/>
        </w:rPr>
        <w:t>to open a funding round for providers to apply to deliver specialist support services</w:t>
      </w:r>
      <w:r>
        <w:rPr>
          <w:rStyle w:val="BookTitle"/>
          <w:i w:val="0"/>
          <w:iCs w:val="0"/>
          <w:smallCaps w:val="0"/>
          <w:spacing w:val="0"/>
          <w:sz w:val="24"/>
          <w:szCs w:val="24"/>
        </w:rPr>
        <w:t xml:space="preserve">.  DSS is aiming to have </w:t>
      </w:r>
      <w:r w:rsidR="00EA51F0">
        <w:rPr>
          <w:rStyle w:val="BookTitle"/>
          <w:i w:val="0"/>
          <w:iCs w:val="0"/>
          <w:smallCaps w:val="0"/>
          <w:spacing w:val="0"/>
          <w:sz w:val="24"/>
          <w:szCs w:val="24"/>
        </w:rPr>
        <w:t>these services in place by mid</w:t>
      </w:r>
      <w:r w:rsidR="00EA51F0">
        <w:rPr>
          <w:rStyle w:val="BookTitle"/>
          <w:i w:val="0"/>
          <w:iCs w:val="0"/>
          <w:smallCaps w:val="0"/>
          <w:spacing w:val="0"/>
          <w:sz w:val="24"/>
          <w:szCs w:val="24"/>
        </w:rPr>
        <w:noBreakHyphen/>
      </w:r>
      <w:r>
        <w:rPr>
          <w:rStyle w:val="BookTitle"/>
          <w:i w:val="0"/>
          <w:iCs w:val="0"/>
          <w:smallCaps w:val="0"/>
          <w:spacing w:val="0"/>
          <w:sz w:val="24"/>
          <w:szCs w:val="24"/>
        </w:rPr>
        <w:t>year.</w:t>
      </w:r>
    </w:p>
    <w:p w:rsidR="009E1C58" w:rsidRDefault="00316491" w:rsidP="0098183D">
      <w:pPr>
        <w:rPr>
          <w:rStyle w:val="BookTitle"/>
          <w:i w:val="0"/>
          <w:iCs w:val="0"/>
          <w:smallCaps w:val="0"/>
          <w:spacing w:val="0"/>
          <w:sz w:val="24"/>
          <w:szCs w:val="24"/>
        </w:rPr>
      </w:pPr>
      <w:r>
        <w:rPr>
          <w:rStyle w:val="BookTitle"/>
          <w:i w:val="0"/>
          <w:iCs w:val="0"/>
          <w:smallCaps w:val="0"/>
          <w:spacing w:val="0"/>
          <w:sz w:val="24"/>
          <w:szCs w:val="24"/>
        </w:rPr>
        <w:t xml:space="preserve">Representatives from the Department of Health provided an update on </w:t>
      </w:r>
      <w:r w:rsidR="000572DE">
        <w:rPr>
          <w:rStyle w:val="BookTitle"/>
          <w:i w:val="0"/>
          <w:iCs w:val="0"/>
          <w:smallCaps w:val="0"/>
          <w:spacing w:val="0"/>
          <w:sz w:val="24"/>
          <w:szCs w:val="24"/>
        </w:rPr>
        <w:t xml:space="preserve">the </w:t>
      </w:r>
      <w:r>
        <w:rPr>
          <w:rStyle w:val="BookTitle"/>
          <w:i w:val="0"/>
          <w:iCs w:val="0"/>
          <w:smallCaps w:val="0"/>
          <w:spacing w:val="0"/>
          <w:sz w:val="24"/>
          <w:szCs w:val="24"/>
        </w:rPr>
        <w:t xml:space="preserve">guidelines and training </w:t>
      </w:r>
      <w:r w:rsidR="000572DE">
        <w:rPr>
          <w:rStyle w:val="BookTitle"/>
          <w:i w:val="0"/>
          <w:iCs w:val="0"/>
          <w:smallCaps w:val="0"/>
          <w:spacing w:val="0"/>
          <w:sz w:val="24"/>
          <w:szCs w:val="24"/>
        </w:rPr>
        <w:t xml:space="preserve">package </w:t>
      </w:r>
      <w:r>
        <w:rPr>
          <w:rStyle w:val="BookTitle"/>
          <w:i w:val="0"/>
          <w:iCs w:val="0"/>
          <w:smallCaps w:val="0"/>
          <w:spacing w:val="0"/>
          <w:sz w:val="24"/>
          <w:szCs w:val="24"/>
        </w:rPr>
        <w:t xml:space="preserve">for </w:t>
      </w:r>
      <w:r w:rsidR="0040746D">
        <w:rPr>
          <w:rStyle w:val="BookTitle"/>
          <w:i w:val="0"/>
          <w:iCs w:val="0"/>
          <w:smallCaps w:val="0"/>
          <w:spacing w:val="0"/>
          <w:sz w:val="24"/>
          <w:szCs w:val="24"/>
        </w:rPr>
        <w:t xml:space="preserve">mental health </w:t>
      </w:r>
      <w:r>
        <w:rPr>
          <w:rStyle w:val="BookTitle"/>
          <w:i w:val="0"/>
          <w:iCs w:val="0"/>
          <w:smallCaps w:val="0"/>
          <w:spacing w:val="0"/>
          <w:sz w:val="24"/>
          <w:szCs w:val="24"/>
        </w:rPr>
        <w:t xml:space="preserve">practitioners working with people affected by forced adoptions.  </w:t>
      </w:r>
      <w:r w:rsidR="000572DE">
        <w:rPr>
          <w:rStyle w:val="BookTitle"/>
          <w:i w:val="0"/>
          <w:iCs w:val="0"/>
          <w:smallCaps w:val="0"/>
          <w:spacing w:val="0"/>
          <w:sz w:val="24"/>
          <w:szCs w:val="24"/>
        </w:rPr>
        <w:t xml:space="preserve">It was clear from </w:t>
      </w:r>
      <w:r w:rsidR="00EA51F0">
        <w:rPr>
          <w:rStyle w:val="BookTitle"/>
          <w:i w:val="0"/>
          <w:iCs w:val="0"/>
          <w:smallCaps w:val="0"/>
          <w:spacing w:val="0"/>
          <w:sz w:val="24"/>
          <w:szCs w:val="24"/>
        </w:rPr>
        <w:t xml:space="preserve">their </w:t>
      </w:r>
      <w:r w:rsidR="000572DE">
        <w:rPr>
          <w:rStyle w:val="BookTitle"/>
          <w:i w:val="0"/>
          <w:iCs w:val="0"/>
          <w:smallCaps w:val="0"/>
          <w:spacing w:val="0"/>
          <w:sz w:val="24"/>
          <w:szCs w:val="24"/>
        </w:rPr>
        <w:t xml:space="preserve">consultations with </w:t>
      </w:r>
      <w:r w:rsidR="00EA51F0">
        <w:rPr>
          <w:rStyle w:val="BookTitle"/>
          <w:i w:val="0"/>
          <w:iCs w:val="0"/>
          <w:smallCaps w:val="0"/>
          <w:spacing w:val="0"/>
          <w:sz w:val="24"/>
          <w:szCs w:val="24"/>
        </w:rPr>
        <w:t>clinician peak bodies</w:t>
      </w:r>
      <w:r w:rsidR="000572DE">
        <w:rPr>
          <w:rStyle w:val="BookTitle"/>
          <w:i w:val="0"/>
          <w:iCs w:val="0"/>
          <w:smallCaps w:val="0"/>
          <w:spacing w:val="0"/>
          <w:sz w:val="24"/>
          <w:szCs w:val="24"/>
        </w:rPr>
        <w:t xml:space="preserve"> </w:t>
      </w:r>
      <w:r>
        <w:rPr>
          <w:rStyle w:val="BookTitle"/>
          <w:i w:val="0"/>
          <w:iCs w:val="0"/>
          <w:smallCaps w:val="0"/>
          <w:spacing w:val="0"/>
          <w:sz w:val="24"/>
          <w:szCs w:val="24"/>
        </w:rPr>
        <w:t xml:space="preserve">that </w:t>
      </w:r>
      <w:r w:rsidR="00EA51F0" w:rsidRPr="00EA51F0">
        <w:rPr>
          <w:rStyle w:val="BookTitle"/>
          <w:i w:val="0"/>
          <w:iCs w:val="0"/>
          <w:smallCaps w:val="0"/>
          <w:spacing w:val="0"/>
          <w:sz w:val="24"/>
          <w:szCs w:val="24"/>
        </w:rPr>
        <w:t xml:space="preserve">mental health practitioners need greater awareness of forced adoption and the impact it </w:t>
      </w:r>
      <w:r w:rsidR="0040746D">
        <w:rPr>
          <w:rStyle w:val="BookTitle"/>
          <w:i w:val="0"/>
          <w:iCs w:val="0"/>
          <w:smallCaps w:val="0"/>
          <w:spacing w:val="0"/>
          <w:sz w:val="24"/>
          <w:szCs w:val="24"/>
        </w:rPr>
        <w:t xml:space="preserve">has had </w:t>
      </w:r>
      <w:r w:rsidR="00EA51F0" w:rsidRPr="00EA51F0">
        <w:rPr>
          <w:rStyle w:val="BookTitle"/>
          <w:i w:val="0"/>
          <w:iCs w:val="0"/>
          <w:smallCaps w:val="0"/>
          <w:spacing w:val="0"/>
          <w:sz w:val="24"/>
          <w:szCs w:val="24"/>
        </w:rPr>
        <w:t>on people</w:t>
      </w:r>
      <w:r w:rsidR="0040746D">
        <w:rPr>
          <w:rStyle w:val="BookTitle"/>
          <w:i w:val="0"/>
          <w:iCs w:val="0"/>
          <w:smallCaps w:val="0"/>
          <w:spacing w:val="0"/>
          <w:sz w:val="24"/>
          <w:szCs w:val="24"/>
        </w:rPr>
        <w:t xml:space="preserve">. Mental health practitioners also need </w:t>
      </w:r>
      <w:r w:rsidR="00EA51F0" w:rsidRPr="00EA51F0">
        <w:rPr>
          <w:rStyle w:val="BookTitle"/>
          <w:i w:val="0"/>
          <w:iCs w:val="0"/>
          <w:smallCaps w:val="0"/>
          <w:spacing w:val="0"/>
          <w:sz w:val="24"/>
          <w:szCs w:val="24"/>
        </w:rPr>
        <w:t>information about specialist services that they can refer pe</w:t>
      </w:r>
      <w:r w:rsidR="0040746D">
        <w:rPr>
          <w:rStyle w:val="BookTitle"/>
          <w:i w:val="0"/>
          <w:iCs w:val="0"/>
          <w:smallCaps w:val="0"/>
          <w:spacing w:val="0"/>
          <w:sz w:val="24"/>
          <w:szCs w:val="24"/>
        </w:rPr>
        <w:t xml:space="preserve">ople to for additional support. </w:t>
      </w:r>
      <w:r w:rsidR="000572DE">
        <w:rPr>
          <w:rStyle w:val="BookTitle"/>
          <w:i w:val="0"/>
          <w:iCs w:val="0"/>
          <w:smallCaps w:val="0"/>
          <w:spacing w:val="0"/>
          <w:sz w:val="24"/>
          <w:szCs w:val="24"/>
        </w:rPr>
        <w:t>T</w:t>
      </w:r>
      <w:r w:rsidR="009E1C58">
        <w:rPr>
          <w:rStyle w:val="BookTitle"/>
          <w:i w:val="0"/>
          <w:iCs w:val="0"/>
          <w:smallCaps w:val="0"/>
          <w:spacing w:val="0"/>
          <w:sz w:val="24"/>
          <w:szCs w:val="24"/>
        </w:rPr>
        <w:t xml:space="preserve">his is consistent with </w:t>
      </w:r>
      <w:r w:rsidR="000572DE">
        <w:rPr>
          <w:rStyle w:val="BookTitle"/>
          <w:i w:val="0"/>
          <w:iCs w:val="0"/>
          <w:smallCaps w:val="0"/>
          <w:spacing w:val="0"/>
          <w:sz w:val="24"/>
          <w:szCs w:val="24"/>
        </w:rPr>
        <w:t>the finding of the scoping study</w:t>
      </w:r>
      <w:r w:rsidR="009E1C58">
        <w:rPr>
          <w:rStyle w:val="BookTitle"/>
          <w:i w:val="0"/>
          <w:iCs w:val="0"/>
          <w:smallCaps w:val="0"/>
          <w:spacing w:val="0"/>
          <w:sz w:val="24"/>
          <w:szCs w:val="24"/>
        </w:rPr>
        <w:t>.</w:t>
      </w:r>
      <w:r w:rsidR="0040746D">
        <w:rPr>
          <w:rStyle w:val="BookTitle"/>
          <w:i w:val="0"/>
          <w:iCs w:val="0"/>
          <w:smallCaps w:val="0"/>
          <w:spacing w:val="0"/>
          <w:sz w:val="24"/>
          <w:szCs w:val="24"/>
        </w:rPr>
        <w:t xml:space="preserve">  The first stage of the guidelines and training package is </w:t>
      </w:r>
      <w:proofErr w:type="gramStart"/>
      <w:r w:rsidR="0040746D">
        <w:rPr>
          <w:rStyle w:val="BookTitle"/>
          <w:i w:val="0"/>
          <w:iCs w:val="0"/>
          <w:smallCaps w:val="0"/>
          <w:spacing w:val="0"/>
          <w:sz w:val="24"/>
          <w:szCs w:val="24"/>
        </w:rPr>
        <w:t>likely</w:t>
      </w:r>
      <w:proofErr w:type="gramEnd"/>
      <w:r w:rsidR="0040746D">
        <w:rPr>
          <w:rStyle w:val="BookTitle"/>
          <w:i w:val="0"/>
          <w:iCs w:val="0"/>
          <w:smallCaps w:val="0"/>
          <w:spacing w:val="0"/>
          <w:sz w:val="24"/>
          <w:szCs w:val="24"/>
        </w:rPr>
        <w:t xml:space="preserve"> to be in place </w:t>
      </w:r>
      <w:r w:rsidR="00DA0F25">
        <w:rPr>
          <w:rStyle w:val="BookTitle"/>
          <w:i w:val="0"/>
          <w:iCs w:val="0"/>
          <w:smallCaps w:val="0"/>
          <w:spacing w:val="0"/>
          <w:sz w:val="24"/>
          <w:szCs w:val="24"/>
        </w:rPr>
        <w:t>within 12 months</w:t>
      </w:r>
      <w:r w:rsidR="0040746D">
        <w:rPr>
          <w:rStyle w:val="BookTitle"/>
          <w:i w:val="0"/>
          <w:iCs w:val="0"/>
          <w:smallCaps w:val="0"/>
          <w:spacing w:val="0"/>
          <w:sz w:val="24"/>
          <w:szCs w:val="24"/>
        </w:rPr>
        <w:t xml:space="preserve">. </w:t>
      </w:r>
    </w:p>
    <w:p w:rsidR="00AB09B8" w:rsidRDefault="00AB09B8" w:rsidP="00AB09B8">
      <w:pPr>
        <w:rPr>
          <w:rStyle w:val="BookTitle"/>
          <w:i w:val="0"/>
          <w:iCs w:val="0"/>
          <w:smallCaps w:val="0"/>
          <w:spacing w:val="0"/>
          <w:sz w:val="24"/>
          <w:szCs w:val="24"/>
        </w:rPr>
      </w:pPr>
      <w:r>
        <w:rPr>
          <w:rStyle w:val="BookTitle"/>
          <w:i w:val="0"/>
          <w:iCs w:val="0"/>
          <w:smallCaps w:val="0"/>
          <w:spacing w:val="0"/>
          <w:sz w:val="24"/>
          <w:szCs w:val="24"/>
        </w:rPr>
        <w:t xml:space="preserve">As part of the Working Group meeting members attended the launch of the </w:t>
      </w:r>
      <w:hyperlink r:id="rId10" w:history="1">
        <w:r w:rsidRPr="003C4F03">
          <w:rPr>
            <w:rStyle w:val="Hyperlink"/>
            <w:sz w:val="24"/>
            <w:szCs w:val="24"/>
          </w:rPr>
          <w:t>Forced Adoptions History Project website</w:t>
        </w:r>
      </w:hyperlink>
      <w:r>
        <w:rPr>
          <w:rStyle w:val="BookTitle"/>
          <w:i w:val="0"/>
          <w:iCs w:val="0"/>
          <w:smallCaps w:val="0"/>
          <w:spacing w:val="0"/>
          <w:sz w:val="24"/>
          <w:szCs w:val="24"/>
        </w:rPr>
        <w:t xml:space="preserve"> (</w:t>
      </w:r>
      <w:r w:rsidRPr="003C4F03">
        <w:rPr>
          <w:sz w:val="24"/>
          <w:szCs w:val="24"/>
        </w:rPr>
        <w:t>http://forcedadoptions.naa.gov.au/</w:t>
      </w:r>
      <w:r>
        <w:rPr>
          <w:rStyle w:val="BookTitle"/>
          <w:i w:val="0"/>
          <w:iCs w:val="0"/>
          <w:smallCaps w:val="0"/>
          <w:spacing w:val="0"/>
          <w:sz w:val="24"/>
          <w:szCs w:val="24"/>
        </w:rPr>
        <w:t xml:space="preserve">). </w:t>
      </w:r>
      <w:r w:rsidRPr="001B0AA7">
        <w:rPr>
          <w:rStyle w:val="BookTitle"/>
          <w:i w:val="0"/>
          <w:iCs w:val="0"/>
          <w:smallCaps w:val="0"/>
          <w:spacing w:val="0"/>
          <w:sz w:val="24"/>
          <w:szCs w:val="24"/>
          <w:u w:val="single"/>
        </w:rPr>
        <w:t>Minister Andrews</w:t>
      </w:r>
      <w:r>
        <w:rPr>
          <w:rStyle w:val="BookTitle"/>
          <w:i w:val="0"/>
          <w:iCs w:val="0"/>
          <w:smallCaps w:val="0"/>
          <w:spacing w:val="0"/>
          <w:sz w:val="24"/>
          <w:szCs w:val="24"/>
        </w:rPr>
        <w:t xml:space="preserve"> and the Director</w:t>
      </w:r>
      <w:r>
        <w:rPr>
          <w:rStyle w:val="BookTitle"/>
          <w:i w:val="0"/>
          <w:iCs w:val="0"/>
          <w:smallCaps w:val="0"/>
          <w:spacing w:val="0"/>
          <w:sz w:val="24"/>
          <w:szCs w:val="24"/>
        </w:rPr>
        <w:noBreakHyphen/>
        <w:t xml:space="preserve">General of National Archives, </w:t>
      </w:r>
      <w:hyperlink r:id="rId11" w:history="1">
        <w:r w:rsidRPr="00277538">
          <w:rPr>
            <w:rStyle w:val="Hyperlink"/>
            <w:sz w:val="24"/>
            <w:szCs w:val="24"/>
          </w:rPr>
          <w:t xml:space="preserve">Mr David </w:t>
        </w:r>
        <w:proofErr w:type="spellStart"/>
        <w:r w:rsidRPr="00277538">
          <w:rPr>
            <w:rStyle w:val="Hyperlink"/>
            <w:sz w:val="24"/>
            <w:szCs w:val="24"/>
          </w:rPr>
          <w:t>Fricker</w:t>
        </w:r>
        <w:proofErr w:type="spellEnd"/>
        <w:r w:rsidRPr="00277538">
          <w:rPr>
            <w:rStyle w:val="Hyperlink"/>
            <w:sz w:val="24"/>
            <w:szCs w:val="24"/>
          </w:rPr>
          <w:t>,</w:t>
        </w:r>
      </w:hyperlink>
      <w:r>
        <w:rPr>
          <w:rStyle w:val="BookTitle"/>
          <w:i w:val="0"/>
          <w:iCs w:val="0"/>
          <w:smallCaps w:val="0"/>
          <w:spacing w:val="0"/>
          <w:sz w:val="24"/>
          <w:szCs w:val="24"/>
        </w:rPr>
        <w:t xml:space="preserve"> acknowledged the significance of the National Apology for Forced Adoption and the important role the website will place in raising awareness of forced adoption issues.</w:t>
      </w:r>
      <w:bookmarkStart w:id="0" w:name="_GoBack"/>
      <w:bookmarkEnd w:id="0"/>
    </w:p>
    <w:p w:rsidR="00AB09B8" w:rsidRDefault="00AB09B8" w:rsidP="00AB09B8">
      <w:pPr>
        <w:rPr>
          <w:rStyle w:val="BookTitle"/>
          <w:i w:val="0"/>
          <w:iCs w:val="0"/>
          <w:smallCaps w:val="0"/>
          <w:spacing w:val="0"/>
          <w:sz w:val="24"/>
          <w:szCs w:val="24"/>
        </w:rPr>
      </w:pPr>
      <w:r>
        <w:rPr>
          <w:rStyle w:val="BookTitle"/>
          <w:i w:val="0"/>
          <w:iCs w:val="0"/>
          <w:smallCaps w:val="0"/>
          <w:spacing w:val="0"/>
          <w:sz w:val="24"/>
          <w:szCs w:val="24"/>
        </w:rPr>
        <w:lastRenderedPageBreak/>
        <w:t>As part of the launch Minister Andrews unveiled the framed National Forced Adoptions Apology parchment. The parchment will go on display in the Members Hall of Parliament House.</w:t>
      </w:r>
    </w:p>
    <w:p w:rsidR="000D663B" w:rsidRDefault="00E64E0D" w:rsidP="0098183D">
      <w:pPr>
        <w:rPr>
          <w:rStyle w:val="BookTitle"/>
          <w:i w:val="0"/>
          <w:iCs w:val="0"/>
          <w:smallCaps w:val="0"/>
          <w:spacing w:val="0"/>
          <w:sz w:val="24"/>
          <w:szCs w:val="24"/>
        </w:rPr>
      </w:pPr>
      <w:r>
        <w:rPr>
          <w:rStyle w:val="BookTitle"/>
          <w:i w:val="0"/>
          <w:iCs w:val="0"/>
          <w:smallCaps w:val="0"/>
          <w:spacing w:val="0"/>
          <w:sz w:val="24"/>
          <w:szCs w:val="24"/>
        </w:rPr>
        <w:t>Members of the Working Group attended the House of Representatives where</w:t>
      </w:r>
      <w:r w:rsidR="000D663B">
        <w:rPr>
          <w:rStyle w:val="BookTitle"/>
          <w:i w:val="0"/>
          <w:iCs w:val="0"/>
          <w:smallCaps w:val="0"/>
          <w:spacing w:val="0"/>
          <w:sz w:val="24"/>
          <w:szCs w:val="24"/>
        </w:rPr>
        <w:t>:</w:t>
      </w:r>
    </w:p>
    <w:p w:rsidR="000D663B" w:rsidRDefault="000D663B" w:rsidP="000D663B">
      <w:pPr>
        <w:pStyle w:val="ListParagraph"/>
        <w:numPr>
          <w:ilvl w:val="0"/>
          <w:numId w:val="4"/>
        </w:numPr>
        <w:rPr>
          <w:rStyle w:val="BookTitle"/>
          <w:i w:val="0"/>
          <w:iCs w:val="0"/>
          <w:smallCaps w:val="0"/>
          <w:spacing w:val="0"/>
          <w:sz w:val="24"/>
          <w:szCs w:val="24"/>
        </w:rPr>
      </w:pPr>
      <w:r>
        <w:rPr>
          <w:rStyle w:val="BookTitle"/>
          <w:i w:val="0"/>
          <w:iCs w:val="0"/>
          <w:smallCaps w:val="0"/>
          <w:spacing w:val="0"/>
          <w:sz w:val="24"/>
          <w:szCs w:val="24"/>
        </w:rPr>
        <w:t>T</w:t>
      </w:r>
      <w:r w:rsidR="00E64E0D" w:rsidRPr="000D663B">
        <w:rPr>
          <w:rStyle w:val="BookTitle"/>
          <w:i w:val="0"/>
          <w:iCs w:val="0"/>
          <w:smallCaps w:val="0"/>
          <w:spacing w:val="0"/>
          <w:sz w:val="24"/>
          <w:szCs w:val="24"/>
        </w:rPr>
        <w:t xml:space="preserve">he Prime Minister of Australia, the </w:t>
      </w:r>
      <w:hyperlink r:id="rId12" w:history="1">
        <w:r w:rsidR="00E64E0D" w:rsidRPr="00277538">
          <w:rPr>
            <w:rStyle w:val="Hyperlink"/>
            <w:sz w:val="24"/>
            <w:szCs w:val="24"/>
          </w:rPr>
          <w:t>Hon Tony Abbott MP</w:t>
        </w:r>
      </w:hyperlink>
      <w:r w:rsidR="00E64E0D" w:rsidRPr="000D663B">
        <w:rPr>
          <w:rStyle w:val="BookTitle"/>
          <w:i w:val="0"/>
          <w:iCs w:val="0"/>
          <w:smallCaps w:val="0"/>
          <w:spacing w:val="0"/>
          <w:sz w:val="24"/>
          <w:szCs w:val="24"/>
        </w:rPr>
        <w:t>, made a speech acknowledging the first anniversary of the National Apology</w:t>
      </w:r>
      <w:r w:rsidR="00E44688" w:rsidRPr="000D663B">
        <w:rPr>
          <w:rStyle w:val="BookTitle"/>
          <w:i w:val="0"/>
          <w:iCs w:val="0"/>
          <w:smallCaps w:val="0"/>
          <w:spacing w:val="0"/>
          <w:sz w:val="24"/>
          <w:szCs w:val="24"/>
        </w:rPr>
        <w:t xml:space="preserve"> and for forced adoptions turning what should have been a wonderful experience of mothering into something that was shameful</w:t>
      </w:r>
      <w:r>
        <w:rPr>
          <w:rStyle w:val="BookTitle"/>
          <w:i w:val="0"/>
          <w:iCs w:val="0"/>
          <w:smallCaps w:val="0"/>
          <w:spacing w:val="0"/>
          <w:sz w:val="24"/>
          <w:szCs w:val="24"/>
        </w:rPr>
        <w:t>.</w:t>
      </w:r>
    </w:p>
    <w:p w:rsidR="000D663B" w:rsidRDefault="000D663B" w:rsidP="000D663B">
      <w:pPr>
        <w:pStyle w:val="ListParagraph"/>
        <w:numPr>
          <w:ilvl w:val="0"/>
          <w:numId w:val="4"/>
        </w:numPr>
        <w:rPr>
          <w:rStyle w:val="BookTitle"/>
          <w:i w:val="0"/>
          <w:iCs w:val="0"/>
          <w:smallCaps w:val="0"/>
          <w:spacing w:val="0"/>
          <w:sz w:val="24"/>
          <w:szCs w:val="24"/>
        </w:rPr>
      </w:pPr>
      <w:r>
        <w:rPr>
          <w:rStyle w:val="BookTitle"/>
          <w:i w:val="0"/>
          <w:iCs w:val="0"/>
          <w:smallCaps w:val="0"/>
          <w:spacing w:val="0"/>
          <w:sz w:val="24"/>
          <w:szCs w:val="24"/>
        </w:rPr>
        <w:t xml:space="preserve">The Leader of the Opposition, the </w:t>
      </w:r>
      <w:hyperlink r:id="rId13" w:history="1">
        <w:r w:rsidRPr="00277538">
          <w:rPr>
            <w:rStyle w:val="Hyperlink"/>
            <w:sz w:val="24"/>
            <w:szCs w:val="24"/>
          </w:rPr>
          <w:t>Hon Bill Shorten MP</w:t>
        </w:r>
      </w:hyperlink>
      <w:r>
        <w:rPr>
          <w:rStyle w:val="BookTitle"/>
          <w:i w:val="0"/>
          <w:iCs w:val="0"/>
          <w:smallCaps w:val="0"/>
          <w:spacing w:val="0"/>
          <w:sz w:val="24"/>
          <w:szCs w:val="24"/>
        </w:rPr>
        <w:t xml:space="preserve">, </w:t>
      </w:r>
      <w:r w:rsidR="00773AB4">
        <w:rPr>
          <w:rStyle w:val="BookTitle"/>
          <w:i w:val="0"/>
          <w:iCs w:val="0"/>
          <w:smallCaps w:val="0"/>
          <w:spacing w:val="0"/>
          <w:sz w:val="24"/>
          <w:szCs w:val="24"/>
        </w:rPr>
        <w:t xml:space="preserve">also spoke and </w:t>
      </w:r>
      <w:r>
        <w:rPr>
          <w:rStyle w:val="BookTitle"/>
          <w:i w:val="0"/>
          <w:iCs w:val="0"/>
          <w:smallCaps w:val="0"/>
          <w:spacing w:val="0"/>
          <w:sz w:val="24"/>
          <w:szCs w:val="24"/>
        </w:rPr>
        <w:t>declared that no Australian should again have to undergo the pain which those affected by forced adoptions endured.</w:t>
      </w:r>
    </w:p>
    <w:p w:rsidR="000D663B" w:rsidRDefault="000D663B" w:rsidP="000D663B">
      <w:pPr>
        <w:pStyle w:val="ListParagraph"/>
        <w:rPr>
          <w:rStyle w:val="BookTitle"/>
          <w:i w:val="0"/>
          <w:iCs w:val="0"/>
          <w:smallCaps w:val="0"/>
          <w:spacing w:val="0"/>
          <w:sz w:val="24"/>
          <w:szCs w:val="24"/>
        </w:rPr>
      </w:pPr>
    </w:p>
    <w:p w:rsidR="00E44688" w:rsidRPr="000D663B" w:rsidRDefault="00E64E0D" w:rsidP="000D663B">
      <w:pPr>
        <w:rPr>
          <w:rStyle w:val="BookTitle"/>
          <w:i w:val="0"/>
          <w:iCs w:val="0"/>
          <w:smallCaps w:val="0"/>
          <w:spacing w:val="0"/>
          <w:sz w:val="24"/>
          <w:szCs w:val="24"/>
        </w:rPr>
      </w:pPr>
      <w:r w:rsidRPr="000D663B">
        <w:rPr>
          <w:rStyle w:val="BookTitle"/>
          <w:i w:val="0"/>
          <w:iCs w:val="0"/>
          <w:smallCaps w:val="0"/>
          <w:spacing w:val="0"/>
          <w:sz w:val="24"/>
          <w:szCs w:val="24"/>
        </w:rPr>
        <w:t xml:space="preserve">Following </w:t>
      </w:r>
      <w:r w:rsidR="00E44688" w:rsidRPr="000D663B">
        <w:rPr>
          <w:rStyle w:val="BookTitle"/>
          <w:i w:val="0"/>
          <w:iCs w:val="0"/>
          <w:smallCaps w:val="0"/>
          <w:spacing w:val="0"/>
          <w:sz w:val="24"/>
          <w:szCs w:val="24"/>
        </w:rPr>
        <w:t>the Prime Minister’s speech,</w:t>
      </w:r>
      <w:r w:rsidRPr="000D663B">
        <w:rPr>
          <w:rStyle w:val="BookTitle"/>
          <w:i w:val="0"/>
          <w:iCs w:val="0"/>
          <w:smallCaps w:val="0"/>
          <w:spacing w:val="0"/>
          <w:sz w:val="24"/>
          <w:szCs w:val="24"/>
        </w:rPr>
        <w:t xml:space="preserve"> Working Group members visited the Senate Chamber to listen to s</w:t>
      </w:r>
      <w:r w:rsidR="00E44688" w:rsidRPr="000D663B">
        <w:rPr>
          <w:rStyle w:val="BookTitle"/>
          <w:i w:val="0"/>
          <w:iCs w:val="0"/>
          <w:smallCaps w:val="0"/>
          <w:spacing w:val="0"/>
          <w:sz w:val="24"/>
          <w:szCs w:val="24"/>
        </w:rPr>
        <w:t>peeches by:</w:t>
      </w:r>
    </w:p>
    <w:p w:rsidR="00E44688" w:rsidRPr="00E44688" w:rsidRDefault="003C4F03" w:rsidP="00E44688">
      <w:pPr>
        <w:pStyle w:val="ListParagraph"/>
        <w:numPr>
          <w:ilvl w:val="0"/>
          <w:numId w:val="4"/>
        </w:numPr>
        <w:rPr>
          <w:rStyle w:val="BookTitle"/>
          <w:i w:val="0"/>
          <w:iCs w:val="0"/>
          <w:smallCaps w:val="0"/>
          <w:spacing w:val="0"/>
          <w:sz w:val="24"/>
          <w:szCs w:val="24"/>
        </w:rPr>
      </w:pPr>
      <w:hyperlink r:id="rId14" w:history="1">
        <w:r w:rsidR="00E44688" w:rsidRPr="00277538">
          <w:rPr>
            <w:rStyle w:val="Hyperlink"/>
            <w:sz w:val="24"/>
            <w:szCs w:val="24"/>
          </w:rPr>
          <w:t>Senator Mitch Fifield</w:t>
        </w:r>
      </w:hyperlink>
      <w:r w:rsidR="00E44688" w:rsidRPr="00E44688">
        <w:rPr>
          <w:rStyle w:val="BookTitle"/>
          <w:i w:val="0"/>
          <w:iCs w:val="0"/>
          <w:smallCaps w:val="0"/>
          <w:spacing w:val="0"/>
          <w:sz w:val="24"/>
          <w:szCs w:val="24"/>
        </w:rPr>
        <w:t xml:space="preserve"> who </w:t>
      </w:r>
      <w:r w:rsidR="00E44688">
        <w:rPr>
          <w:rStyle w:val="BookTitle"/>
          <w:i w:val="0"/>
          <w:iCs w:val="0"/>
          <w:smallCaps w:val="0"/>
          <w:spacing w:val="0"/>
          <w:sz w:val="24"/>
          <w:szCs w:val="24"/>
        </w:rPr>
        <w:t>acknowledged</w:t>
      </w:r>
      <w:r w:rsidR="00E44688" w:rsidRPr="00E44688">
        <w:rPr>
          <w:rStyle w:val="BookTitle"/>
          <w:i w:val="0"/>
          <w:iCs w:val="0"/>
          <w:smallCaps w:val="0"/>
          <w:spacing w:val="0"/>
          <w:sz w:val="24"/>
          <w:szCs w:val="24"/>
        </w:rPr>
        <w:t xml:space="preserve"> the ongoing pain and suffering </w:t>
      </w:r>
      <w:r w:rsidR="00E44688">
        <w:rPr>
          <w:rStyle w:val="BookTitle"/>
          <w:i w:val="0"/>
          <w:iCs w:val="0"/>
          <w:smallCaps w:val="0"/>
          <w:spacing w:val="0"/>
          <w:sz w:val="24"/>
          <w:szCs w:val="24"/>
        </w:rPr>
        <w:t>caused by</w:t>
      </w:r>
      <w:r w:rsidR="00E44688" w:rsidRPr="00E44688">
        <w:rPr>
          <w:rStyle w:val="BookTitle"/>
          <w:i w:val="0"/>
          <w:iCs w:val="0"/>
          <w:smallCaps w:val="0"/>
          <w:spacing w:val="0"/>
          <w:sz w:val="24"/>
          <w:szCs w:val="24"/>
        </w:rPr>
        <w:t xml:space="preserve"> the unethical, dishonest and sometimes illegal practices of the past;</w:t>
      </w:r>
    </w:p>
    <w:p w:rsidR="00E44688" w:rsidRPr="00E44688" w:rsidRDefault="003C4F03" w:rsidP="00E44688">
      <w:pPr>
        <w:pStyle w:val="ListParagraph"/>
        <w:numPr>
          <w:ilvl w:val="0"/>
          <w:numId w:val="4"/>
        </w:numPr>
        <w:rPr>
          <w:rStyle w:val="BookTitle"/>
          <w:i w:val="0"/>
          <w:iCs w:val="0"/>
          <w:smallCaps w:val="0"/>
          <w:spacing w:val="0"/>
          <w:sz w:val="24"/>
          <w:szCs w:val="24"/>
        </w:rPr>
      </w:pPr>
      <w:hyperlink r:id="rId15" w:history="1">
        <w:r w:rsidR="001B0AA7" w:rsidRPr="00277538">
          <w:rPr>
            <w:rStyle w:val="Hyperlink"/>
            <w:sz w:val="24"/>
            <w:szCs w:val="24"/>
          </w:rPr>
          <w:t xml:space="preserve">Senator </w:t>
        </w:r>
        <w:r w:rsidR="00E44688" w:rsidRPr="00277538">
          <w:rPr>
            <w:rStyle w:val="Hyperlink"/>
            <w:sz w:val="24"/>
            <w:szCs w:val="24"/>
          </w:rPr>
          <w:t xml:space="preserve">Rachel </w:t>
        </w:r>
        <w:proofErr w:type="spellStart"/>
        <w:r w:rsidR="00E44688" w:rsidRPr="00277538">
          <w:rPr>
            <w:rStyle w:val="Hyperlink"/>
            <w:sz w:val="24"/>
            <w:szCs w:val="24"/>
          </w:rPr>
          <w:t>Siewert</w:t>
        </w:r>
        <w:proofErr w:type="spellEnd"/>
      </w:hyperlink>
      <w:r w:rsidR="001B0AA7">
        <w:rPr>
          <w:rStyle w:val="BookTitle"/>
          <w:i w:val="0"/>
          <w:iCs w:val="0"/>
          <w:smallCaps w:val="0"/>
          <w:spacing w:val="0"/>
          <w:sz w:val="24"/>
          <w:szCs w:val="24"/>
        </w:rPr>
        <w:t xml:space="preserve"> who acknowledged that an apology is only part of the healing process;</w:t>
      </w:r>
    </w:p>
    <w:p w:rsidR="00E44688" w:rsidRPr="00E44688" w:rsidRDefault="003C4F03" w:rsidP="00E44688">
      <w:pPr>
        <w:pStyle w:val="ListParagraph"/>
        <w:numPr>
          <w:ilvl w:val="0"/>
          <w:numId w:val="4"/>
        </w:numPr>
        <w:rPr>
          <w:rStyle w:val="BookTitle"/>
          <w:i w:val="0"/>
          <w:iCs w:val="0"/>
          <w:smallCaps w:val="0"/>
          <w:spacing w:val="0"/>
          <w:sz w:val="24"/>
          <w:szCs w:val="24"/>
        </w:rPr>
      </w:pPr>
      <w:hyperlink r:id="rId16" w:history="1">
        <w:r w:rsidR="001B0AA7" w:rsidRPr="00277538">
          <w:rPr>
            <w:rStyle w:val="Hyperlink"/>
            <w:sz w:val="24"/>
            <w:szCs w:val="24"/>
          </w:rPr>
          <w:t xml:space="preserve">Senator </w:t>
        </w:r>
        <w:r w:rsidR="00E44688" w:rsidRPr="00277538">
          <w:rPr>
            <w:rStyle w:val="Hyperlink"/>
            <w:sz w:val="24"/>
            <w:szCs w:val="24"/>
          </w:rPr>
          <w:t>Carol Brown</w:t>
        </w:r>
      </w:hyperlink>
      <w:r w:rsidR="001B0AA7">
        <w:rPr>
          <w:rStyle w:val="BookTitle"/>
          <w:i w:val="0"/>
          <w:iCs w:val="0"/>
          <w:smallCaps w:val="0"/>
          <w:spacing w:val="0"/>
          <w:sz w:val="24"/>
          <w:szCs w:val="24"/>
        </w:rPr>
        <w:t xml:space="preserve"> who reiterated that the mothers loved and wanted  their babies;</w:t>
      </w:r>
    </w:p>
    <w:p w:rsidR="00E44688" w:rsidRPr="001B0AA7" w:rsidRDefault="003C4F03" w:rsidP="00E44688">
      <w:pPr>
        <w:pStyle w:val="ListParagraph"/>
        <w:numPr>
          <w:ilvl w:val="0"/>
          <w:numId w:val="4"/>
        </w:numPr>
        <w:rPr>
          <w:rStyle w:val="BookTitle"/>
          <w:i w:val="0"/>
          <w:iCs w:val="0"/>
          <w:smallCaps w:val="0"/>
          <w:spacing w:val="0"/>
          <w:sz w:val="24"/>
          <w:szCs w:val="24"/>
          <w:u w:val="single"/>
        </w:rPr>
      </w:pPr>
      <w:hyperlink r:id="rId17" w:history="1">
        <w:r w:rsidR="001B0AA7" w:rsidRPr="00277538">
          <w:rPr>
            <w:rStyle w:val="Hyperlink"/>
            <w:sz w:val="24"/>
            <w:szCs w:val="24"/>
          </w:rPr>
          <w:t xml:space="preserve">Senator </w:t>
        </w:r>
        <w:r w:rsidR="00E64E0D" w:rsidRPr="00277538">
          <w:rPr>
            <w:rStyle w:val="Hyperlink"/>
            <w:sz w:val="24"/>
            <w:szCs w:val="24"/>
          </w:rPr>
          <w:t>Brid</w:t>
        </w:r>
        <w:r w:rsidR="00E44688" w:rsidRPr="00277538">
          <w:rPr>
            <w:rStyle w:val="Hyperlink"/>
            <w:sz w:val="24"/>
            <w:szCs w:val="24"/>
          </w:rPr>
          <w:t>get McKenzie</w:t>
        </w:r>
      </w:hyperlink>
      <w:r w:rsidR="001B0AA7">
        <w:rPr>
          <w:rStyle w:val="BookTitle"/>
          <w:i w:val="0"/>
          <w:iCs w:val="0"/>
          <w:smallCaps w:val="0"/>
          <w:spacing w:val="0"/>
          <w:sz w:val="24"/>
          <w:szCs w:val="24"/>
        </w:rPr>
        <w:t xml:space="preserve"> who</w:t>
      </w:r>
      <w:r w:rsidR="00EB309D">
        <w:rPr>
          <w:rStyle w:val="BookTitle"/>
          <w:i w:val="0"/>
          <w:iCs w:val="0"/>
          <w:smallCaps w:val="0"/>
          <w:spacing w:val="0"/>
          <w:sz w:val="24"/>
          <w:szCs w:val="24"/>
        </w:rPr>
        <w:t>,</w:t>
      </w:r>
      <w:r w:rsidR="001B0AA7">
        <w:rPr>
          <w:rStyle w:val="BookTitle"/>
          <w:i w:val="0"/>
          <w:iCs w:val="0"/>
          <w:smallCaps w:val="0"/>
          <w:spacing w:val="0"/>
          <w:sz w:val="24"/>
          <w:szCs w:val="24"/>
        </w:rPr>
        <w:t xml:space="preserve"> speaking on behalf of Senator Sue Boyce, thanked the mothers, fathers and others who told their harrowing stories which paved the way for the National Apology; and</w:t>
      </w:r>
    </w:p>
    <w:p w:rsidR="00494CD0" w:rsidRDefault="003C4F03" w:rsidP="00E44688">
      <w:pPr>
        <w:pStyle w:val="ListParagraph"/>
        <w:numPr>
          <w:ilvl w:val="0"/>
          <w:numId w:val="4"/>
        </w:numPr>
        <w:rPr>
          <w:rStyle w:val="BookTitle"/>
          <w:i w:val="0"/>
          <w:iCs w:val="0"/>
          <w:smallCaps w:val="0"/>
          <w:spacing w:val="0"/>
          <w:sz w:val="24"/>
          <w:szCs w:val="24"/>
        </w:rPr>
      </w:pPr>
      <w:hyperlink r:id="rId18" w:history="1">
        <w:r w:rsidR="001B0AA7" w:rsidRPr="00277538">
          <w:rPr>
            <w:rStyle w:val="Hyperlink"/>
            <w:sz w:val="24"/>
            <w:szCs w:val="24"/>
          </w:rPr>
          <w:t xml:space="preserve">Senator </w:t>
        </w:r>
        <w:r w:rsidR="00FA5FC2" w:rsidRPr="00277538">
          <w:rPr>
            <w:rStyle w:val="Hyperlink"/>
            <w:sz w:val="24"/>
            <w:szCs w:val="24"/>
          </w:rPr>
          <w:t>Claire Moore</w:t>
        </w:r>
      </w:hyperlink>
      <w:r w:rsidR="001B0AA7">
        <w:rPr>
          <w:rStyle w:val="BookTitle"/>
          <w:i w:val="0"/>
          <w:iCs w:val="0"/>
          <w:smallCaps w:val="0"/>
          <w:spacing w:val="0"/>
          <w:sz w:val="24"/>
          <w:szCs w:val="24"/>
        </w:rPr>
        <w:t xml:space="preserve"> who said that the action following on from the National Apology must continue into the future.</w:t>
      </w:r>
    </w:p>
    <w:p w:rsidR="000D663B" w:rsidRDefault="000D663B" w:rsidP="000D663B">
      <w:pPr>
        <w:rPr>
          <w:rStyle w:val="BookTitle"/>
          <w:i w:val="0"/>
          <w:iCs w:val="0"/>
          <w:smallCaps w:val="0"/>
          <w:spacing w:val="0"/>
          <w:sz w:val="24"/>
          <w:szCs w:val="24"/>
        </w:rPr>
      </w:pPr>
    </w:p>
    <w:p w:rsidR="00FA5FC2" w:rsidRDefault="000572DE" w:rsidP="00FA5FC2">
      <w:pPr>
        <w:rPr>
          <w:rStyle w:val="BookTitle"/>
          <w:i w:val="0"/>
          <w:iCs w:val="0"/>
          <w:smallCaps w:val="0"/>
          <w:spacing w:val="0"/>
          <w:sz w:val="24"/>
          <w:szCs w:val="24"/>
        </w:rPr>
      </w:pPr>
      <w:r>
        <w:rPr>
          <w:rStyle w:val="BookTitle"/>
          <w:i w:val="0"/>
          <w:iCs w:val="0"/>
          <w:smallCaps w:val="0"/>
          <w:spacing w:val="0"/>
          <w:sz w:val="24"/>
          <w:szCs w:val="24"/>
        </w:rPr>
        <w:t xml:space="preserve">The Working Group will meet again in approximately </w:t>
      </w:r>
      <w:r w:rsidR="00FA5FC2">
        <w:rPr>
          <w:rStyle w:val="BookTitle"/>
          <w:i w:val="0"/>
          <w:iCs w:val="0"/>
          <w:smallCaps w:val="0"/>
          <w:spacing w:val="0"/>
          <w:sz w:val="24"/>
          <w:szCs w:val="24"/>
        </w:rPr>
        <w:t xml:space="preserve">June 2014. </w:t>
      </w:r>
    </w:p>
    <w:p w:rsidR="00FA5FC2" w:rsidRDefault="00FA5FC2" w:rsidP="0098183D">
      <w:pPr>
        <w:rPr>
          <w:rStyle w:val="BookTitle"/>
          <w:i w:val="0"/>
          <w:iCs w:val="0"/>
          <w:smallCaps w:val="0"/>
          <w:spacing w:val="0"/>
          <w:sz w:val="24"/>
          <w:szCs w:val="24"/>
        </w:rPr>
      </w:pPr>
    </w:p>
    <w:sectPr w:rsidR="00FA5FC2" w:rsidSect="00101341">
      <w:headerReference w:type="even" r:id="rId19"/>
      <w:headerReference w:type="default" r:id="rId20"/>
      <w:footerReference w:type="even" r:id="rId21"/>
      <w:footerReference w:type="default" r:id="rId22"/>
      <w:headerReference w:type="first" r:id="rId23"/>
      <w:footerReference w:type="first" r:id="rId24"/>
      <w:pgSz w:w="11906" w:h="16838"/>
      <w:pgMar w:top="709" w:right="1274" w:bottom="1440"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685" w:rsidRDefault="009B5685" w:rsidP="009B5685">
      <w:pPr>
        <w:spacing w:after="0" w:line="240" w:lineRule="auto"/>
      </w:pPr>
      <w:r>
        <w:separator/>
      </w:r>
    </w:p>
  </w:endnote>
  <w:endnote w:type="continuationSeparator" w:id="0">
    <w:p w:rsidR="009B5685" w:rsidRDefault="009B5685" w:rsidP="009B5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41" w:rsidRDefault="001013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85" w:rsidRPr="00560254" w:rsidRDefault="00740E85" w:rsidP="00740E85">
    <w:pPr>
      <w:rPr>
        <w:rStyle w:val="BookTitle"/>
        <w:i w:val="0"/>
        <w:iCs w:val="0"/>
        <w:smallCaps w:val="0"/>
        <w:spacing w:val="0"/>
        <w:sz w:val="24"/>
        <w:szCs w:val="24"/>
      </w:rPr>
    </w:pPr>
  </w:p>
  <w:tbl>
    <w:tblPr>
      <w:tblStyle w:val="TableGrid"/>
      <w:tblW w:w="9498" w:type="dxa"/>
      <w:tblInd w:w="108" w:type="dxa"/>
      <w:tblLook w:val="04A0" w:firstRow="1" w:lastRow="0" w:firstColumn="1" w:lastColumn="0" w:noHBand="0" w:noVBand="1"/>
      <w:tblDescription w:val="&#10;To stay up to date with opportunities to participate, please email forcedadoptions@dss.gov.au and request to be added to the distribution list so you can receive regular updates.&#10;"/>
    </w:tblPr>
    <w:tblGrid>
      <w:gridCol w:w="9498"/>
    </w:tblGrid>
    <w:tr w:rsidR="00740E85" w:rsidTr="00101341">
      <w:trPr>
        <w:tblHeader/>
      </w:trPr>
      <w:tc>
        <w:tcPr>
          <w:tcW w:w="9498" w:type="dxa"/>
        </w:tcPr>
        <w:p w:rsidR="00740E85" w:rsidRPr="00101341" w:rsidRDefault="00740E85" w:rsidP="00101341">
          <w:pPr>
            <w:rPr>
              <w:rStyle w:val="BookTitle"/>
              <w:i w:val="0"/>
              <w:iCs w:val="0"/>
              <w:smallCaps w:val="0"/>
              <w:spacing w:val="0"/>
              <w:sz w:val="16"/>
              <w:szCs w:val="16"/>
            </w:rPr>
          </w:pPr>
          <w:r w:rsidRPr="00101341">
            <w:rPr>
              <w:rStyle w:val="BookTitle"/>
              <w:i w:val="0"/>
              <w:iCs w:val="0"/>
              <w:smallCaps w:val="0"/>
              <w:spacing w:val="0"/>
              <w:sz w:val="16"/>
              <w:szCs w:val="16"/>
            </w:rPr>
            <w:t xml:space="preserve">To stay up to date with the progress of the Australian Government response to the recommendations of the Senate Inquiry into Former Forced Adoption Policies and Practices, please email </w:t>
          </w:r>
          <w:hyperlink r:id="rId1" w:history="1">
            <w:r w:rsidRPr="00101341">
              <w:rPr>
                <w:rStyle w:val="Hyperlink"/>
                <w:sz w:val="16"/>
                <w:szCs w:val="16"/>
              </w:rPr>
              <w:t>forcedadoptions@dss.gov.au</w:t>
            </w:r>
          </w:hyperlink>
          <w:r w:rsidRPr="00101341">
            <w:rPr>
              <w:rStyle w:val="BookTitle"/>
              <w:i w:val="0"/>
              <w:iCs w:val="0"/>
              <w:smallCaps w:val="0"/>
              <w:spacing w:val="0"/>
              <w:sz w:val="16"/>
              <w:szCs w:val="16"/>
            </w:rPr>
            <w:t xml:space="preserve"> and request to be added to the email distribution list.</w:t>
          </w:r>
        </w:p>
      </w:tc>
    </w:tr>
  </w:tbl>
  <w:p w:rsidR="009B5685" w:rsidRDefault="009B56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41" w:rsidRDefault="001013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685" w:rsidRDefault="009B5685" w:rsidP="009B5685">
      <w:pPr>
        <w:spacing w:after="0" w:line="240" w:lineRule="auto"/>
      </w:pPr>
      <w:r>
        <w:separator/>
      </w:r>
    </w:p>
  </w:footnote>
  <w:footnote w:type="continuationSeparator" w:id="0">
    <w:p w:rsidR="009B5685" w:rsidRDefault="009B5685" w:rsidP="009B5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41" w:rsidRDefault="001013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41" w:rsidRDefault="001013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41" w:rsidRDefault="001013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4F5A"/>
    <w:multiLevelType w:val="hybridMultilevel"/>
    <w:tmpl w:val="66846E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B887EF4"/>
    <w:multiLevelType w:val="hybridMultilevel"/>
    <w:tmpl w:val="33A6B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15621BA"/>
    <w:multiLevelType w:val="hybridMultilevel"/>
    <w:tmpl w:val="730AAD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589514C4"/>
    <w:multiLevelType w:val="hybridMultilevel"/>
    <w:tmpl w:val="F9D87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4F5"/>
    <w:rsid w:val="000572DE"/>
    <w:rsid w:val="000751D0"/>
    <w:rsid w:val="00086707"/>
    <w:rsid w:val="000A4605"/>
    <w:rsid w:val="000D663B"/>
    <w:rsid w:val="000E19D1"/>
    <w:rsid w:val="00101341"/>
    <w:rsid w:val="0011544A"/>
    <w:rsid w:val="00117BBE"/>
    <w:rsid w:val="0014532B"/>
    <w:rsid w:val="0019764C"/>
    <w:rsid w:val="001A7A1D"/>
    <w:rsid w:val="001B0AA7"/>
    <w:rsid w:val="001E630D"/>
    <w:rsid w:val="002764CB"/>
    <w:rsid w:val="00277538"/>
    <w:rsid w:val="00293A24"/>
    <w:rsid w:val="002E2875"/>
    <w:rsid w:val="002E7781"/>
    <w:rsid w:val="00304C27"/>
    <w:rsid w:val="003109CE"/>
    <w:rsid w:val="00316491"/>
    <w:rsid w:val="00344BED"/>
    <w:rsid w:val="00377397"/>
    <w:rsid w:val="00380C9F"/>
    <w:rsid w:val="00396FF6"/>
    <w:rsid w:val="003A0BF7"/>
    <w:rsid w:val="003B2BB8"/>
    <w:rsid w:val="003C4F03"/>
    <w:rsid w:val="003D34FF"/>
    <w:rsid w:val="0040746D"/>
    <w:rsid w:val="00420ED3"/>
    <w:rsid w:val="00431134"/>
    <w:rsid w:val="00437DCE"/>
    <w:rsid w:val="00445093"/>
    <w:rsid w:val="00494CD0"/>
    <w:rsid w:val="004B54CA"/>
    <w:rsid w:val="004E5CBF"/>
    <w:rsid w:val="005200F7"/>
    <w:rsid w:val="005301A9"/>
    <w:rsid w:val="00534EFA"/>
    <w:rsid w:val="00546C45"/>
    <w:rsid w:val="00560254"/>
    <w:rsid w:val="005C3AA9"/>
    <w:rsid w:val="006271D5"/>
    <w:rsid w:val="00651570"/>
    <w:rsid w:val="00687F27"/>
    <w:rsid w:val="006A466B"/>
    <w:rsid w:val="006A4CE7"/>
    <w:rsid w:val="006D0B8E"/>
    <w:rsid w:val="006E0D89"/>
    <w:rsid w:val="006F3B51"/>
    <w:rsid w:val="00740E85"/>
    <w:rsid w:val="0076380B"/>
    <w:rsid w:val="00766458"/>
    <w:rsid w:val="00773AB4"/>
    <w:rsid w:val="00785261"/>
    <w:rsid w:val="007A6E54"/>
    <w:rsid w:val="007B0256"/>
    <w:rsid w:val="00824F13"/>
    <w:rsid w:val="00834422"/>
    <w:rsid w:val="00850E9B"/>
    <w:rsid w:val="00893BA5"/>
    <w:rsid w:val="00897A71"/>
    <w:rsid w:val="009225F0"/>
    <w:rsid w:val="00974FF2"/>
    <w:rsid w:val="00980702"/>
    <w:rsid w:val="0098183D"/>
    <w:rsid w:val="009844B5"/>
    <w:rsid w:val="009B3F75"/>
    <w:rsid w:val="009B5685"/>
    <w:rsid w:val="009E1C58"/>
    <w:rsid w:val="00A00B1A"/>
    <w:rsid w:val="00A32E20"/>
    <w:rsid w:val="00A41234"/>
    <w:rsid w:val="00A64415"/>
    <w:rsid w:val="00AA0EB3"/>
    <w:rsid w:val="00AA5BF0"/>
    <w:rsid w:val="00AB09B8"/>
    <w:rsid w:val="00AF4833"/>
    <w:rsid w:val="00B26A32"/>
    <w:rsid w:val="00B3428A"/>
    <w:rsid w:val="00B54691"/>
    <w:rsid w:val="00BA2DB9"/>
    <w:rsid w:val="00BA66C0"/>
    <w:rsid w:val="00BE7148"/>
    <w:rsid w:val="00C06671"/>
    <w:rsid w:val="00C17CA1"/>
    <w:rsid w:val="00C35A23"/>
    <w:rsid w:val="00CA6569"/>
    <w:rsid w:val="00CB44F5"/>
    <w:rsid w:val="00CC51B1"/>
    <w:rsid w:val="00D16069"/>
    <w:rsid w:val="00D54E70"/>
    <w:rsid w:val="00D558D7"/>
    <w:rsid w:val="00D65628"/>
    <w:rsid w:val="00D65846"/>
    <w:rsid w:val="00DA0F25"/>
    <w:rsid w:val="00DC4E9A"/>
    <w:rsid w:val="00E00295"/>
    <w:rsid w:val="00E05CB7"/>
    <w:rsid w:val="00E44688"/>
    <w:rsid w:val="00E64E0D"/>
    <w:rsid w:val="00EA51F0"/>
    <w:rsid w:val="00EB309D"/>
    <w:rsid w:val="00EB3F1D"/>
    <w:rsid w:val="00EC08CC"/>
    <w:rsid w:val="00EE7F6D"/>
    <w:rsid w:val="00F0249B"/>
    <w:rsid w:val="00F12E39"/>
    <w:rsid w:val="00F5207A"/>
    <w:rsid w:val="00F740DB"/>
    <w:rsid w:val="00FA5FC2"/>
    <w:rsid w:val="00FB4CA5"/>
    <w:rsid w:val="00FE3D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CommentReference">
    <w:name w:val="annotation reference"/>
    <w:basedOn w:val="DefaultParagraphFont"/>
    <w:uiPriority w:val="99"/>
    <w:semiHidden/>
    <w:unhideWhenUsed/>
    <w:rsid w:val="00DC4E9A"/>
    <w:rPr>
      <w:sz w:val="16"/>
      <w:szCs w:val="16"/>
    </w:rPr>
  </w:style>
  <w:style w:type="paragraph" w:styleId="CommentText">
    <w:name w:val="annotation text"/>
    <w:basedOn w:val="Normal"/>
    <w:link w:val="CommentTextChar"/>
    <w:uiPriority w:val="99"/>
    <w:semiHidden/>
    <w:unhideWhenUsed/>
    <w:rsid w:val="00DC4E9A"/>
    <w:pPr>
      <w:spacing w:line="240" w:lineRule="auto"/>
    </w:pPr>
    <w:rPr>
      <w:sz w:val="20"/>
      <w:szCs w:val="20"/>
    </w:rPr>
  </w:style>
  <w:style w:type="character" w:customStyle="1" w:styleId="CommentTextChar">
    <w:name w:val="Comment Text Char"/>
    <w:basedOn w:val="DefaultParagraphFont"/>
    <w:link w:val="CommentText"/>
    <w:uiPriority w:val="99"/>
    <w:semiHidden/>
    <w:rsid w:val="00DC4E9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C4E9A"/>
    <w:rPr>
      <w:b/>
      <w:bCs/>
    </w:rPr>
  </w:style>
  <w:style w:type="character" w:customStyle="1" w:styleId="CommentSubjectChar">
    <w:name w:val="Comment Subject Char"/>
    <w:basedOn w:val="CommentTextChar"/>
    <w:link w:val="CommentSubject"/>
    <w:uiPriority w:val="99"/>
    <w:semiHidden/>
    <w:rsid w:val="00DC4E9A"/>
    <w:rPr>
      <w:rFonts w:ascii="Arial" w:hAnsi="Arial"/>
      <w:b/>
      <w:bCs/>
      <w:sz w:val="20"/>
      <w:szCs w:val="20"/>
    </w:rPr>
  </w:style>
  <w:style w:type="paragraph" w:styleId="BalloonText">
    <w:name w:val="Balloon Text"/>
    <w:basedOn w:val="Normal"/>
    <w:link w:val="BalloonTextChar"/>
    <w:uiPriority w:val="99"/>
    <w:semiHidden/>
    <w:unhideWhenUsed/>
    <w:rsid w:val="00DC4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E9A"/>
    <w:rPr>
      <w:rFonts w:ascii="Tahoma" w:hAnsi="Tahoma" w:cs="Tahoma"/>
      <w:sz w:val="16"/>
      <w:szCs w:val="16"/>
    </w:rPr>
  </w:style>
  <w:style w:type="character" w:styleId="Hyperlink">
    <w:name w:val="Hyperlink"/>
    <w:basedOn w:val="DefaultParagraphFont"/>
    <w:uiPriority w:val="99"/>
    <w:unhideWhenUsed/>
    <w:rsid w:val="006E0D89"/>
    <w:rPr>
      <w:color w:val="0000FF" w:themeColor="hyperlink"/>
      <w:u w:val="single"/>
    </w:rPr>
  </w:style>
  <w:style w:type="paragraph" w:styleId="Header">
    <w:name w:val="header"/>
    <w:basedOn w:val="Normal"/>
    <w:link w:val="HeaderChar"/>
    <w:uiPriority w:val="99"/>
    <w:unhideWhenUsed/>
    <w:rsid w:val="009B5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685"/>
    <w:rPr>
      <w:rFonts w:ascii="Arial" w:hAnsi="Arial"/>
    </w:rPr>
  </w:style>
  <w:style w:type="paragraph" w:styleId="Footer">
    <w:name w:val="footer"/>
    <w:basedOn w:val="Normal"/>
    <w:link w:val="FooterChar"/>
    <w:uiPriority w:val="99"/>
    <w:unhideWhenUsed/>
    <w:rsid w:val="009B5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685"/>
    <w:rPr>
      <w:rFonts w:ascii="Arial" w:hAnsi="Arial"/>
    </w:rPr>
  </w:style>
  <w:style w:type="table" w:styleId="TableGrid">
    <w:name w:val="Table Grid"/>
    <w:basedOn w:val="TableNormal"/>
    <w:uiPriority w:val="59"/>
    <w:rsid w:val="00984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A6E54"/>
    <w:rPr>
      <w:color w:val="800080" w:themeColor="followedHyperlink"/>
      <w:u w:val="single"/>
    </w:rPr>
  </w:style>
  <w:style w:type="paragraph" w:styleId="NormalWeb">
    <w:name w:val="Normal (Web)"/>
    <w:basedOn w:val="Normal"/>
    <w:uiPriority w:val="99"/>
    <w:semiHidden/>
    <w:unhideWhenUsed/>
    <w:rsid w:val="00E44688"/>
    <w:pPr>
      <w:spacing w:before="180" w:after="180" w:line="240" w:lineRule="auto"/>
    </w:pPr>
    <w:rPr>
      <w:rFonts w:ascii="Times New Roman" w:eastAsia="Times New Roman" w:hAnsi="Times New Roman" w:cs="Times New Roman"/>
      <w:color w:val="444444"/>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CommentReference">
    <w:name w:val="annotation reference"/>
    <w:basedOn w:val="DefaultParagraphFont"/>
    <w:uiPriority w:val="99"/>
    <w:semiHidden/>
    <w:unhideWhenUsed/>
    <w:rsid w:val="00DC4E9A"/>
    <w:rPr>
      <w:sz w:val="16"/>
      <w:szCs w:val="16"/>
    </w:rPr>
  </w:style>
  <w:style w:type="paragraph" w:styleId="CommentText">
    <w:name w:val="annotation text"/>
    <w:basedOn w:val="Normal"/>
    <w:link w:val="CommentTextChar"/>
    <w:uiPriority w:val="99"/>
    <w:semiHidden/>
    <w:unhideWhenUsed/>
    <w:rsid w:val="00DC4E9A"/>
    <w:pPr>
      <w:spacing w:line="240" w:lineRule="auto"/>
    </w:pPr>
    <w:rPr>
      <w:sz w:val="20"/>
      <w:szCs w:val="20"/>
    </w:rPr>
  </w:style>
  <w:style w:type="character" w:customStyle="1" w:styleId="CommentTextChar">
    <w:name w:val="Comment Text Char"/>
    <w:basedOn w:val="DefaultParagraphFont"/>
    <w:link w:val="CommentText"/>
    <w:uiPriority w:val="99"/>
    <w:semiHidden/>
    <w:rsid w:val="00DC4E9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C4E9A"/>
    <w:rPr>
      <w:b/>
      <w:bCs/>
    </w:rPr>
  </w:style>
  <w:style w:type="character" w:customStyle="1" w:styleId="CommentSubjectChar">
    <w:name w:val="Comment Subject Char"/>
    <w:basedOn w:val="CommentTextChar"/>
    <w:link w:val="CommentSubject"/>
    <w:uiPriority w:val="99"/>
    <w:semiHidden/>
    <w:rsid w:val="00DC4E9A"/>
    <w:rPr>
      <w:rFonts w:ascii="Arial" w:hAnsi="Arial"/>
      <w:b/>
      <w:bCs/>
      <w:sz w:val="20"/>
      <w:szCs w:val="20"/>
    </w:rPr>
  </w:style>
  <w:style w:type="paragraph" w:styleId="BalloonText">
    <w:name w:val="Balloon Text"/>
    <w:basedOn w:val="Normal"/>
    <w:link w:val="BalloonTextChar"/>
    <w:uiPriority w:val="99"/>
    <w:semiHidden/>
    <w:unhideWhenUsed/>
    <w:rsid w:val="00DC4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E9A"/>
    <w:rPr>
      <w:rFonts w:ascii="Tahoma" w:hAnsi="Tahoma" w:cs="Tahoma"/>
      <w:sz w:val="16"/>
      <w:szCs w:val="16"/>
    </w:rPr>
  </w:style>
  <w:style w:type="character" w:styleId="Hyperlink">
    <w:name w:val="Hyperlink"/>
    <w:basedOn w:val="DefaultParagraphFont"/>
    <w:uiPriority w:val="99"/>
    <w:unhideWhenUsed/>
    <w:rsid w:val="006E0D89"/>
    <w:rPr>
      <w:color w:val="0000FF" w:themeColor="hyperlink"/>
      <w:u w:val="single"/>
    </w:rPr>
  </w:style>
  <w:style w:type="paragraph" w:styleId="Header">
    <w:name w:val="header"/>
    <w:basedOn w:val="Normal"/>
    <w:link w:val="HeaderChar"/>
    <w:uiPriority w:val="99"/>
    <w:unhideWhenUsed/>
    <w:rsid w:val="009B5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685"/>
    <w:rPr>
      <w:rFonts w:ascii="Arial" w:hAnsi="Arial"/>
    </w:rPr>
  </w:style>
  <w:style w:type="paragraph" w:styleId="Footer">
    <w:name w:val="footer"/>
    <w:basedOn w:val="Normal"/>
    <w:link w:val="FooterChar"/>
    <w:uiPriority w:val="99"/>
    <w:unhideWhenUsed/>
    <w:rsid w:val="009B5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685"/>
    <w:rPr>
      <w:rFonts w:ascii="Arial" w:hAnsi="Arial"/>
    </w:rPr>
  </w:style>
  <w:style w:type="table" w:styleId="TableGrid">
    <w:name w:val="Table Grid"/>
    <w:basedOn w:val="TableNormal"/>
    <w:uiPriority w:val="59"/>
    <w:rsid w:val="00984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A6E54"/>
    <w:rPr>
      <w:color w:val="800080" w:themeColor="followedHyperlink"/>
      <w:u w:val="single"/>
    </w:rPr>
  </w:style>
  <w:style w:type="paragraph" w:styleId="NormalWeb">
    <w:name w:val="Normal (Web)"/>
    <w:basedOn w:val="Normal"/>
    <w:uiPriority w:val="99"/>
    <w:semiHidden/>
    <w:unhideWhenUsed/>
    <w:rsid w:val="00E44688"/>
    <w:pPr>
      <w:spacing w:before="180" w:after="180" w:line="240" w:lineRule="auto"/>
    </w:pPr>
    <w:rPr>
      <w:rFonts w:ascii="Times New Roman" w:eastAsia="Times New Roman" w:hAnsi="Times New Roman" w:cs="Times New Roman"/>
      <w:color w:val="444444"/>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527758">
      <w:bodyDiv w:val="1"/>
      <w:marLeft w:val="0"/>
      <w:marRight w:val="0"/>
      <w:marTop w:val="0"/>
      <w:marBottom w:val="0"/>
      <w:divBdr>
        <w:top w:val="none" w:sz="0" w:space="0" w:color="auto"/>
        <w:left w:val="none" w:sz="0" w:space="0" w:color="auto"/>
        <w:bottom w:val="none" w:sz="0" w:space="0" w:color="auto"/>
        <w:right w:val="none" w:sz="0" w:space="0" w:color="auto"/>
      </w:divBdr>
    </w:div>
    <w:div w:id="719597260">
      <w:bodyDiv w:val="1"/>
      <w:marLeft w:val="0"/>
      <w:marRight w:val="0"/>
      <w:marTop w:val="0"/>
      <w:marBottom w:val="0"/>
      <w:divBdr>
        <w:top w:val="none" w:sz="0" w:space="0" w:color="auto"/>
        <w:left w:val="none" w:sz="0" w:space="0" w:color="auto"/>
        <w:bottom w:val="none" w:sz="0" w:space="0" w:color="auto"/>
        <w:right w:val="none" w:sz="0" w:space="0" w:color="auto"/>
      </w:divBdr>
    </w:div>
    <w:div w:id="1644969362">
      <w:bodyDiv w:val="1"/>
      <w:marLeft w:val="0"/>
      <w:marRight w:val="0"/>
      <w:marTop w:val="0"/>
      <w:marBottom w:val="0"/>
      <w:divBdr>
        <w:top w:val="none" w:sz="0" w:space="0" w:color="auto"/>
        <w:left w:val="none" w:sz="0" w:space="0" w:color="auto"/>
        <w:bottom w:val="none" w:sz="0" w:space="0" w:color="auto"/>
        <w:right w:val="none" w:sz="0" w:space="0" w:color="auto"/>
      </w:divBdr>
    </w:div>
    <w:div w:id="2107647537">
      <w:bodyDiv w:val="1"/>
      <w:marLeft w:val="0"/>
      <w:marRight w:val="0"/>
      <w:marTop w:val="0"/>
      <w:marBottom w:val="0"/>
      <w:divBdr>
        <w:top w:val="none" w:sz="0" w:space="0" w:color="auto"/>
        <w:left w:val="none" w:sz="0" w:space="0" w:color="auto"/>
        <w:bottom w:val="none" w:sz="0" w:space="0" w:color="auto"/>
        <w:right w:val="none" w:sz="0" w:space="0" w:color="auto"/>
      </w:divBdr>
      <w:divsChild>
        <w:div w:id="551313278">
          <w:marLeft w:val="0"/>
          <w:marRight w:val="0"/>
          <w:marTop w:val="0"/>
          <w:marBottom w:val="0"/>
          <w:divBdr>
            <w:top w:val="none" w:sz="0" w:space="0" w:color="auto"/>
            <w:left w:val="none" w:sz="0" w:space="0" w:color="auto"/>
            <w:bottom w:val="none" w:sz="0" w:space="0" w:color="auto"/>
            <w:right w:val="none" w:sz="0" w:space="0" w:color="auto"/>
          </w:divBdr>
          <w:divsChild>
            <w:div w:id="513686860">
              <w:marLeft w:val="0"/>
              <w:marRight w:val="0"/>
              <w:marTop w:val="0"/>
              <w:marBottom w:val="0"/>
              <w:divBdr>
                <w:top w:val="none" w:sz="0" w:space="0" w:color="auto"/>
                <w:left w:val="none" w:sz="0" w:space="0" w:color="auto"/>
                <w:bottom w:val="none" w:sz="0" w:space="0" w:color="auto"/>
                <w:right w:val="none" w:sz="0" w:space="0" w:color="auto"/>
              </w:divBdr>
              <w:divsChild>
                <w:div w:id="255947938">
                  <w:marLeft w:val="0"/>
                  <w:marRight w:val="0"/>
                  <w:marTop w:val="0"/>
                  <w:marBottom w:val="0"/>
                  <w:divBdr>
                    <w:top w:val="none" w:sz="0" w:space="0" w:color="auto"/>
                    <w:left w:val="none" w:sz="0" w:space="0" w:color="auto"/>
                    <w:bottom w:val="none" w:sz="0" w:space="0" w:color="auto"/>
                    <w:right w:val="none" w:sz="0" w:space="0" w:color="auto"/>
                  </w:divBdr>
                  <w:divsChild>
                    <w:div w:id="2097625442">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rlinfo.aph.gov.au/parlInfo/search/display/display.w3p;query=Id%3A%22chamber/hansardr/82b1971c-010c-45a2-b5cf-5d6fc99e9724/0000%22" TargetMode="External"/><Relationship Id="rId18" Type="http://schemas.openxmlformats.org/officeDocument/2006/relationships/hyperlink" Target="http://parlinfo.aph.gov.au/parlInfo/search/display/display.w3p;query=Id%3A%22chamber/hansards/d47ae92e-9074-402f-8aed-5703602e0133/0000%2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parlinfo.aph.gov.au/parlInfo/search/display/display.w3p;query=Id%3A%22chamber/hansardr/82b1971c-010c-45a2-b5cf-5d6fc99e9724/0000%22" TargetMode="External"/><Relationship Id="rId17" Type="http://schemas.openxmlformats.org/officeDocument/2006/relationships/hyperlink" Target="http://parlinfo.aph.gov.au/parlInfo/search/display/display.w3p;query=Id%3A%22chamber/hansards/d47ae92e-9074-402f-8aed-5703602e0133/0000%2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arlinfo.aph.gov.au/parlInfo/search/display/display.w3p;query=Id%3A%22chamber/hansards/d47ae92e-9074-402f-8aed-5703602e0133/0000%2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a.gov.au/about-us/media/speeches/launch-of-forced-adoptions-history-project-website.aspx"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parlinfo.aph.gov.au/parlInfo/search/display/display.w3p;query=Id%3A%22chamber/hansards/d47ae92e-9074-402f-8aed-5703602e0133/0000%22" TargetMode="External"/><Relationship Id="rId23" Type="http://schemas.openxmlformats.org/officeDocument/2006/relationships/header" Target="header3.xml"/><Relationship Id="rId10" Type="http://schemas.openxmlformats.org/officeDocument/2006/relationships/hyperlink" Target="http://forcedadoptions.naa.gov.a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forcedadoptions.naa.gov.au/" TargetMode="External"/><Relationship Id="rId14" Type="http://schemas.openxmlformats.org/officeDocument/2006/relationships/hyperlink" Target="http://parlinfo.aph.gov.au/parlInfo/search/display/display.w3p;query=Id%3A%22chamber/hansards/d47ae92e-9074-402f-8aed-5703602e0133/0000%22"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forcedadoptions@ds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A37E1-8B4F-4934-96CD-6B95E947A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Forced Adoptions Implementation Working Group Communiqué #1</vt:lpstr>
    </vt:vector>
  </TitlesOfParts>
  <Company>FaHCSIA</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Forced Adoptions Implementation Working Group Communiqué #1</dc:title>
  <dc:creator>jd0001</dc:creator>
  <cp:lastModifiedBy>FLETT, Melanie</cp:lastModifiedBy>
  <cp:revision>3</cp:revision>
  <cp:lastPrinted>2014-04-29T22:44:00Z</cp:lastPrinted>
  <dcterms:created xsi:type="dcterms:W3CDTF">2014-04-29T23:29:00Z</dcterms:created>
  <dcterms:modified xsi:type="dcterms:W3CDTF">2014-04-30T00:09:00Z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