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CF1E9B" w:rsidRDefault="005D1AED" w:rsidP="00F30908">
      <w:pPr>
        <w:pStyle w:val="Title"/>
        <w:ind w:left="-709"/>
        <w:rPr>
          <w:iCs/>
          <w:smallCaps/>
          <w:spacing w:val="0"/>
        </w:rPr>
      </w:pPr>
      <w:r>
        <w:rPr>
          <w:spacing w:val="0"/>
        </w:rPr>
        <w:t>Guide to Co</w:t>
      </w:r>
      <w:bookmarkStart w:id="0" w:name="_GoBack"/>
      <w:bookmarkEnd w:id="0"/>
      <w:r>
        <w:rPr>
          <w:spacing w:val="0"/>
        </w:rPr>
        <w:t xml:space="preserve">mpleting the Annual Service Report 2013-14 Family Support </w:t>
      </w:r>
      <w:r w:rsidR="00CF2BD4">
        <w:rPr>
          <w:spacing w:val="0"/>
        </w:rPr>
        <w:t>P</w:t>
      </w:r>
      <w:r>
        <w:rPr>
          <w:spacing w:val="0"/>
        </w:rPr>
        <w:t>rogram</w:t>
      </w:r>
    </w:p>
    <w:p w:rsidR="00B10EB1" w:rsidRPr="00C57001" w:rsidRDefault="00C57001" w:rsidP="00F30908">
      <w:pPr>
        <w:pStyle w:val="Subtitle"/>
        <w:ind w:left="-709"/>
        <w:rPr>
          <w:color w:val="FFFFFF" w:themeColor="background1"/>
          <w:sz w:val="52"/>
          <w:szCs w:val="52"/>
        </w:rPr>
      </w:pPr>
      <w:r w:rsidRPr="001A65BF">
        <w:rPr>
          <w:spacing w:val="0"/>
        </w:rPr>
        <w:t>July 2014</w:t>
      </w:r>
      <w:r w:rsidR="00B10EB1">
        <w:br w:type="page"/>
      </w:r>
    </w:p>
    <w:sdt>
      <w:sdtPr>
        <w:rPr>
          <w:rFonts w:ascii="Arial" w:eastAsia="Times New Roman" w:hAnsi="Arial" w:cs="Times New Roman"/>
          <w:bCs w:val="0"/>
          <w:color w:val="auto"/>
          <w:sz w:val="20"/>
          <w:szCs w:val="24"/>
          <w:lang w:bidi="ar-SA"/>
        </w:rPr>
        <w:id w:val="-1048842501"/>
        <w:docPartObj>
          <w:docPartGallery w:val="Table of Contents"/>
          <w:docPartUnique/>
        </w:docPartObj>
      </w:sdtPr>
      <w:sdtEndPr>
        <w:rPr>
          <w:b/>
          <w:noProof/>
        </w:rPr>
      </w:sdtEndPr>
      <w:sdtContent>
        <w:p w:rsidR="005D1AED" w:rsidRDefault="005D1AED">
          <w:pPr>
            <w:pStyle w:val="TOCHeading"/>
          </w:pPr>
          <w:r>
            <w:t>Contents</w:t>
          </w:r>
        </w:p>
        <w:p w:rsidR="00360517" w:rsidRDefault="005D1AED">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2676651" w:history="1">
            <w:r w:rsidR="00360517" w:rsidRPr="00112B8C">
              <w:rPr>
                <w:rStyle w:val="Hyperlink"/>
                <w:noProof/>
              </w:rPr>
              <w:t>What is the Annual Service Report for?</w:t>
            </w:r>
            <w:r w:rsidR="00360517">
              <w:rPr>
                <w:noProof/>
                <w:webHidden/>
              </w:rPr>
              <w:tab/>
            </w:r>
            <w:r w:rsidR="00360517">
              <w:rPr>
                <w:noProof/>
                <w:webHidden/>
              </w:rPr>
              <w:fldChar w:fldCharType="begin"/>
            </w:r>
            <w:r w:rsidR="00360517">
              <w:rPr>
                <w:noProof/>
                <w:webHidden/>
              </w:rPr>
              <w:instrText xml:space="preserve"> PAGEREF _Toc392676651 \h </w:instrText>
            </w:r>
            <w:r w:rsidR="00360517">
              <w:rPr>
                <w:noProof/>
                <w:webHidden/>
              </w:rPr>
            </w:r>
            <w:r w:rsidR="00360517">
              <w:rPr>
                <w:noProof/>
                <w:webHidden/>
              </w:rPr>
              <w:fldChar w:fldCharType="separate"/>
            </w:r>
            <w:r w:rsidR="00360517">
              <w:rPr>
                <w:noProof/>
                <w:webHidden/>
              </w:rPr>
              <w:t>3</w:t>
            </w:r>
            <w:r w:rsidR="00360517">
              <w:rPr>
                <w:noProof/>
                <w:webHidden/>
              </w:rPr>
              <w:fldChar w:fldCharType="end"/>
            </w:r>
          </w:hyperlink>
        </w:p>
        <w:p w:rsidR="00360517" w:rsidRDefault="00433A74">
          <w:pPr>
            <w:pStyle w:val="TOC1"/>
            <w:tabs>
              <w:tab w:val="right" w:leader="dot" w:pos="9016"/>
            </w:tabs>
            <w:rPr>
              <w:rFonts w:asciiTheme="minorHAnsi" w:eastAsiaTheme="minorEastAsia" w:hAnsiTheme="minorHAnsi" w:cstheme="minorBidi"/>
              <w:noProof/>
              <w:sz w:val="22"/>
              <w:szCs w:val="22"/>
            </w:rPr>
          </w:pPr>
          <w:hyperlink w:anchor="_Toc392676652" w:history="1">
            <w:r w:rsidR="00360517" w:rsidRPr="00112B8C">
              <w:rPr>
                <w:rStyle w:val="Hyperlink"/>
                <w:noProof/>
              </w:rPr>
              <w:t>How your information is used</w:t>
            </w:r>
            <w:r w:rsidR="00360517">
              <w:rPr>
                <w:noProof/>
                <w:webHidden/>
              </w:rPr>
              <w:tab/>
            </w:r>
            <w:r w:rsidR="00360517">
              <w:rPr>
                <w:noProof/>
                <w:webHidden/>
              </w:rPr>
              <w:fldChar w:fldCharType="begin"/>
            </w:r>
            <w:r w:rsidR="00360517">
              <w:rPr>
                <w:noProof/>
                <w:webHidden/>
              </w:rPr>
              <w:instrText xml:space="preserve"> PAGEREF _Toc392676652 \h </w:instrText>
            </w:r>
            <w:r w:rsidR="00360517">
              <w:rPr>
                <w:noProof/>
                <w:webHidden/>
              </w:rPr>
            </w:r>
            <w:r w:rsidR="00360517">
              <w:rPr>
                <w:noProof/>
                <w:webHidden/>
              </w:rPr>
              <w:fldChar w:fldCharType="separate"/>
            </w:r>
            <w:r w:rsidR="00360517">
              <w:rPr>
                <w:noProof/>
                <w:webHidden/>
              </w:rPr>
              <w:t>3</w:t>
            </w:r>
            <w:r w:rsidR="00360517">
              <w:rPr>
                <w:noProof/>
                <w:webHidden/>
              </w:rPr>
              <w:fldChar w:fldCharType="end"/>
            </w:r>
          </w:hyperlink>
        </w:p>
        <w:p w:rsidR="00360517" w:rsidRDefault="00433A74">
          <w:pPr>
            <w:pStyle w:val="TOC1"/>
            <w:tabs>
              <w:tab w:val="right" w:leader="dot" w:pos="9016"/>
            </w:tabs>
            <w:rPr>
              <w:rFonts w:asciiTheme="minorHAnsi" w:eastAsiaTheme="minorEastAsia" w:hAnsiTheme="minorHAnsi" w:cstheme="minorBidi"/>
              <w:noProof/>
              <w:sz w:val="22"/>
              <w:szCs w:val="22"/>
            </w:rPr>
          </w:pPr>
          <w:hyperlink w:anchor="_Toc392676653" w:history="1">
            <w:r w:rsidR="00360517" w:rsidRPr="00112B8C">
              <w:rPr>
                <w:rStyle w:val="Hyperlink"/>
                <w:noProof/>
              </w:rPr>
              <w:t>Improvements made to the 2013-14 Report</w:t>
            </w:r>
            <w:r w:rsidR="00360517">
              <w:rPr>
                <w:noProof/>
                <w:webHidden/>
              </w:rPr>
              <w:tab/>
            </w:r>
            <w:r w:rsidR="00360517">
              <w:rPr>
                <w:noProof/>
                <w:webHidden/>
              </w:rPr>
              <w:fldChar w:fldCharType="begin"/>
            </w:r>
            <w:r w:rsidR="00360517">
              <w:rPr>
                <w:noProof/>
                <w:webHidden/>
              </w:rPr>
              <w:instrText xml:space="preserve"> PAGEREF _Toc392676653 \h </w:instrText>
            </w:r>
            <w:r w:rsidR="00360517">
              <w:rPr>
                <w:noProof/>
                <w:webHidden/>
              </w:rPr>
            </w:r>
            <w:r w:rsidR="00360517">
              <w:rPr>
                <w:noProof/>
                <w:webHidden/>
              </w:rPr>
              <w:fldChar w:fldCharType="separate"/>
            </w:r>
            <w:r w:rsidR="00360517">
              <w:rPr>
                <w:noProof/>
                <w:webHidden/>
              </w:rPr>
              <w:t>3</w:t>
            </w:r>
            <w:r w:rsidR="00360517">
              <w:rPr>
                <w:noProof/>
                <w:webHidden/>
              </w:rPr>
              <w:fldChar w:fldCharType="end"/>
            </w:r>
          </w:hyperlink>
        </w:p>
        <w:p w:rsidR="00360517" w:rsidRDefault="00433A74">
          <w:pPr>
            <w:pStyle w:val="TOC1"/>
            <w:tabs>
              <w:tab w:val="right" w:leader="dot" w:pos="9016"/>
            </w:tabs>
            <w:rPr>
              <w:rFonts w:asciiTheme="minorHAnsi" w:eastAsiaTheme="minorEastAsia" w:hAnsiTheme="minorHAnsi" w:cstheme="minorBidi"/>
              <w:noProof/>
              <w:sz w:val="22"/>
              <w:szCs w:val="22"/>
            </w:rPr>
          </w:pPr>
          <w:hyperlink w:anchor="_Toc392676654" w:history="1">
            <w:r w:rsidR="00360517" w:rsidRPr="00112B8C">
              <w:rPr>
                <w:rStyle w:val="Hyperlink"/>
                <w:noProof/>
              </w:rPr>
              <w:t>PDF template</w:t>
            </w:r>
            <w:r w:rsidR="00360517">
              <w:rPr>
                <w:noProof/>
                <w:webHidden/>
              </w:rPr>
              <w:tab/>
            </w:r>
            <w:r w:rsidR="00360517">
              <w:rPr>
                <w:noProof/>
                <w:webHidden/>
              </w:rPr>
              <w:fldChar w:fldCharType="begin"/>
            </w:r>
            <w:r w:rsidR="00360517">
              <w:rPr>
                <w:noProof/>
                <w:webHidden/>
              </w:rPr>
              <w:instrText xml:space="preserve"> PAGEREF _Toc392676654 \h </w:instrText>
            </w:r>
            <w:r w:rsidR="00360517">
              <w:rPr>
                <w:noProof/>
                <w:webHidden/>
              </w:rPr>
            </w:r>
            <w:r w:rsidR="00360517">
              <w:rPr>
                <w:noProof/>
                <w:webHidden/>
              </w:rPr>
              <w:fldChar w:fldCharType="separate"/>
            </w:r>
            <w:r w:rsidR="00360517">
              <w:rPr>
                <w:noProof/>
                <w:webHidden/>
              </w:rPr>
              <w:t>4</w:t>
            </w:r>
            <w:r w:rsidR="00360517">
              <w:rPr>
                <w:noProof/>
                <w:webHidden/>
              </w:rPr>
              <w:fldChar w:fldCharType="end"/>
            </w:r>
          </w:hyperlink>
        </w:p>
        <w:p w:rsidR="00360517" w:rsidRDefault="00433A74">
          <w:pPr>
            <w:pStyle w:val="TOC1"/>
            <w:tabs>
              <w:tab w:val="right" w:leader="dot" w:pos="9016"/>
            </w:tabs>
            <w:rPr>
              <w:rFonts w:asciiTheme="minorHAnsi" w:eastAsiaTheme="minorEastAsia" w:hAnsiTheme="minorHAnsi" w:cstheme="minorBidi"/>
              <w:noProof/>
              <w:sz w:val="22"/>
              <w:szCs w:val="22"/>
            </w:rPr>
          </w:pPr>
          <w:hyperlink w:anchor="_Toc392676655" w:history="1">
            <w:r w:rsidR="00360517" w:rsidRPr="00112B8C">
              <w:rPr>
                <w:rStyle w:val="Hyperlink"/>
                <w:noProof/>
              </w:rPr>
              <w:t>Part 1:  Organisation Details</w:t>
            </w:r>
            <w:r w:rsidR="00360517">
              <w:rPr>
                <w:noProof/>
                <w:webHidden/>
              </w:rPr>
              <w:tab/>
            </w:r>
            <w:r w:rsidR="00360517">
              <w:rPr>
                <w:noProof/>
                <w:webHidden/>
              </w:rPr>
              <w:fldChar w:fldCharType="begin"/>
            </w:r>
            <w:r w:rsidR="00360517">
              <w:rPr>
                <w:noProof/>
                <w:webHidden/>
              </w:rPr>
              <w:instrText xml:space="preserve"> PAGEREF _Toc392676655 \h </w:instrText>
            </w:r>
            <w:r w:rsidR="00360517">
              <w:rPr>
                <w:noProof/>
                <w:webHidden/>
              </w:rPr>
            </w:r>
            <w:r w:rsidR="00360517">
              <w:rPr>
                <w:noProof/>
                <w:webHidden/>
              </w:rPr>
              <w:fldChar w:fldCharType="separate"/>
            </w:r>
            <w:r w:rsidR="00360517">
              <w:rPr>
                <w:noProof/>
                <w:webHidden/>
              </w:rPr>
              <w:t>4</w:t>
            </w:r>
            <w:r w:rsidR="00360517">
              <w:rPr>
                <w:noProof/>
                <w:webHidden/>
              </w:rPr>
              <w:fldChar w:fldCharType="end"/>
            </w:r>
          </w:hyperlink>
        </w:p>
        <w:p w:rsidR="00360517" w:rsidRDefault="00433A74">
          <w:pPr>
            <w:pStyle w:val="TOC2"/>
            <w:tabs>
              <w:tab w:val="right" w:leader="dot" w:pos="9016"/>
            </w:tabs>
            <w:rPr>
              <w:rFonts w:asciiTheme="minorHAnsi" w:eastAsiaTheme="minorEastAsia" w:hAnsiTheme="minorHAnsi" w:cstheme="minorBidi"/>
              <w:noProof/>
              <w:sz w:val="22"/>
              <w:szCs w:val="22"/>
            </w:rPr>
          </w:pPr>
          <w:hyperlink w:anchor="_Toc392676656" w:history="1">
            <w:r w:rsidR="00360517" w:rsidRPr="00112B8C">
              <w:rPr>
                <w:rStyle w:val="Hyperlink"/>
                <w:noProof/>
              </w:rPr>
              <w:t>Activities your organisation administers with funding from DSS and / or Attorney</w:t>
            </w:r>
            <w:r w:rsidR="00360517" w:rsidRPr="00112B8C">
              <w:rPr>
                <w:rStyle w:val="Hyperlink"/>
                <w:noProof/>
              </w:rPr>
              <w:noBreakHyphen/>
              <w:t>General’s Department.</w:t>
            </w:r>
            <w:r w:rsidR="00360517">
              <w:rPr>
                <w:noProof/>
                <w:webHidden/>
              </w:rPr>
              <w:tab/>
            </w:r>
            <w:r w:rsidR="00360517">
              <w:rPr>
                <w:noProof/>
                <w:webHidden/>
              </w:rPr>
              <w:fldChar w:fldCharType="begin"/>
            </w:r>
            <w:r w:rsidR="00360517">
              <w:rPr>
                <w:noProof/>
                <w:webHidden/>
              </w:rPr>
              <w:instrText xml:space="preserve"> PAGEREF _Toc392676656 \h </w:instrText>
            </w:r>
            <w:r w:rsidR="00360517">
              <w:rPr>
                <w:noProof/>
                <w:webHidden/>
              </w:rPr>
            </w:r>
            <w:r w:rsidR="00360517">
              <w:rPr>
                <w:noProof/>
                <w:webHidden/>
              </w:rPr>
              <w:fldChar w:fldCharType="separate"/>
            </w:r>
            <w:r w:rsidR="00360517">
              <w:rPr>
                <w:noProof/>
                <w:webHidden/>
              </w:rPr>
              <w:t>4</w:t>
            </w:r>
            <w:r w:rsidR="00360517">
              <w:rPr>
                <w:noProof/>
                <w:webHidden/>
              </w:rPr>
              <w:fldChar w:fldCharType="end"/>
            </w:r>
          </w:hyperlink>
        </w:p>
        <w:p w:rsidR="00360517" w:rsidRDefault="00433A74">
          <w:pPr>
            <w:pStyle w:val="TOC1"/>
            <w:tabs>
              <w:tab w:val="right" w:leader="dot" w:pos="9016"/>
            </w:tabs>
            <w:rPr>
              <w:rFonts w:asciiTheme="minorHAnsi" w:eastAsiaTheme="minorEastAsia" w:hAnsiTheme="minorHAnsi" w:cstheme="minorBidi"/>
              <w:noProof/>
              <w:sz w:val="22"/>
              <w:szCs w:val="22"/>
            </w:rPr>
          </w:pPr>
          <w:hyperlink w:anchor="_Toc392676657" w:history="1">
            <w:r w:rsidR="00360517" w:rsidRPr="00112B8C">
              <w:rPr>
                <w:rStyle w:val="Hyperlink"/>
                <w:noProof/>
              </w:rPr>
              <w:t>Part 2:  Collaborative Relationships</w:t>
            </w:r>
            <w:r w:rsidR="00360517">
              <w:rPr>
                <w:noProof/>
                <w:webHidden/>
              </w:rPr>
              <w:tab/>
            </w:r>
            <w:r w:rsidR="00360517">
              <w:rPr>
                <w:noProof/>
                <w:webHidden/>
              </w:rPr>
              <w:fldChar w:fldCharType="begin"/>
            </w:r>
            <w:r w:rsidR="00360517">
              <w:rPr>
                <w:noProof/>
                <w:webHidden/>
              </w:rPr>
              <w:instrText xml:space="preserve"> PAGEREF _Toc392676657 \h </w:instrText>
            </w:r>
            <w:r w:rsidR="00360517">
              <w:rPr>
                <w:noProof/>
                <w:webHidden/>
              </w:rPr>
            </w:r>
            <w:r w:rsidR="00360517">
              <w:rPr>
                <w:noProof/>
                <w:webHidden/>
              </w:rPr>
              <w:fldChar w:fldCharType="separate"/>
            </w:r>
            <w:r w:rsidR="00360517">
              <w:rPr>
                <w:noProof/>
                <w:webHidden/>
              </w:rPr>
              <w:t>4</w:t>
            </w:r>
            <w:r w:rsidR="00360517">
              <w:rPr>
                <w:noProof/>
                <w:webHidden/>
              </w:rPr>
              <w:fldChar w:fldCharType="end"/>
            </w:r>
          </w:hyperlink>
        </w:p>
        <w:p w:rsidR="00360517" w:rsidRDefault="00433A74">
          <w:pPr>
            <w:pStyle w:val="TOC2"/>
            <w:tabs>
              <w:tab w:val="right" w:leader="dot" w:pos="9016"/>
            </w:tabs>
            <w:rPr>
              <w:rFonts w:asciiTheme="minorHAnsi" w:eastAsiaTheme="minorEastAsia" w:hAnsiTheme="minorHAnsi" w:cstheme="minorBidi"/>
              <w:noProof/>
              <w:sz w:val="22"/>
              <w:szCs w:val="22"/>
            </w:rPr>
          </w:pPr>
          <w:hyperlink w:anchor="_Toc392676658" w:history="1">
            <w:r w:rsidR="00360517" w:rsidRPr="00112B8C">
              <w:rPr>
                <w:rStyle w:val="Hyperlink"/>
                <w:noProof/>
              </w:rPr>
              <w:t>What collaborative relationships have you developed with other services/agencies to provide improved services and outcomes for vulnerable and disadvantaged families?</w:t>
            </w:r>
            <w:r w:rsidR="00360517">
              <w:rPr>
                <w:noProof/>
                <w:webHidden/>
              </w:rPr>
              <w:tab/>
            </w:r>
            <w:r w:rsidR="00360517">
              <w:rPr>
                <w:noProof/>
                <w:webHidden/>
              </w:rPr>
              <w:fldChar w:fldCharType="begin"/>
            </w:r>
            <w:r w:rsidR="00360517">
              <w:rPr>
                <w:noProof/>
                <w:webHidden/>
              </w:rPr>
              <w:instrText xml:space="preserve"> PAGEREF _Toc392676658 \h </w:instrText>
            </w:r>
            <w:r w:rsidR="00360517">
              <w:rPr>
                <w:noProof/>
                <w:webHidden/>
              </w:rPr>
            </w:r>
            <w:r w:rsidR="00360517">
              <w:rPr>
                <w:noProof/>
                <w:webHidden/>
              </w:rPr>
              <w:fldChar w:fldCharType="separate"/>
            </w:r>
            <w:r w:rsidR="00360517">
              <w:rPr>
                <w:noProof/>
                <w:webHidden/>
              </w:rPr>
              <w:t>4</w:t>
            </w:r>
            <w:r w:rsidR="00360517">
              <w:rPr>
                <w:noProof/>
                <w:webHidden/>
              </w:rPr>
              <w:fldChar w:fldCharType="end"/>
            </w:r>
          </w:hyperlink>
        </w:p>
        <w:p w:rsidR="00360517" w:rsidRDefault="00433A74">
          <w:pPr>
            <w:pStyle w:val="TOC1"/>
            <w:tabs>
              <w:tab w:val="right" w:leader="dot" w:pos="9016"/>
            </w:tabs>
            <w:rPr>
              <w:rFonts w:asciiTheme="minorHAnsi" w:eastAsiaTheme="minorEastAsia" w:hAnsiTheme="minorHAnsi" w:cstheme="minorBidi"/>
              <w:noProof/>
              <w:sz w:val="22"/>
              <w:szCs w:val="22"/>
            </w:rPr>
          </w:pPr>
          <w:hyperlink w:anchor="_Toc392676659" w:history="1">
            <w:r w:rsidR="00360517" w:rsidRPr="00112B8C">
              <w:rPr>
                <w:rStyle w:val="Hyperlink"/>
                <w:noProof/>
              </w:rPr>
              <w:t>Part 3:  Service Availability &amp; Staffing/Workforce</w:t>
            </w:r>
            <w:r w:rsidR="00360517">
              <w:rPr>
                <w:noProof/>
                <w:webHidden/>
              </w:rPr>
              <w:tab/>
            </w:r>
            <w:r w:rsidR="00360517">
              <w:rPr>
                <w:noProof/>
                <w:webHidden/>
              </w:rPr>
              <w:fldChar w:fldCharType="begin"/>
            </w:r>
            <w:r w:rsidR="00360517">
              <w:rPr>
                <w:noProof/>
                <w:webHidden/>
              </w:rPr>
              <w:instrText xml:space="preserve"> PAGEREF _Toc392676659 \h </w:instrText>
            </w:r>
            <w:r w:rsidR="00360517">
              <w:rPr>
                <w:noProof/>
                <w:webHidden/>
              </w:rPr>
            </w:r>
            <w:r w:rsidR="00360517">
              <w:rPr>
                <w:noProof/>
                <w:webHidden/>
              </w:rPr>
              <w:fldChar w:fldCharType="separate"/>
            </w:r>
            <w:r w:rsidR="00360517">
              <w:rPr>
                <w:noProof/>
                <w:webHidden/>
              </w:rPr>
              <w:t>5</w:t>
            </w:r>
            <w:r w:rsidR="00360517">
              <w:rPr>
                <w:noProof/>
                <w:webHidden/>
              </w:rPr>
              <w:fldChar w:fldCharType="end"/>
            </w:r>
          </w:hyperlink>
        </w:p>
        <w:p w:rsidR="00360517" w:rsidRDefault="00433A74">
          <w:pPr>
            <w:pStyle w:val="TOC2"/>
            <w:tabs>
              <w:tab w:val="right" w:leader="dot" w:pos="9016"/>
            </w:tabs>
            <w:rPr>
              <w:rFonts w:asciiTheme="minorHAnsi" w:eastAsiaTheme="minorEastAsia" w:hAnsiTheme="minorHAnsi" w:cstheme="minorBidi"/>
              <w:noProof/>
              <w:sz w:val="22"/>
              <w:szCs w:val="22"/>
            </w:rPr>
          </w:pPr>
          <w:hyperlink w:anchor="_Toc392676660" w:history="1">
            <w:r w:rsidR="00360517" w:rsidRPr="00112B8C">
              <w:rPr>
                <w:rStyle w:val="Hyperlink"/>
                <w:noProof/>
              </w:rPr>
              <w:t>Do you wish to provide any comment on factors that affected the availability of your service/s?</w:t>
            </w:r>
            <w:r w:rsidR="00360517">
              <w:rPr>
                <w:noProof/>
                <w:webHidden/>
              </w:rPr>
              <w:tab/>
            </w:r>
            <w:r w:rsidR="00360517">
              <w:rPr>
                <w:noProof/>
                <w:webHidden/>
              </w:rPr>
              <w:fldChar w:fldCharType="begin"/>
            </w:r>
            <w:r w:rsidR="00360517">
              <w:rPr>
                <w:noProof/>
                <w:webHidden/>
              </w:rPr>
              <w:instrText xml:space="preserve"> PAGEREF _Toc392676660 \h </w:instrText>
            </w:r>
            <w:r w:rsidR="00360517">
              <w:rPr>
                <w:noProof/>
                <w:webHidden/>
              </w:rPr>
            </w:r>
            <w:r w:rsidR="00360517">
              <w:rPr>
                <w:noProof/>
                <w:webHidden/>
              </w:rPr>
              <w:fldChar w:fldCharType="separate"/>
            </w:r>
            <w:r w:rsidR="00360517">
              <w:rPr>
                <w:noProof/>
                <w:webHidden/>
              </w:rPr>
              <w:t>5</w:t>
            </w:r>
            <w:r w:rsidR="00360517">
              <w:rPr>
                <w:noProof/>
                <w:webHidden/>
              </w:rPr>
              <w:fldChar w:fldCharType="end"/>
            </w:r>
          </w:hyperlink>
        </w:p>
        <w:p w:rsidR="00360517" w:rsidRDefault="00433A74">
          <w:pPr>
            <w:pStyle w:val="TOC2"/>
            <w:tabs>
              <w:tab w:val="right" w:leader="dot" w:pos="9016"/>
            </w:tabs>
            <w:rPr>
              <w:rFonts w:asciiTheme="minorHAnsi" w:eastAsiaTheme="minorEastAsia" w:hAnsiTheme="minorHAnsi" w:cstheme="minorBidi"/>
              <w:noProof/>
              <w:sz w:val="22"/>
              <w:szCs w:val="22"/>
            </w:rPr>
          </w:pPr>
          <w:hyperlink w:anchor="_Toc392676661" w:history="1">
            <w:r w:rsidR="00360517" w:rsidRPr="00112B8C">
              <w:rPr>
                <w:rStyle w:val="Hyperlink"/>
                <w:noProof/>
              </w:rPr>
              <w:t>How many positions are devoted to FSP service delivery and administration for each Activity?</w:t>
            </w:r>
            <w:r w:rsidR="00360517">
              <w:rPr>
                <w:noProof/>
                <w:webHidden/>
              </w:rPr>
              <w:tab/>
            </w:r>
            <w:r w:rsidR="00360517">
              <w:rPr>
                <w:noProof/>
                <w:webHidden/>
              </w:rPr>
              <w:fldChar w:fldCharType="begin"/>
            </w:r>
            <w:r w:rsidR="00360517">
              <w:rPr>
                <w:noProof/>
                <w:webHidden/>
              </w:rPr>
              <w:instrText xml:space="preserve"> PAGEREF _Toc392676661 \h </w:instrText>
            </w:r>
            <w:r w:rsidR="00360517">
              <w:rPr>
                <w:noProof/>
                <w:webHidden/>
              </w:rPr>
            </w:r>
            <w:r w:rsidR="00360517">
              <w:rPr>
                <w:noProof/>
                <w:webHidden/>
              </w:rPr>
              <w:fldChar w:fldCharType="separate"/>
            </w:r>
            <w:r w:rsidR="00360517">
              <w:rPr>
                <w:noProof/>
                <w:webHidden/>
              </w:rPr>
              <w:t>5</w:t>
            </w:r>
            <w:r w:rsidR="00360517">
              <w:rPr>
                <w:noProof/>
                <w:webHidden/>
              </w:rPr>
              <w:fldChar w:fldCharType="end"/>
            </w:r>
          </w:hyperlink>
        </w:p>
        <w:p w:rsidR="00360517" w:rsidRDefault="00433A74">
          <w:pPr>
            <w:pStyle w:val="TOC2"/>
            <w:tabs>
              <w:tab w:val="right" w:leader="dot" w:pos="9016"/>
            </w:tabs>
            <w:rPr>
              <w:rFonts w:asciiTheme="minorHAnsi" w:eastAsiaTheme="minorEastAsia" w:hAnsiTheme="minorHAnsi" w:cstheme="minorBidi"/>
              <w:noProof/>
              <w:sz w:val="22"/>
              <w:szCs w:val="22"/>
            </w:rPr>
          </w:pPr>
          <w:hyperlink w:anchor="_Toc392676662" w:history="1">
            <w:r w:rsidR="00360517" w:rsidRPr="00112B8C">
              <w:rPr>
                <w:rStyle w:val="Hyperlink"/>
                <w:noProof/>
              </w:rPr>
              <w:t>Do you wish to provide any further comments on staffing/workforce?</w:t>
            </w:r>
            <w:r w:rsidR="00360517">
              <w:rPr>
                <w:noProof/>
                <w:webHidden/>
              </w:rPr>
              <w:tab/>
            </w:r>
            <w:r w:rsidR="00360517">
              <w:rPr>
                <w:noProof/>
                <w:webHidden/>
              </w:rPr>
              <w:fldChar w:fldCharType="begin"/>
            </w:r>
            <w:r w:rsidR="00360517">
              <w:rPr>
                <w:noProof/>
                <w:webHidden/>
              </w:rPr>
              <w:instrText xml:space="preserve"> PAGEREF _Toc392676662 \h </w:instrText>
            </w:r>
            <w:r w:rsidR="00360517">
              <w:rPr>
                <w:noProof/>
                <w:webHidden/>
              </w:rPr>
            </w:r>
            <w:r w:rsidR="00360517">
              <w:rPr>
                <w:noProof/>
                <w:webHidden/>
              </w:rPr>
              <w:fldChar w:fldCharType="separate"/>
            </w:r>
            <w:r w:rsidR="00360517">
              <w:rPr>
                <w:noProof/>
                <w:webHidden/>
              </w:rPr>
              <w:t>5</w:t>
            </w:r>
            <w:r w:rsidR="00360517">
              <w:rPr>
                <w:noProof/>
                <w:webHidden/>
              </w:rPr>
              <w:fldChar w:fldCharType="end"/>
            </w:r>
          </w:hyperlink>
        </w:p>
        <w:p w:rsidR="00360517" w:rsidRDefault="00433A74">
          <w:pPr>
            <w:pStyle w:val="TOC1"/>
            <w:tabs>
              <w:tab w:val="right" w:leader="dot" w:pos="9016"/>
            </w:tabs>
            <w:rPr>
              <w:rFonts w:asciiTheme="minorHAnsi" w:eastAsiaTheme="minorEastAsia" w:hAnsiTheme="minorHAnsi" w:cstheme="minorBidi"/>
              <w:noProof/>
              <w:sz w:val="22"/>
              <w:szCs w:val="22"/>
            </w:rPr>
          </w:pPr>
          <w:hyperlink w:anchor="_Toc392676663" w:history="1">
            <w:r w:rsidR="00360517" w:rsidRPr="00112B8C">
              <w:rPr>
                <w:rStyle w:val="Hyperlink"/>
                <w:noProof/>
              </w:rPr>
              <w:t>Part 4:  Funding</w:t>
            </w:r>
            <w:r w:rsidR="00360517">
              <w:rPr>
                <w:noProof/>
                <w:webHidden/>
              </w:rPr>
              <w:tab/>
            </w:r>
            <w:r w:rsidR="00360517">
              <w:rPr>
                <w:noProof/>
                <w:webHidden/>
              </w:rPr>
              <w:fldChar w:fldCharType="begin"/>
            </w:r>
            <w:r w:rsidR="00360517">
              <w:rPr>
                <w:noProof/>
                <w:webHidden/>
              </w:rPr>
              <w:instrText xml:space="preserve"> PAGEREF _Toc392676663 \h </w:instrText>
            </w:r>
            <w:r w:rsidR="00360517">
              <w:rPr>
                <w:noProof/>
                <w:webHidden/>
              </w:rPr>
            </w:r>
            <w:r w:rsidR="00360517">
              <w:rPr>
                <w:noProof/>
                <w:webHidden/>
              </w:rPr>
              <w:fldChar w:fldCharType="separate"/>
            </w:r>
            <w:r w:rsidR="00360517">
              <w:rPr>
                <w:noProof/>
                <w:webHidden/>
              </w:rPr>
              <w:t>6</w:t>
            </w:r>
            <w:r w:rsidR="00360517">
              <w:rPr>
                <w:noProof/>
                <w:webHidden/>
              </w:rPr>
              <w:fldChar w:fldCharType="end"/>
            </w:r>
          </w:hyperlink>
        </w:p>
        <w:p w:rsidR="00360517" w:rsidRDefault="00433A74">
          <w:pPr>
            <w:pStyle w:val="TOC2"/>
            <w:tabs>
              <w:tab w:val="right" w:leader="dot" w:pos="9016"/>
            </w:tabs>
            <w:rPr>
              <w:rFonts w:asciiTheme="minorHAnsi" w:eastAsiaTheme="minorEastAsia" w:hAnsiTheme="minorHAnsi" w:cstheme="minorBidi"/>
              <w:noProof/>
              <w:sz w:val="22"/>
              <w:szCs w:val="22"/>
            </w:rPr>
          </w:pPr>
          <w:hyperlink w:anchor="_Toc392676664" w:history="1">
            <w:r w:rsidR="00360517" w:rsidRPr="00112B8C">
              <w:rPr>
                <w:rStyle w:val="Hyperlink"/>
                <w:noProof/>
              </w:rPr>
              <w:t>Does your organisation receive funding from other sources to deliver similar activities to those funded by FSP?</w:t>
            </w:r>
            <w:r w:rsidR="00360517">
              <w:rPr>
                <w:noProof/>
                <w:webHidden/>
              </w:rPr>
              <w:tab/>
            </w:r>
            <w:r w:rsidR="00360517">
              <w:rPr>
                <w:noProof/>
                <w:webHidden/>
              </w:rPr>
              <w:fldChar w:fldCharType="begin"/>
            </w:r>
            <w:r w:rsidR="00360517">
              <w:rPr>
                <w:noProof/>
                <w:webHidden/>
              </w:rPr>
              <w:instrText xml:space="preserve"> PAGEREF _Toc392676664 \h </w:instrText>
            </w:r>
            <w:r w:rsidR="00360517">
              <w:rPr>
                <w:noProof/>
                <w:webHidden/>
              </w:rPr>
            </w:r>
            <w:r w:rsidR="00360517">
              <w:rPr>
                <w:noProof/>
                <w:webHidden/>
              </w:rPr>
              <w:fldChar w:fldCharType="separate"/>
            </w:r>
            <w:r w:rsidR="00360517">
              <w:rPr>
                <w:noProof/>
                <w:webHidden/>
              </w:rPr>
              <w:t>6</w:t>
            </w:r>
            <w:r w:rsidR="00360517">
              <w:rPr>
                <w:noProof/>
                <w:webHidden/>
              </w:rPr>
              <w:fldChar w:fldCharType="end"/>
            </w:r>
          </w:hyperlink>
        </w:p>
        <w:p w:rsidR="00360517" w:rsidRDefault="00433A74">
          <w:pPr>
            <w:pStyle w:val="TOC1"/>
            <w:tabs>
              <w:tab w:val="right" w:leader="dot" w:pos="9016"/>
            </w:tabs>
            <w:rPr>
              <w:rFonts w:asciiTheme="minorHAnsi" w:eastAsiaTheme="minorEastAsia" w:hAnsiTheme="minorHAnsi" w:cstheme="minorBidi"/>
              <w:noProof/>
              <w:sz w:val="22"/>
              <w:szCs w:val="22"/>
            </w:rPr>
          </w:pPr>
          <w:hyperlink w:anchor="_Toc392676665" w:history="1">
            <w:r w:rsidR="00360517" w:rsidRPr="00112B8C">
              <w:rPr>
                <w:rStyle w:val="Hyperlink"/>
                <w:noProof/>
              </w:rPr>
              <w:t>Part 5:  Performance Indicators of Client Outcomes</w:t>
            </w:r>
            <w:r w:rsidR="00360517">
              <w:rPr>
                <w:noProof/>
                <w:webHidden/>
              </w:rPr>
              <w:tab/>
            </w:r>
            <w:r w:rsidR="00360517">
              <w:rPr>
                <w:noProof/>
                <w:webHidden/>
              </w:rPr>
              <w:fldChar w:fldCharType="begin"/>
            </w:r>
            <w:r w:rsidR="00360517">
              <w:rPr>
                <w:noProof/>
                <w:webHidden/>
              </w:rPr>
              <w:instrText xml:space="preserve"> PAGEREF _Toc392676665 \h </w:instrText>
            </w:r>
            <w:r w:rsidR="00360517">
              <w:rPr>
                <w:noProof/>
                <w:webHidden/>
              </w:rPr>
            </w:r>
            <w:r w:rsidR="00360517">
              <w:rPr>
                <w:noProof/>
                <w:webHidden/>
              </w:rPr>
              <w:fldChar w:fldCharType="separate"/>
            </w:r>
            <w:r w:rsidR="00360517">
              <w:rPr>
                <w:noProof/>
                <w:webHidden/>
              </w:rPr>
              <w:t>6</w:t>
            </w:r>
            <w:r w:rsidR="00360517">
              <w:rPr>
                <w:noProof/>
                <w:webHidden/>
              </w:rPr>
              <w:fldChar w:fldCharType="end"/>
            </w:r>
          </w:hyperlink>
        </w:p>
        <w:p w:rsidR="00360517" w:rsidRDefault="00433A74">
          <w:pPr>
            <w:pStyle w:val="TOC2"/>
            <w:tabs>
              <w:tab w:val="right" w:leader="dot" w:pos="9016"/>
            </w:tabs>
            <w:rPr>
              <w:rFonts w:asciiTheme="minorHAnsi" w:eastAsiaTheme="minorEastAsia" w:hAnsiTheme="minorHAnsi" w:cstheme="minorBidi"/>
              <w:noProof/>
              <w:sz w:val="22"/>
              <w:szCs w:val="22"/>
            </w:rPr>
          </w:pPr>
          <w:hyperlink w:anchor="_Toc392676666" w:history="1">
            <w:r w:rsidR="00360517" w:rsidRPr="00112B8C">
              <w:rPr>
                <w:rStyle w:val="Hyperlink"/>
                <w:noProof/>
              </w:rPr>
              <w:t>Table</w:t>
            </w:r>
            <w:r w:rsidR="00360517">
              <w:rPr>
                <w:noProof/>
                <w:webHidden/>
              </w:rPr>
              <w:tab/>
            </w:r>
            <w:r w:rsidR="00360517">
              <w:rPr>
                <w:noProof/>
                <w:webHidden/>
              </w:rPr>
              <w:fldChar w:fldCharType="begin"/>
            </w:r>
            <w:r w:rsidR="00360517">
              <w:rPr>
                <w:noProof/>
                <w:webHidden/>
              </w:rPr>
              <w:instrText xml:space="preserve"> PAGEREF _Toc392676666 \h </w:instrText>
            </w:r>
            <w:r w:rsidR="00360517">
              <w:rPr>
                <w:noProof/>
                <w:webHidden/>
              </w:rPr>
            </w:r>
            <w:r w:rsidR="00360517">
              <w:rPr>
                <w:noProof/>
                <w:webHidden/>
              </w:rPr>
              <w:fldChar w:fldCharType="separate"/>
            </w:r>
            <w:r w:rsidR="00360517">
              <w:rPr>
                <w:noProof/>
                <w:webHidden/>
              </w:rPr>
              <w:t>6</w:t>
            </w:r>
            <w:r w:rsidR="00360517">
              <w:rPr>
                <w:noProof/>
                <w:webHidden/>
              </w:rPr>
              <w:fldChar w:fldCharType="end"/>
            </w:r>
          </w:hyperlink>
        </w:p>
        <w:p w:rsidR="00360517" w:rsidRDefault="00433A74">
          <w:pPr>
            <w:pStyle w:val="TOC1"/>
            <w:tabs>
              <w:tab w:val="right" w:leader="dot" w:pos="9016"/>
            </w:tabs>
            <w:rPr>
              <w:rFonts w:asciiTheme="minorHAnsi" w:eastAsiaTheme="minorEastAsia" w:hAnsiTheme="minorHAnsi" w:cstheme="minorBidi"/>
              <w:noProof/>
              <w:sz w:val="22"/>
              <w:szCs w:val="22"/>
            </w:rPr>
          </w:pPr>
          <w:hyperlink w:anchor="_Toc392676667" w:history="1">
            <w:r w:rsidR="00360517" w:rsidRPr="00112B8C">
              <w:rPr>
                <w:rStyle w:val="Hyperlink"/>
                <w:noProof/>
              </w:rPr>
              <w:t>Part 6:  Statement of Compliance against Approval Requirements</w:t>
            </w:r>
            <w:r w:rsidR="00360517">
              <w:rPr>
                <w:noProof/>
                <w:webHidden/>
              </w:rPr>
              <w:tab/>
            </w:r>
            <w:r w:rsidR="00360517">
              <w:rPr>
                <w:noProof/>
                <w:webHidden/>
              </w:rPr>
              <w:fldChar w:fldCharType="begin"/>
            </w:r>
            <w:r w:rsidR="00360517">
              <w:rPr>
                <w:noProof/>
                <w:webHidden/>
              </w:rPr>
              <w:instrText xml:space="preserve"> PAGEREF _Toc392676667 \h </w:instrText>
            </w:r>
            <w:r w:rsidR="00360517">
              <w:rPr>
                <w:noProof/>
                <w:webHidden/>
              </w:rPr>
            </w:r>
            <w:r w:rsidR="00360517">
              <w:rPr>
                <w:noProof/>
                <w:webHidden/>
              </w:rPr>
              <w:fldChar w:fldCharType="separate"/>
            </w:r>
            <w:r w:rsidR="00360517">
              <w:rPr>
                <w:noProof/>
                <w:webHidden/>
              </w:rPr>
              <w:t>7</w:t>
            </w:r>
            <w:r w:rsidR="00360517">
              <w:rPr>
                <w:noProof/>
                <w:webHidden/>
              </w:rPr>
              <w:fldChar w:fldCharType="end"/>
            </w:r>
          </w:hyperlink>
        </w:p>
        <w:p w:rsidR="00360517" w:rsidRDefault="00433A74">
          <w:pPr>
            <w:pStyle w:val="TOC1"/>
            <w:tabs>
              <w:tab w:val="right" w:leader="dot" w:pos="9016"/>
            </w:tabs>
            <w:rPr>
              <w:rFonts w:asciiTheme="minorHAnsi" w:eastAsiaTheme="minorEastAsia" w:hAnsiTheme="minorHAnsi" w:cstheme="minorBidi"/>
              <w:noProof/>
              <w:sz w:val="22"/>
              <w:szCs w:val="22"/>
            </w:rPr>
          </w:pPr>
          <w:hyperlink w:anchor="_Toc392676668" w:history="1">
            <w:r w:rsidR="00360517" w:rsidRPr="00112B8C">
              <w:rPr>
                <w:rStyle w:val="Hyperlink"/>
                <w:noProof/>
              </w:rPr>
              <w:t>Part 7:  Progress against Vulnerable and Disadvantaged Client Access Strategy (VADCAS) or abridged Access Strategy</w:t>
            </w:r>
            <w:r w:rsidR="00360517">
              <w:rPr>
                <w:noProof/>
                <w:webHidden/>
              </w:rPr>
              <w:tab/>
            </w:r>
            <w:r w:rsidR="00360517">
              <w:rPr>
                <w:noProof/>
                <w:webHidden/>
              </w:rPr>
              <w:fldChar w:fldCharType="begin"/>
            </w:r>
            <w:r w:rsidR="00360517">
              <w:rPr>
                <w:noProof/>
                <w:webHidden/>
              </w:rPr>
              <w:instrText xml:space="preserve"> PAGEREF _Toc392676668 \h </w:instrText>
            </w:r>
            <w:r w:rsidR="00360517">
              <w:rPr>
                <w:noProof/>
                <w:webHidden/>
              </w:rPr>
            </w:r>
            <w:r w:rsidR="00360517">
              <w:rPr>
                <w:noProof/>
                <w:webHidden/>
              </w:rPr>
              <w:fldChar w:fldCharType="separate"/>
            </w:r>
            <w:r w:rsidR="00360517">
              <w:rPr>
                <w:noProof/>
                <w:webHidden/>
              </w:rPr>
              <w:t>7</w:t>
            </w:r>
            <w:r w:rsidR="00360517">
              <w:rPr>
                <w:noProof/>
                <w:webHidden/>
              </w:rPr>
              <w:fldChar w:fldCharType="end"/>
            </w:r>
          </w:hyperlink>
        </w:p>
        <w:p w:rsidR="005D1AED" w:rsidRDefault="005D1AED">
          <w:r>
            <w:rPr>
              <w:b/>
              <w:bCs/>
              <w:noProof/>
            </w:rPr>
            <w:fldChar w:fldCharType="end"/>
          </w:r>
        </w:p>
      </w:sdtContent>
    </w:sdt>
    <w:p w:rsidR="005D1AED" w:rsidRDefault="005D1AED" w:rsidP="005D1AED">
      <w:r>
        <w:br w:type="page"/>
      </w:r>
    </w:p>
    <w:p w:rsidR="005D1AED" w:rsidRPr="00522170" w:rsidRDefault="005D1AED" w:rsidP="005D1AED">
      <w:pPr>
        <w:pStyle w:val="Heading1"/>
        <w:rPr>
          <w:rFonts w:eastAsia="Times New Roman"/>
          <w:i/>
        </w:rPr>
      </w:pPr>
      <w:bookmarkStart w:id="1" w:name="_Toc388874773"/>
      <w:bookmarkStart w:id="2" w:name="_Toc392676651"/>
      <w:r w:rsidRPr="00522170">
        <w:rPr>
          <w:rFonts w:eastAsia="Times New Roman"/>
        </w:rPr>
        <w:lastRenderedPageBreak/>
        <w:t>What is the Annual Service Report for?</w:t>
      </w:r>
      <w:bookmarkEnd w:id="1"/>
      <w:bookmarkEnd w:id="2"/>
    </w:p>
    <w:p w:rsidR="005D1AED" w:rsidRPr="00522170" w:rsidRDefault="005D1AED" w:rsidP="005D1AED">
      <w:r w:rsidRPr="00522170">
        <w:t>Under the terms of the Family Support Program Funding Agreement, the FSP Annual Service Report must be completed annually by 31July. The Report is designed to collect additional program information to complement client level data entered into the Family Suppor</w:t>
      </w:r>
      <w:r>
        <w:t>t Program Data System (FSPDS).</w:t>
      </w:r>
    </w:p>
    <w:p w:rsidR="005D1AED" w:rsidRPr="00522170" w:rsidRDefault="005D1AED" w:rsidP="005D1AED">
      <w:r w:rsidRPr="00522170">
        <w:t>Providers are required to complete onl</w:t>
      </w:r>
      <w:r>
        <w:t>y one report per organisation.</w:t>
      </w:r>
    </w:p>
    <w:p w:rsidR="005D1AED" w:rsidRPr="00522170" w:rsidRDefault="005D1AED" w:rsidP="005D1AED">
      <w:pPr>
        <w:pStyle w:val="Heading1"/>
        <w:rPr>
          <w:rFonts w:eastAsia="Times New Roman"/>
        </w:rPr>
      </w:pPr>
      <w:bookmarkStart w:id="3" w:name="_Toc388874774"/>
      <w:bookmarkStart w:id="4" w:name="_Toc392676652"/>
      <w:r w:rsidRPr="00522170">
        <w:rPr>
          <w:rFonts w:eastAsia="Times New Roman"/>
        </w:rPr>
        <w:t>How your information is used</w:t>
      </w:r>
      <w:bookmarkEnd w:id="3"/>
      <w:bookmarkEnd w:id="4"/>
    </w:p>
    <w:p w:rsidR="005D1AED" w:rsidRPr="00522170" w:rsidRDefault="005D1AED" w:rsidP="005D1AED">
      <w:r w:rsidRPr="00522170">
        <w:t>The Annual Service Report template is designed to gathe</w:t>
      </w:r>
      <w:r>
        <w:t>r the necessary information to:</w:t>
      </w:r>
    </w:p>
    <w:p w:rsidR="005D1AED" w:rsidRPr="00522170" w:rsidRDefault="005D1AED" w:rsidP="005D1AED">
      <w:pPr>
        <w:numPr>
          <w:ilvl w:val="0"/>
          <w:numId w:val="2"/>
        </w:numPr>
        <w:spacing w:before="0" w:line="276" w:lineRule="auto"/>
      </w:pPr>
      <w:r w:rsidRPr="00522170">
        <w:t xml:space="preserve">Assess your performance in meeting your Funding Agreement deliverables and fulfilling the requirements of the FSP Performance Framework.  For more information see the </w:t>
      </w:r>
      <w:hyperlink r:id="rId9" w:history="1">
        <w:r w:rsidRPr="00522170">
          <w:rPr>
            <w:color w:val="0000FF"/>
            <w:u w:val="single"/>
          </w:rPr>
          <w:t>FSP Performance Framework</w:t>
        </w:r>
      </w:hyperlink>
      <w:r w:rsidRPr="00522170">
        <w:t>.</w:t>
      </w:r>
    </w:p>
    <w:p w:rsidR="005D1AED" w:rsidRPr="00522170" w:rsidRDefault="005D1AED" w:rsidP="005D1AED">
      <w:pPr>
        <w:numPr>
          <w:ilvl w:val="0"/>
          <w:numId w:val="2"/>
        </w:numPr>
        <w:spacing w:before="0" w:line="276" w:lineRule="auto"/>
      </w:pPr>
      <w:r w:rsidRPr="00522170">
        <w:t>Assess overall performance of the program within the FSP Performance Framework and identify trends, gaps, etc. to build the evidence base and inform future funding decisions and policy development.</w:t>
      </w:r>
    </w:p>
    <w:p w:rsidR="005D1AED" w:rsidRPr="00522170" w:rsidRDefault="005D1AED" w:rsidP="005D1AED">
      <w:pPr>
        <w:numPr>
          <w:ilvl w:val="0"/>
          <w:numId w:val="2"/>
        </w:numPr>
        <w:spacing w:before="0" w:line="276" w:lineRule="auto"/>
      </w:pPr>
      <w:r w:rsidRPr="00522170">
        <w:t>Fulfil departmental obligations to:</w:t>
      </w:r>
    </w:p>
    <w:p w:rsidR="005D1AED" w:rsidRPr="00522170" w:rsidRDefault="005D1AED" w:rsidP="005D1AED">
      <w:pPr>
        <w:numPr>
          <w:ilvl w:val="1"/>
          <w:numId w:val="2"/>
        </w:numPr>
        <w:spacing w:before="0" w:line="276" w:lineRule="auto"/>
      </w:pPr>
      <w:r w:rsidRPr="00522170">
        <w:t>Promote the efficient, effective, economical and ethical use of Commonwealth funding as required by the</w:t>
      </w:r>
      <w:r>
        <w:t xml:space="preserve"> </w:t>
      </w:r>
      <w:r w:rsidRPr="00D60387">
        <w:rPr>
          <w:i/>
        </w:rPr>
        <w:t>Financial Management Act 1997</w:t>
      </w:r>
      <w:r w:rsidR="00D60387">
        <w:rPr>
          <w:i/>
        </w:rPr>
        <w:t xml:space="preserve"> </w:t>
      </w:r>
      <w:r w:rsidR="00CF2BD4">
        <w:t xml:space="preserve">and the </w:t>
      </w:r>
      <w:r w:rsidR="00CF2BD4" w:rsidRPr="00D60387">
        <w:rPr>
          <w:i/>
        </w:rPr>
        <w:t>Public Governance, Performance and Accountability Act 2013</w:t>
      </w:r>
      <w:r w:rsidR="008F58DB" w:rsidRPr="00D60387">
        <w:rPr>
          <w:i/>
        </w:rPr>
        <w:t>;</w:t>
      </w:r>
    </w:p>
    <w:p w:rsidR="005D1AED" w:rsidRPr="00522170" w:rsidRDefault="005D1AED" w:rsidP="005D1AED">
      <w:pPr>
        <w:numPr>
          <w:ilvl w:val="1"/>
          <w:numId w:val="2"/>
        </w:numPr>
        <w:spacing w:before="0" w:line="276" w:lineRule="auto"/>
      </w:pPr>
      <w:r w:rsidRPr="00522170">
        <w:t>Report against the Department’s Key Performance Indicators in its Annual Report to Parliament</w:t>
      </w:r>
      <w:r w:rsidR="008F58DB">
        <w:t>; and</w:t>
      </w:r>
    </w:p>
    <w:p w:rsidR="005D1AED" w:rsidRPr="00522170" w:rsidRDefault="005D1AED" w:rsidP="005D1AED">
      <w:pPr>
        <w:numPr>
          <w:ilvl w:val="1"/>
          <w:numId w:val="2"/>
        </w:numPr>
        <w:spacing w:before="0" w:line="276" w:lineRule="auto"/>
        <w:ind w:left="714" w:hanging="357"/>
      </w:pPr>
      <w:r w:rsidRPr="00522170">
        <w:t>Inform our Minister of progress towards program outcomes.</w:t>
      </w:r>
    </w:p>
    <w:p w:rsidR="005D1AED" w:rsidRPr="00522170" w:rsidRDefault="005D1AED" w:rsidP="005D1AED">
      <w:pPr>
        <w:pStyle w:val="Heading1"/>
        <w:rPr>
          <w:rFonts w:eastAsia="Times New Roman"/>
        </w:rPr>
      </w:pPr>
      <w:bookmarkStart w:id="5" w:name="_Toc388874775"/>
      <w:bookmarkStart w:id="6" w:name="_Toc392676653"/>
      <w:r>
        <w:rPr>
          <w:rFonts w:eastAsia="Times New Roman"/>
        </w:rPr>
        <w:t>Improvements made to the 2013-14</w:t>
      </w:r>
      <w:r w:rsidRPr="00522170">
        <w:rPr>
          <w:rFonts w:eastAsia="Times New Roman"/>
        </w:rPr>
        <w:t xml:space="preserve"> Report</w:t>
      </w:r>
      <w:bookmarkEnd w:id="5"/>
      <w:bookmarkEnd w:id="6"/>
    </w:p>
    <w:p w:rsidR="005D1AED" w:rsidRDefault="005D1AED" w:rsidP="005D1AED">
      <w:r w:rsidRPr="00491ABB">
        <w:t>The Government’s red tape reduction programme aims to reduce unnecessary regulation and red tape costs on business, community organisations, and individuals.</w:t>
      </w:r>
      <w:r>
        <w:t xml:space="preserve">  The following questions have been removed from the July template:</w:t>
      </w:r>
    </w:p>
    <w:p w:rsidR="005D1AED" w:rsidRDefault="005D1AED" w:rsidP="00D60387">
      <w:pPr>
        <w:pStyle w:val="ListBullet"/>
        <w:spacing w:before="120" w:after="120"/>
      </w:pPr>
      <w:r>
        <w:t>The ‘What Works’ section</w:t>
      </w:r>
      <w:r w:rsidR="008F58DB">
        <w:t>;</w:t>
      </w:r>
    </w:p>
    <w:p w:rsidR="005D1AED" w:rsidRDefault="005D1AED" w:rsidP="00D60387">
      <w:pPr>
        <w:pStyle w:val="ListBullet"/>
        <w:spacing w:before="120" w:after="120"/>
      </w:pPr>
      <w:r>
        <w:t>The ‘Additional Information/Feedback’ section</w:t>
      </w:r>
      <w:r w:rsidR="008F58DB">
        <w:t>;</w:t>
      </w:r>
    </w:p>
    <w:p w:rsidR="005D1AED" w:rsidRDefault="005D1AED" w:rsidP="00D60387">
      <w:pPr>
        <w:pStyle w:val="ListBullet"/>
        <w:spacing w:before="120" w:after="120"/>
      </w:pPr>
      <w:r>
        <w:t xml:space="preserve">The requirement to indicate if alternative Performance Indicator questions other than those set out in the </w:t>
      </w:r>
      <w:r w:rsidRPr="00B52A16">
        <w:t>Performance Framework Service Provider Help Guide</w:t>
      </w:r>
      <w:r>
        <w:t xml:space="preserve"> have been used and if these questions were approved by FSP Agreement Manager</w:t>
      </w:r>
      <w:r w:rsidR="008F58DB">
        <w:t>;</w:t>
      </w:r>
    </w:p>
    <w:p w:rsidR="005D1AED" w:rsidRDefault="005D1AED" w:rsidP="00D60387">
      <w:pPr>
        <w:pStyle w:val="ListBullet"/>
        <w:spacing w:before="120" w:after="120"/>
      </w:pPr>
      <w:r>
        <w:t>The question asking for further comments on client outcome data collection</w:t>
      </w:r>
      <w:r w:rsidR="008F58DB">
        <w:t>;</w:t>
      </w:r>
      <w:r>
        <w:t xml:space="preserve"> </w:t>
      </w:r>
    </w:p>
    <w:p w:rsidR="005D1AED" w:rsidRDefault="005D1AED" w:rsidP="00D60387">
      <w:pPr>
        <w:pStyle w:val="ListBullet"/>
        <w:spacing w:before="120" w:after="120"/>
      </w:pPr>
      <w:r>
        <w:t>The requirement to report on any complaints received</w:t>
      </w:r>
      <w:r w:rsidR="008F58DB">
        <w:t>; and</w:t>
      </w:r>
    </w:p>
    <w:p w:rsidR="005D1AED" w:rsidRPr="004D1059" w:rsidRDefault="005D1AED" w:rsidP="00D60387">
      <w:pPr>
        <w:pStyle w:val="ListBullet"/>
        <w:spacing w:before="120" w:after="120"/>
      </w:pPr>
      <w:r>
        <w:t xml:space="preserve">The </w:t>
      </w:r>
      <w:r w:rsidR="00CF2BD4" w:rsidRPr="00E91841">
        <w:t>Vulnerable and Disadvantaged Client Access Strategy (VADCAS)</w:t>
      </w:r>
      <w:r>
        <w:t xml:space="preserve"> questions have been reduced</w:t>
      </w:r>
      <w:r w:rsidR="00BB21EE">
        <w:t>.</w:t>
      </w:r>
      <w:r>
        <w:br w:type="page"/>
      </w:r>
    </w:p>
    <w:p w:rsidR="005D1AED" w:rsidRPr="00522170" w:rsidRDefault="005D1AED" w:rsidP="005D1AED">
      <w:pPr>
        <w:pStyle w:val="Heading1"/>
        <w:rPr>
          <w:rFonts w:eastAsia="Times New Roman"/>
        </w:rPr>
      </w:pPr>
      <w:bookmarkStart w:id="7" w:name="_Toc388874776"/>
      <w:bookmarkStart w:id="8" w:name="_Toc392676654"/>
      <w:r w:rsidRPr="00522170">
        <w:rPr>
          <w:rFonts w:eastAsia="Times New Roman"/>
        </w:rPr>
        <w:lastRenderedPageBreak/>
        <w:t>PDF template</w:t>
      </w:r>
      <w:bookmarkEnd w:id="7"/>
      <w:bookmarkEnd w:id="8"/>
    </w:p>
    <w:p w:rsidR="005D1AED" w:rsidRPr="00522170" w:rsidRDefault="005D1AED" w:rsidP="005D1AED">
      <w:r w:rsidRPr="00522170">
        <w:t xml:space="preserve">The template is developed using </w:t>
      </w:r>
      <w:proofErr w:type="spellStart"/>
      <w:r w:rsidRPr="00522170">
        <w:t>Smartform</w:t>
      </w:r>
      <w:proofErr w:type="spellEnd"/>
      <w:r w:rsidRPr="00522170">
        <w:t xml:space="preserve"> technology, which ensures data is provided in a uniform manner </w:t>
      </w:r>
      <w:r>
        <w:t>that</w:t>
      </w:r>
      <w:r w:rsidRPr="00522170">
        <w:t xml:space="preserve"> allows the completed data to be automatically attributed against the correct provide</w:t>
      </w:r>
      <w:r>
        <w:t xml:space="preserve">r in FOFMS </w:t>
      </w:r>
      <w:r w:rsidRPr="00490D41">
        <w:t>(the Department’s online funding management system)</w:t>
      </w:r>
      <w:r>
        <w:t>.</w:t>
      </w:r>
    </w:p>
    <w:p w:rsidR="005D1AED" w:rsidRPr="00522170" w:rsidRDefault="005D1AED" w:rsidP="005D1AED">
      <w:pPr>
        <w:rPr>
          <w:spacing w:val="5"/>
        </w:rPr>
      </w:pPr>
      <w:r w:rsidRPr="00522170">
        <w:t>Each organisation’s template is automatically generated by FOFMS and is linked to the organisation’s funding record.  Only one template per Organisation can be submitted, therefore data for the whole organisation – regardless of Activities and locations – should be amalgamated and entered onto the one form.  Providers should not attempt to submit duplicate versions</w:t>
      </w:r>
      <w:r>
        <w:t xml:space="preserve"> of</w:t>
      </w:r>
      <w:r w:rsidRPr="00522170">
        <w:t xml:space="preserve"> this form providing different information for different locations.</w:t>
      </w:r>
    </w:p>
    <w:p w:rsidR="005D1AED" w:rsidRPr="00522170" w:rsidRDefault="005D1AED" w:rsidP="005D1AED">
      <w:r w:rsidRPr="00522170">
        <w:t>It should be noted that in order to fit into system capabilities the template includes limits on the size of text boxes, with the maximum number of characters or words identifi</w:t>
      </w:r>
      <w:r>
        <w:t>ed where relevant.  Providers</w:t>
      </w:r>
      <w:r w:rsidRPr="00522170">
        <w:t xml:space="preserve"> have the opportunity to </w:t>
      </w:r>
      <w:r>
        <w:t xml:space="preserve">submit </w:t>
      </w:r>
      <w:r w:rsidRPr="00522170">
        <w:t xml:space="preserve">further information </w:t>
      </w:r>
      <w:r>
        <w:t>as</w:t>
      </w:r>
      <w:r w:rsidRPr="00522170">
        <w:t xml:space="preserve"> attachments.</w:t>
      </w:r>
    </w:p>
    <w:p w:rsidR="005D1AED" w:rsidRPr="00522170" w:rsidRDefault="005D1AED" w:rsidP="005D1AED">
      <w:pPr>
        <w:pStyle w:val="Heading1"/>
        <w:rPr>
          <w:rFonts w:eastAsia="Times New Roman"/>
        </w:rPr>
      </w:pPr>
      <w:bookmarkStart w:id="9" w:name="_Toc388874777"/>
      <w:bookmarkStart w:id="10" w:name="_Toc392676655"/>
      <w:r w:rsidRPr="00522170">
        <w:rPr>
          <w:rFonts w:eastAsia="Times New Roman"/>
        </w:rPr>
        <w:t xml:space="preserve">Part </w:t>
      </w:r>
      <w:r>
        <w:rPr>
          <w:rFonts w:eastAsia="Times New Roman"/>
        </w:rPr>
        <w:t>1</w:t>
      </w:r>
      <w:r w:rsidRPr="00522170">
        <w:rPr>
          <w:rFonts w:eastAsia="Times New Roman"/>
        </w:rPr>
        <w:t xml:space="preserve">: </w:t>
      </w:r>
      <w:r>
        <w:rPr>
          <w:rFonts w:eastAsia="Times New Roman"/>
        </w:rPr>
        <w:t xml:space="preserve"> </w:t>
      </w:r>
      <w:r w:rsidRPr="00522170">
        <w:rPr>
          <w:rFonts w:eastAsia="Times New Roman"/>
        </w:rPr>
        <w:t>Organisation Details</w:t>
      </w:r>
      <w:bookmarkEnd w:id="9"/>
      <w:bookmarkEnd w:id="10"/>
    </w:p>
    <w:p w:rsidR="005D1AED" w:rsidRPr="00522170" w:rsidRDefault="005D1AED" w:rsidP="005D1AED">
      <w:pPr>
        <w:pStyle w:val="Heading2"/>
        <w:rPr>
          <w:rFonts w:eastAsia="Times New Roman"/>
          <w:i/>
        </w:rPr>
      </w:pPr>
      <w:bookmarkStart w:id="11" w:name="_Toc388874778"/>
      <w:bookmarkStart w:id="12" w:name="_Toc392676656"/>
      <w:r w:rsidRPr="00522170">
        <w:rPr>
          <w:rFonts w:eastAsia="Times New Roman"/>
        </w:rPr>
        <w:t xml:space="preserve">Activities your organisation administers with funding from </w:t>
      </w:r>
      <w:r>
        <w:rPr>
          <w:rFonts w:eastAsia="Times New Roman"/>
        </w:rPr>
        <w:t>DSS</w:t>
      </w:r>
      <w:r w:rsidR="008F58DB">
        <w:rPr>
          <w:rFonts w:eastAsia="Times New Roman"/>
        </w:rPr>
        <w:t xml:space="preserve"> </w:t>
      </w:r>
      <w:r w:rsidRPr="00522170">
        <w:rPr>
          <w:rFonts w:eastAsia="Times New Roman"/>
        </w:rPr>
        <w:t>and / or Attorney</w:t>
      </w:r>
      <w:r w:rsidR="008F58DB">
        <w:rPr>
          <w:rFonts w:eastAsia="Times New Roman"/>
        </w:rPr>
        <w:noBreakHyphen/>
      </w:r>
      <w:r w:rsidRPr="00522170">
        <w:rPr>
          <w:rFonts w:eastAsia="Times New Roman"/>
        </w:rPr>
        <w:t>General’s Department</w:t>
      </w:r>
      <w:bookmarkEnd w:id="11"/>
      <w:r w:rsidR="008F58DB">
        <w:rPr>
          <w:rFonts w:eastAsia="Times New Roman"/>
        </w:rPr>
        <w:t>.</w:t>
      </w:r>
      <w:bookmarkEnd w:id="12"/>
    </w:p>
    <w:p w:rsidR="005D1AED" w:rsidRPr="00522170" w:rsidRDefault="005D1AED" w:rsidP="005D1AED">
      <w:pPr>
        <w:spacing w:after="0"/>
        <w:contextualSpacing/>
      </w:pPr>
      <w:r w:rsidRPr="00522170">
        <w:t>This information shows all Activity types that your Organisation is funded to deliver.  This information will be prepopulated by FOFMS.</w:t>
      </w:r>
    </w:p>
    <w:p w:rsidR="005D1AED" w:rsidRPr="00522170" w:rsidRDefault="005D1AED" w:rsidP="005D1AED">
      <w:pPr>
        <w:pStyle w:val="Heading1"/>
        <w:rPr>
          <w:rFonts w:eastAsia="Times New Roman"/>
        </w:rPr>
      </w:pPr>
      <w:bookmarkStart w:id="13" w:name="_Toc388874779"/>
      <w:bookmarkStart w:id="14" w:name="_Toc392676657"/>
      <w:r w:rsidRPr="00522170">
        <w:rPr>
          <w:rFonts w:eastAsia="Times New Roman"/>
        </w:rPr>
        <w:t xml:space="preserve">Part </w:t>
      </w:r>
      <w:r>
        <w:rPr>
          <w:rFonts w:eastAsia="Times New Roman"/>
        </w:rPr>
        <w:t>2:</w:t>
      </w:r>
      <w:r w:rsidRPr="00522170">
        <w:rPr>
          <w:rFonts w:eastAsia="Times New Roman"/>
        </w:rPr>
        <w:t xml:space="preserve"> </w:t>
      </w:r>
      <w:r>
        <w:rPr>
          <w:rFonts w:eastAsia="Times New Roman"/>
        </w:rPr>
        <w:t xml:space="preserve"> </w:t>
      </w:r>
      <w:r w:rsidRPr="00522170">
        <w:rPr>
          <w:rFonts w:eastAsia="Times New Roman"/>
        </w:rPr>
        <w:t>Collaborative Relationships</w:t>
      </w:r>
      <w:bookmarkEnd w:id="13"/>
      <w:bookmarkEnd w:id="14"/>
    </w:p>
    <w:p w:rsidR="005D1AED" w:rsidRPr="00456489" w:rsidRDefault="005D1AED" w:rsidP="005D1AED">
      <w:r w:rsidRPr="00456489">
        <w:rPr>
          <w:rFonts w:eastAsia="Calibri" w:cs="Arial"/>
        </w:rPr>
        <w:t>The aim of strengthening effective collaboration is to provide improved access to family support services for vulnerable children, families and individuals.  Ideal collaborative practice has all levels of government and the community services sector working to improve family support services in a co</w:t>
      </w:r>
      <w:r w:rsidR="008F58DB">
        <w:rPr>
          <w:rFonts w:eastAsia="Calibri" w:cs="Arial"/>
        </w:rPr>
        <w:noBreakHyphen/>
      </w:r>
      <w:r w:rsidRPr="00456489">
        <w:rPr>
          <w:rFonts w:eastAsia="Calibri" w:cs="Arial"/>
        </w:rPr>
        <w:t xml:space="preserve">ordinated and co-operative manner.  </w:t>
      </w:r>
      <w:r w:rsidRPr="00456489">
        <w:t>Forms of collaboration include:</w:t>
      </w:r>
    </w:p>
    <w:p w:rsidR="005D1AED" w:rsidRPr="00456489" w:rsidRDefault="005D1AED" w:rsidP="005D1AED">
      <w:r w:rsidRPr="00456489">
        <w:t>a) Networking to build connections, knowledge and trust</w:t>
      </w:r>
      <w:r w:rsidR="008F58DB">
        <w:t>;</w:t>
      </w:r>
    </w:p>
    <w:p w:rsidR="005D1AED" w:rsidRPr="00456489" w:rsidRDefault="005D1AED" w:rsidP="005D1AED">
      <w:r w:rsidRPr="00456489">
        <w:t>b) Coordinating your service with others to increase service access and reduce gaps</w:t>
      </w:r>
      <w:r w:rsidR="008F58DB">
        <w:t>;</w:t>
      </w:r>
      <w:r w:rsidRPr="00456489">
        <w:t xml:space="preserve"> and</w:t>
      </w:r>
      <w:r w:rsidR="008F58DB">
        <w:t>/</w:t>
      </w:r>
      <w:r w:rsidRPr="00456489">
        <w:t>or</w:t>
      </w:r>
    </w:p>
    <w:p w:rsidR="005D1AED" w:rsidRPr="00456489" w:rsidRDefault="005D1AED" w:rsidP="005D1AED">
      <w:r w:rsidRPr="00456489">
        <w:t>c) Integrating your service with others to support highly vulnerable children and families</w:t>
      </w:r>
      <w:r w:rsidR="008F58DB">
        <w:t>.</w:t>
      </w:r>
    </w:p>
    <w:p w:rsidR="005D1AED" w:rsidRPr="00456489" w:rsidRDefault="005D1AED" w:rsidP="005D1AED">
      <w:pPr>
        <w:pStyle w:val="Heading2"/>
        <w:rPr>
          <w:rFonts w:eastAsia="Times New Roman"/>
        </w:rPr>
      </w:pPr>
      <w:bookmarkStart w:id="15" w:name="_Toc385251682"/>
      <w:bookmarkStart w:id="16" w:name="_Toc388874780"/>
      <w:bookmarkStart w:id="17" w:name="_Toc392676658"/>
      <w:r w:rsidRPr="00456489">
        <w:rPr>
          <w:rFonts w:eastAsia="Times New Roman"/>
        </w:rPr>
        <w:t>What collaborative relationships have you developed with other services/agencies to provide improved services and outcomes for vulnerable and disadvantaged families?</w:t>
      </w:r>
      <w:bookmarkEnd w:id="15"/>
      <w:bookmarkEnd w:id="16"/>
      <w:bookmarkEnd w:id="17"/>
    </w:p>
    <w:p w:rsidR="005D1AED" w:rsidRDefault="005D1AED" w:rsidP="005D1AED">
      <w:r>
        <w:rPr>
          <w:rFonts w:eastAsia="Calibri" w:cs="Arial"/>
        </w:rPr>
        <w:t>DSS is interested</w:t>
      </w:r>
      <w:r w:rsidR="008F58DB">
        <w:rPr>
          <w:rFonts w:eastAsia="Calibri" w:cs="Arial"/>
        </w:rPr>
        <w:t xml:space="preserve"> in</w:t>
      </w:r>
      <w:r>
        <w:rPr>
          <w:rFonts w:eastAsia="Calibri" w:cs="Arial"/>
        </w:rPr>
        <w:t xml:space="preserve"> learning about your regular, on-going</w:t>
      </w:r>
      <w:r w:rsidR="008F58DB">
        <w:rPr>
          <w:rFonts w:eastAsia="Calibri" w:cs="Arial"/>
        </w:rPr>
        <w:t>,</w:t>
      </w:r>
      <w:r>
        <w:rPr>
          <w:rFonts w:eastAsia="Calibri" w:cs="Arial"/>
        </w:rPr>
        <w:t xml:space="preserve"> committed relationships to deliver outcomes that could not be achieved working alone, rather than once-off or ad hoc type referrals.</w:t>
      </w:r>
      <w:r>
        <w:t xml:space="preserve"> </w:t>
      </w:r>
      <w:r>
        <w:rPr>
          <w:vertAlign w:val="superscript"/>
        </w:rPr>
        <w:footnoteReference w:id="1"/>
      </w:r>
    </w:p>
    <w:p w:rsidR="005D1AED" w:rsidRDefault="005D1AED" w:rsidP="005D1AED">
      <w:pPr>
        <w:rPr>
          <w:rFonts w:eastAsia="Calibri" w:cs="Arial"/>
        </w:rPr>
      </w:pPr>
      <w:r>
        <w:rPr>
          <w:rFonts w:eastAsia="Calibri" w:cs="Arial"/>
        </w:rPr>
        <w:t>Assign each of your collaborative partners into one of eight categories below:</w:t>
      </w:r>
    </w:p>
    <w:p w:rsidR="005D1AED" w:rsidRDefault="005D1AED" w:rsidP="00D60387">
      <w:pPr>
        <w:pStyle w:val="ListBullet"/>
        <w:spacing w:before="120" w:after="120"/>
        <w:rPr>
          <w:rFonts w:eastAsia="Calibri"/>
        </w:rPr>
      </w:pPr>
      <w:r>
        <w:rPr>
          <w:rFonts w:eastAsia="Calibri"/>
        </w:rPr>
        <w:t>Other FSP/DSS</w:t>
      </w:r>
      <w:r w:rsidR="008F58DB">
        <w:rPr>
          <w:rFonts w:eastAsia="Calibri"/>
        </w:rPr>
        <w:t>;</w:t>
      </w:r>
    </w:p>
    <w:p w:rsidR="005D1AED" w:rsidRDefault="005D1AED" w:rsidP="00D60387">
      <w:pPr>
        <w:pStyle w:val="ListBullet"/>
        <w:spacing w:before="120" w:after="120"/>
        <w:rPr>
          <w:rFonts w:eastAsia="Calibri"/>
        </w:rPr>
      </w:pPr>
      <w:r>
        <w:rPr>
          <w:rFonts w:eastAsia="Calibri"/>
        </w:rPr>
        <w:t>Commonwealth</w:t>
      </w:r>
      <w:r w:rsidR="008F58DB">
        <w:rPr>
          <w:rFonts w:eastAsia="Calibri"/>
        </w:rPr>
        <w:t>;</w:t>
      </w:r>
    </w:p>
    <w:p w:rsidR="005D1AED" w:rsidRDefault="005D1AED" w:rsidP="00D60387">
      <w:pPr>
        <w:pStyle w:val="ListBullet"/>
        <w:spacing w:before="120" w:after="120"/>
        <w:rPr>
          <w:rFonts w:eastAsia="Calibri"/>
        </w:rPr>
      </w:pPr>
      <w:r>
        <w:rPr>
          <w:rFonts w:eastAsia="Calibri"/>
        </w:rPr>
        <w:t>State/Local Government</w:t>
      </w:r>
      <w:r w:rsidR="008F58DB">
        <w:rPr>
          <w:rFonts w:eastAsia="Calibri"/>
        </w:rPr>
        <w:t>;</w:t>
      </w:r>
    </w:p>
    <w:p w:rsidR="005D1AED" w:rsidRDefault="005D1AED" w:rsidP="00D60387">
      <w:pPr>
        <w:pStyle w:val="ListBullet"/>
        <w:spacing w:before="120" w:after="120"/>
        <w:rPr>
          <w:rFonts w:eastAsia="Calibri"/>
        </w:rPr>
      </w:pPr>
      <w:r>
        <w:rPr>
          <w:rFonts w:eastAsia="Calibri"/>
        </w:rPr>
        <w:t>Community service/Non –Government organisation</w:t>
      </w:r>
      <w:r w:rsidR="008F58DB">
        <w:rPr>
          <w:rFonts w:eastAsia="Calibri"/>
        </w:rPr>
        <w:t>;</w:t>
      </w:r>
    </w:p>
    <w:p w:rsidR="005D1AED" w:rsidRDefault="005D1AED" w:rsidP="00D60387">
      <w:pPr>
        <w:pStyle w:val="ListBullet"/>
        <w:spacing w:before="120" w:after="120"/>
        <w:rPr>
          <w:rFonts w:eastAsia="Calibri"/>
        </w:rPr>
      </w:pPr>
      <w:r>
        <w:rPr>
          <w:rFonts w:eastAsia="Calibri"/>
        </w:rPr>
        <w:t>Welfare/charity</w:t>
      </w:r>
      <w:r w:rsidR="008F58DB">
        <w:rPr>
          <w:rFonts w:eastAsia="Calibri"/>
        </w:rPr>
        <w:t>;</w:t>
      </w:r>
    </w:p>
    <w:p w:rsidR="005D1AED" w:rsidRDefault="005D1AED" w:rsidP="00D60387">
      <w:pPr>
        <w:pStyle w:val="ListBullet"/>
        <w:spacing w:before="120" w:after="120"/>
        <w:rPr>
          <w:rFonts w:eastAsia="Calibri"/>
        </w:rPr>
      </w:pPr>
      <w:r>
        <w:rPr>
          <w:rFonts w:eastAsia="Calibri"/>
        </w:rPr>
        <w:lastRenderedPageBreak/>
        <w:t>Health/medical</w:t>
      </w:r>
      <w:r w:rsidR="008F58DB">
        <w:rPr>
          <w:rFonts w:eastAsia="Calibri"/>
        </w:rPr>
        <w:t>;</w:t>
      </w:r>
    </w:p>
    <w:p w:rsidR="005D1AED" w:rsidRDefault="005D1AED" w:rsidP="00D60387">
      <w:pPr>
        <w:pStyle w:val="ListBullet"/>
        <w:spacing w:before="120" w:after="120"/>
        <w:rPr>
          <w:rFonts w:eastAsia="Calibri"/>
        </w:rPr>
      </w:pPr>
      <w:r>
        <w:rPr>
          <w:rFonts w:eastAsia="Calibri"/>
        </w:rPr>
        <w:t>Education/training</w:t>
      </w:r>
      <w:r w:rsidR="008F58DB">
        <w:rPr>
          <w:rFonts w:eastAsia="Calibri"/>
        </w:rPr>
        <w:t>; and</w:t>
      </w:r>
    </w:p>
    <w:p w:rsidR="005D1AED" w:rsidRDefault="005D1AED" w:rsidP="00D60387">
      <w:pPr>
        <w:pStyle w:val="ListBullet"/>
        <w:spacing w:before="120" w:after="120"/>
        <w:rPr>
          <w:rFonts w:eastAsia="Calibri"/>
        </w:rPr>
      </w:pPr>
      <w:r>
        <w:rPr>
          <w:rFonts w:eastAsia="Calibri"/>
        </w:rPr>
        <w:t>Other</w:t>
      </w:r>
      <w:r w:rsidR="008F58DB">
        <w:rPr>
          <w:rFonts w:eastAsia="Calibri"/>
        </w:rPr>
        <w:t>.</w:t>
      </w:r>
    </w:p>
    <w:p w:rsidR="005D1AED" w:rsidRDefault="005D1AED" w:rsidP="005D1AED">
      <w:pPr>
        <w:rPr>
          <w:rFonts w:eastAsia="Calibri" w:cs="Arial"/>
          <w:i/>
        </w:rPr>
      </w:pPr>
      <w:r>
        <w:rPr>
          <w:rFonts w:eastAsia="Calibri" w:cs="Arial"/>
        </w:rPr>
        <w:t>Consider all types of collaboration you have undertaken with organisations from each category.  To complete the table, select a new row from the drop list for each service type relevant to collaborative partners for your Activity and place a tick in all</w:t>
      </w:r>
      <w:r>
        <w:rPr>
          <w:rFonts w:eastAsia="Calibri" w:cs="Arial"/>
          <w:i/>
        </w:rPr>
        <w:t xml:space="preserve"> </w:t>
      </w:r>
      <w:r w:rsidRPr="00B52A16">
        <w:rPr>
          <w:rFonts w:eastAsia="Calibri" w:cs="Arial"/>
        </w:rPr>
        <w:t>Collaborative Relationships Type</w:t>
      </w:r>
      <w:r>
        <w:rPr>
          <w:rFonts w:eastAsia="Calibri" w:cs="Arial"/>
          <w:i/>
        </w:rPr>
        <w:t xml:space="preserve"> </w:t>
      </w:r>
      <w:r>
        <w:rPr>
          <w:rFonts w:eastAsia="Calibri" w:cs="Arial"/>
        </w:rPr>
        <w:t>columns (as set out below) that apply:</w:t>
      </w:r>
    </w:p>
    <w:p w:rsidR="005D1AED" w:rsidRDefault="005D1AED" w:rsidP="00D60387">
      <w:pPr>
        <w:pStyle w:val="ListBullet"/>
        <w:spacing w:before="120" w:after="120"/>
      </w:pPr>
      <w:r>
        <w:t>Shared knowledge/training mentoring (e.g. shared resources; formal mentoring or advice; joint research)</w:t>
      </w:r>
      <w:r w:rsidR="008F58DB">
        <w:t>;</w:t>
      </w:r>
    </w:p>
    <w:p w:rsidR="005D1AED" w:rsidRDefault="005D1AED" w:rsidP="00D60387">
      <w:pPr>
        <w:pStyle w:val="ListBullet"/>
        <w:spacing w:before="120" w:after="120"/>
      </w:pPr>
      <w:r>
        <w:t>Joint community planning (e.g. active participation on community council; active board membership with/from other family support providers; joint family support service or event planning)</w:t>
      </w:r>
      <w:r w:rsidR="008F58DB">
        <w:t>;</w:t>
      </w:r>
    </w:p>
    <w:p w:rsidR="005D1AED" w:rsidRDefault="005D1AED" w:rsidP="00D60387">
      <w:pPr>
        <w:pStyle w:val="ListBullet"/>
        <w:spacing w:before="120" w:after="120"/>
      </w:pPr>
      <w:r>
        <w:t>Joint service delivery (both organisations jointly accountable for outcomes)</w:t>
      </w:r>
      <w:r w:rsidR="008F58DB">
        <w:t>;</w:t>
      </w:r>
    </w:p>
    <w:p w:rsidR="005D1AED" w:rsidRDefault="005D1AED" w:rsidP="00D60387">
      <w:pPr>
        <w:pStyle w:val="ListBullet"/>
        <w:spacing w:before="120" w:after="120"/>
      </w:pPr>
      <w:r>
        <w:t>Formal referral policy/procedures (e.g. agreements and MOUs with other agencies; documented referral processes; “warm” referrals)</w:t>
      </w:r>
      <w:r w:rsidR="008F58DB">
        <w:t>; and/or</w:t>
      </w:r>
    </w:p>
    <w:p w:rsidR="005D1AED" w:rsidRDefault="005D1AED" w:rsidP="00D60387">
      <w:pPr>
        <w:pStyle w:val="ListBullet"/>
        <w:spacing w:before="120" w:after="120"/>
      </w:pPr>
      <w:r>
        <w:t>Other, please describe</w:t>
      </w:r>
    </w:p>
    <w:p w:rsidR="005D1AED" w:rsidRPr="00B52A16" w:rsidRDefault="005D1AED" w:rsidP="005D1AED">
      <w:pPr>
        <w:pStyle w:val="Pullouttext"/>
        <w:rPr>
          <w:i w:val="0"/>
        </w:rPr>
      </w:pPr>
      <w:r w:rsidRPr="00B52A16">
        <w:rPr>
          <w:b/>
          <w:i w:val="0"/>
        </w:rPr>
        <w:t>Example</w:t>
      </w:r>
      <w:r w:rsidR="00C03A4D">
        <w:rPr>
          <w:i w:val="0"/>
        </w:rPr>
        <w:t xml:space="preserve">:  </w:t>
      </w:r>
      <w:r w:rsidRPr="00B52A16">
        <w:rPr>
          <w:i w:val="0"/>
        </w:rPr>
        <w:t>Your service has a joint service delivery relationship with another FSP service</w:t>
      </w:r>
      <w:r w:rsidRPr="00B52A16">
        <w:rPr>
          <w:b/>
          <w:i w:val="0"/>
        </w:rPr>
        <w:t xml:space="preserve"> and</w:t>
      </w:r>
      <w:r w:rsidRPr="00B52A16">
        <w:rPr>
          <w:i w:val="0"/>
        </w:rPr>
        <w:t xml:space="preserve"> </w:t>
      </w:r>
      <w:r w:rsidR="008F58DB" w:rsidRPr="00B52A16">
        <w:rPr>
          <w:i w:val="0"/>
        </w:rPr>
        <w:t xml:space="preserve">a </w:t>
      </w:r>
      <w:r w:rsidRPr="00B52A16">
        <w:rPr>
          <w:i w:val="0"/>
        </w:rPr>
        <w:t>formal referral policy with a separate DSS funded homelessness service.</w:t>
      </w:r>
    </w:p>
    <w:p w:rsidR="005D1AED" w:rsidRPr="00B52A16" w:rsidRDefault="005D1AED" w:rsidP="005D1AED">
      <w:pPr>
        <w:pStyle w:val="Pullouttext"/>
        <w:rPr>
          <w:i w:val="0"/>
        </w:rPr>
      </w:pPr>
    </w:p>
    <w:p w:rsidR="005D1AED" w:rsidRPr="00B52A16" w:rsidRDefault="005D1AED" w:rsidP="005D1AED">
      <w:pPr>
        <w:pStyle w:val="Pullouttext"/>
        <w:rPr>
          <w:i w:val="0"/>
        </w:rPr>
      </w:pPr>
      <w:r w:rsidRPr="00B52A16">
        <w:rPr>
          <w:i w:val="0"/>
        </w:rPr>
        <w:t>Select</w:t>
      </w:r>
      <w:r w:rsidRPr="00B52A16">
        <w:rPr>
          <w:b/>
          <w:i w:val="0"/>
        </w:rPr>
        <w:t xml:space="preserve"> “Other FSP/DSS” </w:t>
      </w:r>
      <w:r w:rsidRPr="00B52A16">
        <w:rPr>
          <w:i w:val="0"/>
        </w:rPr>
        <w:t>and place a tick in the</w:t>
      </w:r>
      <w:r w:rsidRPr="00B52A16">
        <w:rPr>
          <w:b/>
          <w:i w:val="0"/>
        </w:rPr>
        <w:t xml:space="preserve"> Joint service delivery </w:t>
      </w:r>
      <w:r w:rsidRPr="00B52A16">
        <w:rPr>
          <w:i w:val="0"/>
        </w:rPr>
        <w:t xml:space="preserve">and </w:t>
      </w:r>
      <w:r w:rsidRPr="00B52A16">
        <w:rPr>
          <w:b/>
          <w:i w:val="0"/>
        </w:rPr>
        <w:t xml:space="preserve">Formal referral policy/procedures </w:t>
      </w:r>
      <w:r w:rsidRPr="00B52A16">
        <w:rPr>
          <w:i w:val="0"/>
        </w:rPr>
        <w:t>columns.</w:t>
      </w:r>
    </w:p>
    <w:p w:rsidR="005D1AED" w:rsidRPr="00B52A16" w:rsidRDefault="005D1AED" w:rsidP="005D1AED">
      <w:pPr>
        <w:pStyle w:val="Pullouttext"/>
        <w:rPr>
          <w:rFonts w:eastAsia="Calibri"/>
          <w:b/>
          <w:i w:val="0"/>
        </w:rPr>
      </w:pPr>
    </w:p>
    <w:p w:rsidR="005D1AED" w:rsidRPr="00B52A16" w:rsidRDefault="005D1AED" w:rsidP="005D1AED">
      <w:pPr>
        <w:pStyle w:val="Pullouttext"/>
        <w:ind w:left="0"/>
        <w:rPr>
          <w:rFonts w:cs="Times New Roman"/>
          <w:i w:val="0"/>
        </w:rPr>
      </w:pPr>
      <w:r w:rsidRPr="00B52A16">
        <w:rPr>
          <w:rFonts w:eastAsia="Calibri"/>
          <w:b/>
          <w:i w:val="0"/>
        </w:rPr>
        <w:t xml:space="preserve">Why? </w:t>
      </w:r>
      <w:r w:rsidRPr="00B52A16">
        <w:rPr>
          <w:rFonts w:eastAsia="Calibri"/>
          <w:i w:val="0"/>
        </w:rPr>
        <w:t xml:space="preserve">The information gathered in this report </w:t>
      </w:r>
      <w:r w:rsidRPr="00B52A16">
        <w:rPr>
          <w:rFonts w:cs="Times New Roman"/>
          <w:i w:val="0"/>
        </w:rPr>
        <w:t>is required</w:t>
      </w:r>
      <w:r w:rsidRPr="00B52A16">
        <w:rPr>
          <w:rFonts w:cs="Times New Roman"/>
          <w:b/>
          <w:i w:val="0"/>
        </w:rPr>
        <w:t xml:space="preserve"> </w:t>
      </w:r>
      <w:r w:rsidRPr="00B52A16">
        <w:rPr>
          <w:rFonts w:cs="Times New Roman"/>
          <w:i w:val="0"/>
        </w:rPr>
        <w:t>to assess how well FSP</w:t>
      </w:r>
    </w:p>
    <w:p w:rsidR="005D1AED" w:rsidRPr="00B52A16" w:rsidRDefault="005D1AED" w:rsidP="005D1AED">
      <w:pPr>
        <w:pStyle w:val="Pullouttext"/>
        <w:numPr>
          <w:ilvl w:val="0"/>
          <w:numId w:val="9"/>
        </w:numPr>
        <w:rPr>
          <w:i w:val="0"/>
        </w:rPr>
      </w:pPr>
      <w:r w:rsidRPr="00B52A16">
        <w:rPr>
          <w:i w:val="0"/>
        </w:rPr>
        <w:t>provides an integrated suite of local services</w:t>
      </w:r>
      <w:r w:rsidR="008F58DB" w:rsidRPr="00B52A16">
        <w:rPr>
          <w:i w:val="0"/>
        </w:rPr>
        <w:t>;</w:t>
      </w:r>
    </w:p>
    <w:p w:rsidR="005D1AED" w:rsidRPr="00B52A16" w:rsidRDefault="005D1AED" w:rsidP="005D1AED">
      <w:pPr>
        <w:pStyle w:val="Pullouttext"/>
        <w:numPr>
          <w:ilvl w:val="0"/>
          <w:numId w:val="9"/>
        </w:numPr>
        <w:rPr>
          <w:i w:val="0"/>
        </w:rPr>
      </w:pPr>
      <w:r w:rsidRPr="00B52A16">
        <w:rPr>
          <w:i w:val="0"/>
        </w:rPr>
        <w:t>makes services easier to access</w:t>
      </w:r>
      <w:r w:rsidR="008F58DB" w:rsidRPr="00B52A16">
        <w:rPr>
          <w:i w:val="0"/>
        </w:rPr>
        <w:t>; and</w:t>
      </w:r>
    </w:p>
    <w:p w:rsidR="005D1AED" w:rsidRPr="00B52A16" w:rsidRDefault="005D1AED" w:rsidP="005D1AED">
      <w:pPr>
        <w:pStyle w:val="Pullouttext"/>
        <w:numPr>
          <w:ilvl w:val="0"/>
          <w:numId w:val="9"/>
        </w:numPr>
        <w:rPr>
          <w:i w:val="0"/>
        </w:rPr>
      </w:pPr>
      <w:proofErr w:type="gramStart"/>
      <w:r w:rsidRPr="00B52A16">
        <w:rPr>
          <w:i w:val="0"/>
        </w:rPr>
        <w:t>is</w:t>
      </w:r>
      <w:proofErr w:type="gramEnd"/>
      <w:r w:rsidRPr="00B52A16">
        <w:rPr>
          <w:i w:val="0"/>
        </w:rPr>
        <w:t xml:space="preserve"> supportive of Australia’s most vulnerable families and children</w:t>
      </w:r>
      <w:r w:rsidR="008F58DB" w:rsidRPr="00B52A16">
        <w:rPr>
          <w:i w:val="0"/>
        </w:rPr>
        <w:t>.</w:t>
      </w:r>
    </w:p>
    <w:p w:rsidR="005D1AED" w:rsidRPr="00522170" w:rsidRDefault="005D1AED" w:rsidP="005D1AED">
      <w:pPr>
        <w:pStyle w:val="Heading1"/>
        <w:rPr>
          <w:rFonts w:eastAsia="Times New Roman"/>
        </w:rPr>
      </w:pPr>
      <w:bookmarkStart w:id="18" w:name="_Toc388874781"/>
      <w:bookmarkStart w:id="19" w:name="_Toc392676659"/>
      <w:r>
        <w:rPr>
          <w:rFonts w:eastAsia="Times New Roman"/>
        </w:rPr>
        <w:t xml:space="preserve">Part </w:t>
      </w:r>
      <w:r w:rsidR="008F58DB">
        <w:rPr>
          <w:rFonts w:eastAsia="Times New Roman"/>
        </w:rPr>
        <w:t xml:space="preserve">3:  </w:t>
      </w:r>
      <w:r w:rsidRPr="00522170">
        <w:rPr>
          <w:rFonts w:eastAsia="Times New Roman"/>
        </w:rPr>
        <w:t>Service Availability &amp; Staffing/Workforce</w:t>
      </w:r>
      <w:bookmarkEnd w:id="18"/>
      <w:bookmarkEnd w:id="19"/>
    </w:p>
    <w:p w:rsidR="005D1AED" w:rsidRPr="00522170" w:rsidRDefault="005D1AED" w:rsidP="005D1AED">
      <w:pPr>
        <w:pStyle w:val="Heading2"/>
        <w:rPr>
          <w:rFonts w:eastAsia="Times New Roman"/>
        </w:rPr>
      </w:pPr>
      <w:bookmarkStart w:id="20" w:name="_Toc388874782"/>
      <w:bookmarkStart w:id="21" w:name="_Toc392676660"/>
      <w:r w:rsidRPr="00522170">
        <w:rPr>
          <w:rFonts w:eastAsia="Times New Roman"/>
        </w:rPr>
        <w:t>Do you wish to provide any comment on factors that affected the availability of your service/s?</w:t>
      </w:r>
      <w:bookmarkEnd w:id="20"/>
      <w:bookmarkEnd w:id="21"/>
    </w:p>
    <w:p w:rsidR="005D1AED" w:rsidRDefault="005D1AED" w:rsidP="005D1AED">
      <w:pPr>
        <w:spacing w:before="240"/>
      </w:pPr>
      <w:r w:rsidRPr="00522170">
        <w:t>This is a free text field.  Include any information about factors that impacted on the availability of your service.</w:t>
      </w:r>
    </w:p>
    <w:p w:rsidR="005D1AED" w:rsidRPr="00522170" w:rsidRDefault="005D1AED" w:rsidP="005D1AED">
      <w:pPr>
        <w:pStyle w:val="Heading2"/>
        <w:rPr>
          <w:rFonts w:eastAsia="Times New Roman"/>
        </w:rPr>
      </w:pPr>
      <w:bookmarkStart w:id="22" w:name="_Toc388874783"/>
      <w:bookmarkStart w:id="23" w:name="_Toc392676661"/>
      <w:r w:rsidRPr="00522170">
        <w:rPr>
          <w:rFonts w:eastAsia="Times New Roman"/>
        </w:rPr>
        <w:t>How many positions are devoted to FSP service delivery and administration for each Activity?</w:t>
      </w:r>
      <w:bookmarkEnd w:id="22"/>
      <w:bookmarkEnd w:id="23"/>
    </w:p>
    <w:p w:rsidR="005D1AED" w:rsidRPr="00522170" w:rsidRDefault="005D1AED" w:rsidP="005D1AED">
      <w:pPr>
        <w:spacing w:before="240"/>
      </w:pPr>
      <w:r w:rsidRPr="00522170">
        <w:t xml:space="preserve">Enter the total number of paid FTE allocated to </w:t>
      </w:r>
      <w:r w:rsidRPr="00522170">
        <w:rPr>
          <w:i/>
        </w:rPr>
        <w:t>Administration Support</w:t>
      </w:r>
      <w:r w:rsidRPr="00522170">
        <w:t xml:space="preserve"> and to </w:t>
      </w:r>
      <w:r w:rsidRPr="00522170">
        <w:rPr>
          <w:i/>
        </w:rPr>
        <w:t>Service Delivery</w:t>
      </w:r>
      <w:r w:rsidRPr="00522170">
        <w:t xml:space="preserve"> for each Activity your organisation is funded to deliver.  Where applicable, also enter the number of volunteers working in each Activity.</w:t>
      </w:r>
    </w:p>
    <w:p w:rsidR="005D1AED" w:rsidRPr="00522170" w:rsidRDefault="005D1AED" w:rsidP="005D1AED">
      <w:pPr>
        <w:pStyle w:val="Heading2"/>
        <w:rPr>
          <w:rFonts w:eastAsia="Times New Roman"/>
        </w:rPr>
      </w:pPr>
      <w:bookmarkStart w:id="24" w:name="_Toc388874784"/>
      <w:bookmarkStart w:id="25" w:name="_Toc392676662"/>
      <w:r w:rsidRPr="00522170">
        <w:rPr>
          <w:rFonts w:eastAsia="Times New Roman"/>
        </w:rPr>
        <w:t>Do you wish to provide any further comments on staffing/workforce?</w:t>
      </w:r>
      <w:bookmarkEnd w:id="24"/>
      <w:bookmarkEnd w:id="25"/>
    </w:p>
    <w:p w:rsidR="005D1AED" w:rsidRPr="00522170" w:rsidRDefault="005D1AED" w:rsidP="005D1AED">
      <w:r w:rsidRPr="00522170">
        <w:t>This is a free text field.  Include any information about issues affecting recruitment and staffing availability</w:t>
      </w:r>
    </w:p>
    <w:p w:rsidR="008F58DB" w:rsidRDefault="008F58DB">
      <w:pPr>
        <w:spacing w:before="0" w:after="200" w:line="276" w:lineRule="auto"/>
        <w:rPr>
          <w:rFonts w:ascii="Georgia" w:hAnsi="Georgia" w:cstheme="majorBidi"/>
          <w:bCs/>
          <w:color w:val="3C5D3C"/>
          <w:sz w:val="32"/>
          <w:szCs w:val="28"/>
        </w:rPr>
      </w:pPr>
      <w:bookmarkStart w:id="26" w:name="_Toc388874785"/>
      <w:r>
        <w:br w:type="page"/>
      </w:r>
    </w:p>
    <w:p w:rsidR="005D1AED" w:rsidRPr="00522170" w:rsidRDefault="005D1AED" w:rsidP="005D1AED">
      <w:pPr>
        <w:pStyle w:val="Heading1"/>
        <w:rPr>
          <w:rFonts w:eastAsia="Times New Roman" w:cs="Times New Roman"/>
          <w:b/>
        </w:rPr>
      </w:pPr>
      <w:bookmarkStart w:id="27" w:name="_Toc392676663"/>
      <w:r>
        <w:rPr>
          <w:rFonts w:eastAsia="Times New Roman"/>
        </w:rPr>
        <w:lastRenderedPageBreak/>
        <w:t>Part 4:</w:t>
      </w:r>
      <w:r w:rsidRPr="00522170">
        <w:rPr>
          <w:rFonts w:eastAsia="Times New Roman"/>
        </w:rPr>
        <w:t xml:space="preserve">  Funding</w:t>
      </w:r>
      <w:bookmarkEnd w:id="26"/>
      <w:bookmarkEnd w:id="27"/>
    </w:p>
    <w:p w:rsidR="005D1AED" w:rsidRPr="00522170" w:rsidRDefault="005D1AED" w:rsidP="005D1AED">
      <w:pPr>
        <w:pStyle w:val="Heading2"/>
        <w:rPr>
          <w:rFonts w:eastAsia="Times New Roman"/>
        </w:rPr>
      </w:pPr>
      <w:bookmarkStart w:id="28" w:name="_Toc388874786"/>
      <w:bookmarkStart w:id="29" w:name="_Toc392676664"/>
      <w:r w:rsidRPr="00522170">
        <w:rPr>
          <w:rFonts w:eastAsia="Times New Roman"/>
        </w:rPr>
        <w:t>Does your organisation receive funding from other sources to deliver similar activities to those funded by FSP?</w:t>
      </w:r>
      <w:bookmarkEnd w:id="28"/>
      <w:bookmarkEnd w:id="29"/>
    </w:p>
    <w:p w:rsidR="005D1AED" w:rsidRPr="00522170" w:rsidRDefault="005D1AED" w:rsidP="005D1AED">
      <w:pPr>
        <w:rPr>
          <w:spacing w:val="5"/>
        </w:rPr>
      </w:pPr>
      <w:r w:rsidRPr="00522170">
        <w:rPr>
          <w:spacing w:val="5"/>
        </w:rPr>
        <w:t xml:space="preserve">For </w:t>
      </w:r>
      <w:r>
        <w:rPr>
          <w:spacing w:val="5"/>
        </w:rPr>
        <w:t>activities</w:t>
      </w:r>
      <w:r w:rsidRPr="00522170">
        <w:rPr>
          <w:spacing w:val="5"/>
        </w:rPr>
        <w:t xml:space="preserve"> similar to those funded by FSP only:</w:t>
      </w:r>
    </w:p>
    <w:p w:rsidR="005D1AED" w:rsidRPr="00522170" w:rsidRDefault="005D1AED" w:rsidP="005D1AED">
      <w:pPr>
        <w:numPr>
          <w:ilvl w:val="0"/>
          <w:numId w:val="3"/>
        </w:numPr>
        <w:spacing w:before="0" w:line="276" w:lineRule="auto"/>
        <w:ind w:left="714" w:hanging="357"/>
        <w:rPr>
          <w:spacing w:val="5"/>
        </w:rPr>
      </w:pPr>
      <w:r w:rsidRPr="00522170">
        <w:rPr>
          <w:spacing w:val="5"/>
        </w:rPr>
        <w:t xml:space="preserve">select those sources </w:t>
      </w:r>
      <w:r>
        <w:rPr>
          <w:spacing w:val="5"/>
        </w:rPr>
        <w:t xml:space="preserve">of </w:t>
      </w:r>
      <w:r w:rsidR="00CF2BD4">
        <w:rPr>
          <w:spacing w:val="5"/>
        </w:rPr>
        <w:t xml:space="preserve">funding that </w:t>
      </w:r>
      <w:r>
        <w:rPr>
          <w:spacing w:val="5"/>
        </w:rPr>
        <w:t>are applicable</w:t>
      </w:r>
      <w:r w:rsidR="008F58DB">
        <w:rPr>
          <w:spacing w:val="5"/>
        </w:rPr>
        <w:t>;</w:t>
      </w:r>
    </w:p>
    <w:p w:rsidR="005D1AED" w:rsidRPr="00522170" w:rsidRDefault="005D1AED" w:rsidP="005D1AED">
      <w:pPr>
        <w:numPr>
          <w:ilvl w:val="0"/>
          <w:numId w:val="3"/>
        </w:numPr>
        <w:spacing w:line="276" w:lineRule="auto"/>
        <w:ind w:left="714" w:hanging="357"/>
      </w:pPr>
      <w:proofErr w:type="gramStart"/>
      <w:r w:rsidRPr="00522170">
        <w:t>state</w:t>
      </w:r>
      <w:proofErr w:type="gramEnd"/>
      <w:r w:rsidRPr="00522170">
        <w:t xml:space="preserve"> the percentage of total funding that is provided by the Family Support Program</w:t>
      </w:r>
      <w:r w:rsidR="008F58DB">
        <w:t>.</w:t>
      </w:r>
    </w:p>
    <w:p w:rsidR="005D1AED" w:rsidRPr="00B52A16" w:rsidRDefault="005D1AED" w:rsidP="005D1AED">
      <w:pPr>
        <w:pStyle w:val="Pullouttext"/>
        <w:ind w:left="0"/>
        <w:rPr>
          <w:i w:val="0"/>
        </w:rPr>
      </w:pPr>
      <w:r w:rsidRPr="00B52A16">
        <w:rPr>
          <w:b/>
          <w:i w:val="0"/>
        </w:rPr>
        <w:t>Why?</w:t>
      </w:r>
      <w:r w:rsidRPr="00B52A16">
        <w:rPr>
          <w:i w:val="0"/>
        </w:rPr>
        <w:tab/>
        <w:t xml:space="preserve">This information provides a snapshot of where co-funded services are being delivered, and provides insight into where the greatest need, as well as </w:t>
      </w:r>
      <w:r w:rsidR="008F58DB" w:rsidRPr="00B52A16">
        <w:rPr>
          <w:i w:val="0"/>
        </w:rPr>
        <w:t xml:space="preserve">where </w:t>
      </w:r>
      <w:r w:rsidRPr="00B52A16">
        <w:rPr>
          <w:i w:val="0"/>
        </w:rPr>
        <w:t xml:space="preserve">gaps may </w:t>
      </w:r>
      <w:r w:rsidR="008F58DB" w:rsidRPr="00B52A16">
        <w:rPr>
          <w:i w:val="0"/>
        </w:rPr>
        <w:t>exist</w:t>
      </w:r>
      <w:r w:rsidRPr="00B52A16">
        <w:rPr>
          <w:i w:val="0"/>
        </w:rPr>
        <w:t>.</w:t>
      </w:r>
    </w:p>
    <w:p w:rsidR="005D1AED" w:rsidRPr="00522170" w:rsidRDefault="005D1AED" w:rsidP="005D1AED">
      <w:pPr>
        <w:pStyle w:val="Heading1"/>
        <w:rPr>
          <w:rFonts w:eastAsia="Times New Roman" w:cs="Times New Roman"/>
          <w:b/>
        </w:rPr>
      </w:pPr>
      <w:bookmarkStart w:id="30" w:name="_Toc388874787"/>
      <w:bookmarkStart w:id="31" w:name="_Toc392676665"/>
      <w:r>
        <w:rPr>
          <w:rFonts w:eastAsia="Times New Roman"/>
        </w:rPr>
        <w:t>Part 5:</w:t>
      </w:r>
      <w:r w:rsidRPr="00522170">
        <w:rPr>
          <w:rFonts w:eastAsia="Times New Roman"/>
        </w:rPr>
        <w:t xml:space="preserve">  Performance Indicators of Client Outcomes</w:t>
      </w:r>
      <w:bookmarkEnd w:id="30"/>
      <w:bookmarkEnd w:id="31"/>
    </w:p>
    <w:p w:rsidR="005D1AED" w:rsidRDefault="005D1AED" w:rsidP="005D1AED">
      <w:pPr>
        <w:rPr>
          <w:bCs/>
          <w:i/>
          <w:iCs/>
        </w:rPr>
      </w:pPr>
      <w:r>
        <w:t>For a more detailed guidance about collecting Immediate and Intermediate client feedback, refer to th</w:t>
      </w:r>
      <w:r w:rsidRPr="008F58DB">
        <w:t>e</w:t>
      </w:r>
      <w:r w:rsidRPr="008F58DB">
        <w:rPr>
          <w:b/>
          <w:i/>
          <w:u w:val="single"/>
        </w:rPr>
        <w:t xml:space="preserve"> </w:t>
      </w:r>
      <w:hyperlink r:id="rId10" w:history="1">
        <w:r w:rsidRPr="00B52A16">
          <w:rPr>
            <w:rStyle w:val="Hyperlink"/>
            <w:bCs/>
            <w:iCs/>
          </w:rPr>
          <w:t>FSP Performance Framework Help Guide</w:t>
        </w:r>
      </w:hyperlink>
      <w:r w:rsidRPr="00B52A16">
        <w:rPr>
          <w:bCs/>
          <w:iCs/>
          <w:color w:val="0000FF"/>
          <w:u w:val="single"/>
        </w:rPr>
        <w:t>.</w:t>
      </w:r>
    </w:p>
    <w:p w:rsidR="005D1AED" w:rsidRPr="00B52A16" w:rsidRDefault="005D1AED" w:rsidP="005D1AED">
      <w:pPr>
        <w:pStyle w:val="Pullouttext"/>
        <w:rPr>
          <w:i w:val="0"/>
        </w:rPr>
      </w:pPr>
      <w:r w:rsidRPr="00E02299">
        <w:rPr>
          <w:b/>
          <w:i w:val="0"/>
          <w:color w:val="auto"/>
        </w:rPr>
        <w:t>Immediate outcomes</w:t>
      </w:r>
      <w:r w:rsidRPr="00B52A16">
        <w:rPr>
          <w:i w:val="0"/>
          <w:color w:val="auto"/>
        </w:rPr>
        <w:t xml:space="preserve"> </w:t>
      </w:r>
      <w:r w:rsidRPr="00B52A16">
        <w:rPr>
          <w:i w:val="0"/>
        </w:rPr>
        <w:t>(or client feedback) are client outcomes expected as a result of the FSP in the short term and are collected at or near the time of service.</w:t>
      </w:r>
    </w:p>
    <w:p w:rsidR="005D1AED" w:rsidRPr="00B52A16" w:rsidRDefault="005D1AED" w:rsidP="005D1AED">
      <w:pPr>
        <w:pStyle w:val="Pullouttext"/>
        <w:rPr>
          <w:i w:val="0"/>
        </w:rPr>
      </w:pPr>
      <w:r w:rsidRPr="00B52A16">
        <w:rPr>
          <w:i w:val="0"/>
        </w:rPr>
        <w:t xml:space="preserve">From 2013, all </w:t>
      </w:r>
      <w:proofErr w:type="gramStart"/>
      <w:r w:rsidRPr="00B52A16">
        <w:rPr>
          <w:i w:val="0"/>
        </w:rPr>
        <w:t>CfC</w:t>
      </w:r>
      <w:proofErr w:type="gramEnd"/>
      <w:r w:rsidRPr="00B52A16">
        <w:rPr>
          <w:i w:val="0"/>
        </w:rPr>
        <w:t xml:space="preserve"> providers must address all four immediate performance indicators unless an exemption has been granted in writing by DSS.</w:t>
      </w:r>
    </w:p>
    <w:p w:rsidR="005D1AED" w:rsidRPr="00B52A16" w:rsidRDefault="005D1AED" w:rsidP="005D1AED">
      <w:pPr>
        <w:pStyle w:val="Pullouttext"/>
        <w:rPr>
          <w:i w:val="0"/>
        </w:rPr>
      </w:pPr>
      <w:r w:rsidRPr="00E02299">
        <w:rPr>
          <w:b/>
          <w:i w:val="0"/>
          <w:color w:val="auto"/>
        </w:rPr>
        <w:t xml:space="preserve">Intermediate outcomes </w:t>
      </w:r>
      <w:r w:rsidRPr="00B52A16">
        <w:rPr>
          <w:i w:val="0"/>
        </w:rPr>
        <w:t>(or client feedback) are client and community outcomes expected from the FSP in the medium term.  Intermediate client outcomes are collected 3-6 months after leaving the service, or, for ongoing clients, 3-6 months after commencing with the service.  The survey sample size is determined by DSS.</w:t>
      </w:r>
    </w:p>
    <w:p w:rsidR="005D1AED" w:rsidRPr="00B52A16" w:rsidRDefault="005D1AED" w:rsidP="005D1AED">
      <w:pPr>
        <w:pStyle w:val="Pullouttext"/>
        <w:rPr>
          <w:i w:val="0"/>
        </w:rPr>
      </w:pPr>
      <w:r w:rsidRPr="00B52A16">
        <w:rPr>
          <w:i w:val="0"/>
        </w:rPr>
        <w:t>Service providers are required to report on any two intermediate performance indicators unless an exemption has been granted in writing by DSS.</w:t>
      </w:r>
    </w:p>
    <w:p w:rsidR="005D1AED" w:rsidRPr="00456489" w:rsidRDefault="005D1AED" w:rsidP="005D1AED">
      <w:pPr>
        <w:rPr>
          <w:rFonts w:cs="Arial"/>
          <w:bCs/>
          <w:i/>
          <w:color w:val="4F6228"/>
          <w:spacing w:val="5"/>
          <w:sz w:val="24"/>
          <w:szCs w:val="26"/>
        </w:rPr>
      </w:pPr>
      <w:r w:rsidRPr="00456489">
        <w:rPr>
          <w:bCs/>
          <w:iCs/>
        </w:rPr>
        <w:t xml:space="preserve">The </w:t>
      </w:r>
      <w:hyperlink r:id="rId11" w:history="1">
        <w:r w:rsidRPr="00456489">
          <w:rPr>
            <w:rFonts w:eastAsia="Calibri"/>
            <w:bCs/>
            <w:iCs/>
            <w:color w:val="0000FF"/>
            <w:u w:val="single"/>
          </w:rPr>
          <w:t>FSP Performance Framework Help Guide</w:t>
        </w:r>
      </w:hyperlink>
      <w:r w:rsidRPr="00456489">
        <w:rPr>
          <w:bCs/>
          <w:iCs/>
        </w:rPr>
        <w:t xml:space="preserve"> contains a list of suggested questions that can be used for collection of data for each of the performance indicators for intermediate and immediate client outcomes.</w:t>
      </w:r>
    </w:p>
    <w:p w:rsidR="005D1AED" w:rsidRDefault="005D1AED" w:rsidP="005D1AED">
      <w:pPr>
        <w:rPr>
          <w:bCs/>
          <w:iCs/>
        </w:rPr>
      </w:pPr>
      <w:r w:rsidRPr="00456489">
        <w:rPr>
          <w:bCs/>
          <w:iCs/>
        </w:rPr>
        <w:t>Alternative questions may be used, subject to approval from your FSP Agreement Manager.</w:t>
      </w:r>
    </w:p>
    <w:p w:rsidR="005D1AED" w:rsidRPr="00456489" w:rsidRDefault="005D1AED" w:rsidP="005D1AED">
      <w:pPr>
        <w:pStyle w:val="Heading2"/>
        <w:rPr>
          <w:rFonts w:eastAsia="Times New Roman"/>
        </w:rPr>
      </w:pPr>
      <w:bookmarkStart w:id="32" w:name="_Toc385251680"/>
      <w:bookmarkStart w:id="33" w:name="_Toc388874788"/>
      <w:bookmarkStart w:id="34" w:name="_Toc392676666"/>
      <w:r w:rsidRPr="00456489">
        <w:rPr>
          <w:rFonts w:eastAsia="Times New Roman"/>
        </w:rPr>
        <w:t>Table</w:t>
      </w:r>
      <w:bookmarkEnd w:id="32"/>
      <w:bookmarkEnd w:id="33"/>
      <w:bookmarkEnd w:id="34"/>
    </w:p>
    <w:p w:rsidR="005D1AED" w:rsidRPr="00456489" w:rsidRDefault="005D1AED" w:rsidP="005D1AED">
      <w:r w:rsidRPr="00456489">
        <w:t>Complete the table using data collected through your survey processes</w:t>
      </w:r>
    </w:p>
    <w:p w:rsidR="005D1AED" w:rsidRPr="00456489" w:rsidRDefault="005D1AED" w:rsidP="005D1AED">
      <w:pPr>
        <w:pStyle w:val="ListBullet"/>
      </w:pPr>
      <w:r w:rsidRPr="00456489">
        <w:t>Multiple questions may be listed against each Performance Indicator</w:t>
      </w:r>
      <w:r w:rsidR="008F58DB">
        <w:t>;</w:t>
      </w:r>
    </w:p>
    <w:p w:rsidR="005D1AED" w:rsidRPr="00456489" w:rsidRDefault="005D1AED" w:rsidP="005D1AED">
      <w:pPr>
        <w:pStyle w:val="ListBullet"/>
      </w:pPr>
      <w:r w:rsidRPr="00456489">
        <w:t>Only one response per Performance Indicator per client</w:t>
      </w:r>
      <w:r w:rsidR="008F58DB">
        <w:t>;</w:t>
      </w:r>
    </w:p>
    <w:p w:rsidR="005D1AED" w:rsidRPr="00456489" w:rsidRDefault="005D1AED" w:rsidP="005D1AED">
      <w:pPr>
        <w:pStyle w:val="ListBullet"/>
      </w:pPr>
      <w:r w:rsidRPr="00456489">
        <w:t>The number of responses in the “Yes”, “No” and “Don’t Know” columns must equal the total responses</w:t>
      </w:r>
      <w:r w:rsidR="008F58DB">
        <w:t>;</w:t>
      </w:r>
    </w:p>
    <w:p w:rsidR="005D1AED" w:rsidRPr="00456489" w:rsidRDefault="005D1AED" w:rsidP="005D1AED">
      <w:pPr>
        <w:pStyle w:val="ListBullet"/>
      </w:pPr>
      <w:r w:rsidRPr="00456489">
        <w:t xml:space="preserve">For Immediate Performance Indicators, do not exceed the sample size identified by </w:t>
      </w:r>
      <w:r>
        <w:t>DSS</w:t>
      </w:r>
      <w:r w:rsidRPr="00456489">
        <w:t>.  Exceeding this limit affects the statistical validity of the FSP survey results</w:t>
      </w:r>
      <w:r w:rsidR="008F58DB">
        <w:t>;</w:t>
      </w:r>
    </w:p>
    <w:p w:rsidR="005D1AED" w:rsidRPr="00456489" w:rsidRDefault="005D1AED" w:rsidP="005D1AED">
      <w:pPr>
        <w:pStyle w:val="ListBullet"/>
      </w:pPr>
      <w:r w:rsidRPr="00456489">
        <w:t xml:space="preserve">Where an exemption has been granted in writing by </w:t>
      </w:r>
      <w:r>
        <w:t>DSS</w:t>
      </w:r>
      <w:r w:rsidRPr="00456489">
        <w:t>, enter zero in table columns.</w:t>
      </w:r>
    </w:p>
    <w:p w:rsidR="00CF2BD4" w:rsidRDefault="00CF2BD4">
      <w:pPr>
        <w:spacing w:before="0" w:after="200" w:line="276" w:lineRule="auto"/>
        <w:rPr>
          <w:rFonts w:ascii="Georgia" w:hAnsi="Georgia" w:cstheme="majorBidi"/>
          <w:bCs/>
          <w:color w:val="3C5D3C"/>
          <w:sz w:val="32"/>
          <w:szCs w:val="28"/>
        </w:rPr>
      </w:pPr>
      <w:bookmarkStart w:id="35" w:name="_Toc388874789"/>
      <w:r>
        <w:br w:type="page"/>
      </w:r>
    </w:p>
    <w:p w:rsidR="005D1AED" w:rsidRPr="00522170" w:rsidRDefault="005D1AED" w:rsidP="005D1AED">
      <w:pPr>
        <w:pStyle w:val="Heading1"/>
        <w:rPr>
          <w:rFonts w:eastAsia="Times New Roman" w:cs="Times New Roman"/>
          <w:b/>
        </w:rPr>
      </w:pPr>
      <w:bookmarkStart w:id="36" w:name="_Toc392676667"/>
      <w:r>
        <w:rPr>
          <w:rFonts w:eastAsia="Times New Roman"/>
        </w:rPr>
        <w:lastRenderedPageBreak/>
        <w:t>Part 6:</w:t>
      </w:r>
      <w:r w:rsidRPr="00522170">
        <w:rPr>
          <w:rFonts w:eastAsia="Times New Roman"/>
        </w:rPr>
        <w:t xml:space="preserve">  Statement of Compliance against Approval Requirements</w:t>
      </w:r>
      <w:bookmarkEnd w:id="35"/>
      <w:bookmarkEnd w:id="36"/>
    </w:p>
    <w:p w:rsidR="005D1AED" w:rsidRPr="00522170" w:rsidRDefault="005D1AED" w:rsidP="005D1AED">
      <w:r w:rsidRPr="00522170">
        <w:t xml:space="preserve">The </w:t>
      </w:r>
      <w:hyperlink r:id="rId12" w:history="1">
        <w:r w:rsidRPr="00522170">
          <w:rPr>
            <w:color w:val="0000FF"/>
            <w:u w:val="single"/>
          </w:rPr>
          <w:t>FSP Administrative Approval Requirements</w:t>
        </w:r>
      </w:hyperlink>
      <w:r w:rsidRPr="00522170">
        <w:t xml:space="preserve"> are a set of 15 quality service standards, covering the five key risk areas of governance, financial management, viability, performance management and issues management that must be complied with under the terms of FSP Funding Agreements. </w:t>
      </w:r>
    </w:p>
    <w:p w:rsidR="005D1AED" w:rsidRPr="00522170" w:rsidRDefault="005D1AED" w:rsidP="005D1AED">
      <w:r w:rsidRPr="00522170">
        <w:t>If your organisation is also required to submit a Performance Report, the Statement of Compliance against Approval Requirements only needs to be completed on the Annual Service Report template.</w:t>
      </w:r>
    </w:p>
    <w:p w:rsidR="005D1AED" w:rsidRPr="00522170" w:rsidRDefault="005D1AED" w:rsidP="005D1AED">
      <w:r w:rsidRPr="00522170">
        <w:t>If relevant, verify that all statements against approval requirements are representative of all consortium members or subcontracting arrangements.</w:t>
      </w:r>
    </w:p>
    <w:p w:rsidR="005D1AED" w:rsidRPr="00522170" w:rsidRDefault="005D1AED" w:rsidP="005D1AED">
      <w:r w:rsidRPr="00522170">
        <w:t>Complete the table using the drop list to select if your organisation was “fully compliant”, “partially compliant” or “non-compliant” against each of t</w:t>
      </w:r>
      <w:r>
        <w:t>he four Approval Requirements.</w:t>
      </w:r>
    </w:p>
    <w:p w:rsidR="005D1AED" w:rsidRPr="00522170" w:rsidRDefault="005D1AED" w:rsidP="005D1AED">
      <w:r w:rsidRPr="00522170">
        <w:t>If your organisation does not fully comply with an Approval Requirement, enter details including a timeline of future improvements planned to achieve compliance in the</w:t>
      </w:r>
      <w:r w:rsidRPr="00522170" w:rsidDel="00D506F2">
        <w:t xml:space="preserve"> </w:t>
      </w:r>
      <w:r w:rsidRPr="00522170">
        <w:t>final column.</w:t>
      </w:r>
    </w:p>
    <w:p w:rsidR="005D1AED" w:rsidRPr="00B52A16" w:rsidRDefault="005D1AED" w:rsidP="005D1AED">
      <w:pPr>
        <w:pStyle w:val="Pullouttext"/>
        <w:ind w:left="0"/>
        <w:rPr>
          <w:i w:val="0"/>
        </w:rPr>
      </w:pPr>
      <w:r w:rsidRPr="00B52A16">
        <w:rPr>
          <w:b/>
          <w:i w:val="0"/>
        </w:rPr>
        <w:t>Why?</w:t>
      </w:r>
      <w:r w:rsidRPr="00B52A16">
        <w:rPr>
          <w:i w:val="0"/>
        </w:rPr>
        <w:tab/>
        <w:t>This information is used by DSS to monitor and assess compliance rates across the program.  The results are published in the FSP Report annually.  Note</w:t>
      </w:r>
      <w:r w:rsidR="008F58DB" w:rsidRPr="00B52A16">
        <w:rPr>
          <w:i w:val="0"/>
        </w:rPr>
        <w:t>,</w:t>
      </w:r>
      <w:r w:rsidRPr="00B52A16">
        <w:rPr>
          <w:i w:val="0"/>
        </w:rPr>
        <w:t xml:space="preserve"> you are not required to provide evidence of compliance in the table but your Agreement Manager may require evidence to be supplied separately.</w:t>
      </w:r>
    </w:p>
    <w:p w:rsidR="005D1AED" w:rsidRPr="00522170" w:rsidRDefault="005D1AED" w:rsidP="005D1AED">
      <w:pPr>
        <w:pStyle w:val="Heading1"/>
        <w:rPr>
          <w:rFonts w:eastAsia="Times New Roman" w:cs="Times New Roman"/>
          <w:b/>
        </w:rPr>
      </w:pPr>
      <w:bookmarkStart w:id="37" w:name="_Toc388874790"/>
      <w:bookmarkStart w:id="38" w:name="_Toc392676668"/>
      <w:r>
        <w:rPr>
          <w:rFonts w:eastAsia="Times New Roman"/>
        </w:rPr>
        <w:t>Part 7:</w:t>
      </w:r>
      <w:r w:rsidRPr="00522170">
        <w:rPr>
          <w:rFonts w:eastAsia="Times New Roman"/>
        </w:rPr>
        <w:t xml:space="preserve">  Progress against Vulnerable and Disadvantaged Client Access Strategy (VADCAS) or abridged Access Strategy</w:t>
      </w:r>
      <w:bookmarkEnd w:id="37"/>
      <w:bookmarkEnd w:id="38"/>
    </w:p>
    <w:p w:rsidR="005D1AED" w:rsidRDefault="005D1AED" w:rsidP="005D1AED">
      <w:bookmarkStart w:id="39" w:name="_Terms"/>
      <w:bookmarkEnd w:id="39"/>
      <w:r>
        <w:t>This section contains questions about progress against your VADCAS and must be completed by all service providers, except those who have been granted an exemption in writing by DSS.</w:t>
      </w:r>
    </w:p>
    <w:p w:rsidR="005D1AED" w:rsidRDefault="005D1AED" w:rsidP="005D1AED">
      <w:r>
        <w:t xml:space="preserve">The format is designed to prompt service providers to review the effectiveness and relevancy of their VADCAS.  A key objective of </w:t>
      </w:r>
      <w:r w:rsidR="0054793C">
        <w:t xml:space="preserve">the </w:t>
      </w:r>
      <w:r>
        <w:t xml:space="preserve">VADCAS/ Abridged Access Strategy and/or Indigenous Access Plan (if applicable) documents, is to </w:t>
      </w:r>
      <w:r w:rsidR="00AE16A9">
        <w:t>ensure they are living documents and are updated as community need dictates</w:t>
      </w:r>
      <w:r>
        <w:t>.</w:t>
      </w:r>
    </w:p>
    <w:p w:rsidR="005D1AED" w:rsidRPr="005D1AED" w:rsidRDefault="005D1AED" w:rsidP="005D1AED"/>
    <w:sectPr w:rsidR="005D1AED" w:rsidRPr="005D1AED" w:rsidSect="00A74769">
      <w:headerReference w:type="default" r:id="rId13"/>
      <w:headerReference w:type="first" r:id="rId14"/>
      <w:footerReference w:type="first" r:id="rId15"/>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E4" w:rsidRDefault="00B76FE4" w:rsidP="008F3023">
      <w:pPr>
        <w:spacing w:before="0" w:after="0" w:line="240" w:lineRule="auto"/>
      </w:pPr>
      <w:r>
        <w:separator/>
      </w:r>
    </w:p>
  </w:endnote>
  <w:endnote w:type="continuationSeparator" w:id="0">
    <w:p w:rsidR="00B76FE4" w:rsidRDefault="00B76FE4"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1A65BF" w:rsidP="00B10EB1">
    <w:pPr>
      <w:pStyle w:val="Footer"/>
      <w:ind w:left="-1417"/>
    </w:pPr>
    <w:r>
      <w:rPr>
        <w:noProof/>
      </w:rPr>
      <w:drawing>
        <wp:inline distT="0" distB="0" distL="0" distR="0" wp14:anchorId="557A3623" wp14:editId="4C7BBE7F">
          <wp:extent cx="7530353" cy="6274737"/>
          <wp:effectExtent l="0" t="0" r="0" b="0"/>
          <wp:docPr id="2" name="Picture 2"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green.jpg"/>
                  <pic:cNvPicPr/>
                </pic:nvPicPr>
                <pic:blipFill>
                  <a:blip r:embed="rId1">
                    <a:extLst>
                      <a:ext uri="{28A0092B-C50C-407E-A947-70E740481C1C}">
                        <a14:useLocalDpi xmlns:a14="http://schemas.microsoft.com/office/drawing/2010/main" val="0"/>
                      </a:ext>
                    </a:extLst>
                  </a:blip>
                  <a:stretch>
                    <a:fillRect/>
                  </a:stretch>
                </pic:blipFill>
                <pic:spPr>
                  <a:xfrm>
                    <a:off x="0" y="0"/>
                    <a:ext cx="7530353" cy="62747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E4" w:rsidRDefault="00B76FE4" w:rsidP="008F3023">
      <w:pPr>
        <w:spacing w:before="0" w:after="0" w:line="240" w:lineRule="auto"/>
      </w:pPr>
      <w:r>
        <w:separator/>
      </w:r>
    </w:p>
  </w:footnote>
  <w:footnote w:type="continuationSeparator" w:id="0">
    <w:p w:rsidR="00B76FE4" w:rsidRDefault="00B76FE4" w:rsidP="008F3023">
      <w:pPr>
        <w:spacing w:before="0" w:after="0" w:line="240" w:lineRule="auto"/>
      </w:pPr>
      <w:r>
        <w:continuationSeparator/>
      </w:r>
    </w:p>
  </w:footnote>
  <w:footnote w:id="1">
    <w:p w:rsidR="005D1AED" w:rsidRDefault="005D1AED" w:rsidP="005D1AED">
      <w:r>
        <w:rPr>
          <w:rStyle w:val="FootnoteReference"/>
          <w:sz w:val="18"/>
          <w:szCs w:val="18"/>
        </w:rPr>
        <w:footnoteRef/>
      </w:r>
      <w:r>
        <w:rPr>
          <w:sz w:val="18"/>
          <w:szCs w:val="18"/>
        </w:rPr>
        <w:t xml:space="preserve"> For more information please read </w:t>
      </w:r>
      <w:hyperlink r:id="rId1" w:history="1">
        <w:r w:rsidRPr="00E02299">
          <w:rPr>
            <w:rStyle w:val="Hyperlink"/>
            <w:i/>
            <w:sz w:val="18"/>
            <w:szCs w:val="18"/>
          </w:rPr>
          <w:t>“Advancing Collaboration Practice - Fact Sheet 1 - What is collaboration”</w:t>
        </w:r>
      </w:hyperlink>
      <w:r w:rsidRPr="00E02299">
        <w:rPr>
          <w:i/>
          <w:sz w:val="18"/>
          <w:szCs w:val="18"/>
        </w:rPr>
        <w:t xml:space="preserve">, </w:t>
      </w:r>
      <w:r w:rsidRPr="00E02299">
        <w:rPr>
          <w:rFonts w:eastAsia="Calibri" w:cs="Arial"/>
          <w:i/>
          <w:spacing w:val="5"/>
          <w:sz w:val="18"/>
          <w:szCs w:val="18"/>
        </w:rPr>
        <w:t>and “</w:t>
      </w:r>
      <w:hyperlink r:id="rId2" w:history="1">
        <w:r w:rsidRPr="00E02299">
          <w:rPr>
            <w:rStyle w:val="Hyperlink"/>
            <w:rFonts w:eastAsia="Calibri" w:cs="Arial"/>
            <w:i/>
            <w:sz w:val="18"/>
            <w:szCs w:val="18"/>
          </w:rPr>
          <w:t>Promoting successful collaboration in the communities for children contex</w:t>
        </w:r>
        <w:r w:rsidRPr="00E02299">
          <w:rPr>
            <w:rStyle w:val="Hyperlink"/>
            <w:rFonts w:eastAsia="Calibri" w:cs="Arial"/>
            <w:i/>
            <w:spacing w:val="5"/>
            <w:sz w:val="18"/>
            <w:szCs w:val="18"/>
          </w:rPr>
          <w:t>t</w:t>
        </w:r>
      </w:hyperlink>
      <w:r w:rsidRPr="00E02299">
        <w:rPr>
          <w:rFonts w:eastAsia="Calibri" w:cs="Arial"/>
          <w:i/>
          <w:sz w:val="18"/>
          <w:szCs w:val="18"/>
          <w:u w:val="single"/>
        </w:rPr>
        <w:t>”</w:t>
      </w:r>
      <w:r>
        <w:rPr>
          <w:rFonts w:eastAsia="Calibri" w:cs="Arial"/>
          <w:i/>
          <w:sz w:val="18"/>
          <w:szCs w:val="18"/>
          <w:u w:val="single"/>
        </w:rPr>
        <w:t xml:space="preserve"> </w:t>
      </w:r>
      <w:r>
        <w:rPr>
          <w:rFonts w:eastAsia="Calibri" w:cs="Arial"/>
          <w:sz w:val="18"/>
          <w:szCs w:val="18"/>
        </w:rPr>
        <w:t xml:space="preserve">on the </w:t>
      </w:r>
      <w:r>
        <w:rPr>
          <w:rFonts w:eastAsia="Calibri" w:cs="Arial"/>
          <w:i/>
          <w:sz w:val="18"/>
          <w:szCs w:val="18"/>
        </w:rPr>
        <w:t>Australian Research Alliance for Children &amp; Youth</w:t>
      </w:r>
      <w:r>
        <w:rPr>
          <w:rFonts w:eastAsia="Calibri" w:cs="Arial"/>
          <w:sz w:val="18"/>
          <w:szCs w:val="18"/>
        </w:rPr>
        <w:t xml:space="preserve"> (ARACY)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Pr="00FC143A" w:rsidRDefault="005D1AED">
    <w:pPr>
      <w:pStyle w:val="Header"/>
      <w:rPr>
        <w:color w:val="24596E"/>
      </w:rPr>
    </w:pPr>
    <w:r>
      <w:rPr>
        <w:color w:val="24596E"/>
      </w:rPr>
      <w:t>Guide to Completing the Annual Service Report 2013-14 – Family Support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3C707C8A" wp14:editId="4266995E">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527BF4"/>
    <w:multiLevelType w:val="hybridMultilevel"/>
    <w:tmpl w:val="FC7EF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68204C"/>
    <w:multiLevelType w:val="hybridMultilevel"/>
    <w:tmpl w:val="8F24D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1F2A20"/>
    <w:multiLevelType w:val="hybridMultilevel"/>
    <w:tmpl w:val="DF2E8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A1004A5"/>
    <w:multiLevelType w:val="hybridMultilevel"/>
    <w:tmpl w:val="986A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B44C49"/>
    <w:multiLevelType w:val="hybridMultilevel"/>
    <w:tmpl w:val="8788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4B385F"/>
    <w:multiLevelType w:val="hybridMultilevel"/>
    <w:tmpl w:val="D7707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54D44CD"/>
    <w:multiLevelType w:val="hybridMultilevel"/>
    <w:tmpl w:val="A98E37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AEC24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7"/>
  </w:num>
  <w:num w:numId="4">
    <w:abstractNumId w:val="3"/>
  </w:num>
  <w:num w:numId="5">
    <w:abstractNumId w:val="5"/>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E4"/>
    <w:rsid w:val="00081610"/>
    <w:rsid w:val="00143FCF"/>
    <w:rsid w:val="001A65BF"/>
    <w:rsid w:val="001E630D"/>
    <w:rsid w:val="00360517"/>
    <w:rsid w:val="0038044C"/>
    <w:rsid w:val="003B2BB8"/>
    <w:rsid w:val="003D34FF"/>
    <w:rsid w:val="003E2B62"/>
    <w:rsid w:val="00433A74"/>
    <w:rsid w:val="00440CB8"/>
    <w:rsid w:val="00483B99"/>
    <w:rsid w:val="004B54CA"/>
    <w:rsid w:val="004B7FC8"/>
    <w:rsid w:val="004E5CBF"/>
    <w:rsid w:val="00517AE4"/>
    <w:rsid w:val="0054793C"/>
    <w:rsid w:val="005C3AA9"/>
    <w:rsid w:val="005D1AED"/>
    <w:rsid w:val="006A4CE7"/>
    <w:rsid w:val="00785261"/>
    <w:rsid w:val="007B0256"/>
    <w:rsid w:val="008565DF"/>
    <w:rsid w:val="0085710F"/>
    <w:rsid w:val="00865644"/>
    <w:rsid w:val="008F3023"/>
    <w:rsid w:val="008F58DB"/>
    <w:rsid w:val="009225F0"/>
    <w:rsid w:val="009D3CCB"/>
    <w:rsid w:val="00A13549"/>
    <w:rsid w:val="00A17A3E"/>
    <w:rsid w:val="00A34D25"/>
    <w:rsid w:val="00A74769"/>
    <w:rsid w:val="00AE16A9"/>
    <w:rsid w:val="00B10EB1"/>
    <w:rsid w:val="00B25125"/>
    <w:rsid w:val="00B52A16"/>
    <w:rsid w:val="00B76FE4"/>
    <w:rsid w:val="00BA2DB9"/>
    <w:rsid w:val="00BB21EE"/>
    <w:rsid w:val="00BE7148"/>
    <w:rsid w:val="00C03A4D"/>
    <w:rsid w:val="00C57001"/>
    <w:rsid w:val="00CF1E9B"/>
    <w:rsid w:val="00CF2BD4"/>
    <w:rsid w:val="00D60387"/>
    <w:rsid w:val="00E02299"/>
    <w:rsid w:val="00F30908"/>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44"/>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65644"/>
    <w:pPr>
      <w:spacing w:before="480" w:after="0"/>
      <w:contextualSpacing/>
      <w:outlineLvl w:val="0"/>
    </w:pPr>
    <w:rPr>
      <w:rFonts w:ascii="Georgia" w:eastAsiaTheme="majorEastAsia" w:hAnsi="Georgia" w:cstheme="majorBidi"/>
      <w:bCs/>
      <w:color w:val="3C5D3C"/>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65644"/>
    <w:rPr>
      <w:rFonts w:ascii="Georgia" w:eastAsiaTheme="majorEastAsia" w:hAnsi="Georgia" w:cstheme="majorBidi"/>
      <w:bCs/>
      <w:color w:val="3C5D3C"/>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65644"/>
    <w:pPr>
      <w:spacing w:before="1680" w:line="240" w:lineRule="auto"/>
      <w:contextualSpacing/>
    </w:pPr>
    <w:rPr>
      <w:rFonts w:ascii="Georgia" w:eastAsiaTheme="majorEastAsia" w:hAnsi="Georgia" w:cstheme="majorBidi"/>
      <w:color w:val="3C5D3C"/>
      <w:spacing w:val="5"/>
      <w:sz w:val="70"/>
      <w:szCs w:val="52"/>
    </w:rPr>
  </w:style>
  <w:style w:type="character" w:customStyle="1" w:styleId="TitleChar">
    <w:name w:val="Title Char"/>
    <w:basedOn w:val="DefaultParagraphFont"/>
    <w:link w:val="Title"/>
    <w:uiPriority w:val="10"/>
    <w:rsid w:val="00865644"/>
    <w:rPr>
      <w:rFonts w:ascii="Georgia" w:eastAsiaTheme="majorEastAsia" w:hAnsi="Georgia" w:cstheme="majorBidi"/>
      <w:color w:val="3C5D3C"/>
      <w:spacing w:val="5"/>
      <w:sz w:val="70"/>
      <w:szCs w:val="52"/>
      <w:lang w:eastAsia="en-AU"/>
    </w:rPr>
  </w:style>
  <w:style w:type="paragraph" w:styleId="Subtitle">
    <w:name w:val="Subtitle"/>
    <w:basedOn w:val="Normal"/>
    <w:next w:val="Normal"/>
    <w:link w:val="SubtitleChar"/>
    <w:uiPriority w:val="11"/>
    <w:qFormat/>
    <w:rsid w:val="00865644"/>
    <w:pPr>
      <w:spacing w:before="240" w:after="240" w:line="240" w:lineRule="auto"/>
    </w:pPr>
    <w:rPr>
      <w:rFonts w:ascii="Georgia" w:eastAsiaTheme="majorEastAsia" w:hAnsi="Georgia" w:cstheme="majorBidi"/>
      <w:iCs/>
      <w:color w:val="3C5D3C"/>
      <w:spacing w:val="13"/>
      <w:sz w:val="26"/>
    </w:rPr>
  </w:style>
  <w:style w:type="character" w:customStyle="1" w:styleId="SubtitleChar">
    <w:name w:val="Subtitle Char"/>
    <w:basedOn w:val="DefaultParagraphFont"/>
    <w:link w:val="Subtitle"/>
    <w:uiPriority w:val="11"/>
    <w:rsid w:val="00865644"/>
    <w:rPr>
      <w:rFonts w:ascii="Georgia" w:eastAsiaTheme="majorEastAsia" w:hAnsi="Georgia" w:cstheme="majorBidi"/>
      <w:iCs/>
      <w:color w:val="3C5D3C"/>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1A65BF"/>
    <w:pPr>
      <w:pBdr>
        <w:bottom w:val="single" w:sz="18" w:space="1" w:color="3C5D3C"/>
      </w:pBdr>
      <w:tabs>
        <w:tab w:val="center" w:pos="4513"/>
        <w:tab w:val="right" w:pos="9026"/>
      </w:tabs>
      <w:spacing w:before="600" w:after="720" w:line="240" w:lineRule="auto"/>
    </w:pPr>
    <w:rPr>
      <w:rFonts w:ascii="Georgia" w:hAnsi="Georgia"/>
      <w:color w:val="3C5D3C"/>
    </w:rPr>
  </w:style>
  <w:style w:type="character" w:customStyle="1" w:styleId="HeaderChar">
    <w:name w:val="Header Char"/>
    <w:basedOn w:val="DefaultParagraphFont"/>
    <w:link w:val="Header"/>
    <w:uiPriority w:val="99"/>
    <w:rsid w:val="001A65BF"/>
    <w:rPr>
      <w:rFonts w:ascii="Georgia" w:eastAsia="Times New Roman" w:hAnsi="Georgia" w:cs="Times New Roman"/>
      <w:color w:val="3C5D3C"/>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865644"/>
    <w:pPr>
      <w:spacing w:before="120" w:after="120" w:line="240" w:lineRule="auto"/>
      <w:ind w:left="397"/>
      <w:contextualSpacing/>
    </w:pPr>
    <w:rPr>
      <w:rFonts w:ascii="Georgia" w:eastAsia="Times New Roman" w:hAnsi="Georgia" w:cs="Arial"/>
      <w:bCs/>
      <w:i/>
      <w:iCs/>
      <w:color w:val="3C5D3C"/>
      <w:sz w:val="20"/>
      <w:szCs w:val="28"/>
      <w:lang w:eastAsia="en-AU"/>
    </w:rPr>
  </w:style>
  <w:style w:type="character" w:customStyle="1" w:styleId="PullouttextChar">
    <w:name w:val="Pullout text Char"/>
    <w:basedOn w:val="Heading2Char"/>
    <w:link w:val="Pullouttext"/>
    <w:uiPriority w:val="3"/>
    <w:rsid w:val="00865644"/>
    <w:rPr>
      <w:rFonts w:ascii="Georgia" w:eastAsia="Times New Roman" w:hAnsi="Georgia" w:cs="Arial"/>
      <w:bCs/>
      <w:i/>
      <w:iCs/>
      <w:color w:val="3C5D3C"/>
      <w:sz w:val="20"/>
      <w:szCs w:val="28"/>
      <w:lang w:eastAsia="en-AU"/>
    </w:rPr>
  </w:style>
  <w:style w:type="character" w:styleId="Hyperlink">
    <w:name w:val="Hyperlink"/>
    <w:uiPriority w:val="99"/>
    <w:unhideWhenUsed/>
    <w:rsid w:val="005D1AED"/>
    <w:rPr>
      <w:color w:val="0000FF"/>
      <w:u w:val="single"/>
    </w:rPr>
  </w:style>
  <w:style w:type="character" w:styleId="FootnoteReference">
    <w:name w:val="footnote reference"/>
    <w:uiPriority w:val="99"/>
    <w:semiHidden/>
    <w:unhideWhenUsed/>
    <w:rsid w:val="005D1AED"/>
    <w:rPr>
      <w:vertAlign w:val="superscript"/>
    </w:rPr>
  </w:style>
  <w:style w:type="character" w:styleId="CommentReference">
    <w:name w:val="annotation reference"/>
    <w:basedOn w:val="DefaultParagraphFont"/>
    <w:uiPriority w:val="99"/>
    <w:semiHidden/>
    <w:unhideWhenUsed/>
    <w:rsid w:val="005D1AED"/>
    <w:rPr>
      <w:sz w:val="16"/>
      <w:szCs w:val="16"/>
    </w:rPr>
  </w:style>
  <w:style w:type="paragraph" w:styleId="CommentText">
    <w:name w:val="annotation text"/>
    <w:basedOn w:val="Normal"/>
    <w:link w:val="CommentTextChar"/>
    <w:uiPriority w:val="99"/>
    <w:semiHidden/>
    <w:unhideWhenUsed/>
    <w:rsid w:val="005D1AED"/>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5D1AED"/>
    <w:rPr>
      <w:rFonts w:ascii="Arial" w:hAnsi="Arial"/>
      <w:sz w:val="20"/>
      <w:szCs w:val="20"/>
    </w:rPr>
  </w:style>
  <w:style w:type="paragraph" w:styleId="TOC1">
    <w:name w:val="toc 1"/>
    <w:basedOn w:val="Normal"/>
    <w:next w:val="Normal"/>
    <w:autoRedefine/>
    <w:uiPriority w:val="39"/>
    <w:unhideWhenUsed/>
    <w:rsid w:val="005D1AED"/>
    <w:pPr>
      <w:spacing w:after="100"/>
    </w:pPr>
  </w:style>
  <w:style w:type="paragraph" w:styleId="TOC2">
    <w:name w:val="toc 2"/>
    <w:basedOn w:val="Normal"/>
    <w:next w:val="Normal"/>
    <w:autoRedefine/>
    <w:uiPriority w:val="39"/>
    <w:unhideWhenUsed/>
    <w:rsid w:val="005D1AED"/>
    <w:pPr>
      <w:spacing w:after="100"/>
      <w:ind w:left="200"/>
    </w:pPr>
  </w:style>
  <w:style w:type="paragraph" w:styleId="TOC3">
    <w:name w:val="toc 3"/>
    <w:basedOn w:val="Normal"/>
    <w:next w:val="Normal"/>
    <w:autoRedefine/>
    <w:uiPriority w:val="39"/>
    <w:unhideWhenUsed/>
    <w:rsid w:val="005D1AED"/>
    <w:pPr>
      <w:spacing w:after="100"/>
      <w:ind w:left="400"/>
    </w:pPr>
  </w:style>
  <w:style w:type="paragraph" w:styleId="CommentSubject">
    <w:name w:val="annotation subject"/>
    <w:basedOn w:val="CommentText"/>
    <w:next w:val="CommentText"/>
    <w:link w:val="CommentSubjectChar"/>
    <w:uiPriority w:val="99"/>
    <w:semiHidden/>
    <w:unhideWhenUsed/>
    <w:rsid w:val="00BB21EE"/>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BB21EE"/>
    <w:rPr>
      <w:rFonts w:ascii="Arial" w:eastAsia="Times New Roman" w:hAnsi="Arial"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44"/>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65644"/>
    <w:pPr>
      <w:spacing w:before="480" w:after="0"/>
      <w:contextualSpacing/>
      <w:outlineLvl w:val="0"/>
    </w:pPr>
    <w:rPr>
      <w:rFonts w:ascii="Georgia" w:eastAsiaTheme="majorEastAsia" w:hAnsi="Georgia" w:cstheme="majorBidi"/>
      <w:bCs/>
      <w:color w:val="3C5D3C"/>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65644"/>
    <w:rPr>
      <w:rFonts w:ascii="Georgia" w:eastAsiaTheme="majorEastAsia" w:hAnsi="Georgia" w:cstheme="majorBidi"/>
      <w:bCs/>
      <w:color w:val="3C5D3C"/>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65644"/>
    <w:pPr>
      <w:spacing w:before="1680" w:line="240" w:lineRule="auto"/>
      <w:contextualSpacing/>
    </w:pPr>
    <w:rPr>
      <w:rFonts w:ascii="Georgia" w:eastAsiaTheme="majorEastAsia" w:hAnsi="Georgia" w:cstheme="majorBidi"/>
      <w:color w:val="3C5D3C"/>
      <w:spacing w:val="5"/>
      <w:sz w:val="70"/>
      <w:szCs w:val="52"/>
    </w:rPr>
  </w:style>
  <w:style w:type="character" w:customStyle="1" w:styleId="TitleChar">
    <w:name w:val="Title Char"/>
    <w:basedOn w:val="DefaultParagraphFont"/>
    <w:link w:val="Title"/>
    <w:uiPriority w:val="10"/>
    <w:rsid w:val="00865644"/>
    <w:rPr>
      <w:rFonts w:ascii="Georgia" w:eastAsiaTheme="majorEastAsia" w:hAnsi="Georgia" w:cstheme="majorBidi"/>
      <w:color w:val="3C5D3C"/>
      <w:spacing w:val="5"/>
      <w:sz w:val="70"/>
      <w:szCs w:val="52"/>
      <w:lang w:eastAsia="en-AU"/>
    </w:rPr>
  </w:style>
  <w:style w:type="paragraph" w:styleId="Subtitle">
    <w:name w:val="Subtitle"/>
    <w:basedOn w:val="Normal"/>
    <w:next w:val="Normal"/>
    <w:link w:val="SubtitleChar"/>
    <w:uiPriority w:val="11"/>
    <w:qFormat/>
    <w:rsid w:val="00865644"/>
    <w:pPr>
      <w:spacing w:before="240" w:after="240" w:line="240" w:lineRule="auto"/>
    </w:pPr>
    <w:rPr>
      <w:rFonts w:ascii="Georgia" w:eastAsiaTheme="majorEastAsia" w:hAnsi="Georgia" w:cstheme="majorBidi"/>
      <w:iCs/>
      <w:color w:val="3C5D3C"/>
      <w:spacing w:val="13"/>
      <w:sz w:val="26"/>
    </w:rPr>
  </w:style>
  <w:style w:type="character" w:customStyle="1" w:styleId="SubtitleChar">
    <w:name w:val="Subtitle Char"/>
    <w:basedOn w:val="DefaultParagraphFont"/>
    <w:link w:val="Subtitle"/>
    <w:uiPriority w:val="11"/>
    <w:rsid w:val="00865644"/>
    <w:rPr>
      <w:rFonts w:ascii="Georgia" w:eastAsiaTheme="majorEastAsia" w:hAnsi="Georgia" w:cstheme="majorBidi"/>
      <w:iCs/>
      <w:color w:val="3C5D3C"/>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1A65BF"/>
    <w:pPr>
      <w:pBdr>
        <w:bottom w:val="single" w:sz="18" w:space="1" w:color="3C5D3C"/>
      </w:pBdr>
      <w:tabs>
        <w:tab w:val="center" w:pos="4513"/>
        <w:tab w:val="right" w:pos="9026"/>
      </w:tabs>
      <w:spacing w:before="600" w:after="720" w:line="240" w:lineRule="auto"/>
    </w:pPr>
    <w:rPr>
      <w:rFonts w:ascii="Georgia" w:hAnsi="Georgia"/>
      <w:color w:val="3C5D3C"/>
    </w:rPr>
  </w:style>
  <w:style w:type="character" w:customStyle="1" w:styleId="HeaderChar">
    <w:name w:val="Header Char"/>
    <w:basedOn w:val="DefaultParagraphFont"/>
    <w:link w:val="Header"/>
    <w:uiPriority w:val="99"/>
    <w:rsid w:val="001A65BF"/>
    <w:rPr>
      <w:rFonts w:ascii="Georgia" w:eastAsia="Times New Roman" w:hAnsi="Georgia" w:cs="Times New Roman"/>
      <w:color w:val="3C5D3C"/>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865644"/>
    <w:pPr>
      <w:spacing w:before="120" w:after="120" w:line="240" w:lineRule="auto"/>
      <w:ind w:left="397"/>
      <w:contextualSpacing/>
    </w:pPr>
    <w:rPr>
      <w:rFonts w:ascii="Georgia" w:eastAsia="Times New Roman" w:hAnsi="Georgia" w:cs="Arial"/>
      <w:bCs/>
      <w:i/>
      <w:iCs/>
      <w:color w:val="3C5D3C"/>
      <w:sz w:val="20"/>
      <w:szCs w:val="28"/>
      <w:lang w:eastAsia="en-AU"/>
    </w:rPr>
  </w:style>
  <w:style w:type="character" w:customStyle="1" w:styleId="PullouttextChar">
    <w:name w:val="Pullout text Char"/>
    <w:basedOn w:val="Heading2Char"/>
    <w:link w:val="Pullouttext"/>
    <w:uiPriority w:val="3"/>
    <w:rsid w:val="00865644"/>
    <w:rPr>
      <w:rFonts w:ascii="Georgia" w:eastAsia="Times New Roman" w:hAnsi="Georgia" w:cs="Arial"/>
      <w:bCs/>
      <w:i/>
      <w:iCs/>
      <w:color w:val="3C5D3C"/>
      <w:sz w:val="20"/>
      <w:szCs w:val="28"/>
      <w:lang w:eastAsia="en-AU"/>
    </w:rPr>
  </w:style>
  <w:style w:type="character" w:styleId="Hyperlink">
    <w:name w:val="Hyperlink"/>
    <w:uiPriority w:val="99"/>
    <w:unhideWhenUsed/>
    <w:rsid w:val="005D1AED"/>
    <w:rPr>
      <w:color w:val="0000FF"/>
      <w:u w:val="single"/>
    </w:rPr>
  </w:style>
  <w:style w:type="character" w:styleId="FootnoteReference">
    <w:name w:val="footnote reference"/>
    <w:uiPriority w:val="99"/>
    <w:semiHidden/>
    <w:unhideWhenUsed/>
    <w:rsid w:val="005D1AED"/>
    <w:rPr>
      <w:vertAlign w:val="superscript"/>
    </w:rPr>
  </w:style>
  <w:style w:type="character" w:styleId="CommentReference">
    <w:name w:val="annotation reference"/>
    <w:basedOn w:val="DefaultParagraphFont"/>
    <w:uiPriority w:val="99"/>
    <w:semiHidden/>
    <w:unhideWhenUsed/>
    <w:rsid w:val="005D1AED"/>
    <w:rPr>
      <w:sz w:val="16"/>
      <w:szCs w:val="16"/>
    </w:rPr>
  </w:style>
  <w:style w:type="paragraph" w:styleId="CommentText">
    <w:name w:val="annotation text"/>
    <w:basedOn w:val="Normal"/>
    <w:link w:val="CommentTextChar"/>
    <w:uiPriority w:val="99"/>
    <w:semiHidden/>
    <w:unhideWhenUsed/>
    <w:rsid w:val="005D1AED"/>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5D1AED"/>
    <w:rPr>
      <w:rFonts w:ascii="Arial" w:hAnsi="Arial"/>
      <w:sz w:val="20"/>
      <w:szCs w:val="20"/>
    </w:rPr>
  </w:style>
  <w:style w:type="paragraph" w:styleId="TOC1">
    <w:name w:val="toc 1"/>
    <w:basedOn w:val="Normal"/>
    <w:next w:val="Normal"/>
    <w:autoRedefine/>
    <w:uiPriority w:val="39"/>
    <w:unhideWhenUsed/>
    <w:rsid w:val="005D1AED"/>
    <w:pPr>
      <w:spacing w:after="100"/>
    </w:pPr>
  </w:style>
  <w:style w:type="paragraph" w:styleId="TOC2">
    <w:name w:val="toc 2"/>
    <w:basedOn w:val="Normal"/>
    <w:next w:val="Normal"/>
    <w:autoRedefine/>
    <w:uiPriority w:val="39"/>
    <w:unhideWhenUsed/>
    <w:rsid w:val="005D1AED"/>
    <w:pPr>
      <w:spacing w:after="100"/>
      <w:ind w:left="200"/>
    </w:pPr>
  </w:style>
  <w:style w:type="paragraph" w:styleId="TOC3">
    <w:name w:val="toc 3"/>
    <w:basedOn w:val="Normal"/>
    <w:next w:val="Normal"/>
    <w:autoRedefine/>
    <w:uiPriority w:val="39"/>
    <w:unhideWhenUsed/>
    <w:rsid w:val="005D1AED"/>
    <w:pPr>
      <w:spacing w:after="100"/>
      <w:ind w:left="400"/>
    </w:pPr>
  </w:style>
  <w:style w:type="paragraph" w:styleId="CommentSubject">
    <w:name w:val="annotation subject"/>
    <w:basedOn w:val="CommentText"/>
    <w:next w:val="CommentText"/>
    <w:link w:val="CommentSubjectChar"/>
    <w:uiPriority w:val="99"/>
    <w:semiHidden/>
    <w:unhideWhenUsed/>
    <w:rsid w:val="00BB21EE"/>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BB21EE"/>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hcsia.gov.au/our-responsibilities/families-and-children/programs-services/family-support-program/family-and-children-s-services/program-guidelines-and-related-information/fsp-administrative-approval-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hcsia.gov.au/our-responsibilities/families-and-children/programs-services/program-guidelines-and-related-information/fsp-performance-framework-service-provider-help-gui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hcsia.gov.au/our-responsibilities/families-and-children/programs-services/program-guidelines-and-related-information/fsp-performance-framework-service-provider-help-guide" TargetMode="External"/><Relationship Id="rId4" Type="http://schemas.microsoft.com/office/2007/relationships/stylesWithEffects" Target="stylesWithEffects.xml"/><Relationship Id="rId9" Type="http://schemas.openxmlformats.org/officeDocument/2006/relationships/hyperlink" Target="http://www.fahcsia.gov.au/our-responsibilities/families-and-children/programs-services/program-guidelines-and-related-information/family-support-program-performance-framewor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aracy.org.au/publications-resources/area?command=record&amp;id=89" TargetMode="External"/><Relationship Id="rId1" Type="http://schemas.openxmlformats.org/officeDocument/2006/relationships/hyperlink" Target="http://www.aracy.org.au/search?command=search&amp;search_terms=fact+sheet+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7E05-022C-417A-8F00-E1CA63F2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green.DOTX</Template>
  <TotalTime>69</TotalTime>
  <Pages>7</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DELLE, Susan</dc:creator>
  <cp:lastModifiedBy>MINALL, Nicole</cp:lastModifiedBy>
  <cp:revision>5</cp:revision>
  <dcterms:created xsi:type="dcterms:W3CDTF">2014-07-10T07:32:00Z</dcterms:created>
  <dcterms:modified xsi:type="dcterms:W3CDTF">2014-07-11T00:44:00Z</dcterms:modified>
</cp:coreProperties>
</file>