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34D" w:rsidRDefault="0019234D" w:rsidP="00455F9B">
      <w:pPr>
        <w:pStyle w:val="Title"/>
      </w:pPr>
      <w:r>
        <w:t xml:space="preserve">A new way of working: grant </w:t>
      </w:r>
      <w:r w:rsidR="00AF53A7">
        <w:t>programmes</w:t>
      </w:r>
      <w:r>
        <w:t xml:space="preserve"> in DSS</w:t>
      </w:r>
    </w:p>
    <w:p w:rsidR="0019234D" w:rsidRPr="00C35A7A" w:rsidRDefault="000226EC" w:rsidP="00455F9B">
      <w:pPr>
        <w:pStyle w:val="Heading1"/>
        <w:rPr>
          <w:rStyle w:val="Boldblue"/>
          <w:color w:val="00586F"/>
          <w:sz w:val="44"/>
        </w:rPr>
      </w:pPr>
      <w:bookmarkStart w:id="0" w:name="_GoBack"/>
      <w:r>
        <w:rPr>
          <w:rStyle w:val="Boldblue"/>
          <w:color w:val="00586F"/>
          <w:sz w:val="44"/>
        </w:rPr>
        <w:t xml:space="preserve">Red Tape Reduction in Grant </w:t>
      </w:r>
      <w:r w:rsidR="008C5C32">
        <w:rPr>
          <w:rStyle w:val="Boldblue"/>
          <w:color w:val="00586F"/>
          <w:sz w:val="44"/>
        </w:rPr>
        <w:t>Programmes</w:t>
      </w:r>
    </w:p>
    <w:bookmarkEnd w:id="0"/>
    <w:p w:rsidR="0019234D" w:rsidRPr="00455F9B" w:rsidRDefault="0019234D" w:rsidP="00455F9B">
      <w:pPr>
        <w:pStyle w:val="normalintroblue"/>
        <w:rPr>
          <w:i/>
        </w:rPr>
      </w:pPr>
      <w:proofErr w:type="gramStart"/>
      <w:r w:rsidRPr="00455F9B">
        <w:rPr>
          <w:i/>
        </w:rPr>
        <w:t xml:space="preserve">Reducing the administrative burden by streamlining </w:t>
      </w:r>
      <w:r w:rsidR="00E91F47" w:rsidRPr="00455F9B">
        <w:rPr>
          <w:i/>
        </w:rPr>
        <w:t xml:space="preserve">our </w:t>
      </w:r>
      <w:r w:rsidR="004162D5" w:rsidRPr="00455F9B">
        <w:rPr>
          <w:i/>
        </w:rPr>
        <w:t>programmes</w:t>
      </w:r>
      <w:r w:rsidR="00FB7FF7" w:rsidRPr="00455F9B">
        <w:rPr>
          <w:i/>
        </w:rPr>
        <w:t xml:space="preserve"> and simplifying</w:t>
      </w:r>
      <w:r w:rsidR="004162D5" w:rsidRPr="00455F9B">
        <w:rPr>
          <w:i/>
        </w:rPr>
        <w:t xml:space="preserve"> </w:t>
      </w:r>
      <w:r w:rsidR="00E91F47" w:rsidRPr="00455F9B">
        <w:rPr>
          <w:i/>
        </w:rPr>
        <w:t>funding arrangements</w:t>
      </w:r>
      <w:r w:rsidR="00FB7FF7" w:rsidRPr="00455F9B">
        <w:rPr>
          <w:i/>
        </w:rPr>
        <w:t>.</w:t>
      </w:r>
      <w:proofErr w:type="gramEnd"/>
    </w:p>
    <w:p w:rsidR="00206CE2" w:rsidRDefault="0019234D" w:rsidP="00455F9B">
      <w:pPr>
        <w:pStyle w:val="Heading2"/>
      </w:pPr>
      <w:r>
        <w:t>Overview</w:t>
      </w:r>
    </w:p>
    <w:p w:rsidR="00043C34" w:rsidRPr="00455F9B" w:rsidRDefault="006C5F06" w:rsidP="00455F9B">
      <w:r w:rsidRPr="00455F9B">
        <w:t>The Government is implementing significant improvements to grant programmes</w:t>
      </w:r>
      <w:r w:rsidR="00814E77" w:rsidRPr="00455F9B">
        <w:t xml:space="preserve">. These improvements </w:t>
      </w:r>
      <w:r w:rsidR="008C5C32" w:rsidRPr="00455F9B">
        <w:t>recognise and respect the valuable work that civil society organisations do to support vulnerable Australians to become self-sufficient and build sustainable communities.</w:t>
      </w:r>
      <w:r w:rsidR="002E36FE" w:rsidRPr="00455F9B">
        <w:t xml:space="preserve"> </w:t>
      </w:r>
      <w:r w:rsidR="00EA6D22" w:rsidRPr="00455F9B">
        <w:t>The Department of Social Services (DSS), i</w:t>
      </w:r>
      <w:r w:rsidR="00206CE2" w:rsidRPr="00455F9B">
        <w:t>n line with the Government’s Deregulation agenda and the Minister’s commitments, is reduc</w:t>
      </w:r>
      <w:r w:rsidR="008C5C32" w:rsidRPr="00455F9B">
        <w:t>ing</w:t>
      </w:r>
      <w:r w:rsidR="00206CE2" w:rsidRPr="00455F9B">
        <w:t xml:space="preserve"> red tape for </w:t>
      </w:r>
      <w:r w:rsidR="00FB7FF7" w:rsidRPr="00455F9B">
        <w:t>grant recipients</w:t>
      </w:r>
      <w:r w:rsidR="00206CE2" w:rsidRPr="00455F9B">
        <w:t>.</w:t>
      </w:r>
      <w:r w:rsidRPr="00455F9B">
        <w:t xml:space="preserve"> </w:t>
      </w:r>
      <w:r w:rsidR="002E36FE" w:rsidRPr="00455F9B">
        <w:t xml:space="preserve"> </w:t>
      </w:r>
    </w:p>
    <w:p w:rsidR="00D46BC2" w:rsidRPr="00455F9B" w:rsidRDefault="006C5F06" w:rsidP="00455F9B">
      <w:r w:rsidRPr="00455F9B">
        <w:t xml:space="preserve">Many organisations are funded to provide services across a range of </w:t>
      </w:r>
      <w:r w:rsidR="008C5C32" w:rsidRPr="00455F9B">
        <w:t>activities</w:t>
      </w:r>
      <w:r w:rsidR="00FB7FF7" w:rsidRPr="00455F9B">
        <w:t xml:space="preserve"> which </w:t>
      </w:r>
      <w:r w:rsidR="008C5C32" w:rsidRPr="00455F9B">
        <w:t>can</w:t>
      </w:r>
      <w:r w:rsidRPr="00455F9B">
        <w:t xml:space="preserve"> tie them up in</w:t>
      </w:r>
      <w:r w:rsidR="008C5C32" w:rsidRPr="00455F9B">
        <w:t xml:space="preserve"> a variety of d</w:t>
      </w:r>
      <w:r w:rsidRPr="00455F9B">
        <w:t>ifferent application and reporting requirements.</w:t>
      </w:r>
      <w:r w:rsidR="00043C34" w:rsidRPr="00455F9B">
        <w:t xml:space="preserve"> </w:t>
      </w:r>
      <w:r w:rsidR="008C5C32" w:rsidRPr="00455F9B">
        <w:t xml:space="preserve">The implementation of </w:t>
      </w:r>
      <w:r w:rsidR="00D46BC2" w:rsidRPr="00455F9B">
        <w:t xml:space="preserve">streamlined, simplified and consistent application and reporting processes </w:t>
      </w:r>
      <w:r w:rsidR="008C5C32" w:rsidRPr="00455F9B">
        <w:t xml:space="preserve">will </w:t>
      </w:r>
      <w:r w:rsidR="00D46BC2" w:rsidRPr="00455F9B">
        <w:t xml:space="preserve">reduce </w:t>
      </w:r>
      <w:r w:rsidR="00043C34" w:rsidRPr="00455F9B">
        <w:t xml:space="preserve">the </w:t>
      </w:r>
      <w:r w:rsidR="00D46BC2" w:rsidRPr="00455F9B">
        <w:t xml:space="preserve">administrative burden and costs on </w:t>
      </w:r>
      <w:r w:rsidR="00FB7FF7" w:rsidRPr="00455F9B">
        <w:t>grant recipients</w:t>
      </w:r>
      <w:r w:rsidR="00814E77" w:rsidRPr="00455F9B">
        <w:t xml:space="preserve">. This will </w:t>
      </w:r>
      <w:r w:rsidR="00D46BC2" w:rsidRPr="00455F9B">
        <w:t>lead to positive flow</w:t>
      </w:r>
      <w:r w:rsidR="00FB7FF7" w:rsidRPr="00455F9B">
        <w:t xml:space="preserve"> </w:t>
      </w:r>
      <w:r w:rsidR="00D46BC2" w:rsidRPr="00455F9B">
        <w:t xml:space="preserve">on effects </w:t>
      </w:r>
      <w:r w:rsidR="00AB5FEC" w:rsidRPr="00455F9B">
        <w:t>as providers spend less time on paperwork and more time focusing on important service de</w:t>
      </w:r>
      <w:r w:rsidR="00D46BC2" w:rsidRPr="00455F9B">
        <w:t>livery</w:t>
      </w:r>
      <w:r w:rsidR="00043C34" w:rsidRPr="00455F9B">
        <w:t>. A</w:t>
      </w:r>
      <w:r w:rsidR="00D46BC2" w:rsidRPr="00455F9B">
        <w:t>dditionally, service providers will have greater flexibility to tailor their services to</w:t>
      </w:r>
      <w:r w:rsidR="008C5C32" w:rsidRPr="00455F9B">
        <w:t xml:space="preserve"> respond to issues in their communities</w:t>
      </w:r>
      <w:r w:rsidR="00D46BC2" w:rsidRPr="00455F9B">
        <w:t>.</w:t>
      </w:r>
    </w:p>
    <w:p w:rsidR="00206CE2" w:rsidRPr="00455F9B" w:rsidRDefault="00206CE2" w:rsidP="00455F9B">
      <w:r w:rsidRPr="00455F9B">
        <w:t xml:space="preserve">DSS is implementing a number of short term initiatives to </w:t>
      </w:r>
      <w:r w:rsidR="008C5C32" w:rsidRPr="00455F9B">
        <w:t>come in</w:t>
      </w:r>
      <w:r w:rsidR="00814E77" w:rsidRPr="00455F9B">
        <w:t>to</w:t>
      </w:r>
      <w:r w:rsidR="008C5C32" w:rsidRPr="00455F9B">
        <w:t xml:space="preserve"> effect </w:t>
      </w:r>
      <w:r w:rsidRPr="00455F9B">
        <w:t xml:space="preserve">from 2014, </w:t>
      </w:r>
      <w:r w:rsidR="009A052A" w:rsidRPr="00455F9B">
        <w:t>with the continued development of longer</w:t>
      </w:r>
      <w:r w:rsidRPr="00455F9B">
        <w:t xml:space="preserve"> term initiatives</w:t>
      </w:r>
      <w:r w:rsidR="00043C34" w:rsidRPr="00455F9B">
        <w:t xml:space="preserve"> to be implemented over time</w:t>
      </w:r>
      <w:r w:rsidRPr="00455F9B">
        <w:t xml:space="preserve">. </w:t>
      </w:r>
    </w:p>
    <w:p w:rsidR="00DC3D07" w:rsidRPr="00206CE2" w:rsidRDefault="00DC3D07" w:rsidP="00455F9B">
      <w:pPr>
        <w:pStyle w:val="Heading2"/>
      </w:pPr>
      <w:r>
        <w:t>Streamlined Programme Structure</w:t>
      </w:r>
    </w:p>
    <w:p w:rsidR="00C1343C" w:rsidRPr="00001E15" w:rsidRDefault="00C1343C" w:rsidP="00455F9B">
      <w:r w:rsidRPr="00001E15">
        <w:t>DSS</w:t>
      </w:r>
      <w:r w:rsidR="00043C34">
        <w:t>’s</w:t>
      </w:r>
      <w:r w:rsidRPr="00001E15">
        <w:t xml:space="preserve"> new grant arrangements bring together 18 programmes into seven to align social policy functions that span people’s entire lives.</w:t>
      </w:r>
    </w:p>
    <w:p w:rsidR="00C1343C" w:rsidRDefault="00C1343C" w:rsidP="00455F9B">
      <w:pPr>
        <w:rPr>
          <w:b/>
          <w:bCs/>
        </w:rPr>
      </w:pPr>
      <w:r w:rsidRPr="00001E15">
        <w:t xml:space="preserve">The new programmes have been designed to streamline existing services to capitalise on common client needs, reduce duplication and ensure the most effective and efficient approaches are used to address community needs in line with Government priorities.  </w:t>
      </w:r>
    </w:p>
    <w:p w:rsidR="00067C09" w:rsidRPr="00067C09" w:rsidRDefault="00067C09" w:rsidP="00455F9B">
      <w:pPr>
        <w:rPr>
          <w:b/>
          <w:bCs/>
        </w:rPr>
      </w:pPr>
      <w:r w:rsidRPr="00067C09">
        <w:t>The new arrangements include the creation of the Families and Communities Programme; Disability, Mental Health and Carers Programme; and the Housing and Homelessness Programme; in addition to the existing Home Support Programme; Residential and Flexible Care Programme; W</w:t>
      </w:r>
      <w:r w:rsidR="00EA6D22">
        <w:t xml:space="preserve">orkforce and Quality Programme; </w:t>
      </w:r>
      <w:r w:rsidRPr="00067C09">
        <w:t>and Ageing and Service Improvement Programme.</w:t>
      </w:r>
    </w:p>
    <w:p w:rsidR="00ED74E2" w:rsidRDefault="00067C09" w:rsidP="00455F9B">
      <w:pPr>
        <w:rPr>
          <w:b/>
          <w:bCs/>
        </w:rPr>
      </w:pPr>
      <w:r w:rsidRPr="00067C09">
        <w:t xml:space="preserve">These improvements </w:t>
      </w:r>
      <w:r w:rsidR="008F1A71">
        <w:t>bring together similar services an</w:t>
      </w:r>
      <w:r w:rsidR="00ED74E2">
        <w:t>d will result in red tape reduction for grant recipients, as it will provide greater flexibility in how services are funded and provide opportunities for collaboration in the delivery of services. This will lead to better outcomes for communities and individuals by effectively targeting community needs and priorities.</w:t>
      </w:r>
    </w:p>
    <w:p w:rsidR="00DC3D07" w:rsidRDefault="00ED74E2" w:rsidP="00455F9B">
      <w:pPr>
        <w:rPr>
          <w:b/>
        </w:rPr>
      </w:pPr>
      <w:r>
        <w:t>M</w:t>
      </w:r>
      <w:r w:rsidR="00DC3D07" w:rsidRPr="008A564F">
        <w:t xml:space="preserve">ore information on the new arrangements is available on the DSS grants website at </w:t>
      </w:r>
      <w:hyperlink r:id="rId9" w:history="1">
        <w:r w:rsidR="00DC3D07" w:rsidRPr="008A564F">
          <w:rPr>
            <w:rStyle w:val="Hyperlink"/>
          </w:rPr>
          <w:t>www.dss.gov.au/grants</w:t>
        </w:r>
      </w:hyperlink>
      <w:r w:rsidR="00DC3D07" w:rsidRPr="008A564F">
        <w:t>.</w:t>
      </w:r>
    </w:p>
    <w:p w:rsidR="008A564F" w:rsidRDefault="008A564F" w:rsidP="00455F9B">
      <w:pPr>
        <w:pStyle w:val="Heading2"/>
      </w:pPr>
      <w:r>
        <w:t>One Grant Agreement per Provider</w:t>
      </w:r>
    </w:p>
    <w:p w:rsidR="00CE201A" w:rsidRDefault="008F1A71" w:rsidP="00455F9B">
      <w:pPr>
        <w:rPr>
          <w:b/>
          <w:bCs/>
        </w:rPr>
      </w:pPr>
      <w:r>
        <w:t>Where possible,</w:t>
      </w:r>
      <w:r w:rsidDel="00EA6D22">
        <w:t xml:space="preserve"> </w:t>
      </w:r>
      <w:r>
        <w:t>s</w:t>
      </w:r>
      <w:r w:rsidR="008A564F">
        <w:t>ervice providers will have a single grant agreement</w:t>
      </w:r>
      <w:r w:rsidR="009676FE">
        <w:t xml:space="preserve"> </w:t>
      </w:r>
      <w:r>
        <w:t>with DSS</w:t>
      </w:r>
      <w:r w:rsidR="008A564F">
        <w:t xml:space="preserve"> cover</w:t>
      </w:r>
      <w:r>
        <w:t>ing</w:t>
      </w:r>
      <w:r w:rsidR="008A564F">
        <w:t xml:space="preserve"> all the</w:t>
      </w:r>
      <w:r w:rsidR="009A052A">
        <w:t>ir funded</w:t>
      </w:r>
      <w:r w:rsidR="008A564F">
        <w:t xml:space="preserve"> programmes and activities. This will simplify</w:t>
      </w:r>
      <w:r w:rsidR="009676FE">
        <w:t xml:space="preserve"> provider’s in</w:t>
      </w:r>
      <w:r w:rsidR="00CE201A">
        <w:t xml:space="preserve">teractions with the Department and </w:t>
      </w:r>
      <w:r>
        <w:t xml:space="preserve">streamline </w:t>
      </w:r>
      <w:r w:rsidR="00CE201A">
        <w:t>their own record keeping practices.</w:t>
      </w:r>
      <w:r w:rsidR="00EA6D22">
        <w:t xml:space="preserve">  </w:t>
      </w:r>
      <w:r w:rsidR="00CE201A" w:rsidRPr="00CE201A">
        <w:t xml:space="preserve">Additionally, a single agreement means that providers will </w:t>
      </w:r>
      <w:r>
        <w:t xml:space="preserve">be subject to </w:t>
      </w:r>
      <w:r w:rsidR="00CE201A" w:rsidRPr="00CE201A">
        <w:t xml:space="preserve">a single set of terms and conditions which will be standardised across </w:t>
      </w:r>
      <w:r>
        <w:t>the DSS</w:t>
      </w:r>
      <w:r w:rsidR="00CE201A" w:rsidRPr="00CE201A">
        <w:t xml:space="preserve"> programme suite</w:t>
      </w:r>
      <w:r w:rsidR="00ED74E2">
        <w:t>, further reducing complexity for providers.</w:t>
      </w:r>
    </w:p>
    <w:p w:rsidR="0019234D" w:rsidRPr="00206CE2" w:rsidRDefault="00D9064C" w:rsidP="00455F9B">
      <w:pPr>
        <w:pStyle w:val="Heading2"/>
      </w:pPr>
      <w:r>
        <w:lastRenderedPageBreak/>
        <w:t>Longer Term Grant Agreements</w:t>
      </w:r>
    </w:p>
    <w:p w:rsidR="00874607" w:rsidRPr="00455F9B" w:rsidRDefault="00474BA5" w:rsidP="00455F9B">
      <w:pPr>
        <w:rPr>
          <w:b/>
          <w:bCs/>
        </w:rPr>
      </w:pPr>
      <w:r>
        <w:t xml:space="preserve">The introduction of longer term grant agreements will mean greater assurance of funding for service providers and reduce the frequency and time spent on completing applications for funding. </w:t>
      </w:r>
      <w:r w:rsidR="00D46BC2" w:rsidRPr="00874607">
        <w:t>These arrangements will extend the typical duration of a DSS grant from three years to five years</w:t>
      </w:r>
      <w:r w:rsidR="008F1A71">
        <w:t xml:space="preserve"> where possible</w:t>
      </w:r>
      <w:r w:rsidR="00D46BC2" w:rsidRPr="00874607">
        <w:t>.</w:t>
      </w:r>
    </w:p>
    <w:p w:rsidR="00246FD6" w:rsidRDefault="00474BA5" w:rsidP="00455F9B">
      <w:r w:rsidRPr="00814E77">
        <w:t>Longer</w:t>
      </w:r>
      <w:r>
        <w:t xml:space="preserve"> term agreements will be introduced </w:t>
      </w:r>
      <w:r w:rsidR="00246FD6">
        <w:t>for</w:t>
      </w:r>
      <w:r>
        <w:t xml:space="preserve"> select programmes</w:t>
      </w:r>
      <w:r w:rsidR="00246FD6">
        <w:t xml:space="preserve"> as appropriate</w:t>
      </w:r>
      <w:r w:rsidR="00ED74E2">
        <w:t xml:space="preserve">. Starting 1 July 2014, five year agreements </w:t>
      </w:r>
      <w:r w:rsidR="00246FD6">
        <w:t>will be introduced under the Families and Communities programme</w:t>
      </w:r>
      <w:r w:rsidR="00417EF7">
        <w:t xml:space="preserve"> for most providers of</w:t>
      </w:r>
      <w:r w:rsidR="00874607">
        <w:t xml:space="preserve"> </w:t>
      </w:r>
      <w:r w:rsidR="00246FD6" w:rsidRPr="00001E15">
        <w:t>Family</w:t>
      </w:r>
      <w:r w:rsidR="00874607">
        <w:t xml:space="preserve"> </w:t>
      </w:r>
      <w:r w:rsidR="00246FD6" w:rsidRPr="00001E15">
        <w:t>and Relationship Services</w:t>
      </w:r>
      <w:r w:rsidR="00417EF7">
        <w:t>,</w:t>
      </w:r>
      <w:r w:rsidR="00874607">
        <w:t xml:space="preserve"> </w:t>
      </w:r>
      <w:r w:rsidR="00246FD6" w:rsidRPr="00225BCC">
        <w:t>Communities for Children Facilitating Partners</w:t>
      </w:r>
      <w:r w:rsidR="00874607" w:rsidRPr="00225BCC">
        <w:t xml:space="preserve"> </w:t>
      </w:r>
      <w:r w:rsidR="00874607" w:rsidRPr="00001E15">
        <w:t xml:space="preserve">and </w:t>
      </w:r>
      <w:r w:rsidR="00246FD6" w:rsidRPr="00225BCC">
        <w:t>Family Law Services</w:t>
      </w:r>
      <w:r w:rsidR="00225BCC">
        <w:t>.</w:t>
      </w:r>
    </w:p>
    <w:p w:rsidR="008A564F" w:rsidRPr="00206CE2" w:rsidRDefault="00CE201A" w:rsidP="00455F9B">
      <w:pPr>
        <w:pStyle w:val="Heading2"/>
      </w:pPr>
      <w:r>
        <w:t>A New Ap</w:t>
      </w:r>
      <w:r w:rsidR="00644225">
        <w:t>p</w:t>
      </w:r>
      <w:r>
        <w:t>roach to Programme Reporting</w:t>
      </w:r>
    </w:p>
    <w:p w:rsidR="00D46BC2" w:rsidRDefault="00AB5FEC" w:rsidP="00455F9B">
      <w:pPr>
        <w:rPr>
          <w:b/>
          <w:bCs/>
        </w:rPr>
      </w:pPr>
      <w:r>
        <w:t>DSS is</w:t>
      </w:r>
      <w:r w:rsidR="00CE201A">
        <w:t xml:space="preserve"> improving the way </w:t>
      </w:r>
      <w:r>
        <w:t xml:space="preserve">administrative data is </w:t>
      </w:r>
      <w:r w:rsidR="00CE201A">
        <w:t>collect</w:t>
      </w:r>
      <w:r>
        <w:t>ed</w:t>
      </w:r>
      <w:r w:rsidR="00CE201A">
        <w:t xml:space="preserve"> and use</w:t>
      </w:r>
      <w:r>
        <w:t>d</w:t>
      </w:r>
      <w:r w:rsidR="00CE201A">
        <w:t xml:space="preserve">, by asking service providers to report on fewer data items, </w:t>
      </w:r>
      <w:r w:rsidR="00D46BC2">
        <w:t>streamlin</w:t>
      </w:r>
      <w:r w:rsidR="007820E1">
        <w:t>ing</w:t>
      </w:r>
      <w:r w:rsidR="00D46BC2">
        <w:t xml:space="preserve"> reporting arrangements and providing access to a simple </w:t>
      </w:r>
      <w:r w:rsidR="007820E1">
        <w:t xml:space="preserve">and easy to use </w:t>
      </w:r>
      <w:r w:rsidR="00D46BC2">
        <w:t>IT system</w:t>
      </w:r>
      <w:r w:rsidR="00ED74E2">
        <w:t>,</w:t>
      </w:r>
      <w:r w:rsidR="00D46BC2">
        <w:t xml:space="preserve"> the </w:t>
      </w:r>
      <w:r w:rsidR="00D46BC2">
        <w:rPr>
          <w:i/>
        </w:rPr>
        <w:t>DSS Data Exchange</w:t>
      </w:r>
      <w:r w:rsidR="00ED74E2">
        <w:t>,</w:t>
      </w:r>
      <w:r w:rsidR="00D46BC2">
        <w:t xml:space="preserve"> for recording outcomes</w:t>
      </w:r>
      <w:r w:rsidR="0077252E">
        <w:t xml:space="preserve"> focused</w:t>
      </w:r>
      <w:r w:rsidR="00D46BC2">
        <w:t xml:space="preserve"> data.</w:t>
      </w:r>
    </w:p>
    <w:p w:rsidR="00A45F8B" w:rsidRDefault="00B73658" w:rsidP="00455F9B">
      <w:pPr>
        <w:rPr>
          <w:b/>
          <w:bCs/>
        </w:rPr>
      </w:pPr>
      <w:r>
        <w:t xml:space="preserve">This means grant recipients will only </w:t>
      </w:r>
      <w:r w:rsidR="00CC23CA">
        <w:t xml:space="preserve">need </w:t>
      </w:r>
      <w:r>
        <w:t xml:space="preserve">to collect and report on a </w:t>
      </w:r>
      <w:r w:rsidR="0077252E">
        <w:t xml:space="preserve">consistent set of </w:t>
      </w:r>
      <w:r>
        <w:t>priority requirements for many of the DSS programmes for which they are funded.</w:t>
      </w:r>
    </w:p>
    <w:p w:rsidR="00D46BC2" w:rsidRDefault="00A45F8B" w:rsidP="00455F9B">
      <w:pPr>
        <w:rPr>
          <w:b/>
          <w:bCs/>
        </w:rPr>
      </w:pPr>
      <w:r>
        <w:t>Service providers that already collect additional information may wish to voluntarily share this with</w:t>
      </w:r>
      <w:r w:rsidR="0077252E" w:rsidRPr="0077252E">
        <w:t xml:space="preserve"> </w:t>
      </w:r>
      <w:r w:rsidR="0077252E">
        <w:t>DSS</w:t>
      </w:r>
      <w:r>
        <w:t xml:space="preserve"> as part of </w:t>
      </w:r>
      <w:r w:rsidRPr="00B70762">
        <w:rPr>
          <w:i/>
        </w:rPr>
        <w:t>Partnership Approach</w:t>
      </w:r>
      <w:r w:rsidRPr="00B70762">
        <w:t xml:space="preserve"> to building the evidence </w:t>
      </w:r>
      <w:r w:rsidRPr="00A45F8B">
        <w:t>base</w:t>
      </w:r>
      <w:r>
        <w:t xml:space="preserve"> about the effectiveness of DSS programmes and service delivery approaches</w:t>
      </w:r>
      <w:r w:rsidR="00351227">
        <w:t>.</w:t>
      </w:r>
      <w:r>
        <w:t xml:space="preserve"> </w:t>
      </w:r>
      <w:r w:rsidR="00351227">
        <w:t xml:space="preserve"> </w:t>
      </w:r>
      <w:r>
        <w:t xml:space="preserve">DSS will </w:t>
      </w:r>
      <w:r w:rsidR="0077252E">
        <w:t>share</w:t>
      </w:r>
      <w:r w:rsidR="00CC23CA">
        <w:t xml:space="preserve"> this</w:t>
      </w:r>
      <w:r w:rsidR="0077252E">
        <w:t xml:space="preserve"> knowledge back with </w:t>
      </w:r>
      <w:r w:rsidR="00CC23CA">
        <w:t>providers through the provision of regular and relevant reports</w:t>
      </w:r>
      <w:r>
        <w:t xml:space="preserve"> that include de-identified matched data from other service providers as well as government data sets and data from follow-up client surveys. </w:t>
      </w:r>
      <w:r w:rsidR="00CC23CA">
        <w:t xml:space="preserve"> </w:t>
      </w:r>
      <w:r w:rsidR="00D46BC2">
        <w:t xml:space="preserve">More information on the new approach to programme reporting is available on the DSS grants website at </w:t>
      </w:r>
      <w:hyperlink r:id="rId10" w:history="1">
        <w:r w:rsidR="00B73658" w:rsidRPr="00644225">
          <w:rPr>
            <w:rStyle w:val="Hyperlink"/>
            <w:rFonts w:eastAsia="Calibri" w:cs="Arial"/>
            <w:position w:val="0"/>
          </w:rPr>
          <w:t>www.dss.gov.au/grants</w:t>
        </w:r>
      </w:hyperlink>
      <w:r w:rsidR="00D46BC2">
        <w:t>.</w:t>
      </w:r>
    </w:p>
    <w:p w:rsidR="00D46BC2" w:rsidRPr="00206CE2" w:rsidRDefault="00D46BC2" w:rsidP="00455F9B">
      <w:pPr>
        <w:pStyle w:val="Heading2"/>
      </w:pPr>
      <w:r>
        <w:t xml:space="preserve">Simplified Financial </w:t>
      </w:r>
      <w:r w:rsidR="00DC3D07">
        <w:t>Acquittal</w:t>
      </w:r>
      <w:r>
        <w:t xml:space="preserve"> R</w:t>
      </w:r>
      <w:r w:rsidR="00DC3D07">
        <w:t>eporting</w:t>
      </w:r>
    </w:p>
    <w:p w:rsidR="00DC3D07" w:rsidRDefault="00D46BC2" w:rsidP="00455F9B">
      <w:pPr>
        <w:rPr>
          <w:b/>
          <w:bCs/>
        </w:rPr>
      </w:pPr>
      <w:r>
        <w:t xml:space="preserve">Service providers </w:t>
      </w:r>
      <w:r w:rsidR="00DC3D07">
        <w:t xml:space="preserve">will have reduced and simplified financial acquittal reporting requirements. Service providers funded for low value grants may only be required to submit a financial declaration to acquit their funding, while the thresholds for submission of non-audited and audited financial acquittals have risen. These requirements align with the </w:t>
      </w:r>
      <w:r w:rsidR="001760BD">
        <w:t xml:space="preserve">revised </w:t>
      </w:r>
      <w:r w:rsidR="00DC3D07">
        <w:t>Commonwealth Grant Guidelines.</w:t>
      </w:r>
    </w:p>
    <w:p w:rsidR="006C5F06" w:rsidRPr="00001E15" w:rsidRDefault="00DC3D07" w:rsidP="00455F9B">
      <w:pPr>
        <w:rPr>
          <w:b/>
          <w:bCs/>
          <w:sz w:val="19"/>
          <w:szCs w:val="19"/>
        </w:rPr>
      </w:pPr>
      <w:r>
        <w:t xml:space="preserve">Service providers </w:t>
      </w:r>
      <w:r w:rsidR="001760BD">
        <w:t xml:space="preserve">will </w:t>
      </w:r>
      <w:r>
        <w:t>submit a single financial acquittal that covers all grants for which they are funded.</w:t>
      </w:r>
    </w:p>
    <w:sectPr w:rsidR="006C5F06" w:rsidRPr="00001E15" w:rsidSect="00F947A3">
      <w:headerReference w:type="even" r:id="rId11"/>
      <w:headerReference w:type="default" r:id="rId12"/>
      <w:footerReference w:type="even" r:id="rId13"/>
      <w:footerReference w:type="default" r:id="rId14"/>
      <w:headerReference w:type="first" r:id="rId15"/>
      <w:footerReference w:type="first" r:id="rId16"/>
      <w:pgSz w:w="11906" w:h="16838"/>
      <w:pgMar w:top="1985" w:right="991" w:bottom="142" w:left="1440"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A5" w:rsidRDefault="00490BA5" w:rsidP="00455F9B">
      <w:r>
        <w:separator/>
      </w:r>
    </w:p>
  </w:endnote>
  <w:endnote w:type="continuationSeparator" w:id="0">
    <w:p w:rsidR="00490BA5" w:rsidRDefault="00490BA5" w:rsidP="0045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Sans-300">
    <w:altName w:val="Museo Sans 3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9B" w:rsidRDefault="00455F9B" w:rsidP="00455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42" w:rsidRDefault="00D943D2" w:rsidP="00455F9B">
    <w:pPr>
      <w:pStyle w:val="Footer"/>
    </w:pPr>
  </w:p>
  <w:p w:rsidR="00D54679" w:rsidRDefault="00D943D2" w:rsidP="00455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Pr="006839E0" w:rsidRDefault="00D943D2" w:rsidP="00455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A5" w:rsidRDefault="00490BA5" w:rsidP="00455F9B">
      <w:r>
        <w:separator/>
      </w:r>
    </w:p>
  </w:footnote>
  <w:footnote w:type="continuationSeparator" w:id="0">
    <w:p w:rsidR="00490BA5" w:rsidRDefault="00490BA5" w:rsidP="00455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9B" w:rsidRDefault="00455F9B" w:rsidP="00455F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405B56" w:rsidP="00455F9B">
    <w:pPr>
      <w:pStyle w:val="Header"/>
    </w:pPr>
    <w:r>
      <w:rPr>
        <w:noProof/>
        <w:lang w:eastAsia="en-AU"/>
      </w:rPr>
      <w:drawing>
        <wp:inline distT="0" distB="0" distL="0" distR="0" wp14:anchorId="628814B6" wp14:editId="198F6276">
          <wp:extent cx="7192370" cy="1026587"/>
          <wp:effectExtent l="0" t="0" r="0" b="2540"/>
          <wp:docPr id="21" name="Picture 21" descr="Head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DSS blue_pa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7605" cy="102733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79" w:rsidRDefault="00405B56" w:rsidP="00D943D2">
    <w:pPr>
      <w:pStyle w:val="Header"/>
      <w:ind w:hanging="708"/>
    </w:pPr>
    <w:r>
      <w:rPr>
        <w:noProof/>
        <w:lang w:eastAsia="en-AU"/>
      </w:rPr>
      <w:drawing>
        <wp:inline distT="0" distB="0" distL="0" distR="0" wp14:anchorId="5637792A" wp14:editId="2930281C">
          <wp:extent cx="7178722" cy="2051855"/>
          <wp:effectExtent l="0" t="0" r="3175" b="5715"/>
          <wp:docPr id="19" name="Picture 19"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DSS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5533" cy="20595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1227"/>
    <w:multiLevelType w:val="multilevel"/>
    <w:tmpl w:val="0C207A9A"/>
    <w:styleLink w:val="Bullets"/>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nsid w:val="23CB6364"/>
    <w:multiLevelType w:val="multilevel"/>
    <w:tmpl w:val="72BC2870"/>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38FA0E26"/>
    <w:multiLevelType w:val="multilevel"/>
    <w:tmpl w:val="E690A95E"/>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4EE438F7"/>
    <w:multiLevelType w:val="hybridMultilevel"/>
    <w:tmpl w:val="38CC65F6"/>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
    <w:nsid w:val="55B71731"/>
    <w:multiLevelType w:val="hybridMultilevel"/>
    <w:tmpl w:val="B3265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DD36E97"/>
    <w:multiLevelType w:val="multilevel"/>
    <w:tmpl w:val="0C207A9A"/>
    <w:numStyleLink w:val="Bullets"/>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4D"/>
    <w:rsid w:val="00001E15"/>
    <w:rsid w:val="000226EC"/>
    <w:rsid w:val="00043C34"/>
    <w:rsid w:val="00067C09"/>
    <w:rsid w:val="0014544F"/>
    <w:rsid w:val="001760BD"/>
    <w:rsid w:val="0019234D"/>
    <w:rsid w:val="001E630D"/>
    <w:rsid w:val="00206CE2"/>
    <w:rsid w:val="00225BCC"/>
    <w:rsid w:val="00246FD6"/>
    <w:rsid w:val="002E36FE"/>
    <w:rsid w:val="0032396A"/>
    <w:rsid w:val="00351227"/>
    <w:rsid w:val="003B2BB8"/>
    <w:rsid w:val="003D34FF"/>
    <w:rsid w:val="00400009"/>
    <w:rsid w:val="00405B56"/>
    <w:rsid w:val="004162D5"/>
    <w:rsid w:val="00417EF7"/>
    <w:rsid w:val="00455F9B"/>
    <w:rsid w:val="00474BA5"/>
    <w:rsid w:val="00490BA5"/>
    <w:rsid w:val="004B54CA"/>
    <w:rsid w:val="004E5CBF"/>
    <w:rsid w:val="005C3AA9"/>
    <w:rsid w:val="005C3B10"/>
    <w:rsid w:val="00644225"/>
    <w:rsid w:val="006A4CE7"/>
    <w:rsid w:val="006C5F06"/>
    <w:rsid w:val="0077252E"/>
    <w:rsid w:val="007820E1"/>
    <w:rsid w:val="00785261"/>
    <w:rsid w:val="007B0256"/>
    <w:rsid w:val="007F256D"/>
    <w:rsid w:val="00814E77"/>
    <w:rsid w:val="00832764"/>
    <w:rsid w:val="00866A4D"/>
    <w:rsid w:val="00874607"/>
    <w:rsid w:val="008A564F"/>
    <w:rsid w:val="008C5C32"/>
    <w:rsid w:val="008F1A71"/>
    <w:rsid w:val="009225F0"/>
    <w:rsid w:val="009676FE"/>
    <w:rsid w:val="009A052A"/>
    <w:rsid w:val="00A45F8B"/>
    <w:rsid w:val="00AB5FEC"/>
    <w:rsid w:val="00AF53A7"/>
    <w:rsid w:val="00B70762"/>
    <w:rsid w:val="00B73658"/>
    <w:rsid w:val="00BA2DB9"/>
    <w:rsid w:val="00BE5F99"/>
    <w:rsid w:val="00BE7148"/>
    <w:rsid w:val="00C1343C"/>
    <w:rsid w:val="00CC23CA"/>
    <w:rsid w:val="00CE201A"/>
    <w:rsid w:val="00D46BC2"/>
    <w:rsid w:val="00D80230"/>
    <w:rsid w:val="00D9064C"/>
    <w:rsid w:val="00D943D2"/>
    <w:rsid w:val="00DB1A44"/>
    <w:rsid w:val="00DC3D07"/>
    <w:rsid w:val="00DD6F97"/>
    <w:rsid w:val="00E41462"/>
    <w:rsid w:val="00E91F47"/>
    <w:rsid w:val="00EA6D22"/>
    <w:rsid w:val="00ED74E2"/>
    <w:rsid w:val="00F5242A"/>
    <w:rsid w:val="00FB7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9B"/>
    <w:pPr>
      <w:widowControl w:val="0"/>
      <w:suppressAutoHyphens/>
      <w:autoSpaceDE w:val="0"/>
      <w:autoSpaceDN w:val="0"/>
      <w:adjustRightInd w:val="0"/>
      <w:spacing w:after="85" w:line="220" w:lineRule="atLeast"/>
      <w:ind w:left="-426"/>
      <w:textAlignment w:val="center"/>
    </w:pPr>
    <w:rPr>
      <w:rFonts w:ascii="Arial" w:eastAsia="Cambria" w:hAnsi="Arial" w:cs="MuseoSans-300"/>
      <w:position w:val="-2"/>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192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34D"/>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192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34D"/>
    <w:rPr>
      <w:rFonts w:ascii="Arial" w:eastAsia="Cambria" w:hAnsi="Arial" w:cs="MuseoSans-300"/>
      <w:color w:val="54534B"/>
      <w:position w:val="-2"/>
      <w:sz w:val="19"/>
      <w:szCs w:val="19"/>
      <w:lang w:val="en-GB"/>
    </w:rPr>
  </w:style>
  <w:style w:type="character" w:customStyle="1" w:styleId="Boldblue">
    <w:name w:val="Bold blue"/>
    <w:uiPriority w:val="99"/>
    <w:rsid w:val="0019234D"/>
    <w:rPr>
      <w:color w:val="4CB3C9"/>
    </w:rPr>
  </w:style>
  <w:style w:type="paragraph" w:customStyle="1" w:styleId="BodyText1">
    <w:name w:val="Body Text1"/>
    <w:basedOn w:val="Normal"/>
    <w:uiPriority w:val="99"/>
    <w:rsid w:val="0019234D"/>
  </w:style>
  <w:style w:type="paragraph" w:customStyle="1" w:styleId="normalintroblue">
    <w:name w:val="normal intro + blue"/>
    <w:basedOn w:val="Normal"/>
    <w:qFormat/>
    <w:rsid w:val="0019234D"/>
    <w:rPr>
      <w:color w:val="4CB3C9"/>
    </w:rPr>
  </w:style>
  <w:style w:type="paragraph" w:customStyle="1" w:styleId="Listdashlevel2">
    <w:name w:val="List dash (level 2)"/>
    <w:basedOn w:val="Normal"/>
    <w:qFormat/>
    <w:rsid w:val="0019234D"/>
    <w:pPr>
      <w:widowControl/>
      <w:numPr>
        <w:ilvl w:val="1"/>
        <w:numId w:val="2"/>
      </w:numPr>
      <w:suppressAutoHyphens w:val="0"/>
      <w:autoSpaceDE/>
      <w:autoSpaceDN/>
      <w:adjustRightInd/>
      <w:spacing w:after="0" w:line="240" w:lineRule="auto"/>
      <w:textAlignment w:val="auto"/>
    </w:pPr>
    <w:rPr>
      <w:rFonts w:ascii="Cambria" w:eastAsia="Calibri" w:hAnsi="Cambria" w:cs="Times New Roman"/>
      <w:position w:val="0"/>
      <w:sz w:val="24"/>
    </w:rPr>
  </w:style>
  <w:style w:type="paragraph" w:styleId="ListBullet">
    <w:name w:val="List Bullet"/>
    <w:basedOn w:val="Normal"/>
    <w:uiPriority w:val="99"/>
    <w:unhideWhenUsed/>
    <w:qFormat/>
    <w:rsid w:val="0019234D"/>
    <w:pPr>
      <w:widowControl/>
      <w:numPr>
        <w:numId w:val="2"/>
      </w:numPr>
      <w:suppressAutoHyphens w:val="0"/>
      <w:autoSpaceDE/>
      <w:autoSpaceDN/>
      <w:adjustRightInd/>
      <w:spacing w:after="0" w:line="240" w:lineRule="auto"/>
      <w:textAlignment w:val="auto"/>
    </w:pPr>
    <w:rPr>
      <w:rFonts w:ascii="Cambria" w:eastAsia="Calibri" w:hAnsi="Cambria" w:cs="Times New Roman"/>
      <w:position w:val="0"/>
      <w:sz w:val="24"/>
    </w:rPr>
  </w:style>
  <w:style w:type="numbering" w:customStyle="1" w:styleId="Bullets">
    <w:name w:val="Bullets"/>
    <w:uiPriority w:val="99"/>
    <w:rsid w:val="0019234D"/>
    <w:pPr>
      <w:numPr>
        <w:numId w:val="1"/>
      </w:numPr>
    </w:pPr>
  </w:style>
  <w:style w:type="paragraph" w:styleId="BalloonText">
    <w:name w:val="Balloon Text"/>
    <w:basedOn w:val="Normal"/>
    <w:link w:val="BalloonTextChar"/>
    <w:uiPriority w:val="99"/>
    <w:semiHidden/>
    <w:unhideWhenUsed/>
    <w:rsid w:val="00192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34D"/>
    <w:rPr>
      <w:rFonts w:ascii="Tahoma" w:eastAsia="Cambria" w:hAnsi="Tahoma" w:cs="Tahoma"/>
      <w:color w:val="54534B"/>
      <w:position w:val="-2"/>
      <w:sz w:val="16"/>
      <w:szCs w:val="16"/>
      <w:lang w:val="en-GB"/>
    </w:rPr>
  </w:style>
  <w:style w:type="character" w:styleId="CommentReference">
    <w:name w:val="annotation reference"/>
    <w:basedOn w:val="DefaultParagraphFont"/>
    <w:uiPriority w:val="99"/>
    <w:semiHidden/>
    <w:unhideWhenUsed/>
    <w:rsid w:val="00246FD6"/>
    <w:rPr>
      <w:sz w:val="16"/>
      <w:szCs w:val="16"/>
    </w:rPr>
  </w:style>
  <w:style w:type="paragraph" w:styleId="CommentText">
    <w:name w:val="annotation text"/>
    <w:basedOn w:val="Normal"/>
    <w:link w:val="CommentTextChar"/>
    <w:uiPriority w:val="99"/>
    <w:semiHidden/>
    <w:unhideWhenUsed/>
    <w:rsid w:val="00246FD6"/>
    <w:pPr>
      <w:spacing w:line="240" w:lineRule="auto"/>
    </w:pPr>
    <w:rPr>
      <w:sz w:val="20"/>
      <w:szCs w:val="20"/>
    </w:rPr>
  </w:style>
  <w:style w:type="character" w:customStyle="1" w:styleId="CommentTextChar">
    <w:name w:val="Comment Text Char"/>
    <w:basedOn w:val="DefaultParagraphFont"/>
    <w:link w:val="CommentText"/>
    <w:uiPriority w:val="99"/>
    <w:semiHidden/>
    <w:rsid w:val="00246FD6"/>
    <w:rPr>
      <w:rFonts w:ascii="Arial" w:eastAsia="Cambria" w:hAnsi="Arial" w:cs="MuseoSans-300"/>
      <w:color w:val="54534B"/>
      <w:position w:val="-2"/>
      <w:sz w:val="20"/>
      <w:szCs w:val="20"/>
      <w:lang w:val="en-GB"/>
    </w:rPr>
  </w:style>
  <w:style w:type="paragraph" w:styleId="CommentSubject">
    <w:name w:val="annotation subject"/>
    <w:basedOn w:val="CommentText"/>
    <w:next w:val="CommentText"/>
    <w:link w:val="CommentSubjectChar"/>
    <w:uiPriority w:val="99"/>
    <w:semiHidden/>
    <w:unhideWhenUsed/>
    <w:rsid w:val="00246FD6"/>
    <w:rPr>
      <w:b/>
      <w:bCs/>
    </w:rPr>
  </w:style>
  <w:style w:type="character" w:customStyle="1" w:styleId="CommentSubjectChar">
    <w:name w:val="Comment Subject Char"/>
    <w:basedOn w:val="CommentTextChar"/>
    <w:link w:val="CommentSubject"/>
    <w:uiPriority w:val="99"/>
    <w:semiHidden/>
    <w:rsid w:val="00246FD6"/>
    <w:rPr>
      <w:rFonts w:ascii="Arial" w:eastAsia="Cambria" w:hAnsi="Arial" w:cs="MuseoSans-300"/>
      <w:b/>
      <w:bCs/>
      <w:color w:val="54534B"/>
      <w:position w:val="-2"/>
      <w:sz w:val="20"/>
      <w:szCs w:val="20"/>
      <w:lang w:val="en-GB"/>
    </w:rPr>
  </w:style>
  <w:style w:type="character" w:styleId="Hyperlink">
    <w:name w:val="Hyperlink"/>
    <w:basedOn w:val="DefaultParagraphFont"/>
    <w:uiPriority w:val="99"/>
    <w:unhideWhenUsed/>
    <w:rsid w:val="008A564F"/>
    <w:rPr>
      <w:color w:val="0000FF" w:themeColor="hyperlink"/>
      <w:u w:val="single"/>
    </w:rPr>
  </w:style>
  <w:style w:type="paragraph" w:styleId="PlainText">
    <w:name w:val="Plain Text"/>
    <w:basedOn w:val="Normal"/>
    <w:link w:val="PlainTextChar"/>
    <w:uiPriority w:val="99"/>
    <w:unhideWhenUsed/>
    <w:rsid w:val="006C5F06"/>
    <w:pPr>
      <w:widowControl/>
      <w:suppressAutoHyphens w:val="0"/>
      <w:autoSpaceDE/>
      <w:autoSpaceDN/>
      <w:adjustRightInd/>
      <w:spacing w:after="0" w:line="240" w:lineRule="auto"/>
      <w:textAlignment w:val="auto"/>
    </w:pPr>
    <w:rPr>
      <w:rFonts w:ascii="Calibri" w:eastAsiaTheme="minorHAnsi" w:hAnsi="Calibri" w:cstheme="minorBidi"/>
      <w:position w:val="0"/>
      <w:szCs w:val="21"/>
    </w:rPr>
  </w:style>
  <w:style w:type="character" w:customStyle="1" w:styleId="PlainTextChar">
    <w:name w:val="Plain Text Char"/>
    <w:basedOn w:val="DefaultParagraphFont"/>
    <w:link w:val="PlainText"/>
    <w:uiPriority w:val="99"/>
    <w:rsid w:val="006C5F06"/>
    <w:rPr>
      <w:szCs w:val="21"/>
    </w:rPr>
  </w:style>
  <w:style w:type="paragraph" w:styleId="Revision">
    <w:name w:val="Revision"/>
    <w:hidden/>
    <w:uiPriority w:val="99"/>
    <w:semiHidden/>
    <w:rsid w:val="008C5C32"/>
    <w:pPr>
      <w:spacing w:after="0" w:line="240" w:lineRule="auto"/>
    </w:pPr>
    <w:rPr>
      <w:rFonts w:ascii="Arial" w:eastAsia="Cambria" w:hAnsi="Arial" w:cs="MuseoSans-300"/>
      <w:color w:val="54534B"/>
      <w:position w:val="-2"/>
      <w:sz w:val="19"/>
      <w:szCs w:val="19"/>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9B"/>
    <w:pPr>
      <w:widowControl w:val="0"/>
      <w:suppressAutoHyphens/>
      <w:autoSpaceDE w:val="0"/>
      <w:autoSpaceDN w:val="0"/>
      <w:adjustRightInd w:val="0"/>
      <w:spacing w:after="85" w:line="220" w:lineRule="atLeast"/>
      <w:ind w:left="-426"/>
      <w:textAlignment w:val="center"/>
    </w:pPr>
    <w:rPr>
      <w:rFonts w:ascii="Arial" w:eastAsia="Cambria" w:hAnsi="Arial" w:cs="MuseoSans-300"/>
      <w:position w:val="-2"/>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192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34D"/>
    <w:rPr>
      <w:rFonts w:ascii="Arial" w:eastAsia="Cambria" w:hAnsi="Arial" w:cs="MuseoSans-300"/>
      <w:color w:val="54534B"/>
      <w:position w:val="-2"/>
      <w:sz w:val="19"/>
      <w:szCs w:val="19"/>
      <w:lang w:val="en-GB"/>
    </w:rPr>
  </w:style>
  <w:style w:type="paragraph" w:styleId="Footer">
    <w:name w:val="footer"/>
    <w:basedOn w:val="Normal"/>
    <w:link w:val="FooterChar"/>
    <w:uiPriority w:val="99"/>
    <w:rsid w:val="00192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34D"/>
    <w:rPr>
      <w:rFonts w:ascii="Arial" w:eastAsia="Cambria" w:hAnsi="Arial" w:cs="MuseoSans-300"/>
      <w:color w:val="54534B"/>
      <w:position w:val="-2"/>
      <w:sz w:val="19"/>
      <w:szCs w:val="19"/>
      <w:lang w:val="en-GB"/>
    </w:rPr>
  </w:style>
  <w:style w:type="character" w:customStyle="1" w:styleId="Boldblue">
    <w:name w:val="Bold blue"/>
    <w:uiPriority w:val="99"/>
    <w:rsid w:val="0019234D"/>
    <w:rPr>
      <w:color w:val="4CB3C9"/>
    </w:rPr>
  </w:style>
  <w:style w:type="paragraph" w:customStyle="1" w:styleId="BodyText1">
    <w:name w:val="Body Text1"/>
    <w:basedOn w:val="Normal"/>
    <w:uiPriority w:val="99"/>
    <w:rsid w:val="0019234D"/>
  </w:style>
  <w:style w:type="paragraph" w:customStyle="1" w:styleId="normalintroblue">
    <w:name w:val="normal intro + blue"/>
    <w:basedOn w:val="Normal"/>
    <w:qFormat/>
    <w:rsid w:val="0019234D"/>
    <w:rPr>
      <w:color w:val="4CB3C9"/>
    </w:rPr>
  </w:style>
  <w:style w:type="paragraph" w:customStyle="1" w:styleId="Listdashlevel2">
    <w:name w:val="List dash (level 2)"/>
    <w:basedOn w:val="Normal"/>
    <w:qFormat/>
    <w:rsid w:val="0019234D"/>
    <w:pPr>
      <w:widowControl/>
      <w:numPr>
        <w:ilvl w:val="1"/>
        <w:numId w:val="2"/>
      </w:numPr>
      <w:suppressAutoHyphens w:val="0"/>
      <w:autoSpaceDE/>
      <w:autoSpaceDN/>
      <w:adjustRightInd/>
      <w:spacing w:after="0" w:line="240" w:lineRule="auto"/>
      <w:textAlignment w:val="auto"/>
    </w:pPr>
    <w:rPr>
      <w:rFonts w:ascii="Cambria" w:eastAsia="Calibri" w:hAnsi="Cambria" w:cs="Times New Roman"/>
      <w:position w:val="0"/>
      <w:sz w:val="24"/>
    </w:rPr>
  </w:style>
  <w:style w:type="paragraph" w:styleId="ListBullet">
    <w:name w:val="List Bullet"/>
    <w:basedOn w:val="Normal"/>
    <w:uiPriority w:val="99"/>
    <w:unhideWhenUsed/>
    <w:qFormat/>
    <w:rsid w:val="0019234D"/>
    <w:pPr>
      <w:widowControl/>
      <w:numPr>
        <w:numId w:val="2"/>
      </w:numPr>
      <w:suppressAutoHyphens w:val="0"/>
      <w:autoSpaceDE/>
      <w:autoSpaceDN/>
      <w:adjustRightInd/>
      <w:spacing w:after="0" w:line="240" w:lineRule="auto"/>
      <w:textAlignment w:val="auto"/>
    </w:pPr>
    <w:rPr>
      <w:rFonts w:ascii="Cambria" w:eastAsia="Calibri" w:hAnsi="Cambria" w:cs="Times New Roman"/>
      <w:position w:val="0"/>
      <w:sz w:val="24"/>
    </w:rPr>
  </w:style>
  <w:style w:type="numbering" w:customStyle="1" w:styleId="Bullets">
    <w:name w:val="Bullets"/>
    <w:uiPriority w:val="99"/>
    <w:rsid w:val="0019234D"/>
    <w:pPr>
      <w:numPr>
        <w:numId w:val="1"/>
      </w:numPr>
    </w:pPr>
  </w:style>
  <w:style w:type="paragraph" w:styleId="BalloonText">
    <w:name w:val="Balloon Text"/>
    <w:basedOn w:val="Normal"/>
    <w:link w:val="BalloonTextChar"/>
    <w:uiPriority w:val="99"/>
    <w:semiHidden/>
    <w:unhideWhenUsed/>
    <w:rsid w:val="00192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34D"/>
    <w:rPr>
      <w:rFonts w:ascii="Tahoma" w:eastAsia="Cambria" w:hAnsi="Tahoma" w:cs="Tahoma"/>
      <w:color w:val="54534B"/>
      <w:position w:val="-2"/>
      <w:sz w:val="16"/>
      <w:szCs w:val="16"/>
      <w:lang w:val="en-GB"/>
    </w:rPr>
  </w:style>
  <w:style w:type="character" w:styleId="CommentReference">
    <w:name w:val="annotation reference"/>
    <w:basedOn w:val="DefaultParagraphFont"/>
    <w:uiPriority w:val="99"/>
    <w:semiHidden/>
    <w:unhideWhenUsed/>
    <w:rsid w:val="00246FD6"/>
    <w:rPr>
      <w:sz w:val="16"/>
      <w:szCs w:val="16"/>
    </w:rPr>
  </w:style>
  <w:style w:type="paragraph" w:styleId="CommentText">
    <w:name w:val="annotation text"/>
    <w:basedOn w:val="Normal"/>
    <w:link w:val="CommentTextChar"/>
    <w:uiPriority w:val="99"/>
    <w:semiHidden/>
    <w:unhideWhenUsed/>
    <w:rsid w:val="00246FD6"/>
    <w:pPr>
      <w:spacing w:line="240" w:lineRule="auto"/>
    </w:pPr>
    <w:rPr>
      <w:sz w:val="20"/>
      <w:szCs w:val="20"/>
    </w:rPr>
  </w:style>
  <w:style w:type="character" w:customStyle="1" w:styleId="CommentTextChar">
    <w:name w:val="Comment Text Char"/>
    <w:basedOn w:val="DefaultParagraphFont"/>
    <w:link w:val="CommentText"/>
    <w:uiPriority w:val="99"/>
    <w:semiHidden/>
    <w:rsid w:val="00246FD6"/>
    <w:rPr>
      <w:rFonts w:ascii="Arial" w:eastAsia="Cambria" w:hAnsi="Arial" w:cs="MuseoSans-300"/>
      <w:color w:val="54534B"/>
      <w:position w:val="-2"/>
      <w:sz w:val="20"/>
      <w:szCs w:val="20"/>
      <w:lang w:val="en-GB"/>
    </w:rPr>
  </w:style>
  <w:style w:type="paragraph" w:styleId="CommentSubject">
    <w:name w:val="annotation subject"/>
    <w:basedOn w:val="CommentText"/>
    <w:next w:val="CommentText"/>
    <w:link w:val="CommentSubjectChar"/>
    <w:uiPriority w:val="99"/>
    <w:semiHidden/>
    <w:unhideWhenUsed/>
    <w:rsid w:val="00246FD6"/>
    <w:rPr>
      <w:b/>
      <w:bCs/>
    </w:rPr>
  </w:style>
  <w:style w:type="character" w:customStyle="1" w:styleId="CommentSubjectChar">
    <w:name w:val="Comment Subject Char"/>
    <w:basedOn w:val="CommentTextChar"/>
    <w:link w:val="CommentSubject"/>
    <w:uiPriority w:val="99"/>
    <w:semiHidden/>
    <w:rsid w:val="00246FD6"/>
    <w:rPr>
      <w:rFonts w:ascii="Arial" w:eastAsia="Cambria" w:hAnsi="Arial" w:cs="MuseoSans-300"/>
      <w:b/>
      <w:bCs/>
      <w:color w:val="54534B"/>
      <w:position w:val="-2"/>
      <w:sz w:val="20"/>
      <w:szCs w:val="20"/>
      <w:lang w:val="en-GB"/>
    </w:rPr>
  </w:style>
  <w:style w:type="character" w:styleId="Hyperlink">
    <w:name w:val="Hyperlink"/>
    <w:basedOn w:val="DefaultParagraphFont"/>
    <w:uiPriority w:val="99"/>
    <w:unhideWhenUsed/>
    <w:rsid w:val="008A564F"/>
    <w:rPr>
      <w:color w:val="0000FF" w:themeColor="hyperlink"/>
      <w:u w:val="single"/>
    </w:rPr>
  </w:style>
  <w:style w:type="paragraph" w:styleId="PlainText">
    <w:name w:val="Plain Text"/>
    <w:basedOn w:val="Normal"/>
    <w:link w:val="PlainTextChar"/>
    <w:uiPriority w:val="99"/>
    <w:unhideWhenUsed/>
    <w:rsid w:val="006C5F06"/>
    <w:pPr>
      <w:widowControl/>
      <w:suppressAutoHyphens w:val="0"/>
      <w:autoSpaceDE/>
      <w:autoSpaceDN/>
      <w:adjustRightInd/>
      <w:spacing w:after="0" w:line="240" w:lineRule="auto"/>
      <w:textAlignment w:val="auto"/>
    </w:pPr>
    <w:rPr>
      <w:rFonts w:ascii="Calibri" w:eastAsiaTheme="minorHAnsi" w:hAnsi="Calibri" w:cstheme="minorBidi"/>
      <w:position w:val="0"/>
      <w:szCs w:val="21"/>
    </w:rPr>
  </w:style>
  <w:style w:type="character" w:customStyle="1" w:styleId="PlainTextChar">
    <w:name w:val="Plain Text Char"/>
    <w:basedOn w:val="DefaultParagraphFont"/>
    <w:link w:val="PlainText"/>
    <w:uiPriority w:val="99"/>
    <w:rsid w:val="006C5F06"/>
    <w:rPr>
      <w:szCs w:val="21"/>
    </w:rPr>
  </w:style>
  <w:style w:type="paragraph" w:styleId="Revision">
    <w:name w:val="Revision"/>
    <w:hidden/>
    <w:uiPriority w:val="99"/>
    <w:semiHidden/>
    <w:rsid w:val="008C5C32"/>
    <w:pPr>
      <w:spacing w:after="0" w:line="240" w:lineRule="auto"/>
    </w:pPr>
    <w:rPr>
      <w:rFonts w:ascii="Arial" w:eastAsia="Cambria" w:hAnsi="Arial" w:cs="MuseoSans-300"/>
      <w:color w:val="54534B"/>
      <w:position w:val="-2"/>
      <w:sz w:val="19"/>
      <w:szCs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4601">
      <w:bodyDiv w:val="1"/>
      <w:marLeft w:val="0"/>
      <w:marRight w:val="0"/>
      <w:marTop w:val="0"/>
      <w:marBottom w:val="0"/>
      <w:divBdr>
        <w:top w:val="none" w:sz="0" w:space="0" w:color="auto"/>
        <w:left w:val="none" w:sz="0" w:space="0" w:color="auto"/>
        <w:bottom w:val="none" w:sz="0" w:space="0" w:color="auto"/>
        <w:right w:val="none" w:sz="0" w:space="0" w:color="auto"/>
      </w:divBdr>
    </w:div>
    <w:div w:id="19931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ss.gov.au/grants" TargetMode="External"/><Relationship Id="rId4" Type="http://schemas.microsoft.com/office/2007/relationships/stylesWithEffects" Target="stylesWithEffects.xml"/><Relationship Id="rId9" Type="http://schemas.openxmlformats.org/officeDocument/2006/relationships/hyperlink" Target="http://www.dss.gov.au/gran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14A7-8295-4642-B293-C22EE0C3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Red Tape Reduction in Grant Programmes</vt:lpstr>
    </vt:vector>
  </TitlesOfParts>
  <Company>FaHCSIA</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Tape Reduction in Grant Programmes</dc:title>
  <dc:creator>Barton, Samuel</dc:creator>
  <cp:lastModifiedBy>DSS</cp:lastModifiedBy>
  <cp:revision>3</cp:revision>
  <cp:lastPrinted>2014-05-12T05:34:00Z</cp:lastPrinted>
  <dcterms:created xsi:type="dcterms:W3CDTF">2014-05-15T04:55:00Z</dcterms:created>
  <dcterms:modified xsi:type="dcterms:W3CDTF">2014-05-15T04:58:00Z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