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6023" w14:textId="77777777" w:rsidR="002B0F2D" w:rsidRDefault="002B0F2D" w:rsidP="002B0F2D">
      <w:pPr>
        <w:pStyle w:val="Title"/>
        <w:spacing w:before="1320"/>
      </w:pPr>
      <w:r>
        <w:rPr>
          <w:noProof/>
          <w:lang w:eastAsia="en-AU"/>
        </w:rPr>
        <w:drawing>
          <wp:inline distT="0" distB="0" distL="0" distR="0" wp14:anchorId="28992360" wp14:editId="15EEDA51">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287DA77D" w14:textId="77777777" w:rsidR="002B0F2D" w:rsidRDefault="002B0F2D" w:rsidP="002B0F2D">
      <w:pPr>
        <w:pStyle w:val="Title"/>
        <w:spacing w:before="1320"/>
      </w:pPr>
    </w:p>
    <w:p w14:paraId="45973C45" w14:textId="6BC610C1" w:rsidR="00923F68" w:rsidRDefault="003C47CB" w:rsidP="002B0F2D">
      <w:pPr>
        <w:pStyle w:val="Title"/>
        <w:spacing w:before="1320"/>
      </w:pPr>
      <w:bookmarkStart w:id="0" w:name="_GoBack"/>
      <w:bookmarkEnd w:id="0"/>
      <w:r w:rsidRPr="00956415">
        <w:t xml:space="preserve">Footprints in Time 2015 </w:t>
      </w:r>
    </w:p>
    <w:p w14:paraId="55EFF124" w14:textId="77777777" w:rsidR="00E70D5E" w:rsidRDefault="003C47CB" w:rsidP="00E70D5E">
      <w:pPr>
        <w:pStyle w:val="Title"/>
      </w:pPr>
      <w:r w:rsidRPr="00956415">
        <w:t>Community Feedback</w:t>
      </w:r>
    </w:p>
    <w:p w14:paraId="7102D641" w14:textId="02D27892" w:rsidR="003C47CB" w:rsidRPr="00956415" w:rsidRDefault="00D00FA2" w:rsidP="00E70D5E">
      <w:pPr>
        <w:pStyle w:val="Heading1"/>
        <w:spacing w:after="600"/>
      </w:pPr>
      <w:r>
        <w:t>D</w:t>
      </w:r>
      <w:r w:rsidR="00374F91">
        <w:t>ubbo and regional New South Wales</w:t>
      </w:r>
    </w:p>
    <w:p w14:paraId="14E27633" w14:textId="77777777" w:rsidR="003C47CB" w:rsidRPr="00956415" w:rsidRDefault="003C47CB" w:rsidP="003C47CB">
      <w:pPr>
        <w:pStyle w:val="Heading2"/>
      </w:pPr>
      <w:r w:rsidRPr="00956415">
        <w:t xml:space="preserve">Introduction </w:t>
      </w:r>
    </w:p>
    <w:p w14:paraId="58295831" w14:textId="77777777" w:rsidR="000F321A" w:rsidRDefault="000F321A" w:rsidP="000F321A">
      <w:r>
        <w:t xml:space="preserve">Welcome to the 2015 </w:t>
      </w:r>
      <w:r>
        <w:rPr>
          <w:rStyle w:val="bodyitals"/>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125 families from regional New South Wales. Most of these families lived in Dubbo, but others were living between Armidale and Walgett to the north and Wagga Wagga to the south. This fact sheet looks at the </w:t>
      </w:r>
      <w:r>
        <w:rPr>
          <w:rStyle w:val="bodyitals"/>
        </w:rPr>
        <w:t>Footprints in Time</w:t>
      </w:r>
      <w:r>
        <w:t xml:space="preserve"> families living in regional NSW and compares them with families in other sites of the study.</w:t>
      </w:r>
    </w:p>
    <w:p w14:paraId="598AEF17" w14:textId="77777777" w:rsidR="000F321A" w:rsidRDefault="000F321A" w:rsidP="000F321A">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42032FAE" w:rsidR="00814779" w:rsidRPr="00956415" w:rsidRDefault="00814779" w:rsidP="000F321A">
      <w:pPr>
        <w:pStyle w:val="Heading2"/>
        <w:rPr>
          <w:lang w:eastAsia="en-AU"/>
        </w:rPr>
      </w:pPr>
      <w:r w:rsidRPr="00956415">
        <w:rPr>
          <w:lang w:eastAsia="en-AU"/>
        </w:rPr>
        <w:t>Sch</w:t>
      </w:r>
      <w:r w:rsidRPr="00781E89">
        <w:t>o</w:t>
      </w:r>
      <w:r w:rsidRPr="00956415">
        <w:rPr>
          <w:lang w:eastAsia="en-AU"/>
        </w:rPr>
        <w:t>ol</w:t>
      </w:r>
    </w:p>
    <w:p w14:paraId="27E6F9B3" w14:textId="77777777" w:rsidR="000F321A" w:rsidRPr="000F321A" w:rsidRDefault="000F321A" w:rsidP="000F321A">
      <w:pPr>
        <w:rPr>
          <w:lang w:val="en-GB"/>
        </w:rPr>
      </w:pPr>
      <w:r w:rsidRPr="000F321A">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63060DC9" w:rsidR="00814779" w:rsidRPr="003700FE" w:rsidRDefault="000F321A" w:rsidP="000F321A">
      <w:pPr>
        <w:rPr>
          <w:spacing w:val="2"/>
        </w:rPr>
      </w:pPr>
      <w:r w:rsidRPr="000F321A">
        <w:rPr>
          <w:lang w:val="en-GB"/>
        </w:rPr>
        <w:t>Most study children in regional NSW attended a government school (95%). In addition, a very small number of children (4%) went to a Catholic school, and the remaining few (1%) went to an independent or private school. Children in regional NSW were more likely to go to a public school and less likely to go to a Catholic school or an independent or private school than children in other locations of our study.</w:t>
      </w:r>
      <w:r w:rsidR="003700FE">
        <w:rPr>
          <w:spacing w:val="2"/>
        </w:rPr>
        <w:br w:type="page"/>
      </w:r>
    </w:p>
    <w:p w14:paraId="42F20D24" w14:textId="70C9CA3A" w:rsidR="00156CE2" w:rsidRDefault="00156CE2" w:rsidP="00EF51BE">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1DC9371D" w14:textId="43387BCE"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0F321A">
        <w:rPr>
          <w:lang w:val="en-GB"/>
        </w:rPr>
        <w:t>Six out of 10 children in regional NSW (59%) said they are happy to go to school most of the time, and two out of 10 children (19%) said they are happy to go to school sometimes.</w:t>
      </w:r>
    </w:p>
    <w:p w14:paraId="7307FF77" w14:textId="37AB1C12"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0F321A">
        <w:rPr>
          <w:lang w:val="en-GB"/>
        </w:rPr>
        <w:t xml:space="preserve">Almost six out of 10 children in regional NSW (57%) said they sometimes wish they didn’t have to go to school.  </w:t>
      </w:r>
    </w:p>
    <w:p w14:paraId="7F543047" w14:textId="2A7FFF12"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0F321A">
        <w:rPr>
          <w:lang w:val="en-GB"/>
        </w:rPr>
        <w:t xml:space="preserve">Nearly eight out of 10 children in regional NSW (79%) said their teacher is nice to them.  </w:t>
      </w:r>
    </w:p>
    <w:p w14:paraId="66F1FF08" w14:textId="580A2A6F"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0F321A">
        <w:rPr>
          <w:lang w:val="en-GB"/>
        </w:rPr>
        <w:t xml:space="preserve">Around six out of 10 children in regional NSW (62%) said other children at school are nice to them most of the time, and almost three out of 10 (27%) said other children are nice to them sometimes.  </w:t>
      </w:r>
    </w:p>
    <w:p w14:paraId="4763751D" w14:textId="08600929"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0F321A">
        <w:rPr>
          <w:lang w:val="en-GB"/>
        </w:rPr>
        <w:t xml:space="preserve">Nearly eight out of 10 children in regional NSW (78%) said they feel safe and secure at school most times, and more than one in 10 (15%) said they feel safe and secure sometimes. Only eight children (6%)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1104B67F" w:rsidR="00F5324B" w:rsidRPr="00D00FA2" w:rsidRDefault="000F321A" w:rsidP="00F5324B">
      <w:pPr>
        <w:rPr>
          <w:rStyle w:val="BookTitle"/>
          <w:i w:val="0"/>
          <w:iCs w:val="0"/>
          <w:smallCaps w:val="0"/>
          <w:spacing w:val="0"/>
          <w:lang w:val="en-GB"/>
        </w:rPr>
      </w:pPr>
      <w:r w:rsidRPr="000F321A">
        <w:rPr>
          <w:lang w:val="en-GB"/>
        </w:rPr>
        <w:t>Kids lead busy lives both in school and out. We asked parents what the children usually did on weekdays after school. Some of the children went straight home from school every weekday and didn’t go to any other activities — 11% of children in regional NSW did this. However, most children in our study usually did some activities after school at least once a week.  Most children in regional NSW went to a friend’s or relative’s house after school (63% of children did this at least once a week), and about half the children (51%) went to the shops. Children in other locations of the study were more likely to go straight home from school each weekday afternoon, compared to children in the regional NSW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0E8CB3BE" w:rsidR="00F5324B" w:rsidRPr="00F5324B" w:rsidRDefault="00A94B9F" w:rsidP="00F5324B">
            <w:pPr>
              <w:spacing w:after="0" w:line="240" w:lineRule="auto"/>
              <w:jc w:val="right"/>
              <w:rPr>
                <w:rFonts w:eastAsia="Times New Roman" w:cs="Arial"/>
                <w:b/>
                <w:bCs/>
                <w:lang w:eastAsia="en-AU"/>
              </w:rPr>
            </w:pPr>
            <w:r>
              <w:rPr>
                <w:rFonts w:eastAsia="Times New Roman" w:cs="Arial"/>
                <w:b/>
                <w:bCs/>
                <w:lang w:eastAsia="en-AU"/>
              </w:rPr>
              <w:t>Dubbo and regional New South Wales</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A94B9F"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1F414DA5" w:rsidR="00A94B9F" w:rsidRPr="00F5324B" w:rsidRDefault="00A94B9F" w:rsidP="00A94B9F">
            <w:pPr>
              <w:pStyle w:val="tabletext"/>
              <w:jc w:val="right"/>
            </w:pPr>
            <w:r w:rsidRPr="00A833E6">
              <w:t>11%</w:t>
            </w:r>
          </w:p>
        </w:tc>
        <w:tc>
          <w:tcPr>
            <w:tcW w:w="1985" w:type="dxa"/>
            <w:shd w:val="clear" w:color="auto" w:fill="auto"/>
            <w:noWrap/>
            <w:tcMar>
              <w:top w:w="28" w:type="dxa"/>
              <w:bottom w:w="28" w:type="dxa"/>
            </w:tcMar>
            <w:vAlign w:val="bottom"/>
            <w:hideMark/>
          </w:tcPr>
          <w:p w14:paraId="4CB33744" w14:textId="3DB0929D" w:rsidR="00A94B9F" w:rsidRPr="00F5324B" w:rsidRDefault="00A94B9F" w:rsidP="00A94B9F">
            <w:pPr>
              <w:pStyle w:val="tabletext"/>
              <w:jc w:val="right"/>
            </w:pPr>
            <w:r w:rsidRPr="00A833E6">
              <w:t>29%</w:t>
            </w:r>
          </w:p>
        </w:tc>
      </w:tr>
      <w:tr w:rsidR="00A94B9F"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182E783F" w:rsidR="00A94B9F" w:rsidRPr="00F5324B" w:rsidRDefault="00A94B9F" w:rsidP="00A94B9F">
            <w:pPr>
              <w:pStyle w:val="tabletext"/>
              <w:jc w:val="right"/>
            </w:pPr>
            <w:r w:rsidRPr="00A833E6">
              <w:t>17%</w:t>
            </w:r>
          </w:p>
        </w:tc>
        <w:tc>
          <w:tcPr>
            <w:tcW w:w="1985" w:type="dxa"/>
            <w:shd w:val="clear" w:color="auto" w:fill="auto"/>
            <w:noWrap/>
            <w:tcMar>
              <w:top w:w="28" w:type="dxa"/>
              <w:bottom w:w="28" w:type="dxa"/>
            </w:tcMar>
            <w:vAlign w:val="bottom"/>
            <w:hideMark/>
          </w:tcPr>
          <w:p w14:paraId="037FBC51" w14:textId="109A560D" w:rsidR="00A94B9F" w:rsidRPr="00F5324B" w:rsidRDefault="00A94B9F" w:rsidP="00A94B9F">
            <w:pPr>
              <w:pStyle w:val="tabletext"/>
              <w:jc w:val="right"/>
            </w:pPr>
            <w:r w:rsidRPr="00A833E6">
              <w:t>19%</w:t>
            </w:r>
          </w:p>
        </w:tc>
      </w:tr>
      <w:tr w:rsidR="00A94B9F"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43D8461E" w:rsidR="00A94B9F" w:rsidRPr="00F5324B" w:rsidRDefault="00A94B9F" w:rsidP="00A94B9F">
            <w:pPr>
              <w:pStyle w:val="tabletext"/>
              <w:jc w:val="right"/>
            </w:pPr>
            <w:r w:rsidRPr="00A833E6">
              <w:t>27%</w:t>
            </w:r>
          </w:p>
        </w:tc>
        <w:tc>
          <w:tcPr>
            <w:tcW w:w="1985" w:type="dxa"/>
            <w:shd w:val="clear" w:color="auto" w:fill="auto"/>
            <w:noWrap/>
            <w:tcMar>
              <w:top w:w="28" w:type="dxa"/>
              <w:bottom w:w="28" w:type="dxa"/>
            </w:tcMar>
            <w:vAlign w:val="bottom"/>
            <w:hideMark/>
          </w:tcPr>
          <w:p w14:paraId="37741ED0" w14:textId="2E1CF12B" w:rsidR="00A94B9F" w:rsidRPr="00F5324B" w:rsidRDefault="00A94B9F" w:rsidP="00A94B9F">
            <w:pPr>
              <w:pStyle w:val="tabletext"/>
              <w:jc w:val="right"/>
            </w:pPr>
            <w:r w:rsidRPr="00A833E6">
              <w:t>33%</w:t>
            </w:r>
          </w:p>
        </w:tc>
      </w:tr>
      <w:tr w:rsidR="00A94B9F"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3008971E" w:rsidR="00A94B9F" w:rsidRPr="00F5324B" w:rsidRDefault="00A94B9F" w:rsidP="00A94B9F">
            <w:pPr>
              <w:pStyle w:val="tabletext"/>
              <w:jc w:val="right"/>
            </w:pPr>
            <w:r w:rsidRPr="00A833E6">
              <w:t>63%</w:t>
            </w:r>
          </w:p>
        </w:tc>
        <w:tc>
          <w:tcPr>
            <w:tcW w:w="1985" w:type="dxa"/>
            <w:shd w:val="clear" w:color="auto" w:fill="auto"/>
            <w:noWrap/>
            <w:tcMar>
              <w:top w:w="28" w:type="dxa"/>
              <w:bottom w:w="28" w:type="dxa"/>
            </w:tcMar>
            <w:vAlign w:val="bottom"/>
            <w:hideMark/>
          </w:tcPr>
          <w:p w14:paraId="57454DAE" w14:textId="39A31823" w:rsidR="00A94B9F" w:rsidRPr="00F5324B" w:rsidRDefault="00A94B9F" w:rsidP="00A94B9F">
            <w:pPr>
              <w:pStyle w:val="tabletext"/>
              <w:jc w:val="right"/>
            </w:pPr>
            <w:r w:rsidRPr="00A833E6">
              <w:t>30%</w:t>
            </w:r>
          </w:p>
        </w:tc>
      </w:tr>
      <w:tr w:rsidR="00A94B9F"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2FDFE238" w:rsidR="00A94B9F" w:rsidRPr="00F5324B" w:rsidRDefault="00A94B9F" w:rsidP="00A94B9F">
            <w:pPr>
              <w:pStyle w:val="tabletext"/>
              <w:jc w:val="right"/>
            </w:pPr>
            <w:r w:rsidRPr="00A833E6">
              <w:t>34%</w:t>
            </w:r>
          </w:p>
        </w:tc>
        <w:tc>
          <w:tcPr>
            <w:tcW w:w="1985" w:type="dxa"/>
            <w:shd w:val="clear" w:color="auto" w:fill="auto"/>
            <w:noWrap/>
            <w:tcMar>
              <w:top w:w="28" w:type="dxa"/>
              <w:bottom w:w="28" w:type="dxa"/>
            </w:tcMar>
            <w:vAlign w:val="bottom"/>
            <w:hideMark/>
          </w:tcPr>
          <w:p w14:paraId="04FC3961" w14:textId="1606C73E" w:rsidR="00A94B9F" w:rsidRPr="00F5324B" w:rsidRDefault="00A94B9F" w:rsidP="00A94B9F">
            <w:pPr>
              <w:pStyle w:val="tabletext"/>
              <w:jc w:val="right"/>
            </w:pPr>
            <w:r w:rsidRPr="00A833E6">
              <w:t>17%</w:t>
            </w:r>
          </w:p>
        </w:tc>
      </w:tr>
      <w:tr w:rsidR="00A94B9F"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A94B9F" w:rsidRPr="00F5324B" w:rsidRDefault="00A94B9F"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7CFDDF85" w:rsidR="00A94B9F" w:rsidRPr="00F5324B" w:rsidRDefault="00A94B9F" w:rsidP="00A94B9F">
            <w:pPr>
              <w:pStyle w:val="tabletext"/>
              <w:jc w:val="right"/>
            </w:pPr>
            <w:r w:rsidRPr="00A833E6">
              <w:t>51%</w:t>
            </w:r>
          </w:p>
        </w:tc>
        <w:tc>
          <w:tcPr>
            <w:tcW w:w="1985" w:type="dxa"/>
            <w:shd w:val="clear" w:color="auto" w:fill="auto"/>
            <w:noWrap/>
            <w:tcMar>
              <w:top w:w="28" w:type="dxa"/>
              <w:bottom w:w="28" w:type="dxa"/>
            </w:tcMar>
            <w:vAlign w:val="bottom"/>
            <w:hideMark/>
          </w:tcPr>
          <w:p w14:paraId="56706A8D" w14:textId="4A00BCE5" w:rsidR="00A94B9F" w:rsidRPr="00F5324B" w:rsidRDefault="00A94B9F" w:rsidP="00A94B9F">
            <w:pPr>
              <w:pStyle w:val="tabletext"/>
              <w:jc w:val="right"/>
            </w:pPr>
            <w:r w:rsidRPr="00A833E6">
              <w:t>28%</w:t>
            </w:r>
          </w:p>
        </w:tc>
      </w:tr>
    </w:tbl>
    <w:p w14:paraId="4CD63B69" w14:textId="26B05097" w:rsidR="00156CE2" w:rsidRDefault="00156CE2">
      <w:pPr>
        <w:spacing w:line="276" w:lineRule="auto"/>
      </w:pPr>
      <w:r>
        <w:br w:type="page"/>
      </w:r>
    </w:p>
    <w:p w14:paraId="51B1FFE3" w14:textId="77777777" w:rsidR="00156CE2" w:rsidRPr="00C51066" w:rsidRDefault="00156CE2" w:rsidP="00156CE2">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34B29204" w14:textId="77777777" w:rsidR="00156CE2" w:rsidRPr="00C82820" w:rsidRDefault="00156CE2" w:rsidP="00156CE2">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4198622B" w14:textId="77777777" w:rsidR="00156CE2" w:rsidRPr="00CA7FCE" w:rsidRDefault="00156CE2" w:rsidP="00156CE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0DFAE6BD" w14:textId="77777777" w:rsidR="00156CE2" w:rsidRPr="00CA7FCE" w:rsidRDefault="00156CE2" w:rsidP="00156CE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6D728F57" w14:textId="77777777" w:rsidR="00156CE2" w:rsidRPr="00CA7FCE" w:rsidRDefault="00156CE2" w:rsidP="00156CE2">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5EF1DCA9" w14:textId="77777777" w:rsidR="00156CE2" w:rsidRPr="00C82820" w:rsidRDefault="00156CE2" w:rsidP="00156CE2">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7FAB3A80" w14:textId="77777777" w:rsidR="00156CE2" w:rsidRPr="00C82820" w:rsidRDefault="00156CE2" w:rsidP="00156CE2">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66F02B0C" w14:textId="77777777" w:rsidR="00156CE2" w:rsidRPr="006D0E4E" w:rsidRDefault="00156CE2" w:rsidP="00156CE2">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5DBCB7A7" w14:textId="77777777" w:rsidR="000F321A" w:rsidRPr="000F321A" w:rsidRDefault="000F321A" w:rsidP="000F321A">
      <w:pPr>
        <w:spacing w:before="240"/>
        <w:rPr>
          <w:lang w:val="en-GB"/>
        </w:rPr>
      </w:pPr>
      <w:r w:rsidRPr="000F321A">
        <w:rPr>
          <w:lang w:val="en-GB"/>
        </w:rPr>
        <w:t>We asked parents in our study how many hours a day the children watched TV, played electronic games, and did physical activities.</w:t>
      </w:r>
    </w:p>
    <w:p w14:paraId="2BDE6373" w14:textId="77777777" w:rsidR="000F321A" w:rsidRPr="000F321A" w:rsidRDefault="000F321A" w:rsidP="000F321A">
      <w:pPr>
        <w:rPr>
          <w:lang w:val="en-GB"/>
        </w:rPr>
      </w:pPr>
      <w:r w:rsidRPr="000F321A">
        <w:rPr>
          <w:lang w:val="en-GB"/>
        </w:rPr>
        <w:t>More than seven out of 10 children in regional NSW (74%) watched TV for 2 hours or less on weekdays and less than three out of 10 (26%) watched TV for more than 2 hours. These figures are similar to other locations of our study. We also found that older children in our study watched TV for about the same amount of time as the younger children.</w:t>
      </w:r>
    </w:p>
    <w:p w14:paraId="0D9A0E31" w14:textId="77777777" w:rsidR="000F321A" w:rsidRPr="000F321A" w:rsidRDefault="000F321A" w:rsidP="000F321A">
      <w:pPr>
        <w:rPr>
          <w:lang w:val="en-GB"/>
        </w:rPr>
      </w:pPr>
      <w:r w:rsidRPr="000F321A">
        <w:rPr>
          <w:lang w:val="en-GB"/>
        </w:rPr>
        <w:t>Most children in our study played electronic games for less than 2 hours on a typical weekday, and in regional NSW slightly more than one in 10 children (13%) played electronic games for more than 2 hours on a weekday. This is the same as in other study sites (13%). We also found that older children spent more time playing electronic games than younger children.</w:t>
      </w:r>
    </w:p>
    <w:p w14:paraId="4AC1CAA2" w14:textId="77777777" w:rsidR="000F321A" w:rsidRDefault="000F321A" w:rsidP="000F321A">
      <w:pPr>
        <w:rPr>
          <w:b/>
          <w:bCs/>
          <w:lang w:val="en-GB"/>
        </w:rPr>
      </w:pPr>
      <w:r w:rsidRPr="000F321A">
        <w:rPr>
          <w:lang w:val="en-GB"/>
        </w:rPr>
        <w:t>Most study children in regional NSW (94%) spent at least one hour on a weekday in active play, sport or exercise, and less than one in 10 children (6%) were active for less than one hour a day. This is a great result, and similar to what we found for other sites in the study, where 91% of children were active for at least one hour each day.</w:t>
      </w:r>
    </w:p>
    <w:p w14:paraId="5FB520C3" w14:textId="07877EF3" w:rsidR="00E4234A" w:rsidRPr="00282657" w:rsidRDefault="00891164" w:rsidP="000F321A">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661A5241" w:rsidR="00E4234A" w:rsidRPr="00F5324B" w:rsidRDefault="00A94B9F" w:rsidP="00E4234A">
            <w:pPr>
              <w:pStyle w:val="tableheader"/>
              <w:jc w:val="right"/>
            </w:pPr>
            <w:r>
              <w:t>Dubbo and regional New South Wales</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A94B9F"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A94B9F" w:rsidRPr="00F5324B" w:rsidRDefault="00A94B9F"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38B79D5D" w:rsidR="00A94B9F" w:rsidRPr="00F5324B" w:rsidRDefault="00A94B9F" w:rsidP="00A94B9F">
            <w:pPr>
              <w:pStyle w:val="tabletext"/>
              <w:jc w:val="right"/>
            </w:pPr>
            <w:r w:rsidRPr="00A833E6">
              <w:t>74%</w:t>
            </w:r>
          </w:p>
        </w:tc>
        <w:tc>
          <w:tcPr>
            <w:tcW w:w="1985" w:type="dxa"/>
            <w:shd w:val="clear" w:color="auto" w:fill="auto"/>
            <w:noWrap/>
            <w:tcMar>
              <w:top w:w="28" w:type="dxa"/>
              <w:bottom w:w="28" w:type="dxa"/>
            </w:tcMar>
            <w:vAlign w:val="bottom"/>
            <w:hideMark/>
          </w:tcPr>
          <w:p w14:paraId="7113DAD2" w14:textId="25117518" w:rsidR="00A94B9F" w:rsidRPr="00F5324B" w:rsidRDefault="00A94B9F" w:rsidP="00A94B9F">
            <w:pPr>
              <w:pStyle w:val="tabletext"/>
              <w:jc w:val="right"/>
            </w:pPr>
            <w:r w:rsidRPr="00A833E6">
              <w:t>73%</w:t>
            </w:r>
          </w:p>
        </w:tc>
      </w:tr>
      <w:tr w:rsidR="00A94B9F"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A94B9F" w:rsidRPr="00F5324B" w:rsidRDefault="00A94B9F"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2A0687A8" w:rsidR="00A94B9F" w:rsidRPr="00F5324B" w:rsidRDefault="00A94B9F" w:rsidP="00A94B9F">
            <w:pPr>
              <w:pStyle w:val="tabletext"/>
              <w:jc w:val="right"/>
            </w:pPr>
            <w:r w:rsidRPr="00A833E6">
              <w:t>26%</w:t>
            </w:r>
          </w:p>
        </w:tc>
        <w:tc>
          <w:tcPr>
            <w:tcW w:w="1985" w:type="dxa"/>
            <w:shd w:val="clear" w:color="auto" w:fill="auto"/>
            <w:noWrap/>
            <w:tcMar>
              <w:top w:w="28" w:type="dxa"/>
              <w:bottom w:w="28" w:type="dxa"/>
            </w:tcMar>
            <w:vAlign w:val="bottom"/>
            <w:hideMark/>
          </w:tcPr>
          <w:p w14:paraId="03E4CB54" w14:textId="25CD33C6" w:rsidR="00A94B9F" w:rsidRPr="00F5324B" w:rsidRDefault="00A94B9F" w:rsidP="00A94B9F">
            <w:pPr>
              <w:pStyle w:val="tabletext"/>
              <w:jc w:val="right"/>
            </w:pPr>
            <w:r w:rsidRPr="00A833E6">
              <w:t>28%</w:t>
            </w:r>
          </w:p>
        </w:tc>
      </w:tr>
      <w:tr w:rsidR="00A94B9F"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A94B9F" w:rsidRPr="00F5324B" w:rsidRDefault="00A94B9F"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7F7B5D23" w:rsidR="00A94B9F" w:rsidRPr="00F5324B" w:rsidRDefault="00A94B9F" w:rsidP="00A94B9F">
            <w:pPr>
              <w:pStyle w:val="tabletext"/>
              <w:jc w:val="right"/>
            </w:pPr>
            <w:r w:rsidRPr="00A833E6">
              <w:t>87%</w:t>
            </w:r>
          </w:p>
        </w:tc>
        <w:tc>
          <w:tcPr>
            <w:tcW w:w="1985" w:type="dxa"/>
            <w:shd w:val="clear" w:color="auto" w:fill="auto"/>
            <w:noWrap/>
            <w:tcMar>
              <w:top w:w="28" w:type="dxa"/>
              <w:bottom w:w="28" w:type="dxa"/>
            </w:tcMar>
            <w:vAlign w:val="bottom"/>
            <w:hideMark/>
          </w:tcPr>
          <w:p w14:paraId="7C71EEAD" w14:textId="3358E1D4" w:rsidR="00A94B9F" w:rsidRPr="00F5324B" w:rsidRDefault="00A94B9F" w:rsidP="00A94B9F">
            <w:pPr>
              <w:pStyle w:val="tabletext"/>
              <w:jc w:val="right"/>
            </w:pPr>
            <w:r w:rsidRPr="00A833E6">
              <w:t>87%</w:t>
            </w:r>
          </w:p>
        </w:tc>
      </w:tr>
      <w:tr w:rsidR="00A94B9F"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A94B9F" w:rsidRPr="00F5324B" w:rsidRDefault="00A94B9F"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65302F96" w:rsidR="00A94B9F" w:rsidRPr="00F5324B" w:rsidRDefault="00A94B9F" w:rsidP="00A94B9F">
            <w:pPr>
              <w:pStyle w:val="tabletext"/>
              <w:jc w:val="right"/>
            </w:pPr>
            <w:r w:rsidRPr="00A833E6">
              <w:t>13%</w:t>
            </w:r>
          </w:p>
        </w:tc>
        <w:tc>
          <w:tcPr>
            <w:tcW w:w="1985" w:type="dxa"/>
            <w:shd w:val="clear" w:color="auto" w:fill="auto"/>
            <w:noWrap/>
            <w:tcMar>
              <w:top w:w="28" w:type="dxa"/>
              <w:bottom w:w="28" w:type="dxa"/>
            </w:tcMar>
            <w:vAlign w:val="bottom"/>
            <w:hideMark/>
          </w:tcPr>
          <w:p w14:paraId="18EA2FCF" w14:textId="4E16E0B8" w:rsidR="00A94B9F" w:rsidRPr="00F5324B" w:rsidRDefault="00A94B9F" w:rsidP="00A94B9F">
            <w:pPr>
              <w:pStyle w:val="tabletext"/>
              <w:jc w:val="right"/>
            </w:pPr>
            <w:r w:rsidRPr="00A833E6">
              <w:t>13%</w:t>
            </w:r>
          </w:p>
        </w:tc>
      </w:tr>
      <w:tr w:rsidR="00A94B9F"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A94B9F" w:rsidRPr="00F5324B" w:rsidRDefault="00A94B9F"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4E4ACF31" w:rsidR="00A94B9F" w:rsidRPr="00F5324B" w:rsidRDefault="00A94B9F" w:rsidP="00A94B9F">
            <w:pPr>
              <w:pStyle w:val="tabletext"/>
              <w:jc w:val="right"/>
            </w:pPr>
            <w:r w:rsidRPr="00A833E6">
              <w:t>6%</w:t>
            </w:r>
          </w:p>
        </w:tc>
        <w:tc>
          <w:tcPr>
            <w:tcW w:w="1985" w:type="dxa"/>
            <w:shd w:val="clear" w:color="auto" w:fill="auto"/>
            <w:noWrap/>
            <w:tcMar>
              <w:top w:w="28" w:type="dxa"/>
              <w:bottom w:w="28" w:type="dxa"/>
            </w:tcMar>
            <w:vAlign w:val="bottom"/>
            <w:hideMark/>
          </w:tcPr>
          <w:p w14:paraId="60186F58" w14:textId="155C38BC" w:rsidR="00A94B9F" w:rsidRPr="00F5324B" w:rsidRDefault="00A94B9F" w:rsidP="00A94B9F">
            <w:pPr>
              <w:pStyle w:val="tabletext"/>
              <w:jc w:val="right"/>
            </w:pPr>
            <w:r w:rsidRPr="00A833E6">
              <w:t>9%</w:t>
            </w:r>
          </w:p>
        </w:tc>
      </w:tr>
      <w:tr w:rsidR="00A94B9F"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A94B9F" w:rsidRPr="00F5324B" w:rsidRDefault="00A94B9F"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3013939E" w:rsidR="00A94B9F" w:rsidRPr="00F5324B" w:rsidRDefault="00A94B9F" w:rsidP="00A94B9F">
            <w:pPr>
              <w:pStyle w:val="tabletext"/>
              <w:jc w:val="right"/>
            </w:pPr>
            <w:r w:rsidRPr="00A833E6">
              <w:t>94%</w:t>
            </w:r>
          </w:p>
        </w:tc>
        <w:tc>
          <w:tcPr>
            <w:tcW w:w="1985" w:type="dxa"/>
            <w:shd w:val="clear" w:color="auto" w:fill="auto"/>
            <w:noWrap/>
            <w:tcMar>
              <w:top w:w="28" w:type="dxa"/>
              <w:bottom w:w="28" w:type="dxa"/>
            </w:tcMar>
            <w:vAlign w:val="bottom"/>
            <w:hideMark/>
          </w:tcPr>
          <w:p w14:paraId="14681A56" w14:textId="3F119C75" w:rsidR="00A94B9F" w:rsidRPr="00F5324B" w:rsidRDefault="00A94B9F" w:rsidP="00A94B9F">
            <w:pPr>
              <w:pStyle w:val="tabletext"/>
              <w:jc w:val="right"/>
            </w:pPr>
            <w:r w:rsidRPr="00A833E6">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47322EAA" w14:textId="77777777" w:rsidR="00156CE2" w:rsidRDefault="00156CE2">
      <w:pPr>
        <w:spacing w:line="276" w:lineRule="auto"/>
        <w:rPr>
          <w:rFonts w:eastAsiaTheme="majorEastAsia" w:cstheme="majorBidi"/>
          <w:b/>
          <w:bCs/>
          <w:sz w:val="28"/>
          <w:szCs w:val="26"/>
          <w:lang w:eastAsia="en-AU"/>
        </w:rPr>
      </w:pPr>
      <w:r>
        <w:rPr>
          <w:lang w:eastAsia="en-AU"/>
        </w:rPr>
        <w:br w:type="page"/>
      </w:r>
    </w:p>
    <w:p w14:paraId="66856DA5" w14:textId="674C278F" w:rsidR="00156CE2" w:rsidRDefault="00156CE2" w:rsidP="00EF51BE">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27CC45E2" w14:textId="77777777" w:rsid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7347BB7D" w14:textId="6B39F5B6"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726552">
        <w:rPr>
          <w:lang w:val="en-GB"/>
        </w:rPr>
        <w:t>Around eight out of 10 children in regional NSW (82%) said their Mum or Dad expect them to follow family rules. This was less than in other locations, where nine out of 10 children (91%) said their parents expect them to follow the rules.</w:t>
      </w:r>
    </w:p>
    <w:p w14:paraId="261F199E" w14:textId="35958829"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726552">
        <w:rPr>
          <w:lang w:val="en-GB"/>
        </w:rPr>
        <w:t>Almost nine out of 10 children in regional NSW (87%) said this, similar to other study sites (82%).</w:t>
      </w:r>
    </w:p>
    <w:p w14:paraId="6C535834" w14:textId="3325A560"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726552">
        <w:rPr>
          <w:lang w:val="en-GB"/>
        </w:rPr>
        <w:t>Nearly nine out of 10 children in regional NSW (87%) said that Mum or Dad want to be told when the children are worried or have a problem. This is very similar to other study locations.</w:t>
      </w:r>
    </w:p>
    <w:p w14:paraId="42B2BDB7" w14:textId="6F968598" w:rsidR="00156CE2" w:rsidRPr="00156CE2" w:rsidRDefault="00156CE2" w:rsidP="00EF51BE">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726552">
        <w:rPr>
          <w:lang w:val="en-GB"/>
        </w:rPr>
        <w:t>Nearly nine out of 10 children in regional NSW (87%) said that Mum or Dad will tell them when they have done something well. This is the same in other study sites.</w:t>
      </w:r>
    </w:p>
    <w:p w14:paraId="53AD79EA" w14:textId="77777777" w:rsidR="003C47CB" w:rsidRPr="00C65EDF" w:rsidRDefault="00461EA9" w:rsidP="00A94B9F">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A94B9F">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57AE854B"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I go for walks with Dad every afternoon after school and we cook together</w:t>
      </w:r>
    </w:p>
    <w:p w14:paraId="5D3C5FEB"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Mum and I wash the car and go for runs and we play cards</w:t>
      </w:r>
    </w:p>
    <w:p w14:paraId="703893C2"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 xml:space="preserve">I go fishing, </w:t>
      </w:r>
      <w:proofErr w:type="spellStart"/>
      <w:r w:rsidRPr="00726552">
        <w:rPr>
          <w:lang w:val="en-GB"/>
        </w:rPr>
        <w:t>yabbying</w:t>
      </w:r>
      <w:proofErr w:type="spellEnd"/>
      <w:r w:rsidRPr="00726552">
        <w:rPr>
          <w:lang w:val="en-GB"/>
        </w:rPr>
        <w:t xml:space="preserve"> and swimming with Mum and Dad</w:t>
      </w:r>
    </w:p>
    <w:p w14:paraId="45896E11"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Mum and I cook together and we have talks</w:t>
      </w:r>
    </w:p>
    <w:p w14:paraId="44504DEE"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Dad and I clean the car together and he takes me to concerts</w:t>
      </w:r>
    </w:p>
    <w:p w14:paraId="57CA6F70"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 xml:space="preserve">Mum tickles me, and I help her get food off the shelves at the shopping centre </w:t>
      </w:r>
    </w:p>
    <w:p w14:paraId="0C21FC93"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 xml:space="preserve">Playing games outside with Dad, playing cards and going shopping with him </w:t>
      </w:r>
    </w:p>
    <w:p w14:paraId="0EE34190"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I go to the pool with Mum and we go girly shopping and play dress-ups</w:t>
      </w:r>
    </w:p>
    <w:p w14:paraId="3F56E098"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 xml:space="preserve">Dad plays sport with me, helps me with my homework and plays games with me </w:t>
      </w:r>
    </w:p>
    <w:p w14:paraId="02F2F24D"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Mum and I watch movies, dance around and go out and have lunch</w:t>
      </w:r>
    </w:p>
    <w:p w14:paraId="3D462799"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I go for walks with Dad and we play hide and seek with the kids at the park</w:t>
      </w:r>
    </w:p>
    <w:p w14:paraId="4769F831" w14:textId="77777777" w:rsidR="00726552" w:rsidRPr="00726552"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726552">
        <w:rPr>
          <w:lang w:val="en-GB"/>
        </w:rPr>
        <w:t>Watching TV and sitting in bed with Mum, and going shopping</w:t>
      </w:r>
    </w:p>
    <w:p w14:paraId="2654C3A5" w14:textId="476357F3" w:rsidR="003700FE" w:rsidRDefault="00726552" w:rsidP="00A94B9F">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726552">
        <w:rPr>
          <w:lang w:val="en-GB"/>
        </w:rPr>
        <w:t>Dad and I joke around and laugh together</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726552">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4E53A0" w:rsidRDefault="004E53A0" w:rsidP="00E24A14">
      <w:pPr>
        <w:spacing w:after="0" w:line="240" w:lineRule="auto"/>
      </w:pPr>
      <w:r>
        <w:separator/>
      </w:r>
    </w:p>
  </w:endnote>
  <w:endnote w:type="continuationSeparator" w:id="0">
    <w:p w14:paraId="06874124" w14:textId="77777777" w:rsidR="004E53A0" w:rsidRDefault="004E53A0"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4E53A0" w:rsidRDefault="004E53A0" w:rsidP="00E24A14">
      <w:pPr>
        <w:spacing w:after="0" w:line="240" w:lineRule="auto"/>
      </w:pPr>
      <w:r>
        <w:separator/>
      </w:r>
    </w:p>
  </w:footnote>
  <w:footnote w:type="continuationSeparator" w:id="0">
    <w:p w14:paraId="21D1FF3F" w14:textId="77777777" w:rsidR="004E53A0" w:rsidRDefault="004E53A0"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0F321A"/>
    <w:rsid w:val="00111EE4"/>
    <w:rsid w:val="00116EBE"/>
    <w:rsid w:val="001442B2"/>
    <w:rsid w:val="001458EA"/>
    <w:rsid w:val="00156CE2"/>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B0F2D"/>
    <w:rsid w:val="002C6024"/>
    <w:rsid w:val="002E2F24"/>
    <w:rsid w:val="002E5F3D"/>
    <w:rsid w:val="00302F96"/>
    <w:rsid w:val="003233AC"/>
    <w:rsid w:val="00345460"/>
    <w:rsid w:val="00346F75"/>
    <w:rsid w:val="003700FE"/>
    <w:rsid w:val="0037208C"/>
    <w:rsid w:val="00374F91"/>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3A0"/>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26552"/>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94B9F"/>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0FA2"/>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EF51BE"/>
    <w:rsid w:val="00F04291"/>
    <w:rsid w:val="00F1729C"/>
    <w:rsid w:val="00F24A08"/>
    <w:rsid w:val="00F26EB8"/>
    <w:rsid w:val="00F45C7C"/>
    <w:rsid w:val="00F46E3F"/>
    <w:rsid w:val="00F5324B"/>
    <w:rsid w:val="00F56D6B"/>
    <w:rsid w:val="00F62DBD"/>
    <w:rsid w:val="00F64D41"/>
    <w:rsid w:val="00F87CBC"/>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76B1C8C-2CCD-4355-B313-06841066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2015-12-08T22:48:00Z</dcterms:created>
  <dcterms:modified xsi:type="dcterms:W3CDTF">2015-12-08T22:48:00Z</dcterms:modified>
</cp:coreProperties>
</file>