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7E" w:rsidRPr="00D635E1" w:rsidRDefault="00BC247E" w:rsidP="00011900">
      <w:pPr>
        <w:pStyle w:val="Title"/>
      </w:pPr>
      <w:bookmarkStart w:id="0" w:name="_GoBack"/>
      <w:bookmarkEnd w:id="0"/>
      <w:r w:rsidRPr="00D635E1">
        <w:t>Detailed mapping of existing Disability Services Standards to the new</w:t>
      </w:r>
      <w:r w:rsidR="00011900">
        <w:t xml:space="preserve"> </w:t>
      </w:r>
      <w:r w:rsidRPr="00D635E1">
        <w:t xml:space="preserve">National Standards </w:t>
      </w:r>
      <w:r w:rsidRPr="005D1BB6">
        <w:t>for</w:t>
      </w:r>
      <w:r w:rsidRPr="00D635E1">
        <w:t xml:space="preserve"> Disability Services</w:t>
      </w:r>
    </w:p>
    <w:p w:rsidR="00BC247E" w:rsidRPr="00F41358" w:rsidRDefault="00BC247E" w:rsidP="00BC247E"/>
    <w:tbl>
      <w:tblPr>
        <w:tblStyle w:val="TableGrid"/>
        <w:tblW w:w="0" w:type="auto"/>
        <w:tblInd w:w="-34" w:type="dxa"/>
        <w:tblLayout w:type="fixed"/>
        <w:tblLook w:val="04A0" w:firstRow="1" w:lastRow="0" w:firstColumn="1" w:lastColumn="0" w:noHBand="0" w:noVBand="1"/>
        <w:tblCaption w:val="Detailed mapping of existing Disability Services Standards to the new"/>
        <w:tblDescription w:val="A table that lists the new National Standards for Disability Services and indicators of practice in column one.  Column two lists the corresponding Disability Service Standards (2007) and Key Performance Indicators. The third  column provides comment in some rows."/>
      </w:tblPr>
      <w:tblGrid>
        <w:gridCol w:w="4518"/>
        <w:gridCol w:w="4696"/>
        <w:gridCol w:w="4820"/>
      </w:tblGrid>
      <w:tr w:rsidR="00BC247E" w:rsidRPr="00CF4346" w:rsidTr="0060110D">
        <w:trPr>
          <w:trHeight w:val="304"/>
          <w:tblHeader/>
        </w:trPr>
        <w:tc>
          <w:tcPr>
            <w:tcW w:w="4518" w:type="dxa"/>
            <w:vMerge w:val="restart"/>
          </w:tcPr>
          <w:p w:rsidR="00BC247E"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 xml:space="preserve">New National Standards for Disability Services </w:t>
            </w:r>
          </w:p>
          <w:p w:rsidR="00BC247E" w:rsidRPr="00CF4346" w:rsidRDefault="00BC247E" w:rsidP="0060110D">
            <w:pPr>
              <w:rPr>
                <w:rStyle w:val="BookTitle"/>
                <w:rFonts w:ascii="Calibri" w:hAnsi="Calibri"/>
                <w:b/>
                <w:i w:val="0"/>
                <w:iCs w:val="0"/>
                <w:smallCaps w:val="0"/>
                <w:spacing w:val="0"/>
                <w:sz w:val="32"/>
              </w:rPr>
            </w:pPr>
          </w:p>
        </w:tc>
        <w:tc>
          <w:tcPr>
            <w:tcW w:w="9516" w:type="dxa"/>
            <w:gridSpan w:val="2"/>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Disability Services Standards (FaHCSIA) 2007 KPI’s</w:t>
            </w:r>
          </w:p>
        </w:tc>
      </w:tr>
      <w:tr w:rsidR="00BC247E" w:rsidRPr="00CF4346" w:rsidTr="0060110D">
        <w:trPr>
          <w:trHeight w:val="304"/>
          <w:tblHeader/>
        </w:trPr>
        <w:tc>
          <w:tcPr>
            <w:tcW w:w="4518" w:type="dxa"/>
            <w:vMerge/>
          </w:tcPr>
          <w:p w:rsidR="00BC247E" w:rsidRPr="00CF4346" w:rsidRDefault="00BC247E" w:rsidP="0060110D">
            <w:pPr>
              <w:rPr>
                <w:rStyle w:val="BookTitle"/>
                <w:rFonts w:ascii="Calibri" w:hAnsi="Calibri"/>
                <w:b/>
                <w:i w:val="0"/>
                <w:iCs w:val="0"/>
                <w:smallCaps w:val="0"/>
                <w:spacing w:val="0"/>
                <w:sz w:val="32"/>
              </w:rPr>
            </w:pPr>
          </w:p>
        </w:tc>
        <w:tc>
          <w:tcPr>
            <w:tcW w:w="4696" w:type="dxa"/>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mapping</w:t>
            </w:r>
          </w:p>
        </w:tc>
        <w:tc>
          <w:tcPr>
            <w:tcW w:w="4820" w:type="dxa"/>
          </w:tcPr>
          <w:p w:rsidR="00BC247E" w:rsidRPr="00CF4346" w:rsidRDefault="00BC247E" w:rsidP="0060110D">
            <w:pPr>
              <w:rPr>
                <w:rStyle w:val="BookTitle"/>
                <w:b/>
                <w:i w:val="0"/>
                <w:iCs w:val="0"/>
                <w:smallCaps w:val="0"/>
                <w:spacing w:val="0"/>
              </w:rPr>
            </w:pPr>
            <w:r w:rsidRPr="00CF4346">
              <w:rPr>
                <w:rStyle w:val="BookTitle"/>
                <w:rFonts w:ascii="Calibri" w:hAnsi="Calibri"/>
                <w:b/>
                <w:i w:val="0"/>
                <w:iCs w:val="0"/>
                <w:smallCaps w:val="0"/>
                <w:spacing w:val="0"/>
                <w:sz w:val="32"/>
              </w:rPr>
              <w:t>Comment</w:t>
            </w:r>
          </w:p>
        </w:tc>
      </w:tr>
      <w:tr w:rsidR="00BC247E" w:rsidRPr="00CF4346" w:rsidTr="0060110D">
        <w:trPr>
          <w:trHeight w:val="1539"/>
        </w:trPr>
        <w:tc>
          <w:tcPr>
            <w:tcW w:w="4518" w:type="dxa"/>
            <w:shd w:val="clear" w:color="auto" w:fill="DAEEF3" w:themeFill="accent5" w:themeFillTint="33"/>
          </w:tcPr>
          <w:p w:rsidR="00BC247E" w:rsidRPr="00CF4346" w:rsidRDefault="00BC247E" w:rsidP="0060110D">
            <w:pPr>
              <w:rPr>
                <w:rStyle w:val="BookTitle"/>
                <w:b/>
                <w:i w:val="0"/>
                <w:iCs w:val="0"/>
                <w:smallCaps w:val="0"/>
                <w:spacing w:val="0"/>
                <w:sz w:val="28"/>
                <w:szCs w:val="28"/>
              </w:rPr>
            </w:pPr>
            <w:r w:rsidRPr="00CF4346">
              <w:rPr>
                <w:rStyle w:val="BookTitle"/>
                <w:i w:val="0"/>
                <w:iCs w:val="0"/>
                <w:smallCaps w:val="0"/>
                <w:spacing w:val="0"/>
                <w:sz w:val="28"/>
                <w:szCs w:val="28"/>
              </w:rPr>
              <w:t xml:space="preserve">1 </w:t>
            </w:r>
            <w:r w:rsidRPr="00CF4346">
              <w:rPr>
                <w:rStyle w:val="BookTitle"/>
                <w:b/>
                <w:i w:val="0"/>
                <w:iCs w:val="0"/>
                <w:smallCaps w:val="0"/>
                <w:spacing w:val="0"/>
                <w:sz w:val="28"/>
                <w:szCs w:val="28"/>
              </w:rPr>
              <w:t xml:space="preserve">Rights overview </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To promote ethical, respectful and safe service delivery, which meets, if not exceeds, legislative requirements and achieves positive outcomes for people with disability</w:t>
            </w:r>
          </w:p>
        </w:tc>
        <w:tc>
          <w:tcPr>
            <w:tcW w:w="4696" w:type="dxa"/>
            <w:shd w:val="clear" w:color="auto" w:fill="DAEEF3" w:themeFill="accent5" w:themeFillTint="33"/>
          </w:tcPr>
          <w:p w:rsidR="00BC247E" w:rsidRPr="00CF4346" w:rsidRDefault="00BC247E" w:rsidP="0060110D">
            <w:pPr>
              <w:rPr>
                <w:rStyle w:val="BookTitle"/>
                <w:i w:val="0"/>
                <w:iCs w:val="0"/>
                <w:smallCaps w:val="0"/>
                <w:spacing w:val="0"/>
              </w:rPr>
            </w:pPr>
            <w:r w:rsidRPr="00CF4346">
              <w:rPr>
                <w:rStyle w:val="BookTitle"/>
                <w:i w:val="0"/>
                <w:iCs w:val="0"/>
                <w:smallCaps w:val="0"/>
                <w:spacing w:val="0"/>
              </w:rPr>
              <w:t>KPI 1.1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2.1, KPI 2.3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4.1, KPI 4.2</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6.1, KPI 6.2</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7.1, KPI 7.2, KPI 7.3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8.1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9.3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10.1</w:t>
            </w:r>
          </w:p>
          <w:p w:rsidR="00BC247E" w:rsidRPr="00CF4346" w:rsidRDefault="00BC247E" w:rsidP="0060110D">
            <w:pPr>
              <w:rPr>
                <w:rStyle w:val="BookTitle"/>
                <w:i w:val="0"/>
                <w:iCs w:val="0"/>
                <w:smallCaps w:val="0"/>
                <w:spacing w:val="0"/>
              </w:rPr>
            </w:pP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12.1, KPI 12.2</w:t>
            </w:r>
          </w:p>
        </w:tc>
        <w:tc>
          <w:tcPr>
            <w:tcW w:w="4820" w:type="dxa"/>
            <w:shd w:val="clear" w:color="auto" w:fill="DAEEF3" w:themeFill="accent5" w:themeFillTint="33"/>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rPr>
                <w:rStyle w:val="BookTitle"/>
                <w:i w:val="0"/>
                <w:iCs w:val="0"/>
                <w:smallCaps w:val="0"/>
                <w:spacing w:val="0"/>
              </w:rPr>
            </w:pPr>
            <w:proofErr w:type="gramStart"/>
            <w:r w:rsidRPr="00CF4346">
              <w:rPr>
                <w:rStyle w:val="BookTitle"/>
                <w:i w:val="0"/>
                <w:iCs w:val="0"/>
                <w:smallCaps w:val="0"/>
                <w:spacing w:val="0"/>
              </w:rPr>
              <w:t xml:space="preserve">1.1  </w:t>
            </w:r>
            <w:r w:rsidR="00DE1AD0" w:rsidRPr="006460B0">
              <w:t>The</w:t>
            </w:r>
            <w:proofErr w:type="gramEnd"/>
            <w:r w:rsidR="00DE1AD0" w:rsidRPr="006460B0">
              <w:t xml:space="preserve"> service, its staff and its volunteers treat individuals with dignity and respect.</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1.1, 4.1, 4.2, 12.1, 12.2.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rPr>
                <w:rStyle w:val="BookTitle"/>
                <w:i w:val="0"/>
                <w:iCs w:val="0"/>
                <w:smallCaps w:val="0"/>
                <w:spacing w:val="0"/>
              </w:rPr>
            </w:pPr>
            <w:r w:rsidRPr="00CF4346">
              <w:rPr>
                <w:rStyle w:val="BookTitle"/>
                <w:i w:val="0"/>
                <w:iCs w:val="0"/>
                <w:smallCaps w:val="0"/>
                <w:spacing w:val="0"/>
              </w:rPr>
              <w:t>1.2  The service, staff and volunteers recognise and promote individual freedom of expression</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2.1, 4.2, 12.2.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rPr>
                <w:rStyle w:val="BookTitle"/>
                <w:i w:val="0"/>
                <w:iCs w:val="0"/>
                <w:smallCaps w:val="0"/>
                <w:spacing w:val="0"/>
              </w:rPr>
            </w:pPr>
            <w:r w:rsidRPr="00CF4346">
              <w:rPr>
                <w:rStyle w:val="BookTitle"/>
                <w:i w:val="0"/>
                <w:iCs w:val="0"/>
                <w:smallCaps w:val="0"/>
                <w:spacing w:val="0"/>
              </w:rPr>
              <w:t>1.3  The service supports active decision-making and individual choice, including the timely provision of information in appropriate formats to support individuals, families, friends and carers to make informed decisions and understand their rights and responsibilities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1.1, 2.1, 2.3, 3.1, 3.2, 5.1, 6.1, 6.2, 9.3. </w:t>
            </w:r>
          </w:p>
          <w:p w:rsidR="00BC247E" w:rsidRPr="00CF4346" w:rsidRDefault="00BC247E" w:rsidP="0060110D">
            <w:pPr>
              <w:rPr>
                <w:rStyle w:val="BookTitle"/>
                <w:i w:val="0"/>
                <w:iCs w:val="0"/>
                <w:smallCaps w:val="0"/>
                <w:spacing w:val="0"/>
              </w:rPr>
            </w:pPr>
          </w:p>
        </w:tc>
        <w:tc>
          <w:tcPr>
            <w:tcW w:w="4820" w:type="dxa"/>
            <w:shd w:val="clear" w:color="auto" w:fill="auto"/>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Providers and CBs should ensure that:</w:t>
            </w:r>
          </w:p>
          <w:p w:rsidR="00BC247E" w:rsidRPr="00CF4346" w:rsidRDefault="00BC247E" w:rsidP="0060110D">
            <w:pPr>
              <w:pStyle w:val="ListParagraph"/>
              <w:numPr>
                <w:ilvl w:val="0"/>
                <w:numId w:val="1"/>
              </w:numPr>
              <w:rPr>
                <w:rStyle w:val="BookTitle"/>
                <w:i w:val="0"/>
                <w:iCs w:val="0"/>
                <w:smallCaps w:val="0"/>
                <w:spacing w:val="0"/>
              </w:rPr>
            </w:pPr>
            <w:r w:rsidRPr="00CF4346">
              <w:rPr>
                <w:rStyle w:val="BookTitle"/>
                <w:i w:val="0"/>
                <w:iCs w:val="0"/>
                <w:smallCaps w:val="0"/>
                <w:spacing w:val="0"/>
              </w:rPr>
              <w:t>information is available in accessible formats to consumers</w:t>
            </w:r>
          </w:p>
          <w:p w:rsidR="00BC247E" w:rsidRPr="00CF4346" w:rsidRDefault="00BC247E" w:rsidP="0060110D">
            <w:pPr>
              <w:pStyle w:val="ListParagraph"/>
              <w:numPr>
                <w:ilvl w:val="0"/>
                <w:numId w:val="1"/>
              </w:numPr>
              <w:rPr>
                <w:rStyle w:val="BookTitle"/>
                <w:i w:val="0"/>
                <w:iCs w:val="0"/>
                <w:smallCaps w:val="0"/>
                <w:spacing w:val="0"/>
              </w:rPr>
            </w:pPr>
            <w:r w:rsidRPr="00CF4346">
              <w:rPr>
                <w:rStyle w:val="BookTitle"/>
                <w:i w:val="0"/>
                <w:iCs w:val="0"/>
                <w:smallCaps w:val="0"/>
                <w:spacing w:val="0"/>
              </w:rPr>
              <w:t>Providers and CBs should ensure that provisions are made for the involvement of significantly interested stakeholders such as family, friends, carers and advocates etc.</w:t>
            </w:r>
            <w:r>
              <w:rPr>
                <w:rStyle w:val="BookTitle"/>
                <w:i w:val="0"/>
                <w:iCs w:val="0"/>
                <w:smallCaps w:val="0"/>
                <w:spacing w:val="0"/>
              </w:rPr>
              <w:t xml:space="preserve"> with consent </w:t>
            </w:r>
            <w:r>
              <w:rPr>
                <w:rStyle w:val="BookTitle"/>
                <w:i w:val="0"/>
                <w:iCs w:val="0"/>
                <w:smallCaps w:val="0"/>
                <w:spacing w:val="0"/>
              </w:rPr>
              <w:lastRenderedPageBreak/>
              <w:t>from the service user</w:t>
            </w:r>
            <w:r w:rsidRPr="00CF4346">
              <w:rPr>
                <w:rStyle w:val="BookTitle"/>
                <w:i w:val="0"/>
                <w:iCs w:val="0"/>
                <w:smallCaps w:val="0"/>
                <w:spacing w:val="0"/>
              </w:rPr>
              <w:t>.</w:t>
            </w:r>
          </w:p>
        </w:tc>
      </w:tr>
      <w:tr w:rsidR="00BC247E" w:rsidRPr="00CF4346" w:rsidTr="0060110D">
        <w:tc>
          <w:tcPr>
            <w:tcW w:w="4518" w:type="dxa"/>
            <w:vAlign w:val="center"/>
          </w:tcPr>
          <w:p w:rsidR="00BC247E" w:rsidRPr="00CF4346" w:rsidRDefault="00BC247E" w:rsidP="0060110D">
            <w:pPr>
              <w:spacing w:before="120"/>
              <w:rPr>
                <w:rStyle w:val="BookTitle"/>
                <w:i w:val="0"/>
                <w:iCs w:val="0"/>
                <w:smallCaps w:val="0"/>
                <w:spacing w:val="0"/>
              </w:rPr>
            </w:pPr>
            <w:r w:rsidRPr="00CF4346">
              <w:rPr>
                <w:rStyle w:val="BookTitle"/>
                <w:i w:val="0"/>
                <w:iCs w:val="0"/>
                <w:smallCaps w:val="0"/>
                <w:spacing w:val="0"/>
              </w:rPr>
              <w:lastRenderedPageBreak/>
              <w:t>1.4  The service provides support strategies that are based on the least restrictive options and are contemporary, evidence-based, transparent and capable of review</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3.1, 3.2, 4.2, 5.1, 6.1, 8.1, 9.3, 10.1,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rPr>
          <w:trHeight w:val="944"/>
        </w:trPr>
        <w:tc>
          <w:tcPr>
            <w:tcW w:w="4518" w:type="dxa"/>
            <w:vAlign w:val="center"/>
          </w:tcPr>
          <w:p w:rsidR="00BC247E" w:rsidRPr="00CF4346" w:rsidRDefault="00BC247E" w:rsidP="0060110D">
            <w:pPr>
              <w:spacing w:before="120"/>
              <w:rPr>
                <w:rStyle w:val="BookTitle"/>
                <w:i w:val="0"/>
                <w:iCs w:val="0"/>
                <w:smallCaps w:val="0"/>
                <w:spacing w:val="0"/>
              </w:rPr>
            </w:pPr>
            <w:proofErr w:type="gramStart"/>
            <w:r w:rsidRPr="00CF4346">
              <w:rPr>
                <w:rStyle w:val="BookTitle"/>
                <w:i w:val="0"/>
                <w:iCs w:val="0"/>
                <w:smallCaps w:val="0"/>
                <w:spacing w:val="0"/>
              </w:rPr>
              <w:t>1.5  The</w:t>
            </w:r>
            <w:proofErr w:type="gramEnd"/>
            <w:r w:rsidRPr="00CF4346">
              <w:rPr>
                <w:rStyle w:val="BookTitle"/>
                <w:i w:val="0"/>
                <w:iCs w:val="0"/>
                <w:smallCaps w:val="0"/>
                <w:spacing w:val="0"/>
              </w:rPr>
              <w:t xml:space="preserve"> service has preventive measures in place to ensure that individuals are free from discrimination, exploitation, abuse, harm, neglect and violence.</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1.1, 1.2, 4.1, 4.2, 7.1, 7.2, 8.1, 10.1, 12.1, 12.2.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rPr>
                <w:rStyle w:val="BookTitle"/>
                <w:i w:val="0"/>
                <w:iCs w:val="0"/>
                <w:smallCaps w:val="0"/>
                <w:spacing w:val="0"/>
              </w:rPr>
            </w:pPr>
            <w:proofErr w:type="gramStart"/>
            <w:r w:rsidRPr="00CF4346">
              <w:rPr>
                <w:rStyle w:val="BookTitle"/>
                <w:i w:val="0"/>
                <w:iCs w:val="0"/>
                <w:smallCaps w:val="0"/>
                <w:spacing w:val="0"/>
              </w:rPr>
              <w:t>1.6  The</w:t>
            </w:r>
            <w:proofErr w:type="gramEnd"/>
            <w:r w:rsidRPr="00CF4346">
              <w:rPr>
                <w:rStyle w:val="BookTitle"/>
                <w:i w:val="0"/>
                <w:iCs w:val="0"/>
                <w:smallCaps w:val="0"/>
                <w:spacing w:val="0"/>
              </w:rPr>
              <w:t xml:space="preserve"> service addresses any breach of rights promptly and systemically to ensure opportunities for improvement are captured.</w:t>
            </w:r>
          </w:p>
        </w:tc>
        <w:tc>
          <w:tcPr>
            <w:tcW w:w="4696" w:type="dxa"/>
            <w:vAlign w:val="center"/>
          </w:tcPr>
          <w:p w:rsidR="00BC247E" w:rsidRPr="00CF4346" w:rsidRDefault="00BC247E" w:rsidP="00140139">
            <w:pPr>
              <w:rPr>
                <w:rStyle w:val="BookTitle"/>
                <w:i w:val="0"/>
                <w:iCs w:val="0"/>
                <w:smallCaps w:val="0"/>
                <w:spacing w:val="0"/>
              </w:rPr>
            </w:pPr>
            <w:r w:rsidRPr="00CF4346">
              <w:rPr>
                <w:rStyle w:val="BookTitle"/>
                <w:i w:val="0"/>
                <w:iCs w:val="0"/>
                <w:smallCaps w:val="0"/>
                <w:spacing w:val="0"/>
              </w:rPr>
              <w:t xml:space="preserve">1.1, , 7.1, 7.2, 7.3, 8.1, , 12.1, 12.2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rPr>
                <w:rStyle w:val="BookTitle"/>
                <w:i w:val="0"/>
                <w:iCs w:val="0"/>
                <w:smallCaps w:val="0"/>
                <w:spacing w:val="0"/>
              </w:rPr>
            </w:pPr>
            <w:proofErr w:type="gramStart"/>
            <w:r w:rsidRPr="00CF4346">
              <w:rPr>
                <w:rStyle w:val="BookTitle"/>
                <w:i w:val="0"/>
                <w:iCs w:val="0"/>
                <w:smallCaps w:val="0"/>
                <w:spacing w:val="0"/>
              </w:rPr>
              <w:t xml:space="preserve">1.7  </w:t>
            </w:r>
            <w:r w:rsidR="00DE1AD0" w:rsidRPr="006460B0">
              <w:t>The</w:t>
            </w:r>
            <w:proofErr w:type="gramEnd"/>
            <w:r w:rsidR="00DE1AD0" w:rsidRPr="006460B0">
              <w:t xml:space="preserve"> service supports individuals with information and, if needed, access to legal advice and/or advocacy.</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2.3, 5.1, 7.1, 7.2, 7.3, 8.1, 12.2. </w:t>
            </w:r>
          </w:p>
        </w:tc>
        <w:tc>
          <w:tcPr>
            <w:tcW w:w="4820" w:type="dxa"/>
            <w:shd w:val="clear" w:color="auto" w:fill="auto"/>
            <w:vAlign w:val="center"/>
          </w:tcPr>
          <w:p w:rsidR="00BC247E" w:rsidRPr="00CF4346" w:rsidRDefault="00BC247E" w:rsidP="0060110D">
            <w:pPr>
              <w:ind w:left="34"/>
              <w:rPr>
                <w:rStyle w:val="BookTitle"/>
                <w:i w:val="0"/>
                <w:iCs w:val="0"/>
                <w:smallCaps w:val="0"/>
                <w:spacing w:val="0"/>
              </w:rPr>
            </w:pPr>
            <w:r w:rsidRPr="00CF4346">
              <w:rPr>
                <w:rStyle w:val="BookTitle"/>
                <w:i w:val="0"/>
                <w:iCs w:val="0"/>
                <w:smallCaps w:val="0"/>
                <w:spacing w:val="0"/>
              </w:rPr>
              <w:t xml:space="preserve">Providers should be aware of their responsibility to provide information and access to legal and advocacy services where required. </w:t>
            </w:r>
          </w:p>
        </w:tc>
      </w:tr>
      <w:tr w:rsidR="00BC247E" w:rsidRPr="00CF4346" w:rsidTr="0060110D">
        <w:tc>
          <w:tcPr>
            <w:tcW w:w="4518" w:type="dxa"/>
            <w:vAlign w:val="center"/>
          </w:tcPr>
          <w:p w:rsidR="00BC247E" w:rsidRPr="00CF4346" w:rsidRDefault="00BC247E" w:rsidP="0060110D">
            <w:pPr>
              <w:spacing w:before="120"/>
              <w:rPr>
                <w:rStyle w:val="BookTitle"/>
                <w:i w:val="0"/>
                <w:iCs w:val="0"/>
                <w:smallCaps w:val="0"/>
                <w:spacing w:val="0"/>
              </w:rPr>
            </w:pPr>
            <w:r w:rsidRPr="00CF4346">
              <w:rPr>
                <w:rStyle w:val="BookTitle"/>
                <w:i w:val="0"/>
                <w:iCs w:val="0"/>
                <w:smallCaps w:val="0"/>
                <w:spacing w:val="0"/>
              </w:rPr>
              <w:t>1.8  The service recognises the role of families, friends, carers and advocates in safeguarding and upholding the rights of people with disability</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12.1, 12.2.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Providers and CBs should ensure that provisions are made for the involvement of significantly interested stakeholders such as family, friends, carers and advocates etc</w:t>
            </w:r>
            <w:r>
              <w:rPr>
                <w:rStyle w:val="BookTitle"/>
                <w:i w:val="0"/>
                <w:iCs w:val="0"/>
                <w:smallCaps w:val="0"/>
                <w:spacing w:val="0"/>
              </w:rPr>
              <w:t xml:space="preserve"> with consent from the service user</w:t>
            </w: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rPr>
                <w:rStyle w:val="BookTitle"/>
                <w:i w:val="0"/>
                <w:iCs w:val="0"/>
                <w:smallCaps w:val="0"/>
                <w:spacing w:val="0"/>
              </w:rPr>
            </w:pPr>
            <w:r w:rsidRPr="00CF4346">
              <w:rPr>
                <w:rStyle w:val="BookTitle"/>
                <w:i w:val="0"/>
                <w:iCs w:val="0"/>
                <w:smallCaps w:val="0"/>
                <w:spacing w:val="0"/>
              </w:rPr>
              <w:t>1.9  The service keeps personal information confidential and private</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4.1. </w:t>
            </w:r>
          </w:p>
        </w:tc>
        <w:tc>
          <w:tcPr>
            <w:tcW w:w="4820" w:type="dxa"/>
            <w:vAlign w:val="center"/>
          </w:tcPr>
          <w:p w:rsidR="00BC247E" w:rsidRPr="00CF4346" w:rsidRDefault="00BC247E" w:rsidP="0060110D">
            <w:pPr>
              <w:rPr>
                <w:rStyle w:val="BookTitle"/>
                <w:i w:val="0"/>
                <w:iCs w:val="0"/>
                <w:smallCaps w:val="0"/>
                <w:spacing w:val="0"/>
              </w:rPr>
            </w:pPr>
          </w:p>
        </w:tc>
      </w:tr>
    </w:tbl>
    <w:p w:rsidR="00BC247E" w:rsidRDefault="00BC247E" w:rsidP="00BC247E">
      <w:r>
        <w:br w:type="page"/>
      </w:r>
    </w:p>
    <w:p w:rsidR="00BC247E" w:rsidRDefault="00BC247E" w:rsidP="00BC247E">
      <w:pPr>
        <w:sectPr w:rsidR="00BC247E" w:rsidSect="00807B69">
          <w:pgSz w:w="16838" w:h="11906" w:orient="landscape"/>
          <w:pgMar w:top="851" w:right="1440" w:bottom="1701" w:left="1440" w:header="708" w:footer="708" w:gutter="0"/>
          <w:cols w:space="708"/>
          <w:docGrid w:linePitch="360"/>
        </w:sectPr>
      </w:pPr>
    </w:p>
    <w:p w:rsidR="00BC247E" w:rsidRDefault="00BC247E" w:rsidP="00BC247E"/>
    <w:tbl>
      <w:tblPr>
        <w:tblStyle w:val="TableGrid"/>
        <w:tblW w:w="0" w:type="auto"/>
        <w:tblInd w:w="-34" w:type="dxa"/>
        <w:tblLayout w:type="fixed"/>
        <w:tblLook w:val="04A0" w:firstRow="1" w:lastRow="0" w:firstColumn="1" w:lastColumn="0" w:noHBand="0" w:noVBand="1"/>
        <w:tblDescription w:val="National Standards for Disability Services"/>
      </w:tblPr>
      <w:tblGrid>
        <w:gridCol w:w="4518"/>
        <w:gridCol w:w="4696"/>
        <w:gridCol w:w="4820"/>
      </w:tblGrid>
      <w:tr w:rsidR="00BC247E" w:rsidRPr="00CF4346" w:rsidTr="0060110D">
        <w:trPr>
          <w:trHeight w:val="304"/>
          <w:tblHeader/>
        </w:trPr>
        <w:tc>
          <w:tcPr>
            <w:tcW w:w="4518" w:type="dxa"/>
            <w:vMerge w:val="restart"/>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 xml:space="preserve">New National Standards for Disability Services </w:t>
            </w:r>
          </w:p>
        </w:tc>
        <w:tc>
          <w:tcPr>
            <w:tcW w:w="9516" w:type="dxa"/>
            <w:gridSpan w:val="2"/>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Disability Services Standards (FaHCSIA) 2007 KPI’s</w:t>
            </w:r>
          </w:p>
        </w:tc>
      </w:tr>
      <w:tr w:rsidR="00BC247E" w:rsidRPr="00CF4346" w:rsidTr="0060110D">
        <w:trPr>
          <w:trHeight w:val="304"/>
          <w:tblHeader/>
        </w:trPr>
        <w:tc>
          <w:tcPr>
            <w:tcW w:w="4518" w:type="dxa"/>
            <w:vMerge/>
          </w:tcPr>
          <w:p w:rsidR="00BC247E" w:rsidRPr="00CF4346" w:rsidRDefault="00BC247E" w:rsidP="0060110D">
            <w:pPr>
              <w:rPr>
                <w:rStyle w:val="BookTitle"/>
                <w:rFonts w:ascii="Calibri" w:hAnsi="Calibri"/>
                <w:b/>
                <w:i w:val="0"/>
                <w:iCs w:val="0"/>
                <w:smallCaps w:val="0"/>
                <w:spacing w:val="0"/>
                <w:sz w:val="32"/>
              </w:rPr>
            </w:pPr>
          </w:p>
        </w:tc>
        <w:tc>
          <w:tcPr>
            <w:tcW w:w="4696" w:type="dxa"/>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mapping</w:t>
            </w:r>
          </w:p>
        </w:tc>
        <w:tc>
          <w:tcPr>
            <w:tcW w:w="4820" w:type="dxa"/>
          </w:tcPr>
          <w:p w:rsidR="00BC247E" w:rsidRPr="00CF4346" w:rsidRDefault="00BC247E" w:rsidP="0060110D">
            <w:pPr>
              <w:rPr>
                <w:rStyle w:val="BookTitle"/>
                <w:b/>
                <w:i w:val="0"/>
                <w:iCs w:val="0"/>
                <w:smallCaps w:val="0"/>
                <w:spacing w:val="0"/>
              </w:rPr>
            </w:pPr>
            <w:r w:rsidRPr="00CF4346">
              <w:rPr>
                <w:rStyle w:val="BookTitle"/>
                <w:rFonts w:ascii="Calibri" w:hAnsi="Calibri"/>
                <w:b/>
                <w:i w:val="0"/>
                <w:iCs w:val="0"/>
                <w:smallCaps w:val="0"/>
                <w:spacing w:val="0"/>
                <w:sz w:val="32"/>
              </w:rPr>
              <w:t>Comment</w:t>
            </w:r>
          </w:p>
        </w:tc>
      </w:tr>
      <w:tr w:rsidR="00BC247E" w:rsidRPr="00CF4346" w:rsidTr="0060110D">
        <w:tc>
          <w:tcPr>
            <w:tcW w:w="4518" w:type="dxa"/>
            <w:shd w:val="clear" w:color="auto" w:fill="DAEEF3" w:themeFill="accent5" w:themeFillTint="33"/>
          </w:tcPr>
          <w:p w:rsidR="00BC247E" w:rsidRPr="00CF4346" w:rsidRDefault="00BC247E" w:rsidP="0060110D">
            <w:pPr>
              <w:rPr>
                <w:rStyle w:val="BookTitle"/>
                <w:b/>
                <w:i w:val="0"/>
                <w:iCs w:val="0"/>
                <w:smallCaps w:val="0"/>
                <w:spacing w:val="0"/>
                <w:sz w:val="28"/>
                <w:szCs w:val="28"/>
              </w:rPr>
            </w:pPr>
            <w:r w:rsidRPr="00CF4346">
              <w:rPr>
                <w:rStyle w:val="BookTitle"/>
                <w:b/>
                <w:i w:val="0"/>
                <w:iCs w:val="0"/>
                <w:smallCaps w:val="0"/>
                <w:spacing w:val="0"/>
                <w:sz w:val="28"/>
                <w:szCs w:val="28"/>
              </w:rPr>
              <w:t>2 Participation and Inclusion</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To promote the connection of people with disability with their families, friends and chosen communities.</w:t>
            </w:r>
          </w:p>
          <w:p w:rsidR="00BC247E" w:rsidRPr="00CF4346" w:rsidRDefault="00BC247E" w:rsidP="0060110D">
            <w:pPr>
              <w:rPr>
                <w:rStyle w:val="BookTitle"/>
                <w:i w:val="0"/>
                <w:iCs w:val="0"/>
                <w:smallCaps w:val="0"/>
                <w:spacing w:val="0"/>
              </w:rPr>
            </w:pPr>
          </w:p>
        </w:tc>
        <w:tc>
          <w:tcPr>
            <w:tcW w:w="4696" w:type="dxa"/>
            <w:shd w:val="clear" w:color="auto" w:fill="DAEEF3" w:themeFill="accent5" w:themeFillTint="33"/>
          </w:tcPr>
          <w:p w:rsidR="00BC247E" w:rsidRPr="00CF4346" w:rsidRDefault="00BC247E" w:rsidP="0060110D">
            <w:pPr>
              <w:rPr>
                <w:rStyle w:val="BookTitle"/>
                <w:i w:val="0"/>
                <w:iCs w:val="0"/>
                <w:smallCaps w:val="0"/>
                <w:spacing w:val="0"/>
              </w:rPr>
            </w:pPr>
            <w:r w:rsidRPr="00CF4346">
              <w:rPr>
                <w:rStyle w:val="BookTitle"/>
                <w:i w:val="0"/>
                <w:iCs w:val="0"/>
                <w:smallCaps w:val="0"/>
                <w:spacing w:val="0"/>
              </w:rPr>
              <w:t>KPI 2.1, KPI 2.2, KPI 2.3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3.1, KPI 3.2</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5.1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6.1, KPI 6.2, KPI 6.3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8.1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10.1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11.2, KPI 11.3</w:t>
            </w:r>
          </w:p>
        </w:tc>
        <w:tc>
          <w:tcPr>
            <w:tcW w:w="4820" w:type="dxa"/>
            <w:shd w:val="clear" w:color="auto" w:fill="DAEEF3" w:themeFill="accent5" w:themeFillTint="33"/>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r w:rsidRPr="00CF4346">
              <w:rPr>
                <w:rStyle w:val="BookTitle"/>
                <w:i w:val="0"/>
                <w:iCs w:val="0"/>
                <w:smallCaps w:val="0"/>
                <w:spacing w:val="0"/>
              </w:rPr>
              <w:t>2.1  The service actively promotes a valued role for people with disability, of their own choosing</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3.1, 3.2, 5.1, 6.1, 6.2, 6.3, 8.1, 10.1,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r w:rsidRPr="00CF4346">
              <w:rPr>
                <w:rStyle w:val="BookTitle"/>
                <w:i w:val="0"/>
                <w:iCs w:val="0"/>
                <w:smallCaps w:val="0"/>
                <w:spacing w:val="0"/>
              </w:rPr>
              <w:t>2.2  The service works collaboratively with individuals to connect to family, friends and their chosen communities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2.1, 2.2, 2.3, 3.1, 3.2, 5.1, 6.1, 6.2, 6.3, 8.1,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rPr>
                <w:rStyle w:val="BookTitle"/>
                <w:i w:val="0"/>
                <w:iCs w:val="0"/>
                <w:smallCaps w:val="0"/>
                <w:spacing w:val="0"/>
              </w:rPr>
              <w:t>2.3  Staff</w:t>
            </w:r>
            <w:proofErr w:type="gramEnd"/>
            <w:r w:rsidRPr="00CF4346">
              <w:rPr>
                <w:rStyle w:val="BookTitle"/>
                <w:i w:val="0"/>
                <w:iCs w:val="0"/>
                <w:smallCaps w:val="0"/>
                <w:spacing w:val="0"/>
              </w:rPr>
              <w:t xml:space="preserve"> understand, respect and facilitate individual interests and preferences, in relation to work, learning, social activities and community connection over time.</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2.1, 2.2, 2.3, 3.1, 5.1, 6.1, 6.2, 6.3, 8.1,10.1, 11.3, 11.2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rPr>
                <w:rStyle w:val="BookTitle"/>
                <w:i w:val="0"/>
                <w:iCs w:val="0"/>
                <w:smallCaps w:val="0"/>
                <w:spacing w:val="0"/>
              </w:rPr>
              <w:t>2.4  Where</w:t>
            </w:r>
            <w:proofErr w:type="gramEnd"/>
            <w:r w:rsidRPr="00CF4346">
              <w:rPr>
                <w:rStyle w:val="BookTitle"/>
                <w:i w:val="0"/>
                <w:iCs w:val="0"/>
                <w:smallCaps w:val="0"/>
                <w:spacing w:val="0"/>
              </w:rPr>
              <w:t xml:space="preserve"> appropriate, the service works with an individual’s family, friends, carer or advocate to promote community connection, inclusion and participation.</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2.1, 2.2, 2.3, 3.1, 5.1, 6.1, 6.2, 6.3, 8.1, 10.1, </w:t>
            </w:r>
          </w:p>
        </w:tc>
        <w:tc>
          <w:tcPr>
            <w:tcW w:w="4820" w:type="dxa"/>
            <w:shd w:val="clear" w:color="auto" w:fill="auto"/>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rPr>
                <w:rStyle w:val="BookTitle"/>
                <w:i w:val="0"/>
                <w:iCs w:val="0"/>
                <w:smallCaps w:val="0"/>
                <w:spacing w:val="0"/>
              </w:rPr>
              <w:t>2.5  The</w:t>
            </w:r>
            <w:proofErr w:type="gramEnd"/>
            <w:r w:rsidRPr="00CF4346">
              <w:rPr>
                <w:rStyle w:val="BookTitle"/>
                <w:i w:val="0"/>
                <w:iCs w:val="0"/>
                <w:smallCaps w:val="0"/>
                <w:spacing w:val="0"/>
              </w:rPr>
              <w:t xml:space="preserve"> service works in partnership with other organisations and community members to support individuals to actively participate in their community.</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2.3, 3.1, 3.2, 5.1, 6.1, 6.2, 6.3 ,8.1, 10.1, </w:t>
            </w:r>
          </w:p>
        </w:tc>
        <w:tc>
          <w:tcPr>
            <w:tcW w:w="4820" w:type="dxa"/>
            <w:shd w:val="clear" w:color="auto" w:fill="auto"/>
            <w:vAlign w:val="center"/>
          </w:tcPr>
          <w:p w:rsidR="00BC247E" w:rsidRPr="00CF4346" w:rsidRDefault="00BC247E" w:rsidP="0060110D">
            <w:pPr>
              <w:ind w:left="360"/>
              <w:rPr>
                <w:rStyle w:val="BookTitle"/>
                <w:i w:val="0"/>
                <w:iCs w:val="0"/>
                <w:smallCaps w:val="0"/>
                <w:spacing w:val="0"/>
              </w:rPr>
            </w:pPr>
            <w:r w:rsidRPr="00CF4346">
              <w:rPr>
                <w:rStyle w:val="BookTitle"/>
                <w:i w:val="0"/>
                <w:iCs w:val="0"/>
                <w:smallCaps w:val="0"/>
                <w:spacing w:val="0"/>
              </w:rPr>
              <w:t xml:space="preserve">Providers and CBs should ensure that partnerships with other organisations are captured. </w:t>
            </w:r>
          </w:p>
        </w:tc>
      </w:tr>
      <w:tr w:rsidR="000A4940" w:rsidRPr="00CF4346" w:rsidTr="0060110D">
        <w:tc>
          <w:tcPr>
            <w:tcW w:w="4518" w:type="dxa"/>
            <w:vAlign w:val="center"/>
          </w:tcPr>
          <w:p w:rsidR="000A4940" w:rsidRPr="00CF4346" w:rsidRDefault="000A4940" w:rsidP="0060110D">
            <w:pPr>
              <w:spacing w:before="120" w:after="120"/>
              <w:rPr>
                <w:rStyle w:val="BookTitle"/>
                <w:i w:val="0"/>
                <w:iCs w:val="0"/>
                <w:smallCaps w:val="0"/>
                <w:spacing w:val="0"/>
              </w:rPr>
            </w:pPr>
            <w:proofErr w:type="gramStart"/>
            <w:r>
              <w:rPr>
                <w:rStyle w:val="BookTitle"/>
                <w:i w:val="0"/>
                <w:iCs w:val="0"/>
                <w:smallCaps w:val="0"/>
                <w:spacing w:val="0"/>
              </w:rPr>
              <w:lastRenderedPageBreak/>
              <w:t>2</w:t>
            </w:r>
            <w:r w:rsidRPr="00CF4346">
              <w:rPr>
                <w:rStyle w:val="BookTitle"/>
                <w:i w:val="0"/>
                <w:iCs w:val="0"/>
                <w:smallCaps w:val="0"/>
                <w:spacing w:val="0"/>
              </w:rPr>
              <w:t>.6  The</w:t>
            </w:r>
            <w:proofErr w:type="gramEnd"/>
            <w:r w:rsidRPr="00CF4346">
              <w:rPr>
                <w:rStyle w:val="BookTitle"/>
                <w:i w:val="0"/>
                <w:iCs w:val="0"/>
                <w:smallCaps w:val="0"/>
                <w:spacing w:val="0"/>
              </w:rPr>
              <w:t xml:space="preserve"> service uses strategies that promote community and cultural connection for Aboriginal and Torres Strait Islander people.</w:t>
            </w:r>
          </w:p>
        </w:tc>
        <w:tc>
          <w:tcPr>
            <w:tcW w:w="4696" w:type="dxa"/>
            <w:vAlign w:val="center"/>
          </w:tcPr>
          <w:p w:rsidR="000A4940" w:rsidRPr="00CF4346" w:rsidRDefault="000A4940" w:rsidP="0060110D">
            <w:pPr>
              <w:rPr>
                <w:rStyle w:val="BookTitle"/>
                <w:i w:val="0"/>
                <w:iCs w:val="0"/>
                <w:smallCaps w:val="0"/>
                <w:spacing w:val="0"/>
              </w:rPr>
            </w:pPr>
            <w:r w:rsidRPr="00CF4346">
              <w:rPr>
                <w:rStyle w:val="BookTitle"/>
                <w:i w:val="0"/>
                <w:iCs w:val="0"/>
                <w:smallCaps w:val="0"/>
                <w:spacing w:val="0"/>
              </w:rPr>
              <w:t xml:space="preserve">8.1, 12.2.  </w:t>
            </w:r>
          </w:p>
        </w:tc>
        <w:tc>
          <w:tcPr>
            <w:tcW w:w="4820" w:type="dxa"/>
            <w:shd w:val="clear" w:color="auto" w:fill="auto"/>
            <w:vAlign w:val="center"/>
          </w:tcPr>
          <w:p w:rsidR="000A4940" w:rsidRPr="00CF4346" w:rsidRDefault="000A4940" w:rsidP="0060110D">
            <w:pPr>
              <w:ind w:left="360"/>
              <w:rPr>
                <w:rStyle w:val="BookTitle"/>
                <w:i w:val="0"/>
                <w:iCs w:val="0"/>
                <w:smallCaps w:val="0"/>
                <w:spacing w:val="0"/>
              </w:rPr>
            </w:pPr>
          </w:p>
        </w:tc>
      </w:tr>
    </w:tbl>
    <w:p w:rsidR="00BC247E" w:rsidRDefault="00BC247E" w:rsidP="00BC247E">
      <w:r>
        <w:br w:type="page"/>
      </w:r>
    </w:p>
    <w:p w:rsidR="00BC247E" w:rsidRDefault="00BC247E" w:rsidP="00BC247E"/>
    <w:tbl>
      <w:tblPr>
        <w:tblStyle w:val="TableGrid"/>
        <w:tblW w:w="0" w:type="auto"/>
        <w:tblInd w:w="-34" w:type="dxa"/>
        <w:tblLayout w:type="fixed"/>
        <w:tblLook w:val="04A0" w:firstRow="1" w:lastRow="0" w:firstColumn="1" w:lastColumn="0" w:noHBand="0" w:noVBand="1"/>
        <w:tblDescription w:val="National Standards for Disability Services"/>
      </w:tblPr>
      <w:tblGrid>
        <w:gridCol w:w="4518"/>
        <w:gridCol w:w="4696"/>
        <w:gridCol w:w="4820"/>
      </w:tblGrid>
      <w:tr w:rsidR="00BC247E" w:rsidRPr="00CF4346" w:rsidTr="0060110D">
        <w:trPr>
          <w:trHeight w:val="304"/>
          <w:tblHeader/>
        </w:trPr>
        <w:tc>
          <w:tcPr>
            <w:tcW w:w="4518" w:type="dxa"/>
            <w:vMerge w:val="restart"/>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 xml:space="preserve">New National Standards for Disability Services </w:t>
            </w:r>
          </w:p>
        </w:tc>
        <w:tc>
          <w:tcPr>
            <w:tcW w:w="9516" w:type="dxa"/>
            <w:gridSpan w:val="2"/>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Disability Services Standards (FaHCSIA) 2007 KPI’s</w:t>
            </w:r>
          </w:p>
        </w:tc>
      </w:tr>
      <w:tr w:rsidR="00BC247E" w:rsidRPr="00CF4346" w:rsidTr="0060110D">
        <w:trPr>
          <w:trHeight w:val="304"/>
          <w:tblHeader/>
        </w:trPr>
        <w:tc>
          <w:tcPr>
            <w:tcW w:w="4518" w:type="dxa"/>
            <w:vMerge/>
          </w:tcPr>
          <w:p w:rsidR="00BC247E" w:rsidRPr="00CF4346" w:rsidRDefault="00BC247E" w:rsidP="0060110D">
            <w:pPr>
              <w:rPr>
                <w:rStyle w:val="BookTitle"/>
                <w:rFonts w:ascii="Calibri" w:hAnsi="Calibri"/>
                <w:b/>
                <w:i w:val="0"/>
                <w:iCs w:val="0"/>
                <w:smallCaps w:val="0"/>
                <w:spacing w:val="0"/>
                <w:sz w:val="32"/>
              </w:rPr>
            </w:pPr>
          </w:p>
        </w:tc>
        <w:tc>
          <w:tcPr>
            <w:tcW w:w="4696" w:type="dxa"/>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mapping</w:t>
            </w:r>
          </w:p>
        </w:tc>
        <w:tc>
          <w:tcPr>
            <w:tcW w:w="4820" w:type="dxa"/>
          </w:tcPr>
          <w:p w:rsidR="00BC247E" w:rsidRPr="00CF4346" w:rsidRDefault="00BC247E" w:rsidP="0060110D">
            <w:pPr>
              <w:rPr>
                <w:rStyle w:val="BookTitle"/>
                <w:b/>
                <w:i w:val="0"/>
                <w:iCs w:val="0"/>
                <w:smallCaps w:val="0"/>
                <w:spacing w:val="0"/>
              </w:rPr>
            </w:pPr>
            <w:r w:rsidRPr="00CF4346">
              <w:rPr>
                <w:rStyle w:val="BookTitle"/>
                <w:rFonts w:ascii="Calibri" w:hAnsi="Calibri"/>
                <w:b/>
                <w:i w:val="0"/>
                <w:iCs w:val="0"/>
                <w:smallCaps w:val="0"/>
                <w:spacing w:val="0"/>
                <w:sz w:val="32"/>
              </w:rPr>
              <w:t>Comment</w:t>
            </w:r>
          </w:p>
        </w:tc>
      </w:tr>
      <w:tr w:rsidR="00BC247E" w:rsidRPr="00CF4346" w:rsidTr="0060110D">
        <w:tc>
          <w:tcPr>
            <w:tcW w:w="4518" w:type="dxa"/>
            <w:shd w:val="clear" w:color="auto" w:fill="DAEEF3" w:themeFill="accent5" w:themeFillTint="33"/>
          </w:tcPr>
          <w:p w:rsidR="00BC247E" w:rsidRPr="00CF4346" w:rsidRDefault="00BC247E" w:rsidP="0060110D">
            <w:pPr>
              <w:rPr>
                <w:rStyle w:val="BookTitle"/>
                <w:b/>
                <w:i w:val="0"/>
                <w:iCs w:val="0"/>
                <w:smallCaps w:val="0"/>
                <w:spacing w:val="0"/>
                <w:sz w:val="28"/>
                <w:szCs w:val="28"/>
              </w:rPr>
            </w:pPr>
            <w:r w:rsidRPr="00CF4346">
              <w:rPr>
                <w:rStyle w:val="BookTitle"/>
                <w:b/>
                <w:i w:val="0"/>
                <w:iCs w:val="0"/>
                <w:smallCaps w:val="0"/>
                <w:spacing w:val="0"/>
                <w:sz w:val="28"/>
                <w:szCs w:val="28"/>
              </w:rPr>
              <w:t xml:space="preserve">3 Individual </w:t>
            </w:r>
            <w:r w:rsidR="000A4940">
              <w:rPr>
                <w:rStyle w:val="BookTitle"/>
                <w:b/>
                <w:i w:val="0"/>
                <w:iCs w:val="0"/>
                <w:smallCaps w:val="0"/>
                <w:spacing w:val="0"/>
                <w:sz w:val="28"/>
                <w:szCs w:val="28"/>
              </w:rPr>
              <w:t>Outcomes</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To promote person-cantered approaches to service delivery whereby individuals lead and direct their services and supports.</w:t>
            </w:r>
          </w:p>
          <w:p w:rsidR="00BC247E" w:rsidRPr="00CF4346" w:rsidRDefault="00BC247E" w:rsidP="0060110D">
            <w:pPr>
              <w:spacing w:before="120" w:after="120"/>
              <w:rPr>
                <w:rStyle w:val="BookTitle"/>
                <w:i w:val="0"/>
                <w:iCs w:val="0"/>
                <w:smallCaps w:val="0"/>
                <w:spacing w:val="0"/>
              </w:rPr>
            </w:pPr>
          </w:p>
        </w:tc>
        <w:tc>
          <w:tcPr>
            <w:tcW w:w="4696" w:type="dxa"/>
            <w:shd w:val="clear" w:color="auto" w:fill="DAEEF3" w:themeFill="accent5" w:themeFillTint="33"/>
          </w:tcPr>
          <w:p w:rsidR="00BC247E" w:rsidRPr="00CF4346" w:rsidRDefault="00BC247E" w:rsidP="0060110D">
            <w:pPr>
              <w:rPr>
                <w:rStyle w:val="BookTitle"/>
                <w:i w:val="0"/>
                <w:iCs w:val="0"/>
                <w:smallCaps w:val="0"/>
                <w:spacing w:val="0"/>
              </w:rPr>
            </w:pPr>
            <w:r w:rsidRPr="00CF4346">
              <w:rPr>
                <w:rStyle w:val="BookTitle"/>
                <w:i w:val="0"/>
                <w:iCs w:val="0"/>
                <w:smallCaps w:val="0"/>
                <w:spacing w:val="0"/>
              </w:rPr>
              <w:t>KPI 1.1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2.1, KPI 2.2, KPI 2.3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3.1, KPI 3.2</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4.1, KPI 4.2</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5.1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6.1, KPI 6.2, KPI 6.3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8.1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10.1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12.2</w:t>
            </w:r>
          </w:p>
        </w:tc>
        <w:tc>
          <w:tcPr>
            <w:tcW w:w="4820" w:type="dxa"/>
            <w:shd w:val="clear" w:color="auto" w:fill="DAEEF3" w:themeFill="accent5" w:themeFillTint="33"/>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rPr>
                <w:rStyle w:val="BookTitle"/>
                <w:i w:val="0"/>
                <w:iCs w:val="0"/>
                <w:smallCaps w:val="0"/>
                <w:spacing w:val="0"/>
              </w:rPr>
              <w:t xml:space="preserve">3.1  </w:t>
            </w:r>
            <w:r w:rsidR="00DE1AD0" w:rsidRPr="006460B0">
              <w:t>The</w:t>
            </w:r>
            <w:proofErr w:type="gramEnd"/>
            <w:r w:rsidR="00DE1AD0" w:rsidRPr="006460B0">
              <w:t xml:space="preserve"> service works together with an individual and, with consent, their family, friends, carer or advocate to identify their strengths, needs and life goals.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2.1, 2.2, 2.3, 3.1, 3.2, 4.2, 5.1, 6.2, 10.1.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DE1AD0">
            <w:pPr>
              <w:spacing w:before="120" w:after="120"/>
              <w:rPr>
                <w:rStyle w:val="BookTitle"/>
                <w:i w:val="0"/>
                <w:iCs w:val="0"/>
                <w:smallCaps w:val="0"/>
                <w:spacing w:val="0"/>
              </w:rPr>
            </w:pPr>
            <w:proofErr w:type="gramStart"/>
            <w:r w:rsidRPr="00CF4346">
              <w:rPr>
                <w:rStyle w:val="BookTitle"/>
                <w:i w:val="0"/>
                <w:iCs w:val="0"/>
                <w:smallCaps w:val="0"/>
                <w:spacing w:val="0"/>
              </w:rPr>
              <w:t xml:space="preserve">3.2  </w:t>
            </w:r>
            <w:r w:rsidR="000A4940" w:rsidRPr="000A4940">
              <w:rPr>
                <w:iCs/>
              </w:rPr>
              <w:t>Service</w:t>
            </w:r>
            <w:proofErr w:type="gramEnd"/>
            <w:r w:rsidR="000A4940" w:rsidRPr="000A4940">
              <w:rPr>
                <w:iCs/>
              </w:rPr>
              <w:t xml:space="preserve"> planning, provision and review is based on individual choice and is undertaken </w:t>
            </w:r>
            <w:r w:rsidR="00DE1AD0">
              <w:rPr>
                <w:iCs/>
              </w:rPr>
              <w:t xml:space="preserve">together </w:t>
            </w:r>
            <w:r w:rsidR="000A4940" w:rsidRPr="000A4940">
              <w:rPr>
                <w:iCs/>
              </w:rPr>
              <w:t xml:space="preserve">with an individual and (with consent) their family, friends, carers </w:t>
            </w:r>
            <w:r w:rsidR="00DE1AD0">
              <w:rPr>
                <w:iCs/>
              </w:rPr>
              <w:t>or advocate</w:t>
            </w:r>
            <w:r w:rsidR="000A4940" w:rsidRPr="000A4940">
              <w:rPr>
                <w:iCs/>
              </w:rPr>
              <w:t>.</w:t>
            </w:r>
          </w:p>
        </w:tc>
        <w:tc>
          <w:tcPr>
            <w:tcW w:w="4696" w:type="dxa"/>
            <w:vAlign w:val="center"/>
          </w:tcPr>
          <w:p w:rsidR="00BC247E" w:rsidRPr="00CF4346" w:rsidRDefault="00BC247E" w:rsidP="000A4940">
            <w:pPr>
              <w:rPr>
                <w:rStyle w:val="BookTitle"/>
                <w:i w:val="0"/>
                <w:iCs w:val="0"/>
                <w:smallCaps w:val="0"/>
                <w:spacing w:val="0"/>
              </w:rPr>
            </w:pPr>
            <w:r w:rsidRPr="00CF4346">
              <w:rPr>
                <w:rStyle w:val="BookTitle"/>
                <w:i w:val="0"/>
                <w:iCs w:val="0"/>
                <w:smallCaps w:val="0"/>
                <w:spacing w:val="0"/>
              </w:rPr>
              <w:t xml:space="preserve">2.1, 2.2, 2.3, 3.1, </w:t>
            </w:r>
            <w:r w:rsidR="000A4940">
              <w:rPr>
                <w:rStyle w:val="BookTitle"/>
                <w:i w:val="0"/>
                <w:iCs w:val="0"/>
                <w:smallCaps w:val="0"/>
                <w:spacing w:val="0"/>
              </w:rPr>
              <w:t>5.1</w:t>
            </w:r>
            <w:r w:rsidRPr="00CF4346">
              <w:rPr>
                <w:rStyle w:val="BookTitle"/>
                <w:i w:val="0"/>
                <w:iCs w:val="0"/>
                <w:smallCaps w:val="0"/>
                <w:spacing w:val="0"/>
              </w:rPr>
              <w:t xml:space="preserve">, 8.1, 10.1.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rPr>
                <w:rStyle w:val="BookTitle"/>
                <w:i w:val="0"/>
                <w:iCs w:val="0"/>
                <w:smallCaps w:val="0"/>
                <w:spacing w:val="0"/>
              </w:rPr>
              <w:t xml:space="preserve">3.3  </w:t>
            </w:r>
            <w:r w:rsidR="000A4940" w:rsidRPr="00CF4346">
              <w:rPr>
                <w:rStyle w:val="BookTitle"/>
                <w:i w:val="0"/>
                <w:iCs w:val="0"/>
                <w:smallCaps w:val="0"/>
                <w:spacing w:val="0"/>
              </w:rPr>
              <w:t>The</w:t>
            </w:r>
            <w:proofErr w:type="gramEnd"/>
            <w:r w:rsidR="000A4940" w:rsidRPr="00CF4346">
              <w:rPr>
                <w:rStyle w:val="BookTitle"/>
                <w:i w:val="0"/>
                <w:iCs w:val="0"/>
                <w:smallCaps w:val="0"/>
                <w:spacing w:val="0"/>
              </w:rPr>
              <w:t xml:space="preserve"> service plan</w:t>
            </w:r>
            <w:r w:rsidR="000A4940">
              <w:rPr>
                <w:rStyle w:val="BookTitle"/>
                <w:i w:val="0"/>
                <w:iCs w:val="0"/>
                <w:smallCaps w:val="0"/>
                <w:spacing w:val="0"/>
              </w:rPr>
              <w:t>s</w:t>
            </w:r>
            <w:r w:rsidR="000A4940" w:rsidRPr="00CF4346">
              <w:rPr>
                <w:rStyle w:val="BookTitle"/>
                <w:i w:val="0"/>
                <w:iCs w:val="0"/>
                <w:smallCaps w:val="0"/>
                <w:spacing w:val="0"/>
              </w:rPr>
              <w:t>, delivers and regularly reviews services or supports against measurable life outcomes.</w:t>
            </w:r>
          </w:p>
        </w:tc>
        <w:tc>
          <w:tcPr>
            <w:tcW w:w="4696" w:type="dxa"/>
            <w:vAlign w:val="center"/>
          </w:tcPr>
          <w:p w:rsidR="00BC247E" w:rsidRPr="00CF4346" w:rsidRDefault="00BC247E" w:rsidP="000A4940">
            <w:pPr>
              <w:rPr>
                <w:rStyle w:val="BookTitle"/>
                <w:i w:val="0"/>
                <w:iCs w:val="0"/>
                <w:smallCaps w:val="0"/>
                <w:spacing w:val="0"/>
              </w:rPr>
            </w:pPr>
            <w:r w:rsidRPr="00CF4346">
              <w:rPr>
                <w:rStyle w:val="BookTitle"/>
                <w:i w:val="0"/>
                <w:iCs w:val="0"/>
                <w:smallCaps w:val="0"/>
                <w:spacing w:val="0"/>
              </w:rPr>
              <w:t xml:space="preserve">2.1, 2.2, 2.3, 3.1, </w:t>
            </w:r>
            <w:r w:rsidR="000A4940">
              <w:rPr>
                <w:rStyle w:val="BookTitle"/>
                <w:i w:val="0"/>
                <w:iCs w:val="0"/>
                <w:smallCaps w:val="0"/>
                <w:spacing w:val="0"/>
              </w:rPr>
              <w:t>4.2</w:t>
            </w:r>
            <w:r w:rsidRPr="00CF4346">
              <w:rPr>
                <w:rStyle w:val="BookTitle"/>
                <w:i w:val="0"/>
                <w:iCs w:val="0"/>
                <w:smallCaps w:val="0"/>
                <w:spacing w:val="0"/>
              </w:rPr>
              <w:t xml:space="preserve">, 8.1, 10.1.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rPr>
          <w:trHeight w:val="1621"/>
        </w:trPr>
        <w:tc>
          <w:tcPr>
            <w:tcW w:w="4518" w:type="dxa"/>
            <w:vAlign w:val="center"/>
          </w:tcPr>
          <w:p w:rsidR="00BC247E" w:rsidRPr="00CF4346" w:rsidRDefault="00BC247E" w:rsidP="0060110D">
            <w:pPr>
              <w:spacing w:before="120" w:after="120"/>
              <w:rPr>
                <w:rStyle w:val="BookTitle"/>
                <w:i w:val="0"/>
                <w:iCs w:val="0"/>
                <w:smallCaps w:val="0"/>
                <w:spacing w:val="0"/>
              </w:rPr>
            </w:pPr>
            <w:r w:rsidRPr="00CF4346">
              <w:rPr>
                <w:rStyle w:val="BookTitle"/>
                <w:i w:val="0"/>
                <w:iCs w:val="0"/>
                <w:smallCaps w:val="0"/>
                <w:spacing w:val="0"/>
              </w:rPr>
              <w:t xml:space="preserve">3.4  Service planning and delivery is responsive to diversity (including disability, age, gender, culture, heritage, language, faith, sexual identity, relationship status, and other factors) </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1.1, 4.1, 4.2, 6.1, 6.2, 6.3, 8.1, 12.2.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rPr>
                <w:rStyle w:val="BookTitle"/>
                <w:i w:val="0"/>
                <w:iCs w:val="0"/>
                <w:smallCaps w:val="0"/>
                <w:spacing w:val="0"/>
              </w:rPr>
              <w:lastRenderedPageBreak/>
              <w:t>3.5  The</w:t>
            </w:r>
            <w:proofErr w:type="gramEnd"/>
            <w:r w:rsidRPr="00CF4346">
              <w:rPr>
                <w:rStyle w:val="BookTitle"/>
                <w:i w:val="0"/>
                <w:iCs w:val="0"/>
                <w:smallCaps w:val="0"/>
                <w:spacing w:val="0"/>
              </w:rPr>
              <w:t xml:space="preserve"> service collaborates with other service providers in planning, service delivery and to support internal capacity to respond to diverse needs.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2.2, 2.3, 6.1, 6.2, 6.3, 8.1. </w:t>
            </w:r>
          </w:p>
        </w:tc>
        <w:tc>
          <w:tcPr>
            <w:tcW w:w="4820" w:type="dxa"/>
            <w:vAlign w:val="center"/>
          </w:tcPr>
          <w:p w:rsidR="00BC247E" w:rsidRPr="00CF4346" w:rsidRDefault="00BC247E" w:rsidP="0060110D">
            <w:pPr>
              <w:rPr>
                <w:rStyle w:val="BookTitle"/>
                <w:i w:val="0"/>
                <w:iCs w:val="0"/>
                <w:smallCaps w:val="0"/>
                <w:spacing w:val="0"/>
              </w:rPr>
            </w:pPr>
          </w:p>
        </w:tc>
      </w:tr>
    </w:tbl>
    <w:p w:rsidR="00BC247E" w:rsidRDefault="00BC247E" w:rsidP="00BC247E">
      <w:r>
        <w:br w:type="page"/>
      </w:r>
    </w:p>
    <w:p w:rsidR="00BC247E" w:rsidRDefault="00BC247E" w:rsidP="00BC247E"/>
    <w:tbl>
      <w:tblPr>
        <w:tblStyle w:val="TableGrid"/>
        <w:tblW w:w="0" w:type="auto"/>
        <w:tblInd w:w="-34" w:type="dxa"/>
        <w:tblLayout w:type="fixed"/>
        <w:tblLook w:val="04A0" w:firstRow="1" w:lastRow="0" w:firstColumn="1" w:lastColumn="0" w:noHBand="0" w:noVBand="1"/>
        <w:tblDescription w:val="National Standards for Disability Services"/>
      </w:tblPr>
      <w:tblGrid>
        <w:gridCol w:w="4518"/>
        <w:gridCol w:w="4696"/>
        <w:gridCol w:w="4820"/>
      </w:tblGrid>
      <w:tr w:rsidR="00BC247E" w:rsidRPr="00CF4346" w:rsidTr="0060110D">
        <w:trPr>
          <w:trHeight w:val="304"/>
          <w:tblHeader/>
        </w:trPr>
        <w:tc>
          <w:tcPr>
            <w:tcW w:w="4518" w:type="dxa"/>
            <w:vMerge w:val="restart"/>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 xml:space="preserve">New National Standards for Disability Services </w:t>
            </w:r>
          </w:p>
        </w:tc>
        <w:tc>
          <w:tcPr>
            <w:tcW w:w="9516" w:type="dxa"/>
            <w:gridSpan w:val="2"/>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Disability Services Standards (FaHCSIA) 2007 KPI’s</w:t>
            </w:r>
          </w:p>
        </w:tc>
      </w:tr>
      <w:tr w:rsidR="00BC247E" w:rsidRPr="00CF4346" w:rsidTr="0060110D">
        <w:trPr>
          <w:trHeight w:val="304"/>
          <w:tblHeader/>
        </w:trPr>
        <w:tc>
          <w:tcPr>
            <w:tcW w:w="4518" w:type="dxa"/>
            <w:vMerge/>
          </w:tcPr>
          <w:p w:rsidR="00BC247E" w:rsidRPr="00CF4346" w:rsidRDefault="00BC247E" w:rsidP="0060110D">
            <w:pPr>
              <w:rPr>
                <w:rStyle w:val="BookTitle"/>
                <w:rFonts w:ascii="Calibri" w:hAnsi="Calibri"/>
                <w:b/>
                <w:i w:val="0"/>
                <w:iCs w:val="0"/>
                <w:smallCaps w:val="0"/>
                <w:spacing w:val="0"/>
                <w:sz w:val="32"/>
              </w:rPr>
            </w:pPr>
          </w:p>
        </w:tc>
        <w:tc>
          <w:tcPr>
            <w:tcW w:w="4696" w:type="dxa"/>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mapping</w:t>
            </w:r>
          </w:p>
        </w:tc>
        <w:tc>
          <w:tcPr>
            <w:tcW w:w="4820" w:type="dxa"/>
          </w:tcPr>
          <w:p w:rsidR="00BC247E" w:rsidRPr="00CF4346" w:rsidRDefault="00BC247E" w:rsidP="0060110D">
            <w:pPr>
              <w:rPr>
                <w:rStyle w:val="BookTitle"/>
                <w:b/>
                <w:i w:val="0"/>
                <w:iCs w:val="0"/>
                <w:smallCaps w:val="0"/>
                <w:spacing w:val="0"/>
              </w:rPr>
            </w:pPr>
            <w:r w:rsidRPr="00CF4346">
              <w:rPr>
                <w:rStyle w:val="BookTitle"/>
                <w:rFonts w:ascii="Calibri" w:hAnsi="Calibri"/>
                <w:b/>
                <w:i w:val="0"/>
                <w:iCs w:val="0"/>
                <w:smallCaps w:val="0"/>
                <w:spacing w:val="0"/>
                <w:sz w:val="32"/>
              </w:rPr>
              <w:t>Comment</w:t>
            </w:r>
          </w:p>
        </w:tc>
      </w:tr>
      <w:tr w:rsidR="00BC247E" w:rsidRPr="00CF4346" w:rsidTr="0060110D">
        <w:tc>
          <w:tcPr>
            <w:tcW w:w="4518" w:type="dxa"/>
            <w:shd w:val="clear" w:color="auto" w:fill="DAEEF3" w:themeFill="accent5" w:themeFillTint="33"/>
          </w:tcPr>
          <w:p w:rsidR="00BC247E" w:rsidRPr="00CF4346" w:rsidRDefault="00BC247E" w:rsidP="0060110D">
            <w:pPr>
              <w:rPr>
                <w:rStyle w:val="BookTitle"/>
                <w:b/>
                <w:i w:val="0"/>
                <w:iCs w:val="0"/>
                <w:smallCaps w:val="0"/>
                <w:spacing w:val="0"/>
                <w:sz w:val="28"/>
                <w:szCs w:val="28"/>
              </w:rPr>
            </w:pPr>
            <w:r w:rsidRPr="00CF4346">
              <w:rPr>
                <w:rStyle w:val="BookTitle"/>
                <w:b/>
                <w:i w:val="0"/>
                <w:iCs w:val="0"/>
                <w:smallCaps w:val="0"/>
                <w:spacing w:val="0"/>
                <w:sz w:val="28"/>
                <w:szCs w:val="28"/>
              </w:rPr>
              <w:t>4 Feedback and Complaints</w:t>
            </w:r>
          </w:p>
          <w:p w:rsidR="00BC247E" w:rsidRPr="00CF4346" w:rsidRDefault="00BC247E" w:rsidP="0060110D">
            <w:pPr>
              <w:rPr>
                <w:rStyle w:val="BookTitle"/>
                <w:i w:val="0"/>
                <w:iCs w:val="0"/>
                <w:smallCaps w:val="0"/>
                <w:spacing w:val="0"/>
              </w:rPr>
            </w:pPr>
            <w:r w:rsidRPr="00CF4346">
              <w:t>To ensure that both positive and negative feedback, complaints and disputes are effectively handled and seen as opportunities for improvement</w:t>
            </w:r>
            <w:r w:rsidRPr="00CF4346">
              <w:rPr>
                <w:rStyle w:val="BookTitle"/>
                <w:i w:val="0"/>
                <w:iCs w:val="0"/>
                <w:smallCaps w:val="0"/>
                <w:spacing w:val="0"/>
              </w:rPr>
              <w:t>.</w:t>
            </w:r>
          </w:p>
        </w:tc>
        <w:tc>
          <w:tcPr>
            <w:tcW w:w="4696" w:type="dxa"/>
            <w:shd w:val="clear" w:color="auto" w:fill="DAEEF3" w:themeFill="accent5" w:themeFillTint="33"/>
          </w:tcPr>
          <w:p w:rsidR="00BC247E" w:rsidRPr="00CF4346" w:rsidRDefault="00BC247E" w:rsidP="0060110D">
            <w:pPr>
              <w:rPr>
                <w:rStyle w:val="BookTitle"/>
                <w:i w:val="0"/>
                <w:iCs w:val="0"/>
                <w:smallCaps w:val="0"/>
                <w:spacing w:val="0"/>
              </w:rPr>
            </w:pPr>
            <w:r w:rsidRPr="00CF4346">
              <w:rPr>
                <w:rStyle w:val="BookTitle"/>
                <w:i w:val="0"/>
                <w:iCs w:val="0"/>
                <w:smallCaps w:val="0"/>
                <w:spacing w:val="0"/>
              </w:rPr>
              <w:t>KPI 3.1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7.1, KPI 7.2, KPI 7.3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8.1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9.3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12.2</w:t>
            </w:r>
          </w:p>
        </w:tc>
        <w:tc>
          <w:tcPr>
            <w:tcW w:w="4820" w:type="dxa"/>
            <w:shd w:val="clear" w:color="auto" w:fill="DAEEF3" w:themeFill="accent5" w:themeFillTint="33"/>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4.1  Individuals</w:t>
            </w:r>
            <w:proofErr w:type="gramEnd"/>
            <w:r w:rsidRPr="00CF4346">
              <w:t>, families, friends, carers and advocates are actively supported to provide feedback, make a complaint or resolve a dispute without fear of adverse consequences.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7.1, 7.2, 7.3, 8.1, 9.3, 12.2. </w:t>
            </w:r>
          </w:p>
        </w:tc>
        <w:tc>
          <w:tcPr>
            <w:tcW w:w="4820" w:type="dxa"/>
            <w:shd w:val="clear" w:color="auto" w:fill="auto"/>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Emphasis should be placed on ensuring significantly interested stakeholders are included in the scope of complaints</w:t>
            </w:r>
            <w:r>
              <w:rPr>
                <w:rStyle w:val="BookTitle"/>
                <w:i w:val="0"/>
                <w:iCs w:val="0"/>
                <w:smallCaps w:val="0"/>
                <w:spacing w:val="0"/>
              </w:rPr>
              <w:t xml:space="preserve"> with consent from the service user</w:t>
            </w: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4.2  Feedback</w:t>
            </w:r>
            <w:proofErr w:type="gramEnd"/>
            <w:r w:rsidRPr="00CF4346">
              <w:t xml:space="preserve"> mechanisms, including complaints resolution and how to access independent support, advice and representation, are clearly communicated to individuals, families, friends, carers and advocates.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7.1, 7.2, 7.3, 8.1. </w:t>
            </w:r>
          </w:p>
        </w:tc>
        <w:tc>
          <w:tcPr>
            <w:tcW w:w="4820" w:type="dxa"/>
            <w:shd w:val="clear" w:color="auto" w:fill="auto"/>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Providers and CBs should ensure that:</w:t>
            </w:r>
          </w:p>
          <w:p w:rsidR="00BC247E" w:rsidRPr="00CF4346" w:rsidRDefault="00BC247E" w:rsidP="0060110D">
            <w:pPr>
              <w:pStyle w:val="ListParagraph"/>
              <w:numPr>
                <w:ilvl w:val="0"/>
                <w:numId w:val="1"/>
              </w:numPr>
              <w:rPr>
                <w:rStyle w:val="BookTitle"/>
                <w:i w:val="0"/>
                <w:iCs w:val="0"/>
                <w:smallCaps w:val="0"/>
                <w:spacing w:val="0"/>
              </w:rPr>
            </w:pPr>
            <w:r w:rsidRPr="00CF4346">
              <w:rPr>
                <w:rStyle w:val="BookTitle"/>
                <w:i w:val="0"/>
                <w:iCs w:val="0"/>
                <w:smallCaps w:val="0"/>
                <w:spacing w:val="0"/>
              </w:rPr>
              <w:t xml:space="preserve">information is available in accessible formats to </w:t>
            </w:r>
            <w:r>
              <w:rPr>
                <w:rStyle w:val="BookTitle"/>
                <w:i w:val="0"/>
                <w:iCs w:val="0"/>
                <w:smallCaps w:val="0"/>
                <w:spacing w:val="0"/>
              </w:rPr>
              <w:t>service users</w:t>
            </w:r>
          </w:p>
          <w:p w:rsidR="00BC247E" w:rsidRPr="00CF4346" w:rsidRDefault="00BC247E" w:rsidP="0060110D">
            <w:pPr>
              <w:pStyle w:val="ListParagraph"/>
              <w:numPr>
                <w:ilvl w:val="0"/>
                <w:numId w:val="1"/>
              </w:numPr>
              <w:rPr>
                <w:rStyle w:val="BookTitle"/>
                <w:i w:val="0"/>
                <w:iCs w:val="0"/>
                <w:smallCaps w:val="0"/>
                <w:spacing w:val="0"/>
              </w:rPr>
            </w:pPr>
            <w:r w:rsidRPr="00CF4346">
              <w:rPr>
                <w:rStyle w:val="BookTitle"/>
                <w:i w:val="0"/>
                <w:iCs w:val="0"/>
                <w:smallCaps w:val="0"/>
                <w:spacing w:val="0"/>
              </w:rPr>
              <w:t>Provisions are made for significantly interested stakeholders such as family, friends, carers and advocates to engage in this process</w:t>
            </w:r>
            <w:r>
              <w:rPr>
                <w:rStyle w:val="BookTitle"/>
                <w:i w:val="0"/>
                <w:iCs w:val="0"/>
                <w:smallCaps w:val="0"/>
                <w:spacing w:val="0"/>
              </w:rPr>
              <w:t xml:space="preserve"> with consent from the service user</w:t>
            </w:r>
            <w:r w:rsidRPr="00CF4346">
              <w:rPr>
                <w:rStyle w:val="BookTitle"/>
                <w:i w:val="0"/>
                <w:iCs w:val="0"/>
                <w:smallCaps w:val="0"/>
                <w:spacing w:val="0"/>
              </w:rPr>
              <w:t>.</w:t>
            </w:r>
          </w:p>
        </w:tc>
      </w:tr>
      <w:tr w:rsidR="00BC247E" w:rsidRPr="00CF4346" w:rsidTr="0060110D">
        <w:trPr>
          <w:trHeight w:val="1317"/>
        </w:trPr>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4.3  Complaints</w:t>
            </w:r>
            <w:proofErr w:type="gramEnd"/>
            <w:r w:rsidRPr="00CF4346">
              <w:t xml:space="preserve"> are resolved in collaboration with the individual, family, friends, carer or advocate in a proactive and timely manner.</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7.1, 7.2, 7.3, 8.1. </w:t>
            </w:r>
          </w:p>
        </w:tc>
        <w:tc>
          <w:tcPr>
            <w:tcW w:w="4820" w:type="dxa"/>
            <w:shd w:val="clear" w:color="auto" w:fill="auto"/>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Providers and CBs should ensure that provisions are made for significantly interested stakeholders such as family, friends, carers and advocates to engage in this process</w:t>
            </w:r>
            <w:r>
              <w:rPr>
                <w:rStyle w:val="BookTitle"/>
                <w:i w:val="0"/>
                <w:iCs w:val="0"/>
                <w:smallCaps w:val="0"/>
                <w:spacing w:val="0"/>
              </w:rPr>
              <w:t xml:space="preserve"> with consent from the service user</w:t>
            </w:r>
            <w:r w:rsidRPr="00CF4346">
              <w:rPr>
                <w:rStyle w:val="BookTitle"/>
                <w:i w:val="0"/>
                <w:iCs w:val="0"/>
                <w:smallCaps w:val="0"/>
                <w:spacing w:val="0"/>
              </w:rPr>
              <w:t>.</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4.4  The</w:t>
            </w:r>
            <w:proofErr w:type="gramEnd"/>
            <w:r w:rsidRPr="00CF4346">
              <w:t xml:space="preserve"> service seeks and, in conjunction with individuals, families, friends, carers and advocates, reviews feedback on service provision and supports on a regular basis as part of continuous improvement.</w:t>
            </w:r>
          </w:p>
        </w:tc>
        <w:tc>
          <w:tcPr>
            <w:tcW w:w="4696" w:type="dxa"/>
            <w:vAlign w:val="center"/>
          </w:tcPr>
          <w:p w:rsidR="00BC247E" w:rsidRPr="00CF4346" w:rsidRDefault="00BC247E" w:rsidP="0060110D">
            <w:pPr>
              <w:rPr>
                <w:rStyle w:val="BookTitle"/>
                <w:i w:val="0"/>
                <w:iCs w:val="0"/>
                <w:smallCaps w:val="0"/>
                <w:spacing w:val="0"/>
              </w:rPr>
            </w:pPr>
            <w:r>
              <w:rPr>
                <w:rStyle w:val="BookTitle"/>
                <w:i w:val="0"/>
                <w:iCs w:val="0"/>
                <w:smallCaps w:val="0"/>
                <w:spacing w:val="0"/>
              </w:rPr>
              <w:t>3.1,</w:t>
            </w:r>
            <w:r w:rsidRPr="00CF4346">
              <w:rPr>
                <w:rStyle w:val="BookTitle"/>
                <w:i w:val="0"/>
                <w:iCs w:val="0"/>
                <w:smallCaps w:val="0"/>
                <w:spacing w:val="0"/>
              </w:rPr>
              <w:t xml:space="preserve"> 8.1.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lastRenderedPageBreak/>
              <w:t>4.5  The</w:t>
            </w:r>
            <w:proofErr w:type="gramEnd"/>
            <w:r w:rsidRPr="00CF4346">
              <w:t xml:space="preserve"> service develops a culture of continuous improvement using compliments, feedback and complaints to plan, deliver and review services for individuals and the community.</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8.1.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4.6  The</w:t>
            </w:r>
            <w:proofErr w:type="gramEnd"/>
            <w:r w:rsidRPr="00CF4346">
              <w:t xml:space="preserve"> service effectively manages disputes.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7.3. </w:t>
            </w:r>
          </w:p>
        </w:tc>
        <w:tc>
          <w:tcPr>
            <w:tcW w:w="4820" w:type="dxa"/>
            <w:vAlign w:val="center"/>
          </w:tcPr>
          <w:p w:rsidR="00BC247E" w:rsidRPr="00CF4346" w:rsidRDefault="00BC247E" w:rsidP="0060110D">
            <w:pPr>
              <w:rPr>
                <w:rStyle w:val="BookTitle"/>
                <w:i w:val="0"/>
                <w:iCs w:val="0"/>
                <w:smallCaps w:val="0"/>
                <w:spacing w:val="0"/>
              </w:rPr>
            </w:pPr>
          </w:p>
        </w:tc>
      </w:tr>
    </w:tbl>
    <w:p w:rsidR="00BC247E" w:rsidRDefault="00BC247E" w:rsidP="00BC247E">
      <w:pPr>
        <w:sectPr w:rsidR="00BC247E" w:rsidSect="00B7405A">
          <w:pgSz w:w="16838" w:h="11906" w:orient="landscape"/>
          <w:pgMar w:top="851" w:right="1440" w:bottom="1843" w:left="1440" w:header="708" w:footer="708" w:gutter="0"/>
          <w:cols w:space="708"/>
          <w:docGrid w:linePitch="360"/>
        </w:sectPr>
      </w:pPr>
    </w:p>
    <w:p w:rsidR="00BC247E" w:rsidRDefault="00BC247E" w:rsidP="00BC247E"/>
    <w:tbl>
      <w:tblPr>
        <w:tblStyle w:val="TableGrid"/>
        <w:tblW w:w="0" w:type="auto"/>
        <w:tblInd w:w="-34" w:type="dxa"/>
        <w:tblLayout w:type="fixed"/>
        <w:tblLook w:val="04A0" w:firstRow="1" w:lastRow="0" w:firstColumn="1" w:lastColumn="0" w:noHBand="0" w:noVBand="1"/>
        <w:tblDescription w:val="National Standards for Disability Services"/>
      </w:tblPr>
      <w:tblGrid>
        <w:gridCol w:w="4518"/>
        <w:gridCol w:w="19"/>
        <w:gridCol w:w="4677"/>
        <w:gridCol w:w="4820"/>
      </w:tblGrid>
      <w:tr w:rsidR="00BC247E" w:rsidRPr="00CF4346" w:rsidTr="0060110D">
        <w:trPr>
          <w:trHeight w:val="304"/>
          <w:tblHeader/>
        </w:trPr>
        <w:tc>
          <w:tcPr>
            <w:tcW w:w="4518" w:type="dxa"/>
            <w:vMerge w:val="restart"/>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 xml:space="preserve">New National Standards for Disability Services </w:t>
            </w:r>
          </w:p>
        </w:tc>
        <w:tc>
          <w:tcPr>
            <w:tcW w:w="9516" w:type="dxa"/>
            <w:gridSpan w:val="3"/>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Disability Services Standards (FaHCSIA) 2007 KPI’s</w:t>
            </w:r>
          </w:p>
        </w:tc>
      </w:tr>
      <w:tr w:rsidR="00BC247E" w:rsidRPr="00CF4346" w:rsidTr="0060110D">
        <w:trPr>
          <w:trHeight w:val="304"/>
          <w:tblHeader/>
        </w:trPr>
        <w:tc>
          <w:tcPr>
            <w:tcW w:w="4518" w:type="dxa"/>
            <w:vMerge/>
          </w:tcPr>
          <w:p w:rsidR="00BC247E" w:rsidRPr="00CF4346" w:rsidRDefault="00BC247E" w:rsidP="0060110D">
            <w:pPr>
              <w:rPr>
                <w:rStyle w:val="BookTitle"/>
                <w:rFonts w:ascii="Calibri" w:hAnsi="Calibri"/>
                <w:b/>
                <w:i w:val="0"/>
                <w:iCs w:val="0"/>
                <w:smallCaps w:val="0"/>
                <w:spacing w:val="0"/>
                <w:sz w:val="32"/>
              </w:rPr>
            </w:pPr>
          </w:p>
        </w:tc>
        <w:tc>
          <w:tcPr>
            <w:tcW w:w="4696" w:type="dxa"/>
            <w:gridSpan w:val="2"/>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mapping</w:t>
            </w:r>
          </w:p>
        </w:tc>
        <w:tc>
          <w:tcPr>
            <w:tcW w:w="4820" w:type="dxa"/>
          </w:tcPr>
          <w:p w:rsidR="00BC247E" w:rsidRPr="00CF4346" w:rsidRDefault="00BC247E" w:rsidP="0060110D">
            <w:pPr>
              <w:rPr>
                <w:rStyle w:val="BookTitle"/>
                <w:b/>
                <w:i w:val="0"/>
                <w:iCs w:val="0"/>
                <w:smallCaps w:val="0"/>
                <w:spacing w:val="0"/>
              </w:rPr>
            </w:pPr>
            <w:r w:rsidRPr="00CF4346">
              <w:rPr>
                <w:rStyle w:val="BookTitle"/>
                <w:rFonts w:ascii="Calibri" w:hAnsi="Calibri"/>
                <w:b/>
                <w:i w:val="0"/>
                <w:iCs w:val="0"/>
                <w:smallCaps w:val="0"/>
                <w:spacing w:val="0"/>
                <w:sz w:val="32"/>
              </w:rPr>
              <w:t>Comment</w:t>
            </w:r>
          </w:p>
        </w:tc>
      </w:tr>
      <w:tr w:rsidR="00BC247E" w:rsidRPr="00CF4346" w:rsidTr="0060110D">
        <w:tc>
          <w:tcPr>
            <w:tcW w:w="4537" w:type="dxa"/>
            <w:gridSpan w:val="2"/>
            <w:shd w:val="clear" w:color="auto" w:fill="DAEEF3" w:themeFill="accent5" w:themeFillTint="33"/>
          </w:tcPr>
          <w:p w:rsidR="00BC247E" w:rsidRPr="00CF4346" w:rsidRDefault="00BC247E" w:rsidP="0060110D">
            <w:pPr>
              <w:rPr>
                <w:rStyle w:val="BookTitle"/>
                <w:b/>
                <w:i w:val="0"/>
                <w:iCs w:val="0"/>
                <w:smallCaps w:val="0"/>
                <w:spacing w:val="0"/>
                <w:sz w:val="28"/>
                <w:szCs w:val="28"/>
              </w:rPr>
            </w:pPr>
            <w:r w:rsidRPr="00CF4346">
              <w:rPr>
                <w:rStyle w:val="BookTitle"/>
                <w:b/>
                <w:i w:val="0"/>
                <w:iCs w:val="0"/>
                <w:smallCaps w:val="0"/>
                <w:spacing w:val="0"/>
                <w:sz w:val="28"/>
                <w:szCs w:val="28"/>
              </w:rPr>
              <w:t>5 Service Access</w:t>
            </w:r>
          </w:p>
          <w:p w:rsidR="00BC247E" w:rsidRPr="00CF4346" w:rsidRDefault="00BC247E" w:rsidP="0060110D">
            <w:pPr>
              <w:rPr>
                <w:rStyle w:val="BookTitle"/>
                <w:i w:val="0"/>
                <w:iCs w:val="0"/>
                <w:smallCaps w:val="0"/>
                <w:spacing w:val="0"/>
              </w:rPr>
            </w:pPr>
            <w:r w:rsidRPr="00CF4346">
              <w:t>To ensure that access to services and supports is equitable and transparent, individuals are supported when services are not available and barriers to access are identified and removed</w:t>
            </w:r>
          </w:p>
        </w:tc>
        <w:tc>
          <w:tcPr>
            <w:tcW w:w="4677" w:type="dxa"/>
            <w:shd w:val="clear" w:color="auto" w:fill="DAEEF3" w:themeFill="accent5" w:themeFillTint="33"/>
          </w:tcPr>
          <w:p w:rsidR="00BC247E" w:rsidRPr="00CF4346" w:rsidRDefault="00BC247E" w:rsidP="0060110D">
            <w:pPr>
              <w:rPr>
                <w:rStyle w:val="BookTitle"/>
                <w:i w:val="0"/>
                <w:iCs w:val="0"/>
                <w:smallCaps w:val="0"/>
                <w:spacing w:val="0"/>
              </w:rPr>
            </w:pPr>
            <w:r w:rsidRPr="00CF4346">
              <w:rPr>
                <w:rStyle w:val="BookTitle"/>
                <w:i w:val="0"/>
                <w:iCs w:val="0"/>
                <w:smallCaps w:val="0"/>
                <w:spacing w:val="0"/>
              </w:rPr>
              <w:t>KPI 1.1, KPI 1.2</w:t>
            </w:r>
            <w:r w:rsidR="007E146E">
              <w:rPr>
                <w:rStyle w:val="BookTitle"/>
                <w:i w:val="0"/>
                <w:iCs w:val="0"/>
                <w:smallCaps w:val="0"/>
                <w:spacing w:val="0"/>
              </w:rPr>
              <w:t>, KPI 8.1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2.1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3.1, KPI 3.2</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5.1</w:t>
            </w:r>
          </w:p>
          <w:p w:rsidR="00BC247E" w:rsidRPr="00CF4346" w:rsidRDefault="00BC247E" w:rsidP="0060110D">
            <w:pPr>
              <w:rPr>
                <w:rStyle w:val="BookTitle"/>
                <w:i w:val="0"/>
                <w:iCs w:val="0"/>
                <w:smallCaps w:val="0"/>
                <w:spacing w:val="0"/>
              </w:rPr>
            </w:pPr>
          </w:p>
        </w:tc>
        <w:tc>
          <w:tcPr>
            <w:tcW w:w="4820" w:type="dxa"/>
            <w:shd w:val="clear" w:color="auto" w:fill="DAEEF3" w:themeFill="accent5" w:themeFillTint="33"/>
          </w:tcPr>
          <w:p w:rsidR="00BC247E" w:rsidRPr="00CF4346" w:rsidRDefault="00BC247E" w:rsidP="0060110D">
            <w:pPr>
              <w:rPr>
                <w:rStyle w:val="BookTitle"/>
                <w:i w:val="0"/>
                <w:iCs w:val="0"/>
                <w:smallCaps w:val="0"/>
                <w:spacing w:val="0"/>
              </w:rPr>
            </w:pPr>
          </w:p>
        </w:tc>
      </w:tr>
      <w:tr w:rsidR="00BC247E" w:rsidRPr="00CF4346" w:rsidTr="0060110D">
        <w:tc>
          <w:tcPr>
            <w:tcW w:w="4537" w:type="dxa"/>
            <w:gridSpan w:val="2"/>
            <w:vAlign w:val="center"/>
          </w:tcPr>
          <w:p w:rsidR="00BC247E" w:rsidRPr="00CF4346" w:rsidRDefault="00BC247E" w:rsidP="0060110D">
            <w:pPr>
              <w:spacing w:before="120" w:after="120"/>
            </w:pPr>
            <w:r w:rsidRPr="00CF4346">
              <w:t xml:space="preserve">5.1   The service systematically seeks and uses input from people with disability, their families, friends and carers to ensure access is equitable and transparent.  </w:t>
            </w:r>
          </w:p>
        </w:tc>
        <w:tc>
          <w:tcPr>
            <w:tcW w:w="4677"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3.1, 3.2, 8.1, 1.1.</w:t>
            </w:r>
          </w:p>
          <w:p w:rsidR="00BC247E" w:rsidRPr="00CF4346" w:rsidRDefault="00BC247E" w:rsidP="0060110D">
            <w:pPr>
              <w:rPr>
                <w:rStyle w:val="BookTitle"/>
                <w:i w:val="0"/>
                <w:iCs w:val="0"/>
                <w:smallCaps w:val="0"/>
                <w:spacing w:val="0"/>
              </w:rPr>
            </w:pP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37" w:type="dxa"/>
            <w:gridSpan w:val="2"/>
            <w:vAlign w:val="center"/>
          </w:tcPr>
          <w:p w:rsidR="00BC247E" w:rsidRPr="00CF4346" w:rsidRDefault="00BC247E" w:rsidP="0060110D">
            <w:pPr>
              <w:spacing w:before="120" w:after="120"/>
            </w:pPr>
            <w:r w:rsidRPr="00CF4346">
              <w:t>5.2   The service provides accessible information in a range of formats about the types and quality of services available.</w:t>
            </w:r>
          </w:p>
        </w:tc>
        <w:tc>
          <w:tcPr>
            <w:tcW w:w="4677"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1.1, 1.2, 8.1</w:t>
            </w:r>
          </w:p>
          <w:p w:rsidR="00BC247E" w:rsidRPr="00CF4346" w:rsidRDefault="00BC247E" w:rsidP="0060110D">
            <w:pPr>
              <w:rPr>
                <w:rStyle w:val="BookTitle"/>
                <w:i w:val="0"/>
                <w:iCs w:val="0"/>
                <w:smallCaps w:val="0"/>
                <w:spacing w:val="0"/>
              </w:rPr>
            </w:pPr>
          </w:p>
        </w:tc>
        <w:tc>
          <w:tcPr>
            <w:tcW w:w="4820" w:type="dxa"/>
            <w:shd w:val="clear" w:color="auto" w:fill="auto"/>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Providers and CBs should ensure that</w:t>
            </w:r>
            <w:r>
              <w:rPr>
                <w:rStyle w:val="BookTitle"/>
                <w:i w:val="0"/>
                <w:iCs w:val="0"/>
                <w:smallCaps w:val="0"/>
                <w:spacing w:val="0"/>
              </w:rPr>
              <w:t xml:space="preserve"> </w:t>
            </w:r>
            <w:r w:rsidRPr="00CF4346">
              <w:rPr>
                <w:rStyle w:val="BookTitle"/>
                <w:i w:val="0"/>
                <w:iCs w:val="0"/>
                <w:smallCaps w:val="0"/>
                <w:spacing w:val="0"/>
              </w:rPr>
              <w:t xml:space="preserve">information is available in accessible formats to consumers. </w:t>
            </w:r>
          </w:p>
        </w:tc>
      </w:tr>
      <w:tr w:rsidR="00BC247E" w:rsidRPr="00CF4346" w:rsidTr="0060110D">
        <w:tc>
          <w:tcPr>
            <w:tcW w:w="4537" w:type="dxa"/>
            <w:gridSpan w:val="2"/>
            <w:vAlign w:val="center"/>
          </w:tcPr>
          <w:p w:rsidR="00BC247E" w:rsidRPr="00CF4346" w:rsidRDefault="00BC247E" w:rsidP="0060110D">
            <w:pPr>
              <w:spacing w:before="120" w:after="120"/>
            </w:pPr>
            <w:r w:rsidRPr="00CF4346">
              <w:t xml:space="preserve">5.3   </w:t>
            </w:r>
            <w:r w:rsidR="00DE1AD0" w:rsidRPr="00DE1AD0">
              <w:rPr>
                <w:bCs/>
              </w:rPr>
              <w:t>The service develops, applies, reviews and communicates commencement and leaving a service processes.</w:t>
            </w:r>
          </w:p>
        </w:tc>
        <w:tc>
          <w:tcPr>
            <w:tcW w:w="4677"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1.1, 1.2, 8.1.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rPr>
          <w:trHeight w:val="165"/>
        </w:trPr>
        <w:tc>
          <w:tcPr>
            <w:tcW w:w="4537" w:type="dxa"/>
            <w:gridSpan w:val="2"/>
            <w:vAlign w:val="center"/>
          </w:tcPr>
          <w:p w:rsidR="00BC247E" w:rsidRPr="00CF4346" w:rsidRDefault="00BC247E" w:rsidP="0060110D">
            <w:pPr>
              <w:spacing w:before="120" w:after="120"/>
            </w:pPr>
            <w:r w:rsidRPr="00CF4346">
              <w:t>5.4   The service develops, applies and reviews policies and practices related to eligibility criteria, priority of access and waiting lists.</w:t>
            </w:r>
          </w:p>
        </w:tc>
        <w:tc>
          <w:tcPr>
            <w:tcW w:w="4677"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1.1, 1.2, 8.1.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37" w:type="dxa"/>
            <w:gridSpan w:val="2"/>
            <w:vAlign w:val="center"/>
          </w:tcPr>
          <w:p w:rsidR="00BC247E" w:rsidRPr="00CF4346" w:rsidRDefault="00BC247E" w:rsidP="0060110D">
            <w:pPr>
              <w:spacing w:before="120" w:after="120"/>
            </w:pPr>
            <w:r w:rsidRPr="00CF4346">
              <w:t>5.5   The service monitors and addresses potential barriers to access.</w:t>
            </w:r>
          </w:p>
        </w:tc>
        <w:tc>
          <w:tcPr>
            <w:tcW w:w="4677"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1.1, 1.2, 8.1.</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rPr>
          <w:trHeight w:val="469"/>
        </w:trPr>
        <w:tc>
          <w:tcPr>
            <w:tcW w:w="4537" w:type="dxa"/>
            <w:gridSpan w:val="2"/>
            <w:vAlign w:val="center"/>
          </w:tcPr>
          <w:p w:rsidR="00BC247E" w:rsidRPr="00CF4346" w:rsidRDefault="00BC247E" w:rsidP="0060110D">
            <w:pPr>
              <w:spacing w:before="120" w:after="120"/>
            </w:pPr>
            <w:proofErr w:type="gramStart"/>
            <w:r w:rsidRPr="00CF4346">
              <w:lastRenderedPageBreak/>
              <w:t>5.6  The</w:t>
            </w:r>
            <w:proofErr w:type="gramEnd"/>
            <w:r w:rsidRPr="00CF4346">
              <w:t xml:space="preserve"> service provides clear explanations when a service is not available along with information and referral support for alternative access. </w:t>
            </w:r>
          </w:p>
        </w:tc>
        <w:tc>
          <w:tcPr>
            <w:tcW w:w="4677"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8.1, 2.1. </w:t>
            </w:r>
          </w:p>
        </w:tc>
        <w:tc>
          <w:tcPr>
            <w:tcW w:w="4820" w:type="dxa"/>
            <w:vAlign w:val="center"/>
          </w:tcPr>
          <w:p w:rsidR="00BC247E" w:rsidRPr="00CF4346" w:rsidRDefault="00BC247E" w:rsidP="0060110D">
            <w:pPr>
              <w:rPr>
                <w:rStyle w:val="BookTitle"/>
                <w:i w:val="0"/>
                <w:iCs w:val="0"/>
                <w:smallCaps w:val="0"/>
                <w:spacing w:val="0"/>
              </w:rPr>
            </w:pPr>
            <w:r>
              <w:rPr>
                <w:rStyle w:val="BookTitle"/>
                <w:i w:val="0"/>
                <w:iCs w:val="0"/>
                <w:smallCaps w:val="0"/>
                <w:spacing w:val="0"/>
              </w:rPr>
              <w:t>The Disability Service S</w:t>
            </w:r>
            <w:r w:rsidRPr="00CF4346">
              <w:rPr>
                <w:rStyle w:val="BookTitle"/>
                <w:i w:val="0"/>
                <w:iCs w:val="0"/>
                <w:smallCaps w:val="0"/>
                <w:spacing w:val="0"/>
              </w:rPr>
              <w:t xml:space="preserve">tandards do not explicitly cover this indicator of practice, so providers and CBs should be mindful of the need to provide information and referrals to appropriate agencies.  </w:t>
            </w:r>
          </w:p>
        </w:tc>
      </w:tr>
      <w:tr w:rsidR="00BC247E" w:rsidRPr="00CF4346" w:rsidTr="0060110D">
        <w:tc>
          <w:tcPr>
            <w:tcW w:w="4537" w:type="dxa"/>
            <w:gridSpan w:val="2"/>
            <w:vAlign w:val="center"/>
          </w:tcPr>
          <w:p w:rsidR="00BC247E" w:rsidRPr="00CF4346" w:rsidRDefault="00BC247E" w:rsidP="0060110D">
            <w:pPr>
              <w:spacing w:before="120" w:after="120"/>
            </w:pPr>
            <w:proofErr w:type="gramStart"/>
            <w:r w:rsidRPr="00CF4346">
              <w:t>5.7  The</w:t>
            </w:r>
            <w:proofErr w:type="gramEnd"/>
            <w:r w:rsidRPr="00CF4346">
              <w:t xml:space="preserve"> service collaborates with other relevant organisations and community members to establish and maintain a referral network.</w:t>
            </w:r>
          </w:p>
        </w:tc>
        <w:tc>
          <w:tcPr>
            <w:tcW w:w="4677"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8.1, 5.1. </w:t>
            </w:r>
          </w:p>
        </w:tc>
        <w:tc>
          <w:tcPr>
            <w:tcW w:w="4820" w:type="dxa"/>
            <w:shd w:val="clear" w:color="auto" w:fill="auto"/>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As above. </w:t>
            </w:r>
          </w:p>
        </w:tc>
      </w:tr>
    </w:tbl>
    <w:p w:rsidR="00BC247E" w:rsidRDefault="00BC247E" w:rsidP="00BC247E">
      <w:r>
        <w:br w:type="page"/>
      </w:r>
    </w:p>
    <w:p w:rsidR="00BC247E" w:rsidRDefault="00BC247E" w:rsidP="00BC247E"/>
    <w:tbl>
      <w:tblPr>
        <w:tblStyle w:val="TableGrid"/>
        <w:tblW w:w="0" w:type="auto"/>
        <w:tblInd w:w="-34" w:type="dxa"/>
        <w:tblLayout w:type="fixed"/>
        <w:tblLook w:val="04A0" w:firstRow="1" w:lastRow="0" w:firstColumn="1" w:lastColumn="0" w:noHBand="0" w:noVBand="1"/>
        <w:tblDescription w:val="National Standards for Disability Services"/>
      </w:tblPr>
      <w:tblGrid>
        <w:gridCol w:w="4518"/>
        <w:gridCol w:w="4696"/>
        <w:gridCol w:w="4820"/>
      </w:tblGrid>
      <w:tr w:rsidR="00BC247E" w:rsidRPr="00CF4346" w:rsidTr="0060110D">
        <w:trPr>
          <w:trHeight w:val="304"/>
          <w:tblHeader/>
        </w:trPr>
        <w:tc>
          <w:tcPr>
            <w:tcW w:w="4518" w:type="dxa"/>
            <w:vMerge w:val="restart"/>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 xml:space="preserve">New National Standards for Disability Services </w:t>
            </w:r>
          </w:p>
        </w:tc>
        <w:tc>
          <w:tcPr>
            <w:tcW w:w="9516" w:type="dxa"/>
            <w:gridSpan w:val="2"/>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Disability Services Standards (FaHCSIA) 2007 KPI’s</w:t>
            </w:r>
          </w:p>
        </w:tc>
      </w:tr>
      <w:tr w:rsidR="00BC247E" w:rsidRPr="00CF4346" w:rsidTr="0060110D">
        <w:trPr>
          <w:trHeight w:val="304"/>
          <w:tblHeader/>
        </w:trPr>
        <w:tc>
          <w:tcPr>
            <w:tcW w:w="4518" w:type="dxa"/>
            <w:vMerge/>
          </w:tcPr>
          <w:p w:rsidR="00BC247E" w:rsidRPr="00CF4346" w:rsidRDefault="00BC247E" w:rsidP="0060110D">
            <w:pPr>
              <w:rPr>
                <w:rStyle w:val="BookTitle"/>
                <w:rFonts w:ascii="Calibri" w:hAnsi="Calibri"/>
                <w:b/>
                <w:i w:val="0"/>
                <w:iCs w:val="0"/>
                <w:smallCaps w:val="0"/>
                <w:spacing w:val="0"/>
                <w:sz w:val="32"/>
              </w:rPr>
            </w:pPr>
          </w:p>
        </w:tc>
        <w:tc>
          <w:tcPr>
            <w:tcW w:w="4696" w:type="dxa"/>
          </w:tcPr>
          <w:p w:rsidR="00BC247E" w:rsidRPr="00CF4346" w:rsidRDefault="00BC247E" w:rsidP="0060110D">
            <w:pPr>
              <w:rPr>
                <w:rStyle w:val="BookTitle"/>
                <w:rFonts w:ascii="Calibri" w:hAnsi="Calibri"/>
                <w:b/>
                <w:i w:val="0"/>
                <w:iCs w:val="0"/>
                <w:smallCaps w:val="0"/>
                <w:spacing w:val="0"/>
                <w:sz w:val="32"/>
              </w:rPr>
            </w:pPr>
            <w:r w:rsidRPr="00CF4346">
              <w:rPr>
                <w:rStyle w:val="BookTitle"/>
                <w:rFonts w:ascii="Calibri" w:hAnsi="Calibri"/>
                <w:b/>
                <w:i w:val="0"/>
                <w:iCs w:val="0"/>
                <w:smallCaps w:val="0"/>
                <w:spacing w:val="0"/>
                <w:sz w:val="32"/>
              </w:rPr>
              <w:t>mapping</w:t>
            </w:r>
          </w:p>
        </w:tc>
        <w:tc>
          <w:tcPr>
            <w:tcW w:w="4820" w:type="dxa"/>
          </w:tcPr>
          <w:p w:rsidR="00BC247E" w:rsidRPr="00CF4346" w:rsidRDefault="00BC247E" w:rsidP="0060110D">
            <w:pPr>
              <w:rPr>
                <w:rStyle w:val="BookTitle"/>
                <w:b/>
                <w:i w:val="0"/>
                <w:iCs w:val="0"/>
                <w:smallCaps w:val="0"/>
                <w:spacing w:val="0"/>
              </w:rPr>
            </w:pPr>
            <w:r w:rsidRPr="00CF4346">
              <w:rPr>
                <w:rStyle w:val="BookTitle"/>
                <w:rFonts w:ascii="Calibri" w:hAnsi="Calibri"/>
                <w:b/>
                <w:i w:val="0"/>
                <w:iCs w:val="0"/>
                <w:smallCaps w:val="0"/>
                <w:spacing w:val="0"/>
                <w:sz w:val="32"/>
              </w:rPr>
              <w:t>Comment</w:t>
            </w:r>
          </w:p>
        </w:tc>
      </w:tr>
      <w:tr w:rsidR="00BC247E" w:rsidRPr="00CF4346" w:rsidTr="0060110D">
        <w:trPr>
          <w:trHeight w:val="1749"/>
        </w:trPr>
        <w:tc>
          <w:tcPr>
            <w:tcW w:w="4518" w:type="dxa"/>
            <w:shd w:val="clear" w:color="auto" w:fill="DAEEF3" w:themeFill="accent5" w:themeFillTint="33"/>
          </w:tcPr>
          <w:p w:rsidR="00BC247E" w:rsidRPr="00CF4346" w:rsidRDefault="00BC247E" w:rsidP="0060110D">
            <w:pPr>
              <w:rPr>
                <w:rStyle w:val="BookTitle"/>
                <w:b/>
                <w:i w:val="0"/>
                <w:iCs w:val="0"/>
                <w:smallCaps w:val="0"/>
                <w:spacing w:val="0"/>
                <w:sz w:val="28"/>
                <w:szCs w:val="28"/>
              </w:rPr>
            </w:pPr>
            <w:r w:rsidRPr="00CF4346">
              <w:rPr>
                <w:rStyle w:val="BookTitle"/>
                <w:b/>
                <w:i w:val="0"/>
                <w:iCs w:val="0"/>
                <w:smallCaps w:val="0"/>
                <w:spacing w:val="0"/>
                <w:sz w:val="28"/>
                <w:szCs w:val="28"/>
              </w:rPr>
              <w:t>6 Service Management</w:t>
            </w:r>
          </w:p>
          <w:p w:rsidR="00BC247E" w:rsidRPr="00CF4346" w:rsidRDefault="000F4306" w:rsidP="0060110D">
            <w:pPr>
              <w:spacing w:before="120" w:after="120"/>
              <w:rPr>
                <w:rStyle w:val="BookTitle"/>
                <w:i w:val="0"/>
                <w:iCs w:val="0"/>
                <w:smallCaps w:val="0"/>
                <w:spacing w:val="0"/>
              </w:rPr>
            </w:pPr>
            <w:r>
              <w:t>T</w:t>
            </w:r>
            <w:r w:rsidR="00BC247E" w:rsidRPr="00CF4346">
              <w:t>o ensure that services are managed effectively and efficiently. It requires services to be person-centred, and to ensure flexibility to respond to individual strengths and needs</w:t>
            </w:r>
          </w:p>
        </w:tc>
        <w:tc>
          <w:tcPr>
            <w:tcW w:w="4696" w:type="dxa"/>
            <w:shd w:val="clear" w:color="auto" w:fill="DAEEF3" w:themeFill="accent5" w:themeFillTint="33"/>
          </w:tcPr>
          <w:p w:rsidR="00BC247E" w:rsidRPr="00CF4346" w:rsidRDefault="00BC247E" w:rsidP="0060110D">
            <w:pPr>
              <w:rPr>
                <w:rStyle w:val="BookTitle"/>
                <w:i w:val="0"/>
                <w:iCs w:val="0"/>
                <w:smallCaps w:val="0"/>
                <w:spacing w:val="0"/>
              </w:rPr>
            </w:pPr>
            <w:r w:rsidRPr="00CF4346">
              <w:rPr>
                <w:rStyle w:val="BookTitle"/>
                <w:i w:val="0"/>
                <w:iCs w:val="0"/>
                <w:smallCaps w:val="0"/>
                <w:spacing w:val="0"/>
              </w:rPr>
              <w:t>KPI 2.1, KPI 2.2, KPI 2.3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3.1, KPI 3.2</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5.1</w:t>
            </w:r>
          </w:p>
          <w:p w:rsidR="00BC247E" w:rsidRPr="00CF4346" w:rsidRDefault="00BC247E" w:rsidP="0060110D">
            <w:pPr>
              <w:spacing w:after="200" w:line="276" w:lineRule="auto"/>
              <w:rPr>
                <w:rStyle w:val="BookTitle"/>
                <w:i w:val="0"/>
                <w:iCs w:val="0"/>
                <w:smallCaps w:val="0"/>
                <w:spacing w:val="0"/>
              </w:rPr>
            </w:pPr>
            <w:r w:rsidRPr="00CF4346">
              <w:rPr>
                <w:rStyle w:val="BookTitle"/>
                <w:i w:val="0"/>
                <w:iCs w:val="0"/>
                <w:smallCaps w:val="0"/>
                <w:spacing w:val="0"/>
              </w:rPr>
              <w:t>KPI 8.1</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9.1, KPI 9.2, KPI 9.3</w:t>
            </w:r>
          </w:p>
          <w:p w:rsidR="00BC247E" w:rsidRPr="00CF4346" w:rsidRDefault="00BC247E" w:rsidP="0060110D">
            <w:pPr>
              <w:spacing w:after="200" w:line="276" w:lineRule="auto"/>
              <w:rPr>
                <w:rStyle w:val="BookTitle"/>
                <w:i w:val="0"/>
                <w:iCs w:val="0"/>
                <w:smallCaps w:val="0"/>
                <w:spacing w:val="0"/>
              </w:rPr>
            </w:pPr>
            <w:r w:rsidRPr="00CF4346">
              <w:rPr>
                <w:rStyle w:val="BookTitle"/>
                <w:i w:val="0"/>
                <w:iCs w:val="0"/>
                <w:smallCaps w:val="0"/>
                <w:spacing w:val="0"/>
              </w:rPr>
              <w:t>KPI 11.1, KPI 11.2, KPI 11.3</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KPI 12.2</w:t>
            </w:r>
          </w:p>
        </w:tc>
        <w:tc>
          <w:tcPr>
            <w:tcW w:w="4820" w:type="dxa"/>
            <w:shd w:val="clear" w:color="auto" w:fill="DAEEF3" w:themeFill="accent5" w:themeFillTint="33"/>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6.1  Frontline</w:t>
            </w:r>
            <w:proofErr w:type="gramEnd"/>
            <w:r w:rsidRPr="00CF4346">
              <w:t xml:space="preserve"> staff, management and governing bodies are suitably qualified, skilled and supported.</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8.1, 11.1, 11.2, 11.3. </w:t>
            </w:r>
          </w:p>
          <w:p w:rsidR="00BC247E" w:rsidRPr="00CF4346" w:rsidRDefault="00BC247E" w:rsidP="0060110D">
            <w:pPr>
              <w:rPr>
                <w:rStyle w:val="BookTitle"/>
                <w:i w:val="0"/>
                <w:iCs w:val="0"/>
                <w:smallCaps w:val="0"/>
                <w:spacing w:val="0"/>
              </w:rPr>
            </w:pP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 xml:space="preserve">6.2  </w:t>
            </w:r>
            <w:r w:rsidR="00DE1AD0" w:rsidRPr="00DE1AD0">
              <w:rPr>
                <w:bCs/>
              </w:rPr>
              <w:t>Practice</w:t>
            </w:r>
            <w:proofErr w:type="gramEnd"/>
            <w:r w:rsidR="00DE1AD0" w:rsidRPr="00DE1AD0">
              <w:rPr>
                <w:bCs/>
              </w:rPr>
              <w:t xml:space="preserve"> is based on evidence and minimal restrictive options and complies with legislative, regulatory and contractual requirements.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8.1, 9.1, 9.2, 9.3, 2.3, 12.2.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6.3  The</w:t>
            </w:r>
            <w:proofErr w:type="gramEnd"/>
            <w:r w:rsidRPr="00CF4346">
              <w:t xml:space="preserve"> service documents, monitors and effectively uses management systems including Work Health Safety, human resource management and financial management.</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8.1, 11.1, 11.2, 11.3.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rPr>
          <w:trHeight w:val="753"/>
        </w:trPr>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6.4  The</w:t>
            </w:r>
            <w:proofErr w:type="gramEnd"/>
            <w:r w:rsidRPr="00CF4346">
              <w:t xml:space="preserve"> service has monitoring, feedback, learning and reflection processes which support continuous improvement.</w:t>
            </w:r>
          </w:p>
        </w:tc>
        <w:tc>
          <w:tcPr>
            <w:tcW w:w="4696" w:type="dxa"/>
            <w:vAlign w:val="center"/>
          </w:tcPr>
          <w:p w:rsidR="00BC247E" w:rsidRPr="00CF4346" w:rsidRDefault="00BC247E" w:rsidP="0060110D">
            <w:pPr>
              <w:rPr>
                <w:rStyle w:val="BookTitle"/>
                <w:i w:val="0"/>
                <w:iCs w:val="0"/>
                <w:smallCaps w:val="0"/>
                <w:spacing w:val="0"/>
              </w:rPr>
            </w:pPr>
            <w:r>
              <w:rPr>
                <w:rStyle w:val="BookTitle"/>
                <w:i w:val="0"/>
                <w:iCs w:val="0"/>
                <w:smallCaps w:val="0"/>
                <w:spacing w:val="0"/>
              </w:rPr>
              <w:t>8.1,</w:t>
            </w:r>
            <w:r w:rsidRPr="00CF4346">
              <w:rPr>
                <w:rStyle w:val="BookTitle"/>
                <w:i w:val="0"/>
                <w:iCs w:val="0"/>
                <w:smallCaps w:val="0"/>
                <w:spacing w:val="0"/>
              </w:rPr>
              <w:t xml:space="preserve"> 3.1, 3.2.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lastRenderedPageBreak/>
              <w:t>6.5  The</w:t>
            </w:r>
            <w:proofErr w:type="gramEnd"/>
            <w:r w:rsidRPr="00CF4346">
              <w:t xml:space="preserve"> service has a clearly communicated organisational vision, mission and values which are consistent with contemporary practice.</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8.1 </w:t>
            </w:r>
          </w:p>
        </w:tc>
        <w:tc>
          <w:tcPr>
            <w:tcW w:w="4820" w:type="dxa"/>
            <w:vAlign w:val="center"/>
          </w:tcPr>
          <w:p w:rsidR="00BC247E" w:rsidRPr="00CF4346" w:rsidRDefault="00BC247E" w:rsidP="0060110D">
            <w:pPr>
              <w:rPr>
                <w:rStyle w:val="BookTitle"/>
                <w:i w:val="0"/>
                <w:iCs w:val="0"/>
                <w:smallCaps w:val="0"/>
                <w:spacing w:val="0"/>
              </w:rPr>
            </w:pP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6.6  The</w:t>
            </w:r>
            <w:proofErr w:type="gramEnd"/>
            <w:r w:rsidRPr="00CF4346">
              <w:t xml:space="preserve"> service has systems to strengthen and maintain organisational capabilities to directly support the achievement of individual goals and outcomes.</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3.1, 2.1, 2.2, 2.3, 8.1, 11.3.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 </w:t>
            </w:r>
          </w:p>
        </w:tc>
      </w:tr>
      <w:tr w:rsidR="00BC247E" w:rsidRPr="00CF4346" w:rsidTr="0060110D">
        <w:tc>
          <w:tcPr>
            <w:tcW w:w="4518" w:type="dxa"/>
            <w:vAlign w:val="center"/>
          </w:tcPr>
          <w:p w:rsidR="00BC247E" w:rsidRPr="00CF4346" w:rsidRDefault="00BC247E" w:rsidP="0060110D">
            <w:pPr>
              <w:spacing w:before="120" w:after="120"/>
              <w:rPr>
                <w:rStyle w:val="BookTitle"/>
                <w:i w:val="0"/>
                <w:iCs w:val="0"/>
                <w:smallCaps w:val="0"/>
                <w:spacing w:val="0"/>
              </w:rPr>
            </w:pPr>
            <w:proofErr w:type="gramStart"/>
            <w:r w:rsidRPr="00CF4346">
              <w:t>6.7  The</w:t>
            </w:r>
            <w:proofErr w:type="gramEnd"/>
            <w:r w:rsidRPr="00CF4346">
              <w:t xml:space="preserve"> service uses person-centred approaches including the active involvement of people with disability, families, friends, carers and advocates to review policies, practices, procedures and service provision.</w:t>
            </w:r>
          </w:p>
        </w:tc>
        <w:tc>
          <w:tcPr>
            <w:tcW w:w="4696"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8.1. </w:t>
            </w:r>
          </w:p>
        </w:tc>
        <w:tc>
          <w:tcPr>
            <w:tcW w:w="4820" w:type="dxa"/>
            <w:vAlign w:val="center"/>
          </w:tcPr>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Whilst KPI 8.1 focuses on quality management practices, it doesn’t explicitly dictate involvement of individuals and their supports in reviewing of processes, practices etc. </w:t>
            </w:r>
          </w:p>
          <w:p w:rsidR="00BC247E" w:rsidRPr="00CF4346" w:rsidRDefault="00BC247E" w:rsidP="0060110D">
            <w:pPr>
              <w:rPr>
                <w:rStyle w:val="BookTitle"/>
                <w:i w:val="0"/>
                <w:iCs w:val="0"/>
                <w:smallCaps w:val="0"/>
                <w:spacing w:val="0"/>
              </w:rPr>
            </w:pPr>
            <w:r w:rsidRPr="00CF4346">
              <w:rPr>
                <w:rStyle w:val="BookTitle"/>
                <w:i w:val="0"/>
                <w:iCs w:val="0"/>
                <w:smallCaps w:val="0"/>
                <w:spacing w:val="0"/>
              </w:rPr>
              <w:t xml:space="preserve">Providers will need to ensure that provisions are made for this to occur and subsequently, CBs will need to ensure that this is reviewed.  </w:t>
            </w:r>
          </w:p>
        </w:tc>
      </w:tr>
    </w:tbl>
    <w:p w:rsidR="00BC247E" w:rsidRPr="005C3AA9" w:rsidRDefault="00BC247E" w:rsidP="00BC247E">
      <w:pPr>
        <w:rPr>
          <w:rStyle w:val="BookTitle"/>
          <w:i w:val="0"/>
          <w:iCs w:val="0"/>
          <w:smallCaps w:val="0"/>
          <w:spacing w:val="0"/>
        </w:rPr>
      </w:pPr>
    </w:p>
    <w:p w:rsidR="007B0256" w:rsidRPr="005C3AA9" w:rsidRDefault="007B0256" w:rsidP="004B54CA">
      <w:pPr>
        <w:rPr>
          <w:rStyle w:val="BookTitle"/>
          <w:i w:val="0"/>
          <w:iCs w:val="0"/>
          <w:smallCaps w:val="0"/>
          <w:spacing w:val="0"/>
        </w:rPr>
      </w:pPr>
    </w:p>
    <w:sectPr w:rsidR="007B0256" w:rsidRPr="005C3AA9" w:rsidSect="0070610C">
      <w:pgSz w:w="16838" w:h="11906" w:orient="landscape"/>
      <w:pgMar w:top="851" w:right="1440" w:bottom="24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53F92"/>
    <w:multiLevelType w:val="hybridMultilevel"/>
    <w:tmpl w:val="5A9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7E"/>
    <w:rsid w:val="00011900"/>
    <w:rsid w:val="000A4940"/>
    <w:rsid w:val="000F4306"/>
    <w:rsid w:val="00140139"/>
    <w:rsid w:val="001E630D"/>
    <w:rsid w:val="003315C5"/>
    <w:rsid w:val="003B2BB8"/>
    <w:rsid w:val="003D34FF"/>
    <w:rsid w:val="00400770"/>
    <w:rsid w:val="00425D01"/>
    <w:rsid w:val="004300FE"/>
    <w:rsid w:val="004B54CA"/>
    <w:rsid w:val="004E5CBF"/>
    <w:rsid w:val="005C3AA9"/>
    <w:rsid w:val="00694EB5"/>
    <w:rsid w:val="006A4CE7"/>
    <w:rsid w:val="00785261"/>
    <w:rsid w:val="007B0256"/>
    <w:rsid w:val="007D13CA"/>
    <w:rsid w:val="007E146E"/>
    <w:rsid w:val="009225F0"/>
    <w:rsid w:val="00BA2DB9"/>
    <w:rsid w:val="00BC247E"/>
    <w:rsid w:val="00BE7148"/>
    <w:rsid w:val="00CA18EF"/>
    <w:rsid w:val="00DE1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7E"/>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BC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7E"/>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BC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B888-C035-4F3D-AB68-620D2562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Detailed mapping of existing Disability Services Standards to the new National Standards for Disability Services</vt:lpstr>
    </vt:vector>
  </TitlesOfParts>
  <Company>FaHCSIA</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mapping of existing Disability Services Standards to the new National Standards for Disability Services</dc:title>
  <dc:creator>DINNEEN, Francis</dc:creator>
  <cp:lastModifiedBy>TRIONE, Zelda</cp:lastModifiedBy>
  <cp:revision>3</cp:revision>
  <dcterms:created xsi:type="dcterms:W3CDTF">2014-02-28T04:28:00Z</dcterms:created>
  <dcterms:modified xsi:type="dcterms:W3CDTF">2014-03-02T22:20:00Z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