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B9" w:rsidRDefault="00E77378" w:rsidP="004048B9">
      <w:pPr>
        <w:spacing w:after="0"/>
        <w:ind w:left="-426"/>
        <w:rPr>
          <w:b/>
          <w:bCs/>
          <w:sz w:val="32"/>
          <w:szCs w:val="32"/>
        </w:rPr>
      </w:pPr>
      <w:r>
        <w:rPr>
          <w:b/>
          <w:noProof/>
          <w:sz w:val="20"/>
          <w:lang w:eastAsia="en-AU"/>
        </w:rPr>
        <w:drawing>
          <wp:inline distT="0" distB="0" distL="0" distR="0" wp14:anchorId="5C6F93E2" wp14:editId="3F893A84">
            <wp:extent cx="2867025" cy="584024"/>
            <wp:effectExtent l="0" t="0" r="0" b="698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584024"/>
                    </a:xfrm>
                    <a:prstGeom prst="rect">
                      <a:avLst/>
                    </a:prstGeom>
                    <a:noFill/>
                    <a:ln>
                      <a:noFill/>
                    </a:ln>
                  </pic:spPr>
                </pic:pic>
              </a:graphicData>
            </a:graphic>
          </wp:inline>
        </w:drawing>
      </w:r>
    </w:p>
    <w:p w:rsidR="00A54002" w:rsidRPr="00C07597" w:rsidRDefault="00A54002" w:rsidP="00C07597">
      <w:pPr>
        <w:pStyle w:val="Title"/>
      </w:pPr>
      <w:r w:rsidRPr="00C07597">
        <w:t xml:space="preserve">Register of Harm Prevention Charities – </w:t>
      </w:r>
    </w:p>
    <w:p w:rsidR="007B0256" w:rsidRPr="00C07597" w:rsidRDefault="006F3EF1" w:rsidP="00C07597">
      <w:pPr>
        <w:pStyle w:val="Title"/>
        <w:rPr>
          <w:rStyle w:val="BookTitle"/>
          <w:i w:val="0"/>
          <w:iCs w:val="0"/>
          <w:smallCaps w:val="0"/>
          <w:spacing w:val="0"/>
        </w:rPr>
      </w:pPr>
      <w:r w:rsidRPr="00C07597">
        <w:t>Schedule</w:t>
      </w:r>
      <w:r w:rsidR="00A54002" w:rsidRPr="00C07597">
        <w:t xml:space="preserve"> for deductible gift recipient applicants</w:t>
      </w:r>
    </w:p>
    <w:p w:rsidR="0089549C" w:rsidRDefault="0089549C" w:rsidP="004B54CA">
      <w:pPr>
        <w:rPr>
          <w:b/>
          <w:bCs/>
          <w:sz w:val="21"/>
          <w:szCs w:val="21"/>
        </w:rPr>
      </w:pPr>
    </w:p>
    <w:p w:rsidR="00A54002" w:rsidRDefault="00A54002" w:rsidP="004B54CA">
      <w:pPr>
        <w:rPr>
          <w:b/>
          <w:bCs/>
          <w:sz w:val="21"/>
          <w:szCs w:val="21"/>
        </w:rPr>
        <w:sectPr w:rsidR="00A54002" w:rsidSect="002F5448">
          <w:footerReference w:type="default" r:id="rId10"/>
          <w:pgSz w:w="11906" w:h="16838"/>
          <w:pgMar w:top="851" w:right="1440" w:bottom="1440" w:left="1440" w:header="708" w:footer="708" w:gutter="0"/>
          <w:cols w:space="708"/>
          <w:docGrid w:linePitch="360"/>
        </w:sectPr>
      </w:pPr>
    </w:p>
    <w:p w:rsidR="0087793D" w:rsidRPr="00C07597" w:rsidRDefault="00C07597" w:rsidP="00C07597">
      <w:pPr>
        <w:pStyle w:val="Heading1"/>
      </w:pPr>
      <w:r w:rsidRPr="00C07597">
        <w:lastRenderedPageBreak/>
        <w:t xml:space="preserve">When to Use This Schedule </w:t>
      </w:r>
    </w:p>
    <w:p w:rsidR="00C42212" w:rsidRDefault="00C42212" w:rsidP="00594EF3">
      <w:p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t xml:space="preserve">Complete this </w:t>
      </w:r>
      <w:r w:rsidR="006F3EF1">
        <w:rPr>
          <w:rFonts w:ascii="HelveticaNeueLT Com 45 Lt" w:hAnsi="HelveticaNeueLT Com 45 Lt" w:cs="HelveticaNeueLT Com 45 Lt"/>
          <w:sz w:val="19"/>
          <w:szCs w:val="19"/>
        </w:rPr>
        <w:t>schedule</w:t>
      </w:r>
      <w:r>
        <w:rPr>
          <w:rFonts w:ascii="HelveticaNeueLT Com 45 Lt" w:hAnsi="HelveticaNeueLT Com 45 Lt" w:cs="HelveticaNeueLT Com 45 Lt"/>
          <w:sz w:val="19"/>
          <w:szCs w:val="19"/>
        </w:rPr>
        <w:t xml:space="preserve"> if your organisation is applying for endorsement as a deductible gift recipient under the </w:t>
      </w:r>
      <w:r w:rsidR="00EF7C63">
        <w:rPr>
          <w:rFonts w:ascii="HelveticaNeueLT Com 45 Lt" w:hAnsi="HelveticaNeueLT Com 45 Lt" w:cs="HelveticaNeueLT Com 45 Lt"/>
          <w:sz w:val="19"/>
          <w:szCs w:val="19"/>
        </w:rPr>
        <w:t xml:space="preserve">Australian Taxation Office </w:t>
      </w:r>
      <w:r w:rsidR="00AA435D">
        <w:rPr>
          <w:rFonts w:ascii="HelveticaNeueLT Com 45 Lt" w:hAnsi="HelveticaNeueLT Com 45 Lt" w:cs="HelveticaNeueLT Com 45 Lt"/>
          <w:sz w:val="19"/>
          <w:szCs w:val="19"/>
        </w:rPr>
        <w:t xml:space="preserve">(ATO) </w:t>
      </w:r>
      <w:r>
        <w:rPr>
          <w:rFonts w:ascii="HelveticaNeueLT Com 45 Lt" w:hAnsi="HelveticaNeueLT Com 45 Lt" w:cs="HelveticaNeueLT Com 45 Lt"/>
          <w:sz w:val="19"/>
          <w:szCs w:val="19"/>
        </w:rPr>
        <w:t xml:space="preserve">category </w:t>
      </w:r>
      <w:r w:rsidR="0089549C">
        <w:rPr>
          <w:rFonts w:ascii="HelveticaNeueLT Com 45 Lt" w:hAnsi="HelveticaNeueLT Com 45 Lt" w:cs="HelveticaNeueLT Com 45 Lt"/>
          <w:sz w:val="19"/>
          <w:szCs w:val="19"/>
        </w:rPr>
        <w:t>Register of Harm Prevention Charities</w:t>
      </w:r>
      <w:r>
        <w:rPr>
          <w:rFonts w:ascii="HelveticaNeueLT Com 45 Lt" w:hAnsi="HelveticaNeueLT Com 45 Lt" w:cs="HelveticaNeueLT Com 45 Lt"/>
          <w:sz w:val="19"/>
          <w:szCs w:val="19"/>
        </w:rPr>
        <w:t xml:space="preserve"> (item number 4.1.</w:t>
      </w:r>
      <w:r w:rsidR="0089549C">
        <w:rPr>
          <w:rFonts w:ascii="HelveticaNeueLT Com 45 Lt" w:hAnsi="HelveticaNeueLT Com 45 Lt" w:cs="HelveticaNeueLT Com 45 Lt"/>
          <w:sz w:val="19"/>
          <w:szCs w:val="19"/>
        </w:rPr>
        <w:t>4</w:t>
      </w:r>
      <w:r>
        <w:rPr>
          <w:rFonts w:ascii="HelveticaNeueLT Com 45 Lt" w:hAnsi="HelveticaNeueLT Com 45 Lt" w:cs="HelveticaNeueLT Com 45 Lt"/>
          <w:sz w:val="19"/>
          <w:szCs w:val="19"/>
        </w:rPr>
        <w:t xml:space="preserve">). The example answers are provided to help you answer the questions and are not prescriptive. </w:t>
      </w:r>
    </w:p>
    <w:p w:rsidR="0087793D" w:rsidRDefault="00C07597" w:rsidP="00C07597">
      <w:pPr>
        <w:pStyle w:val="Heading1"/>
      </w:pPr>
      <w:r>
        <w:t xml:space="preserve">Register of Harm Prevention Charities </w:t>
      </w:r>
      <w:r w:rsidR="00AA435D">
        <w:t>(the Register)</w:t>
      </w:r>
    </w:p>
    <w:p w:rsidR="007F4FC6" w:rsidRDefault="00C42212" w:rsidP="00594EF3">
      <w:pPr>
        <w:spacing w:line="240" w:lineRule="auto"/>
        <w:rPr>
          <w:sz w:val="19"/>
          <w:szCs w:val="19"/>
        </w:rPr>
      </w:pPr>
      <w:r w:rsidRPr="007B21CD">
        <w:rPr>
          <w:rFonts w:ascii="HelveticaNeueLT Com 45 Lt" w:hAnsi="HelveticaNeueLT Com 45 Lt" w:cs="HelveticaNeueLT Com 45 Lt"/>
          <w:sz w:val="19"/>
          <w:szCs w:val="19"/>
        </w:rPr>
        <w:t xml:space="preserve">A </w:t>
      </w:r>
      <w:r w:rsidR="007B21CD" w:rsidRPr="007B21CD">
        <w:rPr>
          <w:rFonts w:ascii="HelveticaNeueLT Com 45 Lt" w:hAnsi="HelveticaNeueLT Com 45 Lt" w:cs="HelveticaNeueLT Com 45 Lt"/>
          <w:sz w:val="19"/>
          <w:szCs w:val="19"/>
        </w:rPr>
        <w:t>harm prevention charity</w:t>
      </w:r>
      <w:r w:rsidRPr="007B21CD">
        <w:rPr>
          <w:rFonts w:ascii="HelveticaNeueLT Com 45 Lt" w:hAnsi="HelveticaNeueLT Com 45 Lt" w:cs="HelveticaNeueLT Com 45 Lt"/>
          <w:sz w:val="19"/>
          <w:szCs w:val="19"/>
        </w:rPr>
        <w:t xml:space="preserve"> is an institution that</w:t>
      </w:r>
      <w:r w:rsidR="007B21CD" w:rsidRPr="007B21CD">
        <w:rPr>
          <w:rFonts w:ascii="HelveticaNeueLT Com 45 Lt" w:hAnsi="HelveticaNeueLT Com 45 Lt" w:cs="HelveticaNeueLT Com 45 Lt"/>
          <w:sz w:val="19"/>
          <w:szCs w:val="19"/>
        </w:rPr>
        <w:t xml:space="preserve"> as its principal activity (its main activity) promot</w:t>
      </w:r>
      <w:r w:rsidR="00637424">
        <w:rPr>
          <w:rFonts w:ascii="HelveticaNeueLT Com 45 Lt" w:hAnsi="HelveticaNeueLT Com 45 Lt" w:cs="HelveticaNeueLT Com 45 Lt"/>
          <w:sz w:val="19"/>
          <w:szCs w:val="19"/>
        </w:rPr>
        <w:t>es</w:t>
      </w:r>
      <w:r w:rsidR="007B21CD" w:rsidRPr="007B21CD">
        <w:rPr>
          <w:rFonts w:ascii="HelveticaNeueLT Com 45 Lt" w:hAnsi="HelveticaNeueLT Com 45 Lt" w:cs="HelveticaNeueLT Com 45 Lt"/>
          <w:sz w:val="19"/>
          <w:szCs w:val="19"/>
        </w:rPr>
        <w:t xml:space="preserve"> the prevention or control</w:t>
      </w:r>
      <w:r w:rsidR="00637424">
        <w:rPr>
          <w:rFonts w:ascii="HelveticaNeueLT Com 45 Lt" w:hAnsi="HelveticaNeueLT Com 45 Lt" w:cs="HelveticaNeueLT Com 45 Lt"/>
          <w:sz w:val="19"/>
          <w:szCs w:val="19"/>
        </w:rPr>
        <w:t xml:space="preserve"> of</w:t>
      </w:r>
      <w:r w:rsidR="007B21CD" w:rsidRPr="007B21CD">
        <w:rPr>
          <w:rFonts w:ascii="HelveticaNeueLT Com 45 Lt" w:hAnsi="HelveticaNeueLT Com 45 Lt" w:cs="HelveticaNeueLT Com 45 Lt"/>
          <w:sz w:val="19"/>
          <w:szCs w:val="19"/>
        </w:rPr>
        <w:t xml:space="preserve"> human behaviour that is harmful or abusive to human beings.  Behaviour means one or more of the following: </w:t>
      </w:r>
      <w:r w:rsidR="007B21CD" w:rsidRPr="007B21CD">
        <w:rPr>
          <w:sz w:val="19"/>
          <w:szCs w:val="19"/>
        </w:rPr>
        <w:t>emotional abuse, sexual abuse, physical abuse, suicide, self-</w:t>
      </w:r>
      <w:r w:rsidR="007B21CD">
        <w:rPr>
          <w:sz w:val="19"/>
          <w:szCs w:val="19"/>
        </w:rPr>
        <w:t>harm, substance abuse, harmful gambling</w:t>
      </w:r>
      <w:r w:rsidR="007B21CD" w:rsidRPr="00006A97">
        <w:rPr>
          <w:sz w:val="19"/>
          <w:szCs w:val="19"/>
        </w:rPr>
        <w:t>.</w:t>
      </w:r>
    </w:p>
    <w:p w:rsidR="0089549C" w:rsidRDefault="00C42212" w:rsidP="00594EF3">
      <w:pPr>
        <w:spacing w:line="240" w:lineRule="auto"/>
        <w:rPr>
          <w:rFonts w:ascii="HelveticaNeueLT Com 45 Lt" w:hAnsi="HelveticaNeueLT Com 45 Lt" w:cs="HelveticaNeueLT Com 45 Lt"/>
          <w:sz w:val="19"/>
          <w:szCs w:val="19"/>
        </w:rPr>
      </w:pPr>
      <w:r w:rsidRPr="0089549C">
        <w:rPr>
          <w:rFonts w:ascii="HelveticaNeueLT Com 45 Lt" w:hAnsi="HelveticaNeueLT Com 45 Lt" w:cs="HelveticaNeueLT Com 45 Lt"/>
          <w:sz w:val="19"/>
          <w:szCs w:val="19"/>
        </w:rPr>
        <w:t xml:space="preserve">The </w:t>
      </w:r>
      <w:r w:rsidRPr="002232F4">
        <w:rPr>
          <w:rFonts w:ascii="HelveticaNeueLT Com 45 Lt" w:hAnsi="HelveticaNeueLT Com 45 Lt" w:cs="HelveticaNeueLT Com 45 Lt"/>
          <w:sz w:val="19"/>
          <w:szCs w:val="19"/>
        </w:rPr>
        <w:t xml:space="preserve">institution </w:t>
      </w:r>
      <w:r w:rsidR="004018D6" w:rsidRPr="002232F4">
        <w:rPr>
          <w:rFonts w:ascii="HelveticaNeueLT Com 45 Lt" w:hAnsi="HelveticaNeueLT Com 45 Lt" w:cs="HelveticaNeueLT Com 45 Lt"/>
          <w:sz w:val="19"/>
          <w:szCs w:val="19"/>
        </w:rPr>
        <w:t xml:space="preserve">and the public fund </w:t>
      </w:r>
      <w:r w:rsidRPr="0089549C">
        <w:rPr>
          <w:rFonts w:ascii="HelveticaNeueLT Com 45 Lt" w:hAnsi="HelveticaNeueLT Com 45 Lt" w:cs="HelveticaNeueLT Com 45 Lt"/>
          <w:sz w:val="19"/>
          <w:szCs w:val="19"/>
        </w:rPr>
        <w:t xml:space="preserve">must be registered with the Australian Charities and Not-for-profits Commission (ACNC) as a charity. </w:t>
      </w:r>
    </w:p>
    <w:p w:rsidR="00637424" w:rsidRDefault="00637424" w:rsidP="00594EF3">
      <w:p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t xml:space="preserve">The </w:t>
      </w:r>
      <w:r w:rsidRPr="002232F4">
        <w:rPr>
          <w:rFonts w:ascii="HelveticaNeueLT Com 45 Lt" w:hAnsi="HelveticaNeueLT Com 45 Lt" w:cs="HelveticaNeueLT Com 45 Lt"/>
          <w:sz w:val="19"/>
          <w:szCs w:val="19"/>
        </w:rPr>
        <w:t>institution</w:t>
      </w:r>
      <w:r w:rsidR="004018D6" w:rsidRPr="002232F4">
        <w:rPr>
          <w:rFonts w:ascii="HelveticaNeueLT Com 45 Lt" w:hAnsi="HelveticaNeueLT Com 45 Lt" w:cs="HelveticaNeueLT Com 45 Lt"/>
          <w:sz w:val="19"/>
          <w:szCs w:val="19"/>
        </w:rPr>
        <w:t xml:space="preserve"> and the public fund</w:t>
      </w:r>
      <w:r w:rsidRPr="002232F4">
        <w:rPr>
          <w:rFonts w:ascii="HelveticaNeueLT Com 45 Lt" w:hAnsi="HelveticaNeueLT Com 45 Lt" w:cs="HelveticaNeueLT Com 45 Lt"/>
          <w:sz w:val="19"/>
          <w:szCs w:val="19"/>
        </w:rPr>
        <w:t xml:space="preserve"> must </w:t>
      </w:r>
      <w:r>
        <w:rPr>
          <w:rFonts w:ascii="HelveticaNeueLT Com 45 Lt" w:hAnsi="HelveticaNeueLT Com 45 Lt" w:cs="HelveticaNeueLT Com 45 Lt"/>
          <w:sz w:val="19"/>
          <w:szCs w:val="19"/>
        </w:rPr>
        <w:t xml:space="preserve">have endorsement as a Tax Concession Charity </w:t>
      </w:r>
      <w:r w:rsidR="006F3EF1">
        <w:rPr>
          <w:rFonts w:ascii="HelveticaNeueLT Com 45 Lt" w:hAnsi="HelveticaNeueLT Com 45 Lt" w:cs="HelveticaNeueLT Com 45 Lt"/>
          <w:sz w:val="19"/>
          <w:szCs w:val="19"/>
        </w:rPr>
        <w:t>from</w:t>
      </w:r>
      <w:r>
        <w:rPr>
          <w:rFonts w:ascii="HelveticaNeueLT Com 45 Lt" w:hAnsi="HelveticaNeueLT Com 45 Lt" w:cs="HelveticaNeueLT Com 45 Lt"/>
          <w:sz w:val="19"/>
          <w:szCs w:val="19"/>
        </w:rPr>
        <w:t xml:space="preserve"> the Australian Taxation </w:t>
      </w:r>
      <w:r w:rsidRPr="006F3EF1">
        <w:rPr>
          <w:rFonts w:ascii="HelveticaNeueLT Com 45 Lt" w:hAnsi="HelveticaNeueLT Com 45 Lt" w:cs="HelveticaNeueLT Com 45 Lt"/>
          <w:sz w:val="19"/>
          <w:szCs w:val="19"/>
        </w:rPr>
        <w:t>Office.</w:t>
      </w:r>
    </w:p>
    <w:p w:rsidR="00594EF3" w:rsidRPr="006F3EF1" w:rsidRDefault="00594EF3" w:rsidP="00594EF3">
      <w:p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t>Harm prevention charities listed on the Register must actively seek donations of money or property from the community in order to maintain their tax deductibility status.</w:t>
      </w:r>
    </w:p>
    <w:p w:rsidR="0089549C" w:rsidRPr="006F3EF1" w:rsidRDefault="00E01769" w:rsidP="00594EF3">
      <w:p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sym w:font="Wingdings" w:char="F076"/>
      </w:r>
      <w:r>
        <w:rPr>
          <w:rFonts w:ascii="HelveticaNeueLT Com 45 Lt" w:hAnsi="HelveticaNeueLT Com 45 Lt" w:cs="HelveticaNeueLT Com 45 Lt"/>
          <w:sz w:val="19"/>
          <w:szCs w:val="19"/>
        </w:rPr>
        <w:t xml:space="preserve"> </w:t>
      </w:r>
      <w:r w:rsidR="00C42212" w:rsidRPr="006F3EF1">
        <w:rPr>
          <w:rFonts w:ascii="HelveticaNeueLT Com 45 Lt" w:hAnsi="HelveticaNeueLT Com 45 Lt" w:cs="HelveticaNeueLT Com 45 Lt"/>
          <w:sz w:val="19"/>
          <w:szCs w:val="19"/>
        </w:rPr>
        <w:t xml:space="preserve">For more information about </w:t>
      </w:r>
      <w:r w:rsidR="00B22588" w:rsidRPr="006F3EF1">
        <w:rPr>
          <w:rFonts w:ascii="HelveticaNeueLT Com 45 Lt" w:hAnsi="HelveticaNeueLT Com 45 Lt" w:cs="HelveticaNeueLT Com 45 Lt"/>
          <w:sz w:val="19"/>
          <w:szCs w:val="19"/>
        </w:rPr>
        <w:t xml:space="preserve">the Register of Harm Prevention Charities </w:t>
      </w:r>
      <w:r w:rsidR="00C42212" w:rsidRPr="006F3EF1">
        <w:rPr>
          <w:rFonts w:ascii="HelveticaNeueLT Com 45 Lt" w:hAnsi="HelveticaNeueLT Com 45 Lt" w:cs="HelveticaNeueLT Com 45 Lt"/>
          <w:sz w:val="19"/>
          <w:szCs w:val="19"/>
        </w:rPr>
        <w:t xml:space="preserve">refer to </w:t>
      </w:r>
      <w:r w:rsidR="00B22588" w:rsidRPr="006F3EF1">
        <w:rPr>
          <w:rFonts w:ascii="HelveticaNeueLT Com 45 Lt" w:hAnsi="HelveticaNeueLT Com 45 Lt" w:cs="HelveticaNeueLT Com 45 Lt"/>
          <w:sz w:val="19"/>
          <w:szCs w:val="19"/>
        </w:rPr>
        <w:t xml:space="preserve">the fact sheet, </w:t>
      </w:r>
      <w:r w:rsidR="00E86016" w:rsidRPr="006F3EF1">
        <w:rPr>
          <w:rFonts w:ascii="HelveticaNeueLT Com 45 Lt" w:hAnsi="HelveticaNeueLT Com 45 Lt" w:cs="HelveticaNeueLT Com 45 Lt"/>
          <w:sz w:val="19"/>
          <w:szCs w:val="19"/>
        </w:rPr>
        <w:t>guidelines</w:t>
      </w:r>
      <w:r w:rsidR="00E86016">
        <w:rPr>
          <w:rFonts w:ascii="HelveticaNeueLT Com 45 Lt" w:hAnsi="HelveticaNeueLT Com 45 Lt" w:cs="HelveticaNeueLT Com 45 Lt"/>
          <w:sz w:val="19"/>
          <w:szCs w:val="19"/>
        </w:rPr>
        <w:t>,</w:t>
      </w:r>
      <w:r w:rsidR="00E86016" w:rsidRPr="006F3EF1">
        <w:rPr>
          <w:rFonts w:ascii="HelveticaNeueLT Com 45 Lt" w:hAnsi="HelveticaNeueLT Com 45 Lt" w:cs="HelveticaNeueLT Com 45 Lt"/>
          <w:sz w:val="19"/>
          <w:szCs w:val="19"/>
        </w:rPr>
        <w:t xml:space="preserve"> </w:t>
      </w:r>
      <w:r w:rsidR="00B22588" w:rsidRPr="006F3EF1">
        <w:rPr>
          <w:rFonts w:ascii="HelveticaNeueLT Com 45 Lt" w:hAnsi="HelveticaNeueLT Com 45 Lt" w:cs="HelveticaNeueLT Com 45 Lt"/>
          <w:sz w:val="19"/>
          <w:szCs w:val="19"/>
        </w:rPr>
        <w:t>instructions, explanatory notes</w:t>
      </w:r>
      <w:r w:rsidR="00C90FEE">
        <w:rPr>
          <w:rFonts w:ascii="HelveticaNeueLT Com 45 Lt" w:hAnsi="HelveticaNeueLT Com 45 Lt" w:cs="HelveticaNeueLT Com 45 Lt"/>
          <w:sz w:val="19"/>
          <w:szCs w:val="19"/>
        </w:rPr>
        <w:t xml:space="preserve"> and legislation at </w:t>
      </w:r>
      <w:hyperlink r:id="rId11" w:history="1">
        <w:r w:rsidR="007F4FC6">
          <w:rPr>
            <w:rStyle w:val="Hyperlink"/>
            <w:rFonts w:ascii="HelveticaNeueLT Com 45 Lt" w:hAnsi="HelveticaNeueLT Com 45 Lt" w:cs="HelveticaNeueLT Com 45 Lt"/>
            <w:sz w:val="19"/>
            <w:szCs w:val="19"/>
          </w:rPr>
          <w:t>http://www.dss.gov.au</w:t>
        </w:r>
      </w:hyperlink>
      <w:r w:rsidR="00C90FEE">
        <w:rPr>
          <w:rFonts w:ascii="HelveticaNeueLT Com 45 Lt" w:hAnsi="HelveticaNeueLT Com 45 Lt" w:cs="HelveticaNeueLT Com 45 Lt"/>
          <w:sz w:val="19"/>
          <w:szCs w:val="19"/>
        </w:rPr>
        <w:t xml:space="preserve"> </w:t>
      </w:r>
    </w:p>
    <w:p w:rsidR="0089549C" w:rsidRPr="006F3EF1" w:rsidRDefault="00C42212" w:rsidP="00594EF3">
      <w:pPr>
        <w:spacing w:line="240" w:lineRule="auto"/>
        <w:rPr>
          <w:rFonts w:ascii="HelveticaNeueLT Com 45 Lt" w:hAnsi="HelveticaNeueLT Com 45 Lt" w:cs="HelveticaNeueLT Com 45 Lt"/>
          <w:sz w:val="19"/>
          <w:szCs w:val="19"/>
        </w:rPr>
      </w:pPr>
      <w:r w:rsidRPr="006F3EF1">
        <w:rPr>
          <w:rFonts w:ascii="HelveticaNeueLT Com 45 Lt" w:hAnsi="HelveticaNeueLT Com 45 Lt" w:cs="HelveticaNeueLT Com 45 Lt"/>
          <w:sz w:val="19"/>
          <w:szCs w:val="19"/>
        </w:rPr>
        <w:t xml:space="preserve">If your organisation does not qualify as a </w:t>
      </w:r>
      <w:r w:rsidR="006F3EF1" w:rsidRPr="006F3EF1">
        <w:rPr>
          <w:rFonts w:ascii="HelveticaNeueLT Com 45 Lt" w:hAnsi="HelveticaNeueLT Com 45 Lt" w:cs="HelveticaNeueLT Com 45 Lt"/>
          <w:sz w:val="19"/>
          <w:szCs w:val="19"/>
        </w:rPr>
        <w:t>Harm Prevention Charity</w:t>
      </w:r>
      <w:r w:rsidRPr="006F3EF1">
        <w:rPr>
          <w:rFonts w:ascii="HelveticaNeueLT Com 45 Lt" w:hAnsi="HelveticaNeueLT Com 45 Lt" w:cs="HelveticaNeueLT Com 45 Lt"/>
          <w:sz w:val="19"/>
          <w:szCs w:val="19"/>
        </w:rPr>
        <w:t xml:space="preserve">, check </w:t>
      </w:r>
      <w:r w:rsidR="006F3EF1" w:rsidRPr="006F3EF1">
        <w:rPr>
          <w:rFonts w:ascii="HelveticaNeueLT Com 45 Lt" w:hAnsi="HelveticaNeueLT Com 45 Lt" w:cs="HelveticaNeueLT Com 45 Lt"/>
          <w:sz w:val="19"/>
          <w:szCs w:val="19"/>
        </w:rPr>
        <w:t>the ATO</w:t>
      </w:r>
      <w:r w:rsidRPr="006F3EF1">
        <w:rPr>
          <w:rFonts w:ascii="HelveticaNeueLT Com 45 Lt" w:hAnsi="HelveticaNeueLT Com 45 Lt" w:cs="HelveticaNeueLT Com 45 Lt"/>
          <w:sz w:val="19"/>
          <w:szCs w:val="19"/>
        </w:rPr>
        <w:t xml:space="preserve"> guide </w:t>
      </w:r>
      <w:proofErr w:type="spellStart"/>
      <w:r w:rsidR="006F3EF1" w:rsidRPr="006F3EF1">
        <w:rPr>
          <w:rFonts w:ascii="HelveticaNeueLT Com 45 Lt" w:hAnsi="HelveticaNeueLT Com 45 Lt" w:cs="HelveticaNeueLT Com 45 Lt"/>
          <w:i/>
          <w:iCs/>
          <w:sz w:val="19"/>
          <w:szCs w:val="19"/>
        </w:rPr>
        <w:t>GiftPack</w:t>
      </w:r>
      <w:proofErr w:type="spellEnd"/>
      <w:r w:rsidR="006F3EF1" w:rsidRPr="006F3EF1">
        <w:rPr>
          <w:rFonts w:ascii="HelveticaNeueLT Com 45 Lt" w:hAnsi="HelveticaNeueLT Com 45 Lt" w:cs="HelveticaNeueLT Com 45 Lt"/>
          <w:i/>
          <w:iCs/>
          <w:sz w:val="19"/>
          <w:szCs w:val="19"/>
        </w:rPr>
        <w:t xml:space="preserve"> </w:t>
      </w:r>
      <w:r w:rsidRPr="006F3EF1">
        <w:rPr>
          <w:rFonts w:ascii="HelveticaNeueLT Com 45 Lt" w:hAnsi="HelveticaNeueLT Com 45 Lt" w:cs="HelveticaNeueLT Com 45 Lt"/>
          <w:sz w:val="19"/>
          <w:szCs w:val="19"/>
        </w:rPr>
        <w:t xml:space="preserve">to see if another category applies. </w:t>
      </w:r>
    </w:p>
    <w:p w:rsidR="0089549C" w:rsidRPr="006F3EF1" w:rsidRDefault="006F3EF1" w:rsidP="00594EF3">
      <w:pPr>
        <w:spacing w:after="120" w:line="240" w:lineRule="auto"/>
        <w:rPr>
          <w:rFonts w:ascii="HelveticaNeueLT Com 45 Lt" w:hAnsi="HelveticaNeueLT Com 45 Lt" w:cs="HelveticaNeueLT Com 45 Lt"/>
          <w:sz w:val="14"/>
          <w:szCs w:val="14"/>
        </w:rPr>
      </w:pPr>
      <w:r>
        <w:rPr>
          <w:rFonts w:ascii="HelveticaNeueLT Com 45 Lt" w:hAnsi="HelveticaNeueLT Com 45 Lt" w:cs="HelveticaNeueLT Com 45 Lt"/>
          <w:sz w:val="19"/>
          <w:szCs w:val="19"/>
        </w:rPr>
        <w:t>In this schedule:</w:t>
      </w:r>
    </w:p>
    <w:p w:rsidR="0089549C" w:rsidRPr="0089549C" w:rsidRDefault="00C42212" w:rsidP="00594EF3">
      <w:pPr>
        <w:pStyle w:val="ListParagraph"/>
        <w:numPr>
          <w:ilvl w:val="0"/>
          <w:numId w:val="1"/>
        </w:numPr>
        <w:spacing w:after="120" w:line="240" w:lineRule="auto"/>
      </w:pPr>
      <w:proofErr w:type="gramStart"/>
      <w:r w:rsidRPr="0089549C">
        <w:rPr>
          <w:rFonts w:ascii="HelveticaNeueLT Com 45 Lt" w:hAnsi="HelveticaNeueLT Com 45 Lt" w:cs="HelveticaNeueLT Com 45 Lt"/>
          <w:sz w:val="19"/>
          <w:szCs w:val="19"/>
        </w:rPr>
        <w:t>when</w:t>
      </w:r>
      <w:proofErr w:type="gramEnd"/>
      <w:r w:rsidRPr="0089549C">
        <w:rPr>
          <w:rFonts w:ascii="HelveticaNeueLT Com 45 Lt" w:hAnsi="HelveticaNeueLT Com 45 Lt" w:cs="HelveticaNeueLT Com 45 Lt"/>
          <w:sz w:val="19"/>
          <w:szCs w:val="19"/>
        </w:rPr>
        <w:t xml:space="preserve"> we say ‘constituent or governing document’, we mean an organisation’s trust deed, constitution, rules, memorandum and articles of </w:t>
      </w:r>
      <w:r w:rsidR="006F3EF1">
        <w:rPr>
          <w:rFonts w:ascii="HelveticaNeueLT Com 45 Lt" w:hAnsi="HelveticaNeueLT Com 45 Lt" w:cs="HelveticaNeueLT Com 45 Lt"/>
          <w:sz w:val="19"/>
          <w:szCs w:val="19"/>
        </w:rPr>
        <w:t>association, statute or charter.</w:t>
      </w:r>
    </w:p>
    <w:p w:rsidR="00C42212" w:rsidRPr="0089549C" w:rsidRDefault="00C42212" w:rsidP="00594EF3">
      <w:pPr>
        <w:pStyle w:val="ListParagraph"/>
        <w:numPr>
          <w:ilvl w:val="0"/>
          <w:numId w:val="1"/>
        </w:numPr>
        <w:spacing w:line="240" w:lineRule="auto"/>
        <w:ind w:left="357" w:hanging="357"/>
        <w:rPr>
          <w:rStyle w:val="BookTitle"/>
          <w:i w:val="0"/>
          <w:iCs w:val="0"/>
          <w:smallCaps w:val="0"/>
          <w:spacing w:val="0"/>
        </w:rPr>
      </w:pPr>
      <w:r w:rsidRPr="0089549C">
        <w:rPr>
          <w:rFonts w:ascii="HelveticaNeueLT Com 45 Lt" w:hAnsi="HelveticaNeueLT Com 45 Lt" w:cs="HelveticaNeueLT Com 45 Lt"/>
          <w:sz w:val="14"/>
          <w:szCs w:val="14"/>
        </w:rPr>
        <w:t xml:space="preserve"> </w:t>
      </w:r>
      <w:proofErr w:type="gramStart"/>
      <w:r w:rsidRPr="0089549C">
        <w:rPr>
          <w:rFonts w:ascii="HelveticaNeueLT Com 45 Lt" w:hAnsi="HelveticaNeueLT Com 45 Lt" w:cs="HelveticaNeueLT Com 45 Lt"/>
          <w:sz w:val="19"/>
          <w:szCs w:val="19"/>
        </w:rPr>
        <w:t>when</w:t>
      </w:r>
      <w:proofErr w:type="gramEnd"/>
      <w:r w:rsidRPr="0089549C">
        <w:rPr>
          <w:rFonts w:ascii="HelveticaNeueLT Com 45 Lt" w:hAnsi="HelveticaNeueLT Com 45 Lt" w:cs="HelveticaNeueLT Com 45 Lt"/>
          <w:sz w:val="19"/>
          <w:szCs w:val="19"/>
        </w:rPr>
        <w:t xml:space="preserve"> we say ‘clause’ in the constituent or governing document, we mean a rule, section, paragraph or other element of the document.</w:t>
      </w:r>
    </w:p>
    <w:p w:rsidR="00AA435D" w:rsidRDefault="00AA435D" w:rsidP="00006A97">
      <w:pPr>
        <w:spacing w:after="120" w:line="240" w:lineRule="auto"/>
        <w:rPr>
          <w:b/>
          <w:bCs/>
          <w:sz w:val="21"/>
          <w:szCs w:val="21"/>
        </w:rPr>
      </w:pPr>
    </w:p>
    <w:p w:rsidR="00AA435D" w:rsidRDefault="00AA435D" w:rsidP="00006A97">
      <w:pPr>
        <w:spacing w:after="120" w:line="240" w:lineRule="auto"/>
        <w:rPr>
          <w:b/>
          <w:bCs/>
          <w:sz w:val="21"/>
          <w:szCs w:val="21"/>
        </w:rPr>
      </w:pPr>
    </w:p>
    <w:p w:rsidR="0089549C" w:rsidRDefault="00C07597" w:rsidP="00C07597">
      <w:pPr>
        <w:pStyle w:val="Heading1"/>
      </w:pPr>
      <w:r>
        <w:lastRenderedPageBreak/>
        <w:t>Completing this Schedule</w:t>
      </w:r>
    </w:p>
    <w:p w:rsidR="0089549C" w:rsidRDefault="00C42212" w:rsidP="00594EF3">
      <w:p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t xml:space="preserve">This schedule should be completed by a person authorised by the organisation to act on its behalf. </w:t>
      </w:r>
    </w:p>
    <w:p w:rsidR="0089549C" w:rsidRDefault="006F3EF1" w:rsidP="008F3F02">
      <w:pPr>
        <w:spacing w:after="120" w:line="240" w:lineRule="auto"/>
        <w:rPr>
          <w:rFonts w:ascii="HelveticaNeueLT Com 45 Lt" w:hAnsi="HelveticaNeueLT Com 45 Lt" w:cs="HelveticaNeueLT Com 45 Lt"/>
          <w:sz w:val="14"/>
          <w:szCs w:val="14"/>
        </w:rPr>
      </w:pPr>
      <w:r>
        <w:rPr>
          <w:rFonts w:ascii="HelveticaNeueLT Com 45 Lt" w:hAnsi="HelveticaNeueLT Com 45 Lt" w:cs="HelveticaNeueLT Com 45 Lt"/>
          <w:sz w:val="19"/>
          <w:szCs w:val="19"/>
        </w:rPr>
        <w:t>To complete the schedule:</w:t>
      </w:r>
    </w:p>
    <w:p w:rsidR="0089549C" w:rsidRPr="0089549C" w:rsidRDefault="00C42212" w:rsidP="00594EF3">
      <w:pPr>
        <w:pStyle w:val="ListParagraph"/>
        <w:numPr>
          <w:ilvl w:val="0"/>
          <w:numId w:val="1"/>
        </w:numPr>
        <w:spacing w:after="120" w:line="240" w:lineRule="auto"/>
        <w:rPr>
          <w:rFonts w:ascii="HelveticaNeueLT Com 45 Lt" w:hAnsi="HelveticaNeueLT Com 45 Lt" w:cs="HelveticaNeueLT Com 45 Lt"/>
          <w:sz w:val="19"/>
          <w:szCs w:val="19"/>
        </w:rPr>
      </w:pPr>
      <w:r w:rsidRPr="0089549C">
        <w:rPr>
          <w:rFonts w:ascii="HelveticaNeueLT Com 45 Lt" w:hAnsi="HelveticaNeueLT Com 45 Lt" w:cs="HelveticaNeueLT Com 45 Lt"/>
          <w:sz w:val="19"/>
          <w:szCs w:val="19"/>
        </w:rPr>
        <w:t xml:space="preserve">download a copy of the schedule to your computer and check that you can save information in the schedule </w:t>
      </w:r>
    </w:p>
    <w:p w:rsidR="0089549C" w:rsidRPr="0089549C" w:rsidRDefault="002C1E08" w:rsidP="00594EF3">
      <w:pPr>
        <w:pStyle w:val="ListParagraph"/>
        <w:numPr>
          <w:ilvl w:val="0"/>
          <w:numId w:val="1"/>
        </w:num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t>type directly into the schedule</w:t>
      </w:r>
    </w:p>
    <w:p w:rsidR="0089549C" w:rsidRPr="0089549C" w:rsidRDefault="00C42212" w:rsidP="00594EF3">
      <w:pPr>
        <w:pStyle w:val="ListParagraph"/>
        <w:numPr>
          <w:ilvl w:val="0"/>
          <w:numId w:val="1"/>
        </w:numPr>
        <w:spacing w:line="240" w:lineRule="auto"/>
        <w:rPr>
          <w:rFonts w:ascii="HelveticaNeueLT Com 45 Lt" w:hAnsi="HelveticaNeueLT Com 45 Lt" w:cs="HelveticaNeueLT Com 45 Lt"/>
          <w:sz w:val="19"/>
          <w:szCs w:val="19"/>
        </w:rPr>
      </w:pPr>
      <w:proofErr w:type="gramStart"/>
      <w:r w:rsidRPr="0089549C">
        <w:rPr>
          <w:rFonts w:ascii="HelveticaNeueLT Com 45 Lt" w:hAnsi="HelveticaNeueLT Com 45 Lt" w:cs="HelveticaNeueLT Com 45 Lt"/>
          <w:sz w:val="19"/>
          <w:szCs w:val="19"/>
        </w:rPr>
        <w:t>place</w:t>
      </w:r>
      <w:proofErr w:type="gramEnd"/>
      <w:r w:rsidRPr="0089549C">
        <w:rPr>
          <w:rFonts w:ascii="HelveticaNeueLT Com 45 Lt" w:hAnsi="HelveticaNeueLT Com 45 Lt" w:cs="HelveticaNeueLT Com 45 Lt"/>
          <w:sz w:val="19"/>
          <w:szCs w:val="19"/>
        </w:rPr>
        <w:t xml:space="preserve"> </w:t>
      </w:r>
      <w:r w:rsidRPr="0089549C">
        <w:rPr>
          <w:rFonts w:ascii="Freestyle Script D" w:hAnsi="Freestyle Script D" w:cs="Freestyle Script D"/>
          <w:sz w:val="20"/>
          <w:szCs w:val="20"/>
        </w:rPr>
        <w:t xml:space="preserve">X </w:t>
      </w:r>
      <w:r w:rsidRPr="0089549C">
        <w:rPr>
          <w:rFonts w:ascii="HelveticaNeueLT Com 45 Lt" w:hAnsi="HelveticaNeueLT Com 45 Lt" w:cs="HelveticaNeueLT Com 45 Lt"/>
          <w:sz w:val="19"/>
          <w:szCs w:val="19"/>
        </w:rPr>
        <w:t>in ALL</w:t>
      </w:r>
      <w:r w:rsidR="002C1E08">
        <w:rPr>
          <w:rFonts w:ascii="HelveticaNeueLT Com 45 Lt" w:hAnsi="HelveticaNeueLT Com 45 Lt" w:cs="HelveticaNeueLT Com 45 Lt"/>
          <w:sz w:val="19"/>
          <w:szCs w:val="19"/>
        </w:rPr>
        <w:t xml:space="preserve"> applicable boxes</w:t>
      </w:r>
      <w:r w:rsidR="00006A97">
        <w:rPr>
          <w:rFonts w:ascii="HelveticaNeueLT Com 45 Lt" w:hAnsi="HelveticaNeueLT Com 45 Lt" w:cs="HelveticaNeueLT Com 45 Lt"/>
          <w:sz w:val="19"/>
          <w:szCs w:val="19"/>
        </w:rPr>
        <w:t xml:space="preserve"> unless advised otherwise.</w:t>
      </w:r>
    </w:p>
    <w:p w:rsidR="0089549C" w:rsidRDefault="00C42212" w:rsidP="00594EF3">
      <w:pPr>
        <w:pStyle w:val="ListParagraph"/>
        <w:numPr>
          <w:ilvl w:val="0"/>
          <w:numId w:val="1"/>
        </w:numPr>
        <w:spacing w:line="240" w:lineRule="auto"/>
        <w:rPr>
          <w:rFonts w:ascii="HelveticaNeueLT Com 45 Lt" w:hAnsi="HelveticaNeueLT Com 45 Lt" w:cs="HelveticaNeueLT Com 45 Lt"/>
          <w:sz w:val="19"/>
          <w:szCs w:val="19"/>
        </w:rPr>
      </w:pPr>
      <w:proofErr w:type="gramStart"/>
      <w:r w:rsidRPr="0089549C">
        <w:rPr>
          <w:rFonts w:ascii="HelveticaNeueLT Com 45 Lt" w:hAnsi="HelveticaNeueLT Com 45 Lt" w:cs="HelveticaNeueLT Com 45 Lt"/>
          <w:sz w:val="19"/>
          <w:szCs w:val="19"/>
        </w:rPr>
        <w:t>you</w:t>
      </w:r>
      <w:proofErr w:type="gramEnd"/>
      <w:r w:rsidRPr="0089549C">
        <w:rPr>
          <w:rFonts w:ascii="HelveticaNeueLT Com 45 Lt" w:hAnsi="HelveticaNeueLT Com 45 Lt" w:cs="HelveticaNeueLT Com 45 Lt"/>
          <w:sz w:val="19"/>
          <w:szCs w:val="19"/>
        </w:rPr>
        <w:t xml:space="preserve"> </w:t>
      </w:r>
      <w:r w:rsidRPr="0089549C">
        <w:rPr>
          <w:rFonts w:ascii="HelveticaNeueLT Com 65 Md" w:hAnsi="HelveticaNeueLT Com 65 Md" w:cs="HelveticaNeueLT Com 65 Md"/>
          <w:sz w:val="19"/>
          <w:szCs w:val="19"/>
        </w:rPr>
        <w:t xml:space="preserve">must </w:t>
      </w:r>
      <w:r w:rsidRPr="0089549C">
        <w:rPr>
          <w:rFonts w:ascii="HelveticaNeueLT Com 45 Lt" w:hAnsi="HelveticaNeueLT Com 45 Lt" w:cs="HelveticaNeueLT Com 45 Lt"/>
          <w:sz w:val="19"/>
          <w:szCs w:val="19"/>
        </w:rPr>
        <w:t xml:space="preserve">answer all questions unless we tell you otherwise. </w:t>
      </w:r>
    </w:p>
    <w:p w:rsidR="00594EF3" w:rsidRDefault="00594EF3" w:rsidP="00594EF3">
      <w:pPr>
        <w:pStyle w:val="ListParagraph"/>
        <w:spacing w:line="240" w:lineRule="auto"/>
        <w:ind w:left="360"/>
        <w:rPr>
          <w:rFonts w:ascii="HelveticaNeueLT Com 45 Lt" w:hAnsi="HelveticaNeueLT Com 45 Lt" w:cs="HelveticaNeueLT Com 45 Lt"/>
          <w:sz w:val="19"/>
          <w:szCs w:val="19"/>
        </w:rPr>
      </w:pPr>
    </w:p>
    <w:p w:rsidR="0089549C" w:rsidRPr="004473B6" w:rsidRDefault="00E01769" w:rsidP="00594EF3">
      <w:pPr>
        <w:pStyle w:val="ListParagraph"/>
        <w:spacing w:line="240" w:lineRule="auto"/>
        <w:ind w:left="0"/>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sym w:font="Wingdings" w:char="F0D8"/>
      </w:r>
      <w:r>
        <w:rPr>
          <w:rFonts w:ascii="HelveticaNeueLT Com 45 Lt" w:hAnsi="HelveticaNeueLT Com 45 Lt" w:cs="HelveticaNeueLT Com 45 Lt"/>
          <w:sz w:val="19"/>
          <w:szCs w:val="19"/>
        </w:rPr>
        <w:t xml:space="preserve"> </w:t>
      </w:r>
      <w:r w:rsidR="00C42212" w:rsidRPr="004473B6">
        <w:rPr>
          <w:rFonts w:ascii="HelveticaNeueLT Com 45 Lt" w:hAnsi="HelveticaNeueLT Com 45 Lt" w:cs="HelveticaNeueLT Com 45 Lt"/>
          <w:sz w:val="19"/>
          <w:szCs w:val="19"/>
        </w:rPr>
        <w:t>You must complete this sche</w:t>
      </w:r>
      <w:r>
        <w:rPr>
          <w:rFonts w:ascii="HelveticaNeueLT Com 45 Lt" w:hAnsi="HelveticaNeueLT Com 45 Lt" w:cs="HelveticaNeueLT Com 45 Lt"/>
          <w:sz w:val="19"/>
          <w:szCs w:val="19"/>
        </w:rPr>
        <w:t xml:space="preserve">dule in full. </w:t>
      </w:r>
      <w:r w:rsidR="00C42212" w:rsidRPr="004473B6">
        <w:rPr>
          <w:rFonts w:ascii="HelveticaNeueLT Com 45 Lt" w:hAnsi="HelveticaNeueLT Com 45 Lt" w:cs="HelveticaNeueLT Com 45 Lt"/>
          <w:sz w:val="19"/>
          <w:szCs w:val="19"/>
        </w:rPr>
        <w:t xml:space="preserve">Schedules that are not completed in full will be returned to the applicant. If you cannot save a completed copy of this schedule, print a copy before closing the schedule. </w:t>
      </w:r>
    </w:p>
    <w:p w:rsidR="00C42212" w:rsidRPr="00E01769" w:rsidRDefault="00E01769" w:rsidP="00594EF3">
      <w:p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sym w:font="Wingdings" w:char="F076"/>
      </w:r>
      <w:r>
        <w:rPr>
          <w:rFonts w:ascii="HelveticaNeueLT Com 45 Lt" w:hAnsi="HelveticaNeueLT Com 45 Lt" w:cs="HelveticaNeueLT Com 45 Lt"/>
          <w:sz w:val="19"/>
          <w:szCs w:val="19"/>
        </w:rPr>
        <w:t xml:space="preserve"> </w:t>
      </w:r>
      <w:r w:rsidR="00C42212" w:rsidRPr="00E01769">
        <w:rPr>
          <w:rFonts w:ascii="HelveticaNeueLT Com 45 Lt" w:hAnsi="HelveticaNeueLT Com 45 Lt" w:cs="HelveticaNeueLT Com 45 Lt"/>
          <w:sz w:val="19"/>
          <w:szCs w:val="19"/>
        </w:rPr>
        <w:t xml:space="preserve">If you need help completing this schedule, phone us on </w:t>
      </w:r>
      <w:r w:rsidR="002C1E08" w:rsidRPr="00E01769">
        <w:rPr>
          <w:rFonts w:ascii="HelveticaNeueLT Com 65 Md" w:hAnsi="HelveticaNeueLT Com 65 Md" w:cs="HelveticaNeueLT Com 65 Md"/>
          <w:sz w:val="19"/>
          <w:szCs w:val="19"/>
        </w:rPr>
        <w:t>1800 441 242.</w:t>
      </w:r>
    </w:p>
    <w:p w:rsidR="0089549C" w:rsidRPr="00B802DB" w:rsidRDefault="00C07597" w:rsidP="00C07597">
      <w:pPr>
        <w:pStyle w:val="Heading1"/>
      </w:pPr>
      <w:r w:rsidRPr="00B802DB">
        <w:t xml:space="preserve">Lodging </w:t>
      </w:r>
      <w:r>
        <w:t>t</w:t>
      </w:r>
      <w:r w:rsidRPr="00B802DB">
        <w:t xml:space="preserve">he Schedule </w:t>
      </w:r>
    </w:p>
    <w:p w:rsidR="00AE164C" w:rsidRPr="00B802DB" w:rsidRDefault="00AE164C" w:rsidP="008F3F02">
      <w:pPr>
        <w:spacing w:after="120" w:line="240" w:lineRule="auto"/>
        <w:rPr>
          <w:rFonts w:ascii="HelveticaNeueLT Com 45 Lt" w:hAnsi="HelveticaNeueLT Com 45 Lt" w:cs="HelveticaNeueLT Com 45 Lt"/>
          <w:sz w:val="19"/>
          <w:szCs w:val="19"/>
        </w:rPr>
      </w:pPr>
      <w:r w:rsidRPr="00B802DB">
        <w:rPr>
          <w:rFonts w:ascii="HelveticaNeueLT Com 45 Lt" w:hAnsi="HelveticaNeueLT Com 45 Lt" w:cs="HelveticaNeueLT Com 45 Lt"/>
          <w:sz w:val="19"/>
          <w:szCs w:val="19"/>
        </w:rPr>
        <w:t>Include the following supporting documentation:</w:t>
      </w:r>
    </w:p>
    <w:p w:rsidR="00AE164C" w:rsidRPr="00B802DB" w:rsidRDefault="00AE164C" w:rsidP="00594EF3">
      <w:pPr>
        <w:pStyle w:val="ListParagraph"/>
        <w:numPr>
          <w:ilvl w:val="0"/>
          <w:numId w:val="1"/>
        </w:numPr>
        <w:spacing w:after="120" w:line="240" w:lineRule="auto"/>
        <w:ind w:left="357" w:hanging="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a copy of registra</w:t>
      </w:r>
      <w:r w:rsidR="004018D6">
        <w:rPr>
          <w:rFonts w:ascii="HelveticaNeueLT Com 65 Md" w:hAnsi="HelveticaNeueLT Com 65 Md" w:cs="HelveticaNeueLT Com 65 Md"/>
          <w:sz w:val="19"/>
          <w:szCs w:val="19"/>
        </w:rPr>
        <w:t xml:space="preserve">tion as a charity with the ACNC for the institution </w:t>
      </w:r>
      <w:r w:rsidR="004018D6" w:rsidRPr="002232F4">
        <w:rPr>
          <w:rFonts w:ascii="HelveticaNeueLT Com 65 Md" w:hAnsi="HelveticaNeueLT Com 65 Md" w:cs="HelveticaNeueLT Com 65 Md"/>
          <w:sz w:val="19"/>
          <w:szCs w:val="19"/>
        </w:rPr>
        <w:t>and the public fund</w:t>
      </w:r>
    </w:p>
    <w:p w:rsidR="00AE164C" w:rsidRPr="002232F4" w:rsidRDefault="00AE164C"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a copy of the endorsement as a tax concession charity</w:t>
      </w:r>
      <w:r w:rsidR="008F3F02" w:rsidRPr="00B802DB">
        <w:rPr>
          <w:rFonts w:ascii="HelveticaNeueLT Com 65 Md" w:hAnsi="HelveticaNeueLT Com 65 Md" w:cs="HelveticaNeueLT Com 65 Md"/>
          <w:sz w:val="19"/>
          <w:szCs w:val="19"/>
        </w:rPr>
        <w:t xml:space="preserve"> from the ATO</w:t>
      </w:r>
      <w:r w:rsidR="004018D6">
        <w:rPr>
          <w:rFonts w:ascii="HelveticaNeueLT Com 65 Md" w:hAnsi="HelveticaNeueLT Com 65 Md" w:cs="HelveticaNeueLT Com 65 Md"/>
          <w:sz w:val="19"/>
          <w:szCs w:val="19"/>
        </w:rPr>
        <w:t xml:space="preserve"> for the institution </w:t>
      </w:r>
      <w:r w:rsidR="004018D6" w:rsidRPr="002232F4">
        <w:rPr>
          <w:rFonts w:ascii="HelveticaNeueLT Com 65 Md" w:hAnsi="HelveticaNeueLT Com 65 Md" w:cs="HelveticaNeueLT Com 65 Md"/>
          <w:sz w:val="19"/>
          <w:szCs w:val="19"/>
        </w:rPr>
        <w:t>and the public fund</w:t>
      </w:r>
    </w:p>
    <w:p w:rsidR="00AE164C" w:rsidRPr="002232F4" w:rsidRDefault="00AE164C"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2232F4">
        <w:rPr>
          <w:rFonts w:ascii="HelveticaNeueLT Com 65 Md" w:hAnsi="HelveticaNeueLT Com 65 Md" w:cs="HelveticaNeueLT Com 65 Md"/>
          <w:sz w:val="19"/>
          <w:szCs w:val="19"/>
        </w:rPr>
        <w:t xml:space="preserve">a description of </w:t>
      </w:r>
      <w:r w:rsidR="008F3F02" w:rsidRPr="002232F4">
        <w:rPr>
          <w:rFonts w:ascii="HelveticaNeueLT Com 65 Md" w:hAnsi="HelveticaNeueLT Com 65 Md" w:cs="HelveticaNeueLT Com 65 Md"/>
          <w:sz w:val="19"/>
          <w:szCs w:val="19"/>
        </w:rPr>
        <w:t>the organisation</w:t>
      </w:r>
    </w:p>
    <w:p w:rsidR="008F3F02" w:rsidRPr="00B802DB"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a description of the principal activity</w:t>
      </w:r>
    </w:p>
    <w:p w:rsidR="008F3F02" w:rsidRPr="00B802DB"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a copy of the constitutional document with the model clauses for harm prevention charities and the model rules for public funds</w:t>
      </w:r>
    </w:p>
    <w:p w:rsidR="008F3F02" w:rsidRPr="00B802DB"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Public fund management committee nomination forms.</w:t>
      </w:r>
    </w:p>
    <w:p w:rsidR="00AE164C" w:rsidRPr="00B802DB" w:rsidRDefault="00AE164C" w:rsidP="008F3F02">
      <w:pPr>
        <w:spacing w:after="120" w:line="240" w:lineRule="auto"/>
        <w:rPr>
          <w:rFonts w:ascii="HelveticaNeueLT Com 45 Lt" w:hAnsi="HelveticaNeueLT Com 45 Lt" w:cs="HelveticaNeueLT Com 45 Lt"/>
          <w:sz w:val="19"/>
          <w:szCs w:val="19"/>
        </w:rPr>
      </w:pPr>
      <w:r w:rsidRPr="00B802DB">
        <w:rPr>
          <w:rFonts w:ascii="HelveticaNeueLT Com 45 Lt" w:hAnsi="HelveticaNeueLT Com 45 Lt" w:cs="HelveticaNeueLT Com 45 Lt"/>
          <w:sz w:val="19"/>
          <w:szCs w:val="19"/>
        </w:rPr>
        <w:t>Lodge the schedul</w:t>
      </w:r>
      <w:r w:rsidR="00B802DB" w:rsidRPr="00B802DB">
        <w:rPr>
          <w:rFonts w:ascii="HelveticaNeueLT Com 45 Lt" w:hAnsi="HelveticaNeueLT Com 45 Lt" w:cs="HelveticaNeueLT Com 45 Lt"/>
          <w:sz w:val="19"/>
          <w:szCs w:val="19"/>
        </w:rPr>
        <w:t>e with supporting documentation:</w:t>
      </w:r>
    </w:p>
    <w:p w:rsidR="0087793D" w:rsidRPr="00B802DB" w:rsidRDefault="00C42212" w:rsidP="00594EF3">
      <w:pPr>
        <w:pStyle w:val="ListParagraph"/>
        <w:numPr>
          <w:ilvl w:val="0"/>
          <w:numId w:val="1"/>
        </w:numPr>
        <w:spacing w:after="120" w:line="240" w:lineRule="auto"/>
        <w:ind w:left="357"/>
        <w:rPr>
          <w:rFonts w:ascii="HelveticaNeueLT Com 45 Lt" w:hAnsi="HelveticaNeueLT Com 45 Lt" w:cs="HelveticaNeueLT Com 45 Lt"/>
          <w:sz w:val="19"/>
          <w:szCs w:val="19"/>
        </w:rPr>
      </w:pPr>
      <w:r w:rsidRPr="00B802DB">
        <w:rPr>
          <w:rFonts w:ascii="HelveticaNeueLT Com 45 Lt" w:hAnsi="HelveticaNeueLT Com 45 Lt" w:cs="HelveticaNeueLT Com 45 Lt"/>
          <w:sz w:val="19"/>
          <w:szCs w:val="19"/>
        </w:rPr>
        <w:t>Make sure you have completed the declarat</w:t>
      </w:r>
      <w:r w:rsidR="002C1E08" w:rsidRPr="00B802DB">
        <w:rPr>
          <w:rFonts w:ascii="HelveticaNeueLT Com 45 Lt" w:hAnsi="HelveticaNeueLT Com 45 Lt" w:cs="HelveticaNeueLT Com 45 Lt"/>
          <w:sz w:val="19"/>
          <w:szCs w:val="19"/>
        </w:rPr>
        <w:t>ion at the end of the schedule.</w:t>
      </w:r>
    </w:p>
    <w:p w:rsidR="0087793D" w:rsidRPr="00B802DB" w:rsidRDefault="002C1E08"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Print the completed schedule.</w:t>
      </w:r>
    </w:p>
    <w:p w:rsidR="002C1E08" w:rsidRPr="00B802DB" w:rsidRDefault="00C42212"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 xml:space="preserve">Send the completed schedule to </w:t>
      </w:r>
      <w:r w:rsidR="00EF7C63">
        <w:rPr>
          <w:rFonts w:ascii="HelveticaNeueLT Com 45 Lt" w:hAnsi="HelveticaNeueLT Com 45 Lt" w:cs="HelveticaNeueLT Com 45 Lt"/>
          <w:sz w:val="19"/>
          <w:szCs w:val="19"/>
        </w:rPr>
        <w:t>one of the following addresses</w:t>
      </w:r>
    </w:p>
    <w:p w:rsidR="007B21CD" w:rsidRPr="00B802DB" w:rsidRDefault="002C1E08"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 xml:space="preserve">Register of Harm Prevention Charities Department </w:t>
      </w:r>
      <w:r w:rsidR="00E77378">
        <w:rPr>
          <w:rFonts w:ascii="HelveticaNeueLT Com 45 Lt" w:hAnsi="HelveticaNeueLT Com 45 Lt" w:cs="HelveticaNeueLT Com 45 Lt"/>
          <w:sz w:val="19"/>
          <w:szCs w:val="19"/>
        </w:rPr>
        <w:t>Social Services</w:t>
      </w:r>
      <w:r w:rsidR="00C42212" w:rsidRPr="00B802DB">
        <w:rPr>
          <w:rFonts w:ascii="HelveticaNeueLT Com 65 Md" w:hAnsi="HelveticaNeueLT Com 65 Md" w:cs="HelveticaNeueLT Com 65 Md"/>
          <w:sz w:val="19"/>
          <w:szCs w:val="19"/>
        </w:rPr>
        <w:t xml:space="preserve"> </w:t>
      </w:r>
    </w:p>
    <w:p w:rsidR="00EF7C63" w:rsidRDefault="00C42212" w:rsidP="00594EF3">
      <w:pPr>
        <w:pStyle w:val="ListParagraph"/>
        <w:spacing w:line="240" w:lineRule="auto"/>
        <w:ind w:left="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 xml:space="preserve">Box </w:t>
      </w:r>
      <w:r w:rsidR="002C1E08" w:rsidRPr="00B802DB">
        <w:rPr>
          <w:rFonts w:ascii="HelveticaNeueLT Com 65 Md" w:hAnsi="HelveticaNeueLT Com 65 Md" w:cs="HelveticaNeueLT Com 65 Md"/>
          <w:sz w:val="19"/>
          <w:szCs w:val="19"/>
        </w:rPr>
        <w:t>7576 Canberra Business Centre ACT 2610</w:t>
      </w:r>
    </w:p>
    <w:p w:rsidR="00427E6D" w:rsidRDefault="00EF7C63" w:rsidP="004018D6">
      <w:pPr>
        <w:pStyle w:val="ListParagraph"/>
        <w:spacing w:line="240" w:lineRule="auto"/>
        <w:ind w:left="357"/>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OR </w:t>
      </w:r>
      <w:hyperlink r:id="rId12" w:history="1">
        <w:r w:rsidR="00E77378" w:rsidRPr="00980B9E">
          <w:rPr>
            <w:rStyle w:val="Hyperlink"/>
            <w:rFonts w:ascii="HelveticaNeueLT Com 65 Md" w:hAnsi="HelveticaNeueLT Com 65 Md" w:cs="HelveticaNeueLT Com 65 Md"/>
            <w:sz w:val="19"/>
            <w:szCs w:val="19"/>
          </w:rPr>
          <w:t>harmpreventioncharitiesregister@dss.gov.au</w:t>
        </w:r>
      </w:hyperlink>
    </w:p>
    <w:p w:rsidR="004018D6" w:rsidRDefault="004018D6" w:rsidP="004018D6">
      <w:pPr>
        <w:pStyle w:val="ListParagraph"/>
        <w:spacing w:line="240" w:lineRule="auto"/>
        <w:ind w:left="357"/>
        <w:rPr>
          <w:sz w:val="32"/>
          <w:szCs w:val="32"/>
        </w:rPr>
      </w:pPr>
    </w:p>
    <w:p w:rsidR="00EF7C63" w:rsidRDefault="00EF7C63" w:rsidP="004B54CA">
      <w:pPr>
        <w:rPr>
          <w:sz w:val="32"/>
          <w:szCs w:val="32"/>
        </w:rPr>
        <w:sectPr w:rsidR="00EF7C63" w:rsidSect="002F5448">
          <w:type w:val="continuous"/>
          <w:pgSz w:w="11906" w:h="16838"/>
          <w:pgMar w:top="1134" w:right="1134" w:bottom="1134" w:left="1134" w:header="709" w:footer="709" w:gutter="0"/>
          <w:cols w:num="2" w:space="709"/>
          <w:docGrid w:linePitch="360"/>
        </w:sectPr>
      </w:pPr>
    </w:p>
    <w:p w:rsidR="00427E6D" w:rsidRDefault="00C42212" w:rsidP="00C07597">
      <w:pPr>
        <w:pStyle w:val="sectionheading1"/>
      </w:pPr>
      <w:r>
        <w:lastRenderedPageBreak/>
        <w:t xml:space="preserve">Section A: Applicant information </w:t>
      </w:r>
    </w:p>
    <w:p w:rsidR="00427E6D" w:rsidRDefault="00427E6D" w:rsidP="00427E6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 Your organisation’s Australian business number (ABN) </w:t>
      </w:r>
    </w:p>
    <w:p w:rsidR="000C1F61" w:rsidRDefault="000C1F61" w:rsidP="00427E6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fldChar w:fldCharType="begin">
          <w:ffData>
            <w:name w:val="Text1"/>
            <w:enabled/>
            <w:calcOnExit w:val="0"/>
            <w:statusText w:type="text" w:val="Insert organisation's ABN"/>
            <w:textInput/>
          </w:ffData>
        </w:fldChar>
      </w:r>
      <w:bookmarkStart w:id="0" w:name="Text1"/>
      <w:r>
        <w:rPr>
          <w:rFonts w:ascii="HelveticaNeueLT Com 55 Roman" w:hAnsi="HelveticaNeueLT Com 55 Roman" w:cs="HelveticaNeueLT Com 55 Roman"/>
          <w:b/>
          <w:bCs/>
          <w:sz w:val="21"/>
          <w:szCs w:val="21"/>
        </w:rPr>
        <w:instrText xml:space="preserve"> FORMTEXT </w:instrText>
      </w:r>
      <w:r>
        <w:rPr>
          <w:rFonts w:ascii="HelveticaNeueLT Com 55 Roman" w:hAnsi="HelveticaNeueLT Com 55 Roman" w:cs="HelveticaNeueLT Com 55 Roman"/>
          <w:b/>
          <w:bCs/>
          <w:sz w:val="21"/>
          <w:szCs w:val="21"/>
        </w:rPr>
      </w:r>
      <w:r>
        <w:rPr>
          <w:rFonts w:ascii="HelveticaNeueLT Com 55 Roman" w:hAnsi="HelveticaNeueLT Com 55 Roman" w:cs="HelveticaNeueLT Com 55 Roman"/>
          <w:b/>
          <w:bCs/>
          <w:sz w:val="21"/>
          <w:szCs w:val="21"/>
        </w:rPr>
        <w:fldChar w:fldCharType="separate"/>
      </w:r>
      <w:bookmarkStart w:id="1" w:name="_GoBack"/>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bookmarkEnd w:id="1"/>
      <w:r>
        <w:rPr>
          <w:rFonts w:ascii="HelveticaNeueLT Com 55 Roman" w:hAnsi="HelveticaNeueLT Com 55 Roman" w:cs="HelveticaNeueLT Com 55 Roman"/>
          <w:b/>
          <w:bCs/>
          <w:sz w:val="21"/>
          <w:szCs w:val="21"/>
        </w:rPr>
        <w:fldChar w:fldCharType="end"/>
      </w:r>
      <w:bookmarkEnd w:id="0"/>
    </w:p>
    <w:p w:rsidR="00427E6D" w:rsidRDefault="00C42212"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2 Your organisation’s legal name </w:t>
      </w:r>
    </w:p>
    <w:p w:rsidR="000C1F61" w:rsidRDefault="00FF0CF9" w:rsidP="000C1F61">
      <w:r w:rsidRPr="00605F83">
        <w:fldChar w:fldCharType="begin">
          <w:ffData>
            <w:name w:val="Text25"/>
            <w:enabled/>
            <w:calcOnExit w:val="0"/>
            <w:statusText w:type="text" w:val="Insert organisations legal name"/>
            <w:textInput/>
          </w:ffData>
        </w:fldChar>
      </w:r>
      <w:bookmarkStart w:id="2" w:name="Text25"/>
      <w:r w:rsidRPr="00605F83">
        <w:instrText xml:space="preserve"> FORMTEXT </w:instrText>
      </w:r>
      <w:r w:rsidRPr="00605F83">
        <w:fldChar w:fldCharType="separate"/>
      </w:r>
      <w:r w:rsidRPr="00605F83">
        <w:rPr>
          <w:noProof/>
        </w:rPr>
        <w:t> </w:t>
      </w:r>
      <w:r w:rsidRPr="00605F83">
        <w:rPr>
          <w:noProof/>
        </w:rPr>
        <w:t> </w:t>
      </w:r>
      <w:r w:rsidRPr="00605F83">
        <w:rPr>
          <w:noProof/>
        </w:rPr>
        <w:t> </w:t>
      </w:r>
      <w:r w:rsidRPr="00605F83">
        <w:rPr>
          <w:noProof/>
        </w:rPr>
        <w:t> </w:t>
      </w:r>
      <w:r w:rsidRPr="00605F83">
        <w:rPr>
          <w:noProof/>
        </w:rPr>
        <w:t> </w:t>
      </w:r>
      <w:r w:rsidRPr="00605F83">
        <w:fldChar w:fldCharType="end"/>
      </w:r>
      <w:bookmarkEnd w:id="2"/>
    </w:p>
    <w:p w:rsidR="000C1F61" w:rsidRPr="000C1F61" w:rsidRDefault="00C42212" w:rsidP="000C1F61">
      <w:pPr>
        <w:rPr>
          <w:b/>
        </w:rPr>
      </w:pPr>
      <w:r w:rsidRPr="000C1F61">
        <w:rPr>
          <w:b/>
        </w:rPr>
        <w:t xml:space="preserve">3 Provide </w:t>
      </w:r>
      <w:r w:rsidR="00F7700D" w:rsidRPr="000C1F61">
        <w:rPr>
          <w:b/>
        </w:rPr>
        <w:t xml:space="preserve">or attach </w:t>
      </w:r>
      <w:r w:rsidRPr="000C1F61">
        <w:rPr>
          <w:b/>
        </w:rPr>
        <w:t xml:space="preserve">your organisation’s objects as they appear in its constituent or governing document </w:t>
      </w:r>
    </w:p>
    <w:p w:rsidR="00427E6D" w:rsidRDefault="00C42212" w:rsidP="000C1F61">
      <w:r>
        <w:t xml:space="preserve">Example </w:t>
      </w:r>
    </w:p>
    <w:p w:rsidR="00075FB1" w:rsidRDefault="00C42212" w:rsidP="00075FB1">
      <w:pPr>
        <w:spacing w:after="120" w:line="240" w:lineRule="auto"/>
        <w:rPr>
          <w:i/>
          <w:iCs/>
          <w:sz w:val="19"/>
          <w:szCs w:val="19"/>
        </w:rPr>
      </w:pPr>
      <w:r>
        <w:rPr>
          <w:i/>
          <w:iCs/>
          <w:sz w:val="19"/>
          <w:szCs w:val="19"/>
        </w:rPr>
        <w:t>Egarl</w:t>
      </w:r>
      <w:r w:rsidR="001F5545">
        <w:rPr>
          <w:i/>
          <w:iCs/>
          <w:sz w:val="19"/>
          <w:szCs w:val="19"/>
        </w:rPr>
        <w:t>e</w:t>
      </w:r>
      <w:r w:rsidR="00293209">
        <w:rPr>
          <w:i/>
          <w:iCs/>
          <w:sz w:val="19"/>
          <w:szCs w:val="19"/>
        </w:rPr>
        <w:t>r</w:t>
      </w:r>
      <w:r>
        <w:rPr>
          <w:i/>
          <w:iCs/>
          <w:sz w:val="19"/>
          <w:szCs w:val="19"/>
        </w:rPr>
        <w:t xml:space="preserve"> Care’s constitution sets out our objective in clause 3: </w:t>
      </w:r>
    </w:p>
    <w:p w:rsidR="001F5545" w:rsidRDefault="00C42212" w:rsidP="00075FB1">
      <w:pPr>
        <w:spacing w:after="0" w:line="240" w:lineRule="auto"/>
        <w:rPr>
          <w:i/>
          <w:iCs/>
          <w:sz w:val="19"/>
          <w:szCs w:val="19"/>
        </w:rPr>
      </w:pPr>
      <w:r>
        <w:rPr>
          <w:i/>
          <w:iCs/>
          <w:sz w:val="19"/>
          <w:szCs w:val="19"/>
        </w:rPr>
        <w:t>‘The objective of the society</w:t>
      </w:r>
      <w:r w:rsidR="00F7700D">
        <w:rPr>
          <w:i/>
          <w:iCs/>
          <w:sz w:val="19"/>
          <w:szCs w:val="19"/>
        </w:rPr>
        <w:t xml:space="preserve"> and its principal activity is to promote the prevention or the control of human behaviour that is harmful or abusive to human beings</w:t>
      </w:r>
      <w:r w:rsidR="001F537A">
        <w:rPr>
          <w:i/>
          <w:iCs/>
          <w:sz w:val="19"/>
          <w:szCs w:val="19"/>
        </w:rPr>
        <w:t>,</w:t>
      </w:r>
      <w:r w:rsidR="00F7700D">
        <w:rPr>
          <w:i/>
          <w:iCs/>
          <w:sz w:val="19"/>
          <w:szCs w:val="19"/>
        </w:rPr>
        <w:t xml:space="preserve"> specifically in physical abuse, emotional abuse and sexual abuse</w:t>
      </w:r>
      <w:r w:rsidR="001F5545">
        <w:rPr>
          <w:i/>
          <w:iCs/>
          <w:sz w:val="19"/>
          <w:szCs w:val="19"/>
        </w:rPr>
        <w:t xml:space="preserve"> relating to child abuse</w:t>
      </w:r>
      <w:r w:rsidR="001F537A">
        <w:rPr>
          <w:i/>
          <w:iCs/>
          <w:sz w:val="19"/>
          <w:szCs w:val="19"/>
        </w:rPr>
        <w:t>,</w:t>
      </w:r>
      <w:r w:rsidR="001F5545">
        <w:rPr>
          <w:i/>
          <w:iCs/>
          <w:sz w:val="19"/>
          <w:szCs w:val="19"/>
        </w:rPr>
        <w:t xml:space="preserve"> and is carried out in the following activities: producing and distributing prevention information, presenting information sessions, and providing prevention training.</w:t>
      </w:r>
    </w:p>
    <w:p w:rsidR="00075FB1" w:rsidRPr="001F5545" w:rsidRDefault="00075FB1" w:rsidP="00075FB1">
      <w:pPr>
        <w:spacing w:after="0" w:line="240" w:lineRule="auto"/>
        <w:rPr>
          <w:iCs/>
          <w:sz w:val="19"/>
          <w:szCs w:val="19"/>
        </w:rPr>
      </w:pPr>
    </w:p>
    <w:p w:rsidR="00427E6D" w:rsidRDefault="00E01769" w:rsidP="00E01769">
      <w:pPr>
        <w:spacing w:after="240" w:line="240" w:lineRule="auto"/>
        <w:rPr>
          <w:sz w:val="19"/>
          <w:szCs w:val="19"/>
        </w:rPr>
      </w:pPr>
      <w:r>
        <w:rPr>
          <w:rFonts w:ascii="Arial Unicode MS" w:eastAsia="Arial Unicode MS" w:hAnsi="Arial Unicode MS" w:cs="Arial Unicode MS" w:hint="eastAsia"/>
          <w:sz w:val="19"/>
          <w:szCs w:val="19"/>
        </w:rPr>
        <w:sym w:font="Wingdings" w:char="F0D8"/>
      </w:r>
      <w:r w:rsidR="004473B6">
        <w:rPr>
          <w:sz w:val="19"/>
          <w:szCs w:val="19"/>
        </w:rPr>
        <w:t xml:space="preserve"> </w:t>
      </w:r>
      <w:r w:rsidR="00C42212">
        <w:rPr>
          <w:sz w:val="19"/>
          <w:szCs w:val="19"/>
        </w:rPr>
        <w:t xml:space="preserve">Objects might be called ‘purposes’, ‘objectives’, ‘trusts’ or ‘aims’ in your organisation’s constituent or governing document. Do not include powers, such as the power to operate a bank account, hire employees or sell land, even if they are described as objects in your organisation’s constituent or governing document. </w:t>
      </w:r>
    </w:p>
    <w:p w:rsidR="00F7700D" w:rsidRPr="00605F83" w:rsidRDefault="00605F83" w:rsidP="000C1F61">
      <w:r>
        <w:fldChar w:fldCharType="begin">
          <w:ffData>
            <w:name w:val="Text27"/>
            <w:enabled/>
            <w:calcOnExit w:val="0"/>
            <w:statusText w:type="text" w:val="Enter your organisations objects unless they are attached at the end of this document"/>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27E6D" w:rsidRDefault="00C42212"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4 Does your organisation have a </w:t>
      </w:r>
      <w:r w:rsidR="00FF0CF9">
        <w:rPr>
          <w:rFonts w:ascii="HelveticaNeueLT Com 55 Roman" w:hAnsi="HelveticaNeueLT Com 55 Roman" w:cs="HelveticaNeueLT Com 55 Roman"/>
          <w:b/>
          <w:bCs/>
          <w:sz w:val="21"/>
          <w:szCs w:val="21"/>
        </w:rPr>
        <w:t>web</w:t>
      </w:r>
      <w:r>
        <w:rPr>
          <w:rFonts w:ascii="HelveticaNeueLT Com 55 Roman" w:hAnsi="HelveticaNeueLT Com 55 Roman" w:cs="HelveticaNeueLT Com 55 Roman"/>
          <w:b/>
          <w:bCs/>
          <w:sz w:val="21"/>
          <w:szCs w:val="21"/>
        </w:rPr>
        <w:t xml:space="preserve">site? </w:t>
      </w:r>
    </w:p>
    <w:p w:rsidR="00427E6D" w:rsidRDefault="00C42212" w:rsidP="004B54CA">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sidR="00F7700D">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bookmarkStart w:id="4" w:name="Check1"/>
      <w:r w:rsidR="00F7700D">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sidR="00F7700D">
        <w:rPr>
          <w:rFonts w:ascii="HelveticaNeueLT Com 65 Md" w:hAnsi="HelveticaNeueLT Com 65 Md" w:cs="HelveticaNeueLT Com 65 Md"/>
          <w:sz w:val="19"/>
          <w:szCs w:val="19"/>
        </w:rPr>
        <w:fldChar w:fldCharType="end"/>
      </w:r>
      <w:bookmarkEnd w:id="4"/>
    </w:p>
    <w:p w:rsidR="00427E6D" w:rsidRDefault="00427E6D" w:rsidP="004B54CA">
      <w:pPr>
        <w:rPr>
          <w:sz w:val="19"/>
          <w:szCs w:val="19"/>
        </w:rPr>
      </w:pPr>
      <w:r>
        <w:rPr>
          <w:rFonts w:ascii="HelveticaNeueLT Com 65 Md" w:hAnsi="HelveticaNeueLT Com 65 Md" w:cs="HelveticaNeueLT Com 65 Md"/>
          <w:sz w:val="19"/>
          <w:szCs w:val="19"/>
        </w:rPr>
        <w:t xml:space="preserve">Yes </w:t>
      </w:r>
      <w:r w:rsidR="00F7700D">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7700D">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sidR="00F7700D">
        <w:rPr>
          <w:rFonts w:ascii="HelveticaNeueLT Com 65 Md" w:hAnsi="HelveticaNeueLT Com 65 Md" w:cs="HelveticaNeueLT Com 65 Md"/>
          <w:sz w:val="19"/>
          <w:szCs w:val="19"/>
        </w:rPr>
        <w:fldChar w:fldCharType="end"/>
      </w:r>
      <w:r w:rsidR="00F7700D">
        <w:rPr>
          <w:rFonts w:ascii="HelveticaNeueLT Com 65 Md" w:hAnsi="HelveticaNeueLT Com 65 Md" w:cs="HelveticaNeueLT Com 65 Md"/>
          <w:sz w:val="19"/>
          <w:szCs w:val="19"/>
        </w:rPr>
        <w:t xml:space="preserve">  </w:t>
      </w:r>
      <w:r w:rsidR="00C42212">
        <w:rPr>
          <w:sz w:val="19"/>
          <w:szCs w:val="19"/>
        </w:rPr>
        <w:t xml:space="preserve">Provide your web address </w:t>
      </w:r>
      <w:r w:rsidR="00A042EF">
        <w:rPr>
          <w:sz w:val="19"/>
          <w:szCs w:val="19"/>
        </w:rPr>
        <w:t>and description about the website</w:t>
      </w:r>
    </w:p>
    <w:p w:rsidR="00F7700D" w:rsidRPr="00605F83" w:rsidRDefault="00605F83" w:rsidP="000C1F61">
      <w:r>
        <w:fldChar w:fldCharType="begin">
          <w:ffData>
            <w:name w:val="Text28"/>
            <w:enabled/>
            <w:calcOnExit w:val="0"/>
            <w:statusText w:type="text" w:val="Enter your organisations web address and description"/>
            <w:textInput/>
          </w:ffData>
        </w:fldChar>
      </w:r>
      <w:bookmarkStart w:id="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877BD" w:rsidRDefault="00D877BD" w:rsidP="00D877B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5 Is your institution and public fund located in </w:t>
      </w:r>
      <w:r w:rsidR="00CD3744">
        <w:rPr>
          <w:rFonts w:ascii="HelveticaNeueLT Com 55 Roman" w:hAnsi="HelveticaNeueLT Com 55 Roman" w:cs="HelveticaNeueLT Com 55 Roman"/>
          <w:b/>
          <w:bCs/>
          <w:sz w:val="21"/>
          <w:szCs w:val="21"/>
        </w:rPr>
        <w:t>Australia?</w:t>
      </w:r>
      <w:r>
        <w:rPr>
          <w:rFonts w:ascii="HelveticaNeueLT Com 55 Roman" w:hAnsi="HelveticaNeueLT Com 55 Roman" w:cs="HelveticaNeueLT Com 55 Roman"/>
          <w:b/>
          <w:bCs/>
          <w:sz w:val="21"/>
          <w:szCs w:val="21"/>
        </w:rPr>
        <w:t xml:space="preserve"> </w:t>
      </w:r>
    </w:p>
    <w:p w:rsidR="00D877BD" w:rsidRDefault="00D877BD" w:rsidP="00D877BD">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sidR="009F63F3">
        <w:rPr>
          <w:rFonts w:ascii="HelveticaNeueLT Com 65 Md" w:hAnsi="HelveticaNeueLT Com 65 Md" w:cs="HelveticaNeueLT Com 65 Md"/>
          <w:sz w:val="19"/>
          <w:szCs w:val="19"/>
        </w:rPr>
        <w:t xml:space="preserve"> You cannot submit this schedule.  Your </w:t>
      </w:r>
      <w:r w:rsidR="00B87085">
        <w:rPr>
          <w:rFonts w:ascii="HelveticaNeueLT Com 65 Md" w:hAnsi="HelveticaNeueLT Com 65 Md" w:cs="HelveticaNeueLT Com 65 Md"/>
          <w:sz w:val="19"/>
          <w:szCs w:val="19"/>
        </w:rPr>
        <w:t>organisation does not meet this</w:t>
      </w:r>
      <w:r w:rsidR="009F63F3">
        <w:rPr>
          <w:rFonts w:ascii="HelveticaNeueLT Com 65 Md" w:hAnsi="HelveticaNeueLT Com 65 Md" w:cs="HelveticaNeueLT Com 65 Md"/>
          <w:sz w:val="19"/>
          <w:szCs w:val="19"/>
        </w:rPr>
        <w:t xml:space="preserve"> Deduct</w:t>
      </w:r>
      <w:r w:rsidR="00B87085">
        <w:rPr>
          <w:rFonts w:ascii="HelveticaNeueLT Com 65 Md" w:hAnsi="HelveticaNeueLT Com 65 Md" w:cs="HelveticaNeueLT Com 65 Md"/>
          <w:sz w:val="19"/>
          <w:szCs w:val="19"/>
        </w:rPr>
        <w:t>ible Gift Recipient requirement.</w:t>
      </w:r>
    </w:p>
    <w:p w:rsidR="00D877BD" w:rsidRDefault="00D877BD" w:rsidP="00D877BD">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sidR="009F63F3">
        <w:rPr>
          <w:rFonts w:ascii="HelveticaNeueLT Com 65 Md" w:hAnsi="HelveticaNeueLT Com 65 Md" w:cs="HelveticaNeueLT Com 65 Md"/>
          <w:sz w:val="19"/>
          <w:szCs w:val="19"/>
        </w:rPr>
        <w:t xml:space="preserve"> </w:t>
      </w:r>
    </w:p>
    <w:p w:rsidR="006F0852" w:rsidRDefault="002878EA" w:rsidP="002878E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6 </w:t>
      </w:r>
      <w:r w:rsidR="006F0852">
        <w:rPr>
          <w:rFonts w:ascii="HelveticaNeueLT Com 55 Roman" w:hAnsi="HelveticaNeueLT Com 55 Roman" w:cs="HelveticaNeueLT Com 55 Roman"/>
          <w:b/>
          <w:bCs/>
          <w:sz w:val="21"/>
          <w:szCs w:val="21"/>
        </w:rPr>
        <w:t>Does your institution pass money on to other organisations, bodies or persons?</w:t>
      </w:r>
    </w:p>
    <w:p w:rsidR="002878EA" w:rsidRDefault="006F0852" w:rsidP="002878EA">
      <w:pPr>
        <w:rPr>
          <w:rFonts w:ascii="HelveticaNeueLT Com 55 Roman" w:hAnsi="HelveticaNeueLT Com 55 Roman" w:cs="HelveticaNeueLT Com 55 Roman"/>
          <w:b/>
          <w:bCs/>
          <w:sz w:val="21"/>
          <w:szCs w:val="21"/>
        </w:rPr>
      </w:pPr>
      <w:r>
        <w:rPr>
          <w:rFonts w:ascii="Arial Unicode MS" w:eastAsia="Arial Unicode MS" w:hAnsi="Arial Unicode MS" w:cs="Arial Unicode MS" w:hint="eastAsia"/>
          <w:sz w:val="19"/>
          <w:szCs w:val="19"/>
        </w:rPr>
        <w:sym w:font="Wingdings" w:char="F0D8"/>
      </w:r>
      <w:r>
        <w:rPr>
          <w:sz w:val="19"/>
          <w:szCs w:val="19"/>
        </w:rPr>
        <w:t xml:space="preserve"> The institution must have a policy of not acting as a mere conduit for the donation of money or property to other organisations, bodies or persons.</w:t>
      </w:r>
      <w:r w:rsidR="002878EA">
        <w:rPr>
          <w:rFonts w:ascii="HelveticaNeueLT Com 55 Roman" w:hAnsi="HelveticaNeueLT Com 55 Roman" w:cs="HelveticaNeueLT Com 55 Roman"/>
          <w:b/>
          <w:bCs/>
          <w:sz w:val="21"/>
          <w:szCs w:val="21"/>
        </w:rPr>
        <w:t xml:space="preserve"> </w:t>
      </w:r>
    </w:p>
    <w:p w:rsidR="002878EA" w:rsidRDefault="002878EA" w:rsidP="002878EA">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p>
    <w:p w:rsidR="002878EA" w:rsidRDefault="002878EA" w:rsidP="002878EA">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sidR="006F0852">
        <w:rPr>
          <w:rFonts w:ascii="HelveticaNeueLT Com 65 Md" w:hAnsi="HelveticaNeueLT Com 65 Md" w:cs="HelveticaNeueLT Com 65 Md"/>
          <w:sz w:val="19"/>
          <w:szCs w:val="19"/>
        </w:rPr>
        <w:t>You cannot submit this schedule.  Your organisation does not meet this legislative requirement.</w:t>
      </w:r>
    </w:p>
    <w:p w:rsidR="00A042EF" w:rsidRDefault="002878EA" w:rsidP="00A042EF">
      <w:pPr>
        <w:spacing w:after="120" w:line="240" w:lineRule="auto"/>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7</w:t>
      </w:r>
      <w:r w:rsidR="00A042EF">
        <w:rPr>
          <w:rFonts w:ascii="HelveticaNeueLT Com 55 Roman" w:hAnsi="HelveticaNeueLT Com 55 Roman" w:cs="HelveticaNeueLT Com 55 Roman"/>
          <w:b/>
          <w:bCs/>
          <w:sz w:val="21"/>
          <w:szCs w:val="21"/>
        </w:rPr>
        <w:t xml:space="preserve"> </w:t>
      </w:r>
      <w:r w:rsidR="00CD3744">
        <w:rPr>
          <w:rFonts w:ascii="HelveticaNeueLT Com 55 Roman" w:hAnsi="HelveticaNeueLT Com 55 Roman" w:cs="HelveticaNeueLT Com 55 Roman"/>
          <w:b/>
          <w:bCs/>
          <w:sz w:val="21"/>
          <w:szCs w:val="21"/>
        </w:rPr>
        <w:t>At</w:t>
      </w:r>
      <w:r w:rsidR="00A042EF">
        <w:rPr>
          <w:rFonts w:ascii="HelveticaNeueLT Com 55 Roman" w:hAnsi="HelveticaNeueLT Com 55 Roman" w:cs="HelveticaNeueLT Com 55 Roman"/>
          <w:b/>
          <w:bCs/>
          <w:sz w:val="21"/>
          <w:szCs w:val="21"/>
        </w:rPr>
        <w:t>tach the following information about the organisation</w:t>
      </w:r>
    </w:p>
    <w:p w:rsidR="00A042EF" w:rsidRPr="00E86016" w:rsidRDefault="00A042EF" w:rsidP="00A042EF">
      <w:pPr>
        <w:pStyle w:val="ListParagraph"/>
        <w:numPr>
          <w:ilvl w:val="0"/>
          <w:numId w:val="1"/>
        </w:numPr>
        <w:rPr>
          <w:bCs/>
          <w:sz w:val="19"/>
          <w:szCs w:val="19"/>
        </w:rPr>
      </w:pPr>
      <w:r w:rsidRPr="00E86016">
        <w:rPr>
          <w:bCs/>
          <w:sz w:val="19"/>
          <w:szCs w:val="19"/>
        </w:rPr>
        <w:t>A summary of the institution</w:t>
      </w:r>
    </w:p>
    <w:p w:rsidR="00A042EF" w:rsidRPr="00E86016" w:rsidRDefault="00A042EF" w:rsidP="00A042EF">
      <w:pPr>
        <w:pStyle w:val="ListParagraph"/>
        <w:numPr>
          <w:ilvl w:val="0"/>
          <w:numId w:val="1"/>
        </w:numPr>
        <w:rPr>
          <w:bCs/>
          <w:sz w:val="19"/>
          <w:szCs w:val="19"/>
        </w:rPr>
      </w:pPr>
      <w:r w:rsidRPr="00E86016">
        <w:rPr>
          <w:bCs/>
          <w:sz w:val="19"/>
          <w:szCs w:val="19"/>
        </w:rPr>
        <w:t xml:space="preserve">Who founded the </w:t>
      </w:r>
      <w:r w:rsidR="00A168EB" w:rsidRPr="00E86016">
        <w:rPr>
          <w:bCs/>
          <w:sz w:val="19"/>
          <w:szCs w:val="19"/>
        </w:rPr>
        <w:t>institution</w:t>
      </w:r>
      <w:r w:rsidRPr="00E86016">
        <w:rPr>
          <w:bCs/>
          <w:sz w:val="19"/>
          <w:szCs w:val="19"/>
        </w:rPr>
        <w:t xml:space="preserve"> and when</w:t>
      </w:r>
    </w:p>
    <w:p w:rsidR="00A042EF" w:rsidRPr="00E86016" w:rsidRDefault="00A042EF" w:rsidP="00A042EF">
      <w:pPr>
        <w:pStyle w:val="ListParagraph"/>
        <w:numPr>
          <w:ilvl w:val="0"/>
          <w:numId w:val="1"/>
        </w:numPr>
        <w:rPr>
          <w:bCs/>
          <w:sz w:val="19"/>
          <w:szCs w:val="19"/>
        </w:rPr>
      </w:pPr>
      <w:r w:rsidRPr="00E86016">
        <w:rPr>
          <w:bCs/>
          <w:sz w:val="19"/>
          <w:szCs w:val="19"/>
        </w:rPr>
        <w:t>Where it is located and what area/s of Australia it operates in</w:t>
      </w:r>
    </w:p>
    <w:p w:rsidR="00A042EF" w:rsidRPr="00E86016" w:rsidRDefault="00A042EF" w:rsidP="00A042EF">
      <w:pPr>
        <w:pStyle w:val="ListParagraph"/>
        <w:numPr>
          <w:ilvl w:val="0"/>
          <w:numId w:val="1"/>
        </w:numPr>
        <w:rPr>
          <w:bCs/>
          <w:sz w:val="19"/>
          <w:szCs w:val="19"/>
        </w:rPr>
      </w:pPr>
      <w:r w:rsidRPr="00E86016">
        <w:rPr>
          <w:bCs/>
          <w:sz w:val="19"/>
          <w:szCs w:val="19"/>
        </w:rPr>
        <w:t>The number of staff it has, and if they are full time part time or volunteers</w:t>
      </w:r>
    </w:p>
    <w:p w:rsidR="00A042EF" w:rsidRPr="00E86016" w:rsidRDefault="00A042EF" w:rsidP="00A042EF">
      <w:pPr>
        <w:pStyle w:val="ListParagraph"/>
        <w:numPr>
          <w:ilvl w:val="0"/>
          <w:numId w:val="1"/>
        </w:numPr>
        <w:rPr>
          <w:bCs/>
          <w:sz w:val="19"/>
          <w:szCs w:val="19"/>
        </w:rPr>
      </w:pPr>
      <w:r w:rsidRPr="00E86016">
        <w:rPr>
          <w:bCs/>
          <w:sz w:val="19"/>
          <w:szCs w:val="19"/>
        </w:rPr>
        <w:t>The institution’s mission statement and vision statement</w:t>
      </w:r>
      <w:r w:rsidR="00AA435D">
        <w:rPr>
          <w:bCs/>
          <w:sz w:val="19"/>
          <w:szCs w:val="19"/>
        </w:rPr>
        <w:t>;</w:t>
      </w:r>
      <w:r w:rsidR="00CD3744">
        <w:rPr>
          <w:bCs/>
          <w:sz w:val="19"/>
          <w:szCs w:val="19"/>
        </w:rPr>
        <w:t xml:space="preserve"> and</w:t>
      </w:r>
    </w:p>
    <w:p w:rsidR="00513373" w:rsidRDefault="00A042EF" w:rsidP="00A042EF">
      <w:pPr>
        <w:pStyle w:val="ListParagraph"/>
        <w:numPr>
          <w:ilvl w:val="0"/>
          <w:numId w:val="1"/>
        </w:numPr>
        <w:spacing w:after="120" w:line="240" w:lineRule="auto"/>
        <w:rPr>
          <w:bCs/>
          <w:sz w:val="19"/>
          <w:szCs w:val="19"/>
        </w:rPr>
      </w:pPr>
      <w:r w:rsidRPr="002878EA">
        <w:rPr>
          <w:bCs/>
          <w:sz w:val="19"/>
          <w:szCs w:val="19"/>
        </w:rPr>
        <w:t>Any other relevant information about the institution.</w:t>
      </w:r>
    </w:p>
    <w:p w:rsidR="00B1733A" w:rsidRDefault="00513373" w:rsidP="00C07597">
      <w:pPr>
        <w:pStyle w:val="sectionheading1"/>
      </w:pPr>
      <w:r>
        <w:rPr>
          <w:sz w:val="19"/>
          <w:szCs w:val="19"/>
        </w:rPr>
        <w:br w:type="page"/>
      </w:r>
      <w:r>
        <w:lastRenderedPageBreak/>
        <w:t>Section B</w:t>
      </w:r>
      <w:r w:rsidR="00C42212">
        <w:t xml:space="preserve">: Harm prevention activities </w:t>
      </w:r>
    </w:p>
    <w:p w:rsidR="00B1733A" w:rsidRDefault="00C42212" w:rsidP="004B54CA">
      <w:pPr>
        <w:rPr>
          <w:sz w:val="19"/>
          <w:szCs w:val="19"/>
        </w:rPr>
      </w:pPr>
      <w:r>
        <w:rPr>
          <w:sz w:val="19"/>
          <w:szCs w:val="19"/>
        </w:rPr>
        <w:t>Harm prevention activities are activities that promot</w:t>
      </w:r>
      <w:r w:rsidR="00390651">
        <w:rPr>
          <w:sz w:val="19"/>
          <w:szCs w:val="19"/>
        </w:rPr>
        <w:t>e</w:t>
      </w:r>
      <w:r>
        <w:rPr>
          <w:sz w:val="19"/>
          <w:szCs w:val="19"/>
        </w:rPr>
        <w:t xml:space="preserve"> the prevention or control of behaviour that is harmful or abusive to human beings. Such behaviour is </w:t>
      </w:r>
      <w:r w:rsidR="00194277">
        <w:rPr>
          <w:sz w:val="19"/>
          <w:szCs w:val="19"/>
        </w:rPr>
        <w:t xml:space="preserve">narrowly </w:t>
      </w:r>
      <w:r>
        <w:rPr>
          <w:sz w:val="19"/>
          <w:szCs w:val="19"/>
        </w:rPr>
        <w:t xml:space="preserve">defined as emotional abuse, sexual abuse, physical abuse, suicide, self-harm, substance abuse and harmful gambling. </w:t>
      </w:r>
    </w:p>
    <w:p w:rsidR="00B1733A" w:rsidRDefault="00513373"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8</w:t>
      </w:r>
      <w:r w:rsidR="00C42212">
        <w:rPr>
          <w:rFonts w:ascii="HelveticaNeueLT Com 55 Roman" w:hAnsi="HelveticaNeueLT Com 55 Roman" w:cs="HelveticaNeueLT Com 55 Roman"/>
          <w:b/>
          <w:bCs/>
          <w:sz w:val="21"/>
          <w:szCs w:val="21"/>
        </w:rPr>
        <w:t xml:space="preserve"> Does your organisation undertake </w:t>
      </w:r>
      <w:r w:rsidR="00FA33A3">
        <w:rPr>
          <w:rFonts w:ascii="HelveticaNeueLT Com 55 Roman" w:hAnsi="HelveticaNeueLT Com 55 Roman" w:cs="HelveticaNeueLT Com 55 Roman"/>
          <w:b/>
          <w:bCs/>
          <w:sz w:val="21"/>
          <w:szCs w:val="21"/>
        </w:rPr>
        <w:t xml:space="preserve">activities which </w:t>
      </w:r>
      <w:r w:rsidR="00FB2F9B">
        <w:rPr>
          <w:rFonts w:ascii="HelveticaNeueLT Com 55 Roman" w:hAnsi="HelveticaNeueLT Com 55 Roman" w:cs="HelveticaNeueLT Com 55 Roman"/>
          <w:b/>
          <w:bCs/>
          <w:sz w:val="21"/>
          <w:szCs w:val="21"/>
        </w:rPr>
        <w:t xml:space="preserve">directly </w:t>
      </w:r>
      <w:r w:rsidR="00FA33A3">
        <w:rPr>
          <w:rFonts w:ascii="HelveticaNeueLT Com 55 Roman" w:hAnsi="HelveticaNeueLT Com 55 Roman" w:cs="HelveticaNeueLT Com 55 Roman"/>
          <w:b/>
          <w:bCs/>
          <w:sz w:val="21"/>
          <w:szCs w:val="21"/>
        </w:rPr>
        <w:t>promote</w:t>
      </w:r>
      <w:r w:rsidR="00C42212">
        <w:rPr>
          <w:rFonts w:ascii="HelveticaNeueLT Com 55 Roman" w:hAnsi="HelveticaNeueLT Com 55 Roman" w:cs="HelveticaNeueLT Com 55 Roman"/>
          <w:b/>
          <w:bCs/>
          <w:sz w:val="21"/>
          <w:szCs w:val="21"/>
        </w:rPr>
        <w:t xml:space="preserve"> the prevention or the control of behaviour that is harmful or abusive to human beings</w:t>
      </w:r>
      <w:r w:rsidR="00194277">
        <w:rPr>
          <w:rFonts w:ascii="HelveticaNeueLT Com 55 Roman" w:hAnsi="HelveticaNeueLT Com 55 Roman" w:cs="HelveticaNeueLT Com 55 Roman"/>
          <w:b/>
          <w:bCs/>
          <w:sz w:val="21"/>
          <w:szCs w:val="21"/>
        </w:rPr>
        <w:t xml:space="preserve"> as its main activity</w:t>
      </w:r>
      <w:r w:rsidR="00C42212">
        <w:rPr>
          <w:rFonts w:ascii="HelveticaNeueLT Com 55 Roman" w:hAnsi="HelveticaNeueLT Com 55 Roman" w:cs="HelveticaNeueLT Com 55 Roman"/>
          <w:b/>
          <w:bCs/>
          <w:sz w:val="21"/>
          <w:szCs w:val="21"/>
        </w:rPr>
        <w:t xml:space="preserve">? </w:t>
      </w:r>
    </w:p>
    <w:p w:rsidR="00B1733A" w:rsidRDefault="00B1733A" w:rsidP="004B54CA">
      <w:pPr>
        <w:rPr>
          <w:rFonts w:ascii="HelveticaNeueLT Com 65 Md" w:hAnsi="HelveticaNeueLT Com 65 Md" w:cs="HelveticaNeueLT Com 65 Md"/>
          <w:sz w:val="19"/>
          <w:szCs w:val="19"/>
        </w:rPr>
      </w:pPr>
      <w:r>
        <w:rPr>
          <w:sz w:val="19"/>
          <w:szCs w:val="19"/>
        </w:rPr>
        <w:t xml:space="preserve">No </w:t>
      </w:r>
      <w:r w:rsidR="001F537A">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1F537A">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sidR="001F537A">
        <w:rPr>
          <w:rFonts w:ascii="HelveticaNeueLT Com 65 Md" w:hAnsi="HelveticaNeueLT Com 65 Md" w:cs="HelveticaNeueLT Com 65 Md"/>
          <w:sz w:val="19"/>
          <w:szCs w:val="19"/>
        </w:rPr>
        <w:fldChar w:fldCharType="end"/>
      </w:r>
      <w:r w:rsidR="008B1946">
        <w:rPr>
          <w:rFonts w:ascii="HelveticaNeueLT Com 65 Md" w:hAnsi="HelveticaNeueLT Com 65 Md" w:cs="HelveticaNeueLT Com 65 Md"/>
          <w:sz w:val="19"/>
          <w:szCs w:val="19"/>
        </w:rPr>
        <w:t xml:space="preserve">  Y</w:t>
      </w:r>
      <w:r w:rsidR="00C42212">
        <w:rPr>
          <w:sz w:val="19"/>
          <w:szCs w:val="19"/>
        </w:rPr>
        <w:t xml:space="preserve">our organisation does not qualify as a </w:t>
      </w:r>
      <w:r w:rsidR="008B1946">
        <w:rPr>
          <w:sz w:val="19"/>
          <w:szCs w:val="19"/>
        </w:rPr>
        <w:t>harm prevention charity</w:t>
      </w:r>
      <w:r w:rsidR="00C42212">
        <w:rPr>
          <w:sz w:val="19"/>
          <w:szCs w:val="19"/>
        </w:rPr>
        <w:t xml:space="preserve"> (item 4.1.</w:t>
      </w:r>
      <w:r w:rsidR="008B1946">
        <w:rPr>
          <w:sz w:val="19"/>
          <w:szCs w:val="19"/>
        </w:rPr>
        <w:t>4</w:t>
      </w:r>
      <w:r w:rsidR="00C42212">
        <w:rPr>
          <w:sz w:val="19"/>
          <w:szCs w:val="19"/>
        </w:rPr>
        <w:t xml:space="preserve">). </w:t>
      </w:r>
      <w:r w:rsidR="00C42212">
        <w:rPr>
          <w:rFonts w:ascii="HelveticaNeueLT Com 65 Md" w:hAnsi="HelveticaNeueLT Com 65 Md" w:cs="HelveticaNeueLT Com 65 Md"/>
          <w:sz w:val="19"/>
          <w:szCs w:val="19"/>
        </w:rPr>
        <w:t xml:space="preserve">Do not complete this schedule. </w:t>
      </w:r>
    </w:p>
    <w:p w:rsidR="00B1733A" w:rsidRDefault="00C42212" w:rsidP="004B54CA">
      <w:pPr>
        <w:rPr>
          <w:rFonts w:ascii="Freestyle Script D" w:hAnsi="Freestyle Script D" w:cs="Freestyle Script D"/>
          <w:sz w:val="20"/>
          <w:szCs w:val="20"/>
        </w:rPr>
      </w:pPr>
      <w:r>
        <w:rPr>
          <w:rFonts w:ascii="HelveticaNeueLT Com 65 Md" w:hAnsi="HelveticaNeueLT Com 65 Md" w:cs="HelveticaNeueLT Com 65 Md"/>
          <w:sz w:val="19"/>
          <w:szCs w:val="19"/>
        </w:rPr>
        <w:t xml:space="preserve">Yes </w:t>
      </w:r>
      <w:r w:rsidR="001F537A">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1F537A">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sidR="001F537A">
        <w:rPr>
          <w:rFonts w:ascii="HelveticaNeueLT Com 65 Md" w:hAnsi="HelveticaNeueLT Com 65 Md" w:cs="HelveticaNeueLT Com 65 Md"/>
          <w:sz w:val="19"/>
          <w:szCs w:val="19"/>
        </w:rPr>
        <w:fldChar w:fldCharType="end"/>
      </w:r>
      <w:r w:rsidR="001F537A">
        <w:rPr>
          <w:rFonts w:ascii="HelveticaNeueLT Com 65 Md" w:hAnsi="HelveticaNeueLT Com 65 Md" w:cs="HelveticaNeueLT Com 65 Md"/>
          <w:sz w:val="19"/>
          <w:szCs w:val="19"/>
        </w:rPr>
        <w:t xml:space="preserve"> </w:t>
      </w:r>
      <w:r w:rsidR="00FB2F9B">
        <w:rPr>
          <w:rFonts w:ascii="HelveticaNeueLT Com 65 Md" w:hAnsi="HelveticaNeueLT Com 65 Md" w:cs="HelveticaNeueLT Com 65 Md"/>
          <w:sz w:val="19"/>
          <w:szCs w:val="19"/>
        </w:rPr>
        <w:t xml:space="preserve"> </w:t>
      </w:r>
      <w:r>
        <w:rPr>
          <w:sz w:val="19"/>
          <w:szCs w:val="19"/>
        </w:rPr>
        <w:t xml:space="preserve">What are the </w:t>
      </w:r>
      <w:r w:rsidR="008B1946">
        <w:rPr>
          <w:sz w:val="19"/>
          <w:szCs w:val="19"/>
        </w:rPr>
        <w:t xml:space="preserve">behaviours that </w:t>
      </w:r>
      <w:r>
        <w:rPr>
          <w:sz w:val="19"/>
          <w:szCs w:val="19"/>
        </w:rPr>
        <w:t>your organisation’s activities</w:t>
      </w:r>
      <w:r w:rsidR="008B1946">
        <w:rPr>
          <w:sz w:val="19"/>
          <w:szCs w:val="19"/>
        </w:rPr>
        <w:t xml:space="preserve"> directly promote the prevention or control of</w:t>
      </w:r>
      <w:r>
        <w:rPr>
          <w:sz w:val="19"/>
          <w:szCs w:val="19"/>
        </w:rPr>
        <w:t xml:space="preserve">? </w:t>
      </w:r>
      <w:r w:rsidR="004054B2">
        <w:rPr>
          <w:sz w:val="19"/>
          <w:szCs w:val="19"/>
        </w:rPr>
        <w:t>Organisations will only be involved with one or more of the following behaviours.</w:t>
      </w:r>
      <w:r w:rsidR="00194277" w:rsidRPr="00194277">
        <w:rPr>
          <w:sz w:val="19"/>
          <w:szCs w:val="19"/>
        </w:rPr>
        <w:t xml:space="preserve"> </w:t>
      </w:r>
      <w:r w:rsidR="00194277">
        <w:rPr>
          <w:sz w:val="19"/>
          <w:szCs w:val="19"/>
        </w:rPr>
        <w:t xml:space="preserve">Order in priority (1 highest priority) all applicable behaviours.  </w:t>
      </w:r>
    </w:p>
    <w:p w:rsidR="00194277" w:rsidRDefault="00194277" w:rsidP="004B54CA">
      <w:pPr>
        <w:rPr>
          <w:rFonts w:ascii="HelveticaNeueLT Com 65 Md" w:hAnsi="HelveticaNeueLT Com 65 Md" w:cs="HelveticaNeueLT Com 65 Md"/>
          <w:sz w:val="19"/>
          <w:szCs w:val="19"/>
        </w:rPr>
      </w:pPr>
      <w:r>
        <w:rPr>
          <w:sz w:val="19"/>
          <w:szCs w:val="19"/>
        </w:rPr>
        <w:t xml:space="preserve">Harmful gambling </w:t>
      </w:r>
      <w:r w:rsidRPr="000C1F61">
        <w:fldChar w:fldCharType="begin">
          <w:ffData>
            <w:name w:val="Text85"/>
            <w:enabled/>
            <w:calcOnExit w:val="0"/>
            <w:statusText w:type="text" w:val="Order in priority all applicable behaviours"/>
            <w:textInput>
              <w:type w:val="number"/>
            </w:textInput>
          </w:ffData>
        </w:fldChar>
      </w:r>
      <w:bookmarkStart w:id="6" w:name="Text85"/>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bookmarkEnd w:id="6"/>
      <w:r w:rsidRPr="00194277">
        <w:rPr>
          <w:sz w:val="19"/>
          <w:szCs w:val="19"/>
        </w:rPr>
        <w:t xml:space="preserve"> </w:t>
      </w:r>
      <w:r>
        <w:rPr>
          <w:sz w:val="19"/>
          <w:szCs w:val="19"/>
        </w:rPr>
        <w:tab/>
        <w:t xml:space="preserve">Substance abuse </w:t>
      </w:r>
      <w:r w:rsidRPr="000C1F61">
        <w:fldChar w:fldCharType="begin">
          <w:ffData>
            <w:name w:val="Text85"/>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r>
        <w:rPr>
          <w:rFonts w:ascii="HelveticaNeueLT Com 65 Md" w:hAnsi="HelveticaNeueLT Com 65 Md" w:cs="HelveticaNeueLT Com 65 Md"/>
          <w:sz w:val="19"/>
          <w:szCs w:val="19"/>
        </w:rPr>
        <w:tab/>
      </w:r>
      <w:r>
        <w:rPr>
          <w:sz w:val="19"/>
          <w:szCs w:val="19"/>
        </w:rPr>
        <w:t xml:space="preserve">Suicide </w:t>
      </w:r>
      <w:r w:rsidRPr="000C1F61">
        <w:fldChar w:fldCharType="begin">
          <w:ffData>
            <w:name w:val="Text85"/>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r>
        <w:rPr>
          <w:rFonts w:ascii="HelveticaNeueLT Com 65 Md" w:hAnsi="HelveticaNeueLT Com 65 Md" w:cs="HelveticaNeueLT Com 65 Md"/>
          <w:sz w:val="19"/>
          <w:szCs w:val="19"/>
        </w:rPr>
        <w:tab/>
      </w:r>
      <w:r>
        <w:rPr>
          <w:sz w:val="19"/>
          <w:szCs w:val="19"/>
        </w:rPr>
        <w:t xml:space="preserve">Self-harm </w:t>
      </w:r>
      <w:r w:rsidRPr="000C1F61">
        <w:fldChar w:fldCharType="begin">
          <w:ffData>
            <w:name w:val=""/>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p>
    <w:p w:rsidR="008B1946" w:rsidRDefault="00C42212" w:rsidP="004B54CA">
      <w:pPr>
        <w:rPr>
          <w:rFonts w:ascii="HelveticaNeueLT Com 65 Md" w:hAnsi="HelveticaNeueLT Com 65 Md" w:cs="HelveticaNeueLT Com 65 Md"/>
          <w:sz w:val="19"/>
          <w:szCs w:val="19"/>
        </w:rPr>
      </w:pPr>
      <w:r>
        <w:rPr>
          <w:sz w:val="19"/>
          <w:szCs w:val="19"/>
        </w:rPr>
        <w:t xml:space="preserve">Emotional abuse </w:t>
      </w:r>
      <w:r w:rsidR="00194277" w:rsidRPr="000C1F61">
        <w:fldChar w:fldCharType="begin">
          <w:ffData>
            <w:name w:val="Text85"/>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Pr>
          <w:rFonts w:ascii="HelveticaNeueLT Com 65 Md" w:hAnsi="HelveticaNeueLT Com 65 Md" w:cs="HelveticaNeueLT Com 65 Md"/>
          <w:sz w:val="19"/>
          <w:szCs w:val="19"/>
        </w:rPr>
        <w:t xml:space="preserve"> </w:t>
      </w:r>
      <w:r w:rsidR="008B1946">
        <w:rPr>
          <w:rFonts w:ascii="HelveticaNeueLT Com 65 Md" w:hAnsi="HelveticaNeueLT Com 65 Md" w:cs="HelveticaNeueLT Com 65 Md"/>
          <w:sz w:val="19"/>
          <w:szCs w:val="19"/>
        </w:rPr>
        <w:tab/>
      </w:r>
      <w:r w:rsidR="008B1946">
        <w:rPr>
          <w:sz w:val="19"/>
          <w:szCs w:val="19"/>
        </w:rPr>
        <w:t>Sexual abuse</w:t>
      </w:r>
      <w:r w:rsidR="00194277">
        <w:rPr>
          <w:sz w:val="19"/>
          <w:szCs w:val="19"/>
        </w:rPr>
        <w:t xml:space="preserve"> </w:t>
      </w:r>
      <w:r w:rsidR="00194277" w:rsidRPr="000C1F61">
        <w:fldChar w:fldCharType="begin">
          <w:ffData>
            <w:name w:val=""/>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Pr>
          <w:rFonts w:ascii="HelveticaNeueLT Com 65 Md" w:hAnsi="HelveticaNeueLT Com 65 Md" w:cs="HelveticaNeueLT Com 65 Md"/>
          <w:sz w:val="19"/>
          <w:szCs w:val="19"/>
        </w:rPr>
        <w:t xml:space="preserve"> </w:t>
      </w:r>
      <w:r w:rsidR="008B1946">
        <w:rPr>
          <w:rFonts w:ascii="HelveticaNeueLT Com 65 Md" w:hAnsi="HelveticaNeueLT Com 65 Md" w:cs="HelveticaNeueLT Com 65 Md"/>
          <w:sz w:val="19"/>
          <w:szCs w:val="19"/>
        </w:rPr>
        <w:tab/>
      </w:r>
      <w:r w:rsidR="008B1946">
        <w:rPr>
          <w:sz w:val="19"/>
          <w:szCs w:val="19"/>
        </w:rPr>
        <w:t xml:space="preserve">Physical abuse </w:t>
      </w:r>
      <w:r w:rsidR="00194277" w:rsidRPr="000C1F61">
        <w:fldChar w:fldCharType="begin">
          <w:ffData>
            <w:name w:val=""/>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sidRPr="008B1946">
        <w:rPr>
          <w:sz w:val="19"/>
          <w:szCs w:val="19"/>
        </w:rPr>
        <w:t xml:space="preserve"> </w:t>
      </w:r>
      <w:r w:rsidR="008B1946">
        <w:rPr>
          <w:sz w:val="19"/>
          <w:szCs w:val="19"/>
        </w:rPr>
        <w:tab/>
      </w:r>
    </w:p>
    <w:p w:rsidR="00B1733A" w:rsidRDefault="00513373"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9</w:t>
      </w:r>
      <w:r w:rsidR="00C42212">
        <w:rPr>
          <w:rFonts w:ascii="HelveticaNeueLT Com 55 Roman" w:hAnsi="HelveticaNeueLT Com 55 Roman" w:cs="HelveticaNeueLT Com 55 Roman"/>
          <w:b/>
          <w:bCs/>
          <w:sz w:val="21"/>
          <w:szCs w:val="21"/>
        </w:rPr>
        <w:t xml:space="preserve"> Describe how your organisation’s activities </w:t>
      </w:r>
      <w:r w:rsidR="00FA33A3">
        <w:rPr>
          <w:rFonts w:ascii="HelveticaNeueLT Com 55 Roman" w:hAnsi="HelveticaNeueLT Com 55 Roman" w:cs="HelveticaNeueLT Com 55 Roman"/>
          <w:b/>
          <w:bCs/>
          <w:sz w:val="21"/>
          <w:szCs w:val="21"/>
        </w:rPr>
        <w:t xml:space="preserve">directly </w:t>
      </w:r>
      <w:r w:rsidR="00C42212">
        <w:rPr>
          <w:rFonts w:ascii="HelveticaNeueLT Com 55 Roman" w:hAnsi="HelveticaNeueLT Com 55 Roman" w:cs="HelveticaNeueLT Com 55 Roman"/>
          <w:b/>
          <w:bCs/>
          <w:sz w:val="21"/>
          <w:szCs w:val="21"/>
        </w:rPr>
        <w:t xml:space="preserve">promote the prevention or control of these types of behaviour? </w:t>
      </w:r>
    </w:p>
    <w:p w:rsidR="00FA33A3" w:rsidRDefault="00C42212" w:rsidP="004B54CA">
      <w:pPr>
        <w:rPr>
          <w:rFonts w:ascii="HelveticaNeueLT Com 65 Md" w:hAnsi="HelveticaNeueLT Com 65 Md" w:cs="HelveticaNeueLT Com 65 Md"/>
          <w:sz w:val="20"/>
          <w:szCs w:val="20"/>
        </w:rPr>
      </w:pPr>
      <w:r>
        <w:rPr>
          <w:rFonts w:ascii="HelveticaNeueLT Com 65 Md" w:hAnsi="HelveticaNeueLT Com 65 Md" w:cs="HelveticaNeueLT Com 65 Md"/>
          <w:sz w:val="20"/>
          <w:szCs w:val="20"/>
        </w:rPr>
        <w:t xml:space="preserve">Example </w:t>
      </w:r>
    </w:p>
    <w:p w:rsidR="00FA33A3" w:rsidRDefault="00FA33A3" w:rsidP="004B54CA">
      <w:pPr>
        <w:rPr>
          <w:rFonts w:ascii="HelveticaNeueLT Com 65 Md" w:hAnsi="HelveticaNeueLT Com 65 Md" w:cs="HelveticaNeueLT Com 65 Md"/>
          <w:sz w:val="20"/>
          <w:szCs w:val="20"/>
        </w:rPr>
      </w:pPr>
      <w:r>
        <w:rPr>
          <w:i/>
          <w:iCs/>
          <w:sz w:val="19"/>
          <w:szCs w:val="19"/>
        </w:rPr>
        <w:t>Egarler Care produces and distribute</w:t>
      </w:r>
      <w:r w:rsidR="00FB2F9B">
        <w:rPr>
          <w:i/>
          <w:iCs/>
          <w:sz w:val="19"/>
          <w:szCs w:val="19"/>
        </w:rPr>
        <w:t>s</w:t>
      </w:r>
      <w:r>
        <w:rPr>
          <w:i/>
          <w:iCs/>
          <w:sz w:val="19"/>
          <w:szCs w:val="19"/>
        </w:rPr>
        <w:t xml:space="preserve"> prevention information, presents information sessions, and provides day long prevention training courses (on average 30 per year) and a suite of three-hour courses (on average 80 per year). </w:t>
      </w:r>
      <w:r w:rsidR="004613CE">
        <w:rPr>
          <w:i/>
          <w:iCs/>
          <w:sz w:val="19"/>
          <w:szCs w:val="19"/>
        </w:rPr>
        <w:t>These activities directly address promote the prevention or control of the specified behaviours by xxxxx.  Our activities are also described on our website at</w:t>
      </w:r>
      <w:r>
        <w:rPr>
          <w:i/>
          <w:iCs/>
          <w:sz w:val="19"/>
          <w:szCs w:val="19"/>
        </w:rPr>
        <w:t xml:space="preserve"> </w:t>
      </w:r>
      <w:hyperlink r:id="rId13" w:history="1">
        <w:r w:rsidRPr="00CD6926">
          <w:rPr>
            <w:rStyle w:val="Hyperlink"/>
            <w:i/>
            <w:iCs/>
            <w:sz w:val="19"/>
            <w:szCs w:val="19"/>
          </w:rPr>
          <w:t>www.egarlercare.org.au/training-program.html</w:t>
        </w:r>
      </w:hyperlink>
    </w:p>
    <w:p w:rsidR="008B1946" w:rsidRPr="00605F83" w:rsidRDefault="00194277" w:rsidP="000C1F61">
      <w:r>
        <w:fldChar w:fldCharType="begin">
          <w:ffData>
            <w:name w:val="Text29"/>
            <w:enabled/>
            <w:calcOnExit w:val="0"/>
            <w:statusText w:type="text" w:val="Describe how your organisation's activities directly promote the prevention or control of these types of behaviour"/>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1733A" w:rsidRDefault="00C42212" w:rsidP="004B54CA">
      <w:pPr>
        <w:rPr>
          <w:b/>
          <w:bCs/>
          <w:sz w:val="21"/>
          <w:szCs w:val="21"/>
        </w:rPr>
      </w:pPr>
      <w:r>
        <w:rPr>
          <w:b/>
          <w:bCs/>
          <w:sz w:val="21"/>
          <w:szCs w:val="21"/>
        </w:rPr>
        <w:t>1</w:t>
      </w:r>
      <w:r w:rsidR="00513373">
        <w:rPr>
          <w:b/>
          <w:bCs/>
          <w:sz w:val="21"/>
          <w:szCs w:val="21"/>
        </w:rPr>
        <w:t>0</w:t>
      </w:r>
      <w:r>
        <w:rPr>
          <w:b/>
          <w:bCs/>
          <w:sz w:val="21"/>
          <w:szCs w:val="21"/>
        </w:rPr>
        <w:t xml:space="preserve"> Are these activities your organisation’s principal </w:t>
      </w:r>
      <w:r w:rsidR="00FA33A3">
        <w:rPr>
          <w:b/>
          <w:bCs/>
          <w:sz w:val="21"/>
          <w:szCs w:val="21"/>
        </w:rPr>
        <w:t xml:space="preserve">(main) </w:t>
      </w:r>
      <w:r>
        <w:rPr>
          <w:b/>
          <w:bCs/>
          <w:sz w:val="21"/>
          <w:szCs w:val="21"/>
        </w:rPr>
        <w:t xml:space="preserve">activity? </w:t>
      </w:r>
    </w:p>
    <w:p w:rsidR="00B1733A" w:rsidRDefault="00C42212" w:rsidP="004B54CA">
      <w:pPr>
        <w:rPr>
          <w:rFonts w:ascii="HelveticaNeueLT Com 65 Md" w:hAnsi="HelveticaNeueLT Com 65 Md" w:cs="HelveticaNeueLT Com 65 Md"/>
          <w:sz w:val="19"/>
          <w:szCs w:val="19"/>
        </w:rPr>
      </w:pPr>
      <w:proofErr w:type="gramStart"/>
      <w:r>
        <w:rPr>
          <w:rFonts w:ascii="HelveticaNeueLT Com 65 Md" w:hAnsi="HelveticaNeueLT Com 65 Md" w:cs="HelveticaNeueLT Com 65 Md"/>
          <w:sz w:val="19"/>
          <w:szCs w:val="19"/>
        </w:rPr>
        <w:t xml:space="preserve">No </w:t>
      </w:r>
      <w:proofErr w:type="gramEnd"/>
      <w:r w:rsidR="00FA33A3">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A33A3">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sidR="00FA33A3">
        <w:rPr>
          <w:rFonts w:ascii="HelveticaNeueLT Com 65 Md" w:hAnsi="HelveticaNeueLT Com 65 Md" w:cs="HelveticaNeueLT Com 65 Md"/>
          <w:sz w:val="19"/>
          <w:szCs w:val="19"/>
        </w:rPr>
        <w:fldChar w:fldCharType="end"/>
      </w:r>
      <w:proofErr w:type="gramStart"/>
      <w:r w:rsidR="00FA33A3">
        <w:rPr>
          <w:rFonts w:ascii="HelveticaNeueLT Com 65 Md" w:hAnsi="HelveticaNeueLT Com 65 Md" w:cs="HelveticaNeueLT Com 65 Md"/>
          <w:sz w:val="19"/>
          <w:szCs w:val="19"/>
        </w:rPr>
        <w:t xml:space="preserve">  Do not complete this schedule.</w:t>
      </w:r>
      <w:proofErr w:type="gramEnd"/>
      <w:r w:rsidR="00FA33A3">
        <w:rPr>
          <w:rFonts w:ascii="HelveticaNeueLT Com 65 Md" w:hAnsi="HelveticaNeueLT Com 65 Md" w:cs="HelveticaNeueLT Com 65 Md"/>
          <w:sz w:val="19"/>
          <w:szCs w:val="19"/>
        </w:rPr>
        <w:t xml:space="preserve"> </w:t>
      </w:r>
      <w:r w:rsidR="00FA33A3">
        <w:rPr>
          <w:rFonts w:ascii="HelveticaNeueLT Com 45 Lt" w:hAnsi="HelveticaNeueLT Com 45 Lt" w:cs="HelveticaNeueLT Com 45 Lt"/>
          <w:sz w:val="19"/>
          <w:szCs w:val="19"/>
        </w:rPr>
        <w:t>Your organisation does not qualify as a harm prevention charity (item 4.1.4).</w:t>
      </w:r>
    </w:p>
    <w:p w:rsidR="00FA33A3" w:rsidRPr="00486166" w:rsidRDefault="00B1733A" w:rsidP="00FA33A3">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Yes </w:t>
      </w:r>
      <w:r w:rsidR="00FA33A3">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A33A3">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sidR="00FA33A3">
        <w:rPr>
          <w:rFonts w:ascii="HelveticaNeueLT Com 65 Md" w:hAnsi="HelveticaNeueLT Com 65 Md" w:cs="HelveticaNeueLT Com 65 Md"/>
          <w:sz w:val="19"/>
          <w:szCs w:val="19"/>
        </w:rPr>
        <w:fldChar w:fldCharType="end"/>
      </w:r>
      <w:r w:rsidR="00486166">
        <w:rPr>
          <w:rFonts w:ascii="HelveticaNeueLT Com 65 Md" w:hAnsi="HelveticaNeueLT Com 65 Md" w:cs="HelveticaNeueLT Com 65 Md"/>
          <w:sz w:val="19"/>
          <w:szCs w:val="19"/>
        </w:rPr>
        <w:t xml:space="preserve">  </w:t>
      </w:r>
      <w:r w:rsidR="00FA33A3" w:rsidRPr="00486166">
        <w:rPr>
          <w:rFonts w:ascii="HelveticaNeueLT Com 65 Md" w:hAnsi="HelveticaNeueLT Com 65 Md" w:cs="HelveticaNeueLT Com 65 Md"/>
          <w:sz w:val="19"/>
          <w:szCs w:val="19"/>
        </w:rPr>
        <w:t>Attach a document that describes the following about your organisation’s principal activity:</w:t>
      </w:r>
    </w:p>
    <w:p w:rsidR="00FA33A3" w:rsidRPr="00F4186F" w:rsidRDefault="00FA33A3" w:rsidP="00FA33A3">
      <w:pPr>
        <w:pStyle w:val="ListParagraph"/>
        <w:numPr>
          <w:ilvl w:val="0"/>
          <w:numId w:val="1"/>
        </w:numPr>
        <w:rPr>
          <w:bCs/>
          <w:sz w:val="19"/>
          <w:szCs w:val="19"/>
        </w:rPr>
      </w:pPr>
      <w:r w:rsidRPr="00F4186F">
        <w:rPr>
          <w:bCs/>
          <w:sz w:val="19"/>
          <w:szCs w:val="19"/>
        </w:rPr>
        <w:t>An outline of all the activities carried out by the institution with a summary of each activity</w:t>
      </w:r>
    </w:p>
    <w:p w:rsidR="00FA33A3" w:rsidRPr="00F4186F" w:rsidRDefault="00FA33A3" w:rsidP="00FA33A3">
      <w:pPr>
        <w:pStyle w:val="ListParagraph"/>
        <w:numPr>
          <w:ilvl w:val="0"/>
          <w:numId w:val="1"/>
        </w:numPr>
        <w:rPr>
          <w:bCs/>
          <w:sz w:val="19"/>
          <w:szCs w:val="19"/>
        </w:rPr>
      </w:pPr>
      <w:r w:rsidRPr="00F4186F">
        <w:rPr>
          <w:bCs/>
          <w:sz w:val="19"/>
          <w:szCs w:val="19"/>
        </w:rPr>
        <w:t>The activities that directly address each specified behaviour and who conducts them</w:t>
      </w:r>
    </w:p>
    <w:p w:rsidR="00FA33A3" w:rsidRPr="00F4186F" w:rsidRDefault="00FA33A3" w:rsidP="00FA33A3">
      <w:pPr>
        <w:pStyle w:val="ListParagraph"/>
        <w:numPr>
          <w:ilvl w:val="0"/>
          <w:numId w:val="1"/>
        </w:numPr>
        <w:rPr>
          <w:bCs/>
          <w:sz w:val="19"/>
          <w:szCs w:val="19"/>
        </w:rPr>
      </w:pPr>
      <w:r w:rsidRPr="00F4186F">
        <w:rPr>
          <w:bCs/>
          <w:sz w:val="19"/>
          <w:szCs w:val="19"/>
        </w:rPr>
        <w:t>The percentage of time spent on each behaviour, and</w:t>
      </w:r>
    </w:p>
    <w:p w:rsidR="00FA33A3" w:rsidRPr="00F4186F" w:rsidRDefault="00FA33A3" w:rsidP="00FA33A3">
      <w:pPr>
        <w:pStyle w:val="ListParagraph"/>
        <w:numPr>
          <w:ilvl w:val="0"/>
          <w:numId w:val="1"/>
        </w:numPr>
        <w:rPr>
          <w:bCs/>
          <w:sz w:val="19"/>
          <w:szCs w:val="19"/>
        </w:rPr>
      </w:pPr>
      <w:r w:rsidRPr="00F4186F">
        <w:rPr>
          <w:bCs/>
          <w:sz w:val="19"/>
          <w:szCs w:val="19"/>
        </w:rPr>
        <w:t>The priority given to each specified behaviour.</w:t>
      </w:r>
    </w:p>
    <w:p w:rsidR="00B1733A" w:rsidRDefault="00B1733A">
      <w:pPr>
        <w:rPr>
          <w:sz w:val="32"/>
          <w:szCs w:val="32"/>
        </w:rPr>
      </w:pPr>
      <w:r>
        <w:rPr>
          <w:sz w:val="32"/>
          <w:szCs w:val="32"/>
        </w:rPr>
        <w:br w:type="page"/>
      </w:r>
    </w:p>
    <w:p w:rsidR="00513373" w:rsidRPr="002232F4" w:rsidRDefault="00513373" w:rsidP="00C07597">
      <w:pPr>
        <w:pStyle w:val="sectionheading1"/>
      </w:pPr>
      <w:r w:rsidRPr="002232F4">
        <w:lastRenderedPageBreak/>
        <w:t>Section C: Constitutional Document</w:t>
      </w:r>
    </w:p>
    <w:p w:rsidR="00052979" w:rsidRPr="002232F4" w:rsidRDefault="00513373" w:rsidP="00513373">
      <w:pPr>
        <w:rPr>
          <w:b/>
          <w:iCs/>
          <w:sz w:val="19"/>
          <w:szCs w:val="19"/>
        </w:rPr>
      </w:pPr>
      <w:r w:rsidRPr="002232F4">
        <w:rPr>
          <w:b/>
          <w:iCs/>
          <w:sz w:val="19"/>
          <w:szCs w:val="19"/>
        </w:rPr>
        <w:t xml:space="preserve">The </w:t>
      </w:r>
      <w:r w:rsidR="002C62C2" w:rsidRPr="002232F4">
        <w:rPr>
          <w:b/>
          <w:iCs/>
          <w:sz w:val="19"/>
          <w:szCs w:val="19"/>
        </w:rPr>
        <w:t xml:space="preserve">constitutional document </w:t>
      </w:r>
      <w:r w:rsidR="00052979" w:rsidRPr="002232F4">
        <w:rPr>
          <w:b/>
          <w:iCs/>
          <w:sz w:val="19"/>
          <w:szCs w:val="19"/>
        </w:rPr>
        <w:t xml:space="preserve">will include information about the </w:t>
      </w:r>
      <w:r w:rsidRPr="002232F4">
        <w:rPr>
          <w:b/>
          <w:iCs/>
          <w:sz w:val="19"/>
          <w:szCs w:val="19"/>
        </w:rPr>
        <w:t xml:space="preserve">institution and the public fund </w:t>
      </w:r>
    </w:p>
    <w:p w:rsidR="00513373" w:rsidRDefault="00513373" w:rsidP="00513373">
      <w:pPr>
        <w:rPr>
          <w:rFonts w:ascii="HelveticaNeueLT Com 55 Roman" w:hAnsi="HelveticaNeueLT Com 55 Roman" w:cs="HelveticaNeueLT Com 55 Roman"/>
          <w:b/>
          <w:bCs/>
          <w:sz w:val="21"/>
          <w:szCs w:val="21"/>
        </w:rPr>
      </w:pPr>
      <w:r w:rsidRPr="002232F4">
        <w:rPr>
          <w:rFonts w:ascii="HelveticaNeueLT Com 55 Roman" w:hAnsi="HelveticaNeueLT Com 55 Roman" w:cs="HelveticaNeueLT Com 55 Roman"/>
          <w:b/>
          <w:bCs/>
          <w:sz w:val="21"/>
          <w:szCs w:val="21"/>
        </w:rPr>
        <w:t xml:space="preserve">11 </w:t>
      </w:r>
      <w:r w:rsidR="002C62C2" w:rsidRPr="002232F4">
        <w:rPr>
          <w:rFonts w:ascii="HelveticaNeueLT Com 55 Roman" w:hAnsi="HelveticaNeueLT Com 55 Roman" w:cs="HelveticaNeueLT Com 55 Roman"/>
          <w:b/>
          <w:bCs/>
          <w:sz w:val="21"/>
          <w:szCs w:val="21"/>
        </w:rPr>
        <w:t>Do</w:t>
      </w:r>
      <w:r w:rsidR="00461955">
        <w:rPr>
          <w:rFonts w:ascii="HelveticaNeueLT Com 55 Roman" w:hAnsi="HelveticaNeueLT Com 55 Roman" w:cs="HelveticaNeueLT Com 55 Roman"/>
          <w:b/>
          <w:bCs/>
          <w:sz w:val="21"/>
          <w:szCs w:val="21"/>
        </w:rPr>
        <w:t>es</w:t>
      </w:r>
      <w:r w:rsidR="002C62C2" w:rsidRPr="002232F4">
        <w:rPr>
          <w:rFonts w:ascii="HelveticaNeueLT Com 55 Roman" w:hAnsi="HelveticaNeueLT Com 55 Roman" w:cs="HelveticaNeueLT Com 55 Roman"/>
          <w:b/>
          <w:bCs/>
          <w:sz w:val="21"/>
          <w:szCs w:val="21"/>
        </w:rPr>
        <w:t xml:space="preserve"> your constitutional document</w:t>
      </w:r>
      <w:r w:rsidRPr="002232F4">
        <w:rPr>
          <w:rFonts w:ascii="HelveticaNeueLT Com 55 Roman" w:hAnsi="HelveticaNeueLT Com 55 Roman" w:cs="HelveticaNeueLT Com 55 Roman"/>
          <w:b/>
          <w:bCs/>
          <w:sz w:val="21"/>
          <w:szCs w:val="21"/>
        </w:rPr>
        <w:t xml:space="preserve"> contain the following model clauses for harm prevention </w:t>
      </w:r>
      <w:r>
        <w:rPr>
          <w:rFonts w:ascii="HelveticaNeueLT Com 55 Roman" w:hAnsi="HelveticaNeueLT Com 55 Roman" w:cs="HelveticaNeueLT Com 55 Roman"/>
          <w:b/>
          <w:bCs/>
          <w:sz w:val="21"/>
          <w:szCs w:val="21"/>
        </w:rPr>
        <w:t>charities and model rules for public funds which meet the legislative requirements for principal activity, public fund, ministerial rules, conduit policy and winding up?</w:t>
      </w:r>
    </w:p>
    <w:p w:rsidR="00513373" w:rsidRDefault="00513373" w:rsidP="00513373">
      <w:pPr>
        <w:rPr>
          <w:sz w:val="19"/>
          <w:szCs w:val="19"/>
        </w:rPr>
      </w:pPr>
      <w:proofErr w:type="gramStart"/>
      <w:r>
        <w:rPr>
          <w:rFonts w:ascii="HelveticaNeueLT Com 65 Md" w:hAnsi="HelveticaNeueLT Com 65 Md" w:cs="HelveticaNeueLT Com 65 Md"/>
          <w:sz w:val="19"/>
          <w:szCs w:val="19"/>
        </w:rPr>
        <w:t xml:space="preserve">No </w:t>
      </w:r>
      <w:proofErr w:type="gramEnd"/>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proofErr w:type="gramStart"/>
      <w:r>
        <w:rPr>
          <w:rFonts w:ascii="HelveticaNeueLT Com 65 Md" w:hAnsi="HelveticaNeueLT Com 65 Md" w:cs="HelveticaNeueLT Com 65 Md"/>
          <w:sz w:val="19"/>
          <w:szCs w:val="19"/>
        </w:rPr>
        <w:t xml:space="preserve"> Do not complete this schedule.</w:t>
      </w:r>
      <w:proofErr w:type="gramEnd"/>
      <w:r>
        <w:rPr>
          <w:rFonts w:ascii="HelveticaNeueLT Com 65 Md" w:hAnsi="HelveticaNeueLT Com 65 Md" w:cs="HelveticaNeueLT Com 65 Md"/>
          <w:sz w:val="19"/>
          <w:szCs w:val="19"/>
        </w:rPr>
        <w:t xml:space="preserve"> </w:t>
      </w:r>
      <w:r>
        <w:rPr>
          <w:sz w:val="19"/>
          <w:szCs w:val="19"/>
        </w:rPr>
        <w:t xml:space="preserve">Your organisation does not qualify for endorsement as a deductible gift recipient. </w:t>
      </w:r>
    </w:p>
    <w:p w:rsidR="00513373" w:rsidRDefault="00513373" w:rsidP="00513373">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Provide the location in your constitutional document of the following model clauses and model rules. </w:t>
      </w:r>
    </w:p>
    <w:p w:rsidR="00513373" w:rsidRPr="00C07597" w:rsidRDefault="00513373" w:rsidP="00C07597">
      <w:pPr>
        <w:pStyle w:val="Heading2"/>
      </w:pPr>
      <w:r w:rsidRPr="00C07597">
        <w:t>Model Clauses for harm prevention charities</w:t>
      </w:r>
    </w:p>
    <w:tbl>
      <w:tblPr>
        <w:tblW w:w="9606" w:type="dxa"/>
        <w:tblInd w:w="5" w:type="dxa"/>
        <w:tblLook w:val="0000" w:firstRow="0" w:lastRow="0" w:firstColumn="0" w:lastColumn="0" w:noHBand="0" w:noVBand="0"/>
      </w:tblPr>
      <w:tblGrid>
        <w:gridCol w:w="7905"/>
        <w:gridCol w:w="1701"/>
      </w:tblGrid>
      <w:tr w:rsidR="00513373" w:rsidRPr="00D877BD" w:rsidTr="000D7F04">
        <w:trPr>
          <w:cantSplit/>
          <w:tblHeader/>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Mandatory Clauses for Harm Prevention Charities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Your reference</w:t>
            </w:r>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Charitable Institution</w:t>
            </w:r>
          </w:p>
          <w:p w:rsidR="00513373" w:rsidRDefault="00513373" w:rsidP="000D7F04">
            <w:pPr>
              <w:widowControl w:val="0"/>
              <w:autoSpaceDE w:val="0"/>
              <w:autoSpaceDN w:val="0"/>
              <w:adjustRightInd w:val="0"/>
              <w:spacing w:after="0" w:line="240" w:lineRule="auto"/>
              <w:ind w:left="-34"/>
              <w:jc w:val="both"/>
              <w:rPr>
                <w:sz w:val="19"/>
                <w:szCs w:val="19"/>
              </w:rPr>
            </w:pPr>
            <w:r w:rsidRPr="00D877BD">
              <w:rPr>
                <w:sz w:val="19"/>
                <w:szCs w:val="19"/>
              </w:rPr>
              <w:t>[Name of institution] has been endorsed as an Income Tax Charitable Institution under Subdivision 50-B of the Income Tax Assessment Act 1997.</w:t>
            </w:r>
          </w:p>
          <w:p w:rsidR="00513373" w:rsidRDefault="00513373" w:rsidP="000D7F04">
            <w:pPr>
              <w:widowControl w:val="0"/>
              <w:autoSpaceDE w:val="0"/>
              <w:autoSpaceDN w:val="0"/>
              <w:adjustRightInd w:val="0"/>
              <w:spacing w:after="0" w:line="240" w:lineRule="auto"/>
              <w:ind w:left="-34"/>
              <w:jc w:val="both"/>
              <w:rPr>
                <w:sz w:val="19"/>
                <w:szCs w:val="19"/>
              </w:rPr>
            </w:pPr>
          </w:p>
          <w:p w:rsidR="00513373" w:rsidRPr="004E32E9" w:rsidRDefault="00513373" w:rsidP="000D7F04">
            <w:pPr>
              <w:widowControl w:val="0"/>
              <w:autoSpaceDE w:val="0"/>
              <w:autoSpaceDN w:val="0"/>
              <w:adjustRightInd w:val="0"/>
              <w:spacing w:after="0" w:line="240" w:lineRule="auto"/>
              <w:ind w:left="-34"/>
              <w:jc w:val="both"/>
              <w:rPr>
                <w:rFonts w:cs="Arial"/>
              </w:rPr>
            </w:pPr>
            <w:r>
              <w:rPr>
                <w:sz w:val="19"/>
                <w:szCs w:val="19"/>
              </w:rPr>
              <w:t>The institution is established as a charitable institution, pursues charitable purposes only and applies its income in promoting these purposes.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4E32E9" w:rsidRDefault="00605F83" w:rsidP="000D7F04">
            <w:pPr>
              <w:widowControl w:val="0"/>
              <w:autoSpaceDE w:val="0"/>
              <w:autoSpaceDN w:val="0"/>
              <w:adjustRightInd w:val="0"/>
              <w:spacing w:before="60" w:after="60"/>
              <w:ind w:left="-34"/>
              <w:jc w:val="both"/>
              <w:rPr>
                <w:rFonts w:cs="Arial"/>
              </w:rPr>
            </w:pPr>
            <w:r>
              <w:rPr>
                <w:rFonts w:cs="Arial"/>
              </w:rPr>
              <w:fldChar w:fldCharType="begin">
                <w:ffData>
                  <w:name w:val="Text30"/>
                  <w:enabled/>
                  <w:calcOnExit w:val="0"/>
                  <w:statusText w:type="text" w:val="Insert charitable institution reference from your constitutional document "/>
                  <w:textInput/>
                </w:ffData>
              </w:fldChar>
            </w:r>
            <w:bookmarkStart w:id="8"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 xml:space="preserve">Principal activity </w:t>
            </w:r>
          </w:p>
          <w:p w:rsidR="00513373" w:rsidRPr="00997EED" w:rsidRDefault="00513373" w:rsidP="000D7F04">
            <w:pPr>
              <w:widowControl w:val="0"/>
              <w:autoSpaceDE w:val="0"/>
              <w:autoSpaceDN w:val="0"/>
              <w:adjustRightInd w:val="0"/>
              <w:spacing w:before="60" w:after="60" w:line="240" w:lineRule="auto"/>
              <w:ind w:left="-34"/>
              <w:rPr>
                <w:rFonts w:cs="Arial"/>
              </w:rPr>
            </w:pPr>
            <w:r w:rsidRPr="00D877BD">
              <w:rPr>
                <w:sz w:val="19"/>
                <w:szCs w:val="19"/>
              </w:rPr>
              <w:t>The principal activity of [name of institution] is the promotion of the prevention or control of human behaviour that is harmful or abusive to human beings, specifically in [insert specified behaviours] and is carried out in the following activities: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605F83" w:rsidP="000D7F04">
            <w:pPr>
              <w:widowControl w:val="0"/>
              <w:autoSpaceDE w:val="0"/>
              <w:autoSpaceDN w:val="0"/>
              <w:adjustRightInd w:val="0"/>
              <w:spacing w:before="60" w:after="60"/>
              <w:ind w:left="-7"/>
              <w:rPr>
                <w:rFonts w:cs="Arial"/>
              </w:rPr>
            </w:pPr>
            <w:r>
              <w:rPr>
                <w:rFonts w:cs="Arial"/>
              </w:rPr>
              <w:fldChar w:fldCharType="begin">
                <w:ffData>
                  <w:name w:val="Text31"/>
                  <w:enabled/>
                  <w:calcOnExit w:val="0"/>
                  <w:statusText w:type="text" w:val="Insert principal activity reference from your constitutional document "/>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2C62C2">
            <w:pPr>
              <w:widowControl w:val="0"/>
              <w:autoSpaceDE w:val="0"/>
              <w:autoSpaceDN w:val="0"/>
              <w:adjustRightInd w:val="0"/>
              <w:spacing w:before="60" w:after="60"/>
              <w:ind w:left="-34"/>
              <w:rPr>
                <w:b/>
                <w:sz w:val="19"/>
                <w:szCs w:val="19"/>
              </w:rPr>
            </w:pPr>
            <w:r w:rsidRPr="00D877BD">
              <w:rPr>
                <w:b/>
                <w:sz w:val="19"/>
                <w:szCs w:val="19"/>
              </w:rPr>
              <w:t>Establishing and maintaining a public fund</w:t>
            </w:r>
          </w:p>
          <w:p w:rsidR="00052979" w:rsidRPr="002C62C2" w:rsidRDefault="00513373" w:rsidP="00A51879">
            <w:pPr>
              <w:spacing w:line="240" w:lineRule="auto"/>
              <w:rPr>
                <w:sz w:val="19"/>
                <w:szCs w:val="19"/>
              </w:rPr>
            </w:pPr>
            <w:r w:rsidRPr="00D877BD">
              <w:rPr>
                <w:sz w:val="19"/>
                <w:szCs w:val="19"/>
              </w:rPr>
              <w:t>To establish and maintain a public fund to be called the [state name of public fund] for the specific purpose of the promotion of the prevention or the control of behaviour that is harm</w:t>
            </w:r>
            <w:r>
              <w:rPr>
                <w:sz w:val="19"/>
                <w:szCs w:val="19"/>
              </w:rPr>
              <w:t>ful or abusive to human beings</w:t>
            </w:r>
            <w:r w:rsidRPr="00D877BD">
              <w:rPr>
                <w:sz w:val="19"/>
                <w:szCs w:val="19"/>
              </w:rPr>
              <w:t xml:space="preserve">. </w:t>
            </w:r>
            <w:r w:rsidR="00A51879">
              <w:rPr>
                <w:sz w:val="19"/>
                <w:szCs w:val="19"/>
              </w:rPr>
              <w:t xml:space="preserve"> T</w:t>
            </w:r>
            <w:r w:rsidRPr="00D877BD">
              <w:rPr>
                <w:sz w:val="19"/>
                <w:szCs w:val="19"/>
              </w:rPr>
              <w:t>he fund is established to receive all gifts of money or property for this purpose and any money received because of such gifts must be credited to its bank account. The fund must not receive any other money or property into its account and it must comply with Subdivision 30-EA of ITAA.</w:t>
            </w:r>
            <w:r w:rsidR="00A51879">
              <w:rPr>
                <w:sz w:val="19"/>
                <w:szCs w:val="19"/>
              </w:rPr>
              <w:t xml:space="preserve">  The trustee [name of the harm prevention charity] intends that the public fund be established and maintained as a trust.</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4E32E9" w:rsidRDefault="00605F83" w:rsidP="000D7F04">
            <w:pPr>
              <w:widowControl w:val="0"/>
              <w:autoSpaceDE w:val="0"/>
              <w:autoSpaceDN w:val="0"/>
              <w:adjustRightInd w:val="0"/>
              <w:spacing w:before="60" w:after="60"/>
              <w:ind w:left="-34"/>
              <w:jc w:val="both"/>
              <w:rPr>
                <w:rFonts w:cs="Arial"/>
              </w:rPr>
            </w:pPr>
            <w:r>
              <w:rPr>
                <w:rFonts w:cs="Arial"/>
              </w:rPr>
              <w:fldChar w:fldCharType="begin">
                <w:ffData>
                  <w:name w:val="Text32"/>
                  <w:enabled/>
                  <w:calcOnExit w:val="0"/>
                  <w:statusText w:type="text" w:val="Insert establishing and maintaining a public fund reference from your constitutional document "/>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Not for profit</w:t>
            </w:r>
          </w:p>
          <w:p w:rsidR="00513373" w:rsidRPr="004E32E9" w:rsidRDefault="00513373" w:rsidP="000D7F04">
            <w:pPr>
              <w:widowControl w:val="0"/>
              <w:autoSpaceDE w:val="0"/>
              <w:autoSpaceDN w:val="0"/>
              <w:adjustRightInd w:val="0"/>
              <w:spacing w:before="60" w:after="60" w:line="240" w:lineRule="auto"/>
              <w:ind w:left="-34"/>
              <w:rPr>
                <w:rFonts w:cs="Arial"/>
                <w:i/>
              </w:rPr>
            </w:pPr>
            <w:r w:rsidRPr="00D877BD">
              <w:rPr>
                <w:sz w:val="19"/>
                <w:szCs w:val="19"/>
              </w:rPr>
              <w:t>The income and property of the institution shall be used and applied solely in promotion of its objects and no portion shall be distributed, paid or transferred directly or indirectly by way of dividend, bonus or by way of profit to members, directors, or trustees of the harm prevention charity.</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3"/>
                  <w:enabled/>
                  <w:calcOnExit w:val="0"/>
                  <w:statusText w:type="text" w:val="Insert not for profit reference from your constitutional document "/>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Agreement to abide by ministerial rules</w:t>
            </w:r>
          </w:p>
          <w:p w:rsidR="00513373" w:rsidRPr="004E32E9" w:rsidRDefault="00513373" w:rsidP="000D7F04">
            <w:pPr>
              <w:widowControl w:val="0"/>
              <w:autoSpaceDE w:val="0"/>
              <w:autoSpaceDN w:val="0"/>
              <w:adjustRightInd w:val="0"/>
              <w:spacing w:before="60" w:after="60" w:line="240" w:lineRule="auto"/>
              <w:ind w:left="-34"/>
              <w:rPr>
                <w:rFonts w:cs="Arial"/>
              </w:rPr>
            </w:pPr>
            <w:r w:rsidRPr="00D877BD">
              <w:rPr>
                <w:sz w:val="19"/>
                <w:szCs w:val="19"/>
              </w:rPr>
              <w:t>[Insert name of harm prevention charity] agrees to comply with any rules that the Minister and the Treasurer may make to ensure that gifts made to the fund are only used for its principal activity.</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4"/>
                  <w:enabled/>
                  <w:calcOnExit w:val="0"/>
                  <w:statusText w:type="text" w:val="Insert agreement to abide by ministerial rules reference from your constitutional document "/>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Statistical information</w:t>
            </w:r>
          </w:p>
          <w:p w:rsidR="00513373" w:rsidRPr="004E32E9" w:rsidRDefault="00513373" w:rsidP="00461955">
            <w:pPr>
              <w:spacing w:line="240" w:lineRule="auto"/>
              <w:rPr>
                <w:rFonts w:cs="Arial"/>
              </w:rPr>
            </w:pPr>
            <w:r w:rsidRPr="00D877BD">
              <w:rPr>
                <w:sz w:val="19"/>
                <w:szCs w:val="19"/>
              </w:rPr>
              <w:t>The public fund will provide statistical information on donations requested by the department within four months of the end of the financial year.</w:t>
            </w:r>
            <w:r w:rsidR="00461955">
              <w:rPr>
                <w:sz w:val="19"/>
                <w:szCs w:val="19"/>
              </w:rPr>
              <w:t xml:space="preserve">  </w:t>
            </w:r>
            <w:r w:rsidRPr="00D877BD">
              <w:rPr>
                <w:sz w:val="19"/>
                <w:szCs w:val="19"/>
              </w:rPr>
              <w:t>An audited financial statement for the harm prevention charity and its public fund will be supplied with the annual statistical return.  The statement will provide information on the expenditure of public fund monies and the management of public fund assets.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5"/>
                  <w:enabled/>
                  <w:calcOnExit w:val="0"/>
                  <w:statusText w:type="text" w:val="Insert statistical information reference from your constitutional document "/>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lastRenderedPageBreak/>
              <w:t>Informing the Department</w:t>
            </w:r>
          </w:p>
          <w:p w:rsidR="00513373" w:rsidRPr="00D877BD" w:rsidRDefault="00513373" w:rsidP="000D7F04">
            <w:pPr>
              <w:spacing w:after="0" w:line="240" w:lineRule="auto"/>
              <w:rPr>
                <w:sz w:val="19"/>
                <w:szCs w:val="19"/>
              </w:rPr>
            </w:pPr>
            <w:r w:rsidRPr="00D877BD">
              <w:rPr>
                <w:sz w:val="19"/>
                <w:szCs w:val="19"/>
              </w:rPr>
              <w:t>The harm prevention charity must inform the Department as soon as possible if:</w:t>
            </w:r>
          </w:p>
          <w:p w:rsidR="00513373" w:rsidRPr="00D877BD" w:rsidRDefault="00513373" w:rsidP="000D7F04">
            <w:pPr>
              <w:numPr>
                <w:ilvl w:val="0"/>
                <w:numId w:val="4"/>
              </w:numPr>
              <w:spacing w:after="0" w:line="240" w:lineRule="auto"/>
              <w:rPr>
                <w:sz w:val="19"/>
                <w:szCs w:val="19"/>
              </w:rPr>
            </w:pPr>
            <w:r w:rsidRPr="00D877BD">
              <w:rPr>
                <w:sz w:val="19"/>
                <w:szCs w:val="19"/>
              </w:rPr>
              <w:t>it changes its principal activity; or</w:t>
            </w:r>
          </w:p>
          <w:p w:rsidR="00513373" w:rsidRPr="00D877BD" w:rsidRDefault="00513373" w:rsidP="000D7F04">
            <w:pPr>
              <w:numPr>
                <w:ilvl w:val="0"/>
                <w:numId w:val="4"/>
              </w:numPr>
              <w:spacing w:after="0" w:line="240" w:lineRule="auto"/>
              <w:rPr>
                <w:sz w:val="19"/>
                <w:szCs w:val="19"/>
              </w:rPr>
            </w:pPr>
            <w:r w:rsidRPr="00D877BD">
              <w:rPr>
                <w:sz w:val="19"/>
                <w:szCs w:val="19"/>
              </w:rPr>
              <w:t>it changes its name or the name of its public fund; or</w:t>
            </w:r>
          </w:p>
          <w:p w:rsidR="00513373" w:rsidRPr="00D877BD" w:rsidRDefault="00513373" w:rsidP="000D7F04">
            <w:pPr>
              <w:numPr>
                <w:ilvl w:val="0"/>
                <w:numId w:val="4"/>
              </w:numPr>
              <w:spacing w:after="0" w:line="240" w:lineRule="auto"/>
              <w:rPr>
                <w:sz w:val="19"/>
                <w:szCs w:val="19"/>
              </w:rPr>
            </w:pPr>
            <w:r w:rsidRPr="00D877BD">
              <w:rPr>
                <w:sz w:val="19"/>
                <w:szCs w:val="19"/>
              </w:rPr>
              <w:t>there is any change to the membership of the management committee of the public fund; or</w:t>
            </w:r>
          </w:p>
          <w:p w:rsidR="00513373" w:rsidRPr="00D877BD" w:rsidRDefault="00513373" w:rsidP="000D7F04">
            <w:pPr>
              <w:numPr>
                <w:ilvl w:val="0"/>
                <w:numId w:val="4"/>
              </w:numPr>
              <w:spacing w:after="0" w:line="240" w:lineRule="auto"/>
              <w:rPr>
                <w:sz w:val="19"/>
                <w:szCs w:val="19"/>
              </w:rPr>
            </w:pPr>
            <w:r w:rsidRPr="00D877BD">
              <w:rPr>
                <w:sz w:val="19"/>
                <w:szCs w:val="19"/>
              </w:rPr>
              <w:t>there has been any departure from the model rules for public funds located in the Guidelines to the Register of Harm Prevention; or</w:t>
            </w:r>
          </w:p>
          <w:p w:rsidR="00513373" w:rsidRPr="004E32E9" w:rsidRDefault="00513373" w:rsidP="000D7F04">
            <w:pPr>
              <w:widowControl w:val="0"/>
              <w:numPr>
                <w:ilvl w:val="0"/>
                <w:numId w:val="5"/>
              </w:numPr>
              <w:autoSpaceDE w:val="0"/>
              <w:autoSpaceDN w:val="0"/>
              <w:adjustRightInd w:val="0"/>
              <w:spacing w:after="60" w:line="240" w:lineRule="auto"/>
              <w:ind w:left="329" w:hanging="210"/>
              <w:rPr>
                <w:rFonts w:cs="Arial"/>
              </w:rPr>
            </w:pPr>
            <w:proofErr w:type="gramStart"/>
            <w:r w:rsidRPr="00D877BD">
              <w:rPr>
                <w:sz w:val="19"/>
                <w:szCs w:val="19"/>
              </w:rPr>
              <w:t>it</w:t>
            </w:r>
            <w:proofErr w:type="gramEnd"/>
            <w:r w:rsidRPr="00D877BD">
              <w:rPr>
                <w:sz w:val="19"/>
                <w:szCs w:val="19"/>
              </w:rPr>
              <w:t xml:space="preserve"> or its public fund, suffers any financial difficulties.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6"/>
                  <w:enabled/>
                  <w:calcOnExit w:val="0"/>
                  <w:statusText w:type="text" w:val="Insert informing the department reference from your constitutional document "/>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297" w:hanging="331"/>
              <w:jc w:val="both"/>
              <w:rPr>
                <w:b/>
                <w:sz w:val="19"/>
                <w:szCs w:val="19"/>
              </w:rPr>
            </w:pPr>
            <w:r w:rsidRPr="00D877BD">
              <w:rPr>
                <w:b/>
                <w:sz w:val="19"/>
                <w:szCs w:val="19"/>
              </w:rPr>
              <w:t>Conduit Policy</w:t>
            </w:r>
          </w:p>
          <w:p w:rsidR="00513373" w:rsidRPr="00D877BD" w:rsidRDefault="00513373" w:rsidP="000D7F04">
            <w:pPr>
              <w:widowControl w:val="0"/>
              <w:autoSpaceDE w:val="0"/>
              <w:autoSpaceDN w:val="0"/>
              <w:adjustRightInd w:val="0"/>
              <w:spacing w:before="60" w:after="60" w:line="240" w:lineRule="auto"/>
              <w:jc w:val="both"/>
              <w:rPr>
                <w:sz w:val="19"/>
                <w:szCs w:val="19"/>
              </w:rPr>
            </w:pPr>
            <w:r w:rsidRPr="00D877BD">
              <w:rPr>
                <w:sz w:val="19"/>
                <w:szCs w:val="19"/>
              </w:rPr>
              <w:t>[Insert name of harm prevention charity] will not act as a mere conduit for the donation of money or property to other organisations, bodies or persons.</w:t>
            </w:r>
          </w:p>
        </w:tc>
        <w:tc>
          <w:tcPr>
            <w:tcW w:w="1701" w:type="dxa"/>
            <w:tcBorders>
              <w:top w:val="single" w:sz="4" w:space="0" w:color="auto"/>
              <w:left w:val="single" w:sz="4" w:space="0" w:color="auto"/>
              <w:bottom w:val="single" w:sz="4" w:space="0" w:color="auto"/>
              <w:right w:val="single" w:sz="4" w:space="0" w:color="auto"/>
            </w:tcBorders>
          </w:tcPr>
          <w:p w:rsidR="00513373" w:rsidRPr="00D877BD" w:rsidRDefault="00BD0A89" w:rsidP="000D7F04">
            <w:pPr>
              <w:widowControl w:val="0"/>
              <w:autoSpaceDE w:val="0"/>
              <w:autoSpaceDN w:val="0"/>
              <w:adjustRightInd w:val="0"/>
              <w:spacing w:before="60" w:after="60"/>
              <w:ind w:left="-34"/>
              <w:jc w:val="both"/>
              <w:rPr>
                <w:sz w:val="19"/>
                <w:szCs w:val="19"/>
              </w:rPr>
            </w:pPr>
            <w:r>
              <w:rPr>
                <w:sz w:val="19"/>
                <w:szCs w:val="19"/>
              </w:rPr>
              <w:fldChar w:fldCharType="begin">
                <w:ffData>
                  <w:name w:val="Text37"/>
                  <w:enabled/>
                  <w:calcOnExit w:val="0"/>
                  <w:statusText w:type="text" w:val="Insert conduit policy reference from your constitutional document "/>
                  <w:textInput/>
                </w:ffData>
              </w:fldChar>
            </w:r>
            <w:bookmarkStart w:id="15"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5"/>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Winding up the public fund</w:t>
            </w:r>
          </w:p>
          <w:p w:rsidR="00513373" w:rsidRPr="004E32E9" w:rsidRDefault="00513373" w:rsidP="000D7F04">
            <w:pPr>
              <w:widowControl w:val="0"/>
              <w:autoSpaceDE w:val="0"/>
              <w:autoSpaceDN w:val="0"/>
              <w:adjustRightInd w:val="0"/>
              <w:spacing w:before="60" w:after="60" w:line="240" w:lineRule="auto"/>
              <w:ind w:left="-34"/>
              <w:jc w:val="both"/>
              <w:rPr>
                <w:rFonts w:cs="Arial"/>
              </w:rPr>
            </w:pPr>
            <w:r w:rsidRPr="00D877BD">
              <w:rPr>
                <w:sz w:val="19"/>
                <w:szCs w:val="19"/>
              </w:rPr>
              <w:t>If the public fund of the [insert name of harm prevention charity] is wound up, all assets remaining after the payment of just debts and liabilities are to be transferred to one or more funds having similar objectives that are on the Register of Harm Prevention Charities.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8"/>
                  <w:enabled/>
                  <w:calcOnExit w:val="0"/>
                  <w:statusText w:type="text" w:val="Insert winding up the public fund reference from your constitutional document "/>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bl>
    <w:p w:rsidR="00513373" w:rsidRDefault="00513373" w:rsidP="00513373">
      <w:pPr>
        <w:rPr>
          <w:rFonts w:cs="Arial"/>
          <w:b/>
          <w:bCs/>
          <w:sz w:val="8"/>
          <w:szCs w:val="20"/>
        </w:rPr>
      </w:pPr>
    </w:p>
    <w:p w:rsidR="00513373" w:rsidRDefault="00513373" w:rsidP="00C07597">
      <w:pPr>
        <w:pStyle w:val="Heading2"/>
      </w:pPr>
      <w:r>
        <w:t>Model rules for public funds</w:t>
      </w:r>
    </w:p>
    <w:tbl>
      <w:tblPr>
        <w:tblW w:w="9606" w:type="dxa"/>
        <w:tblInd w:w="5" w:type="dxa"/>
        <w:tblLook w:val="0000" w:firstRow="0" w:lastRow="0" w:firstColumn="0" w:lastColumn="0" w:noHBand="0" w:noVBand="0"/>
      </w:tblPr>
      <w:tblGrid>
        <w:gridCol w:w="7905"/>
        <w:gridCol w:w="1701"/>
      </w:tblGrid>
      <w:tr w:rsidR="00513373" w:rsidRPr="00D877BD" w:rsidTr="000D7F04">
        <w:trPr>
          <w:cantSplit/>
          <w:tblHeader/>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Mandatory Rules for Public Funds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Your reference</w:t>
            </w:r>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Objective of the fund</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The objective of the fund is to promote the prevention or the control of behaviour that is harmful or abusive to human beings.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9"/>
                  <w:enabled/>
                  <w:calcOnExit w:val="0"/>
                  <w:statusText w:type="text" w:val="Insert objective of the fund reference from your constitutional document "/>
                  <w:textInput/>
                </w:ffData>
              </w:fldChar>
            </w:r>
            <w:bookmarkStart w:id="17"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Seek funds from the public</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Members of the public are to be invited to make gifts of money or property to the fund for the promotion of the prevention or the control of behaviour that is harmful or abusive to human beings.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0"/>
                  <w:enabled/>
                  <w:calcOnExit w:val="0"/>
                  <w:statusText w:type="text" w:val="Insert seek funds from the public reference from your constitutional document "/>
                  <w:textInput/>
                </w:ffData>
              </w:fldChar>
            </w:r>
            <w:bookmarkStart w:id="18"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Separate bank account for the fund</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A separate bank account is to be opened to deposit money donated to the fund, including interest accruing thereon, and gifts to it are to be kept separate from other funds of the institution.</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1"/>
                  <w:enabled/>
                  <w:calcOnExit w:val="0"/>
                  <w:statusText w:type="text" w:val="Insert separate bank account for the fund reference from your constitutional document "/>
                  <w:textInput/>
                </w:ffData>
              </w:fldChar>
            </w:r>
            <w:bookmarkStart w:id="19"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Public fund management committee</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A committee of management of no fewer than three persons will administer the fund.  The committee will be appointed by the institution.  A majority of the members of the committee are required to be ‘responsible persons’ as defined by the Guidelines to the Register of Harm Prevention.</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2"/>
                  <w:enabled/>
                  <w:calcOnExit w:val="0"/>
                  <w:statusText w:type="text" w:val="Insert public fund management committee reference from your constitutional document "/>
                  <w:textInput/>
                </w:ffData>
              </w:fldChar>
            </w:r>
            <w:bookmarkStart w:id="20"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Income</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Money from interest on donations, income derived from donated property, and money from the realisation of such property is to be deposited into the fund.</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3"/>
                  <w:enabled/>
                  <w:calcOnExit w:val="0"/>
                  <w:statusText w:type="text" w:val="Insert income reference from your constitutional document "/>
                  <w:textInput/>
                </w:ffData>
              </w:fldChar>
            </w:r>
            <w:bookmarkStart w:id="21"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Not for profit</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The fund will be operated on a not-for-profit basis.</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4"/>
                  <w:enabled/>
                  <w:calcOnExit w:val="0"/>
                  <w:statusText w:type="text" w:val="Insert public fund not for profit reference from your constitutional document "/>
                  <w:textInput/>
                </w:ffData>
              </w:fldChar>
            </w:r>
            <w:bookmarkStart w:id="22"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Receipts</w:t>
            </w:r>
          </w:p>
          <w:p w:rsidR="00513373" w:rsidRPr="00C57511" w:rsidRDefault="00513373" w:rsidP="000D7F04">
            <w:pPr>
              <w:widowControl w:val="0"/>
              <w:autoSpaceDE w:val="0"/>
              <w:autoSpaceDN w:val="0"/>
              <w:adjustRightInd w:val="0"/>
              <w:spacing w:before="60" w:after="60" w:line="240" w:lineRule="auto"/>
              <w:ind w:left="-34"/>
              <w:rPr>
                <w:rFonts w:cs="Arial"/>
              </w:rPr>
            </w:pPr>
            <w:r w:rsidRPr="00D877BD">
              <w:rPr>
                <w:sz w:val="19"/>
                <w:szCs w:val="19"/>
              </w:rPr>
              <w:t>Receipts are to be issued in the name of the fund and proper accounting records and procedures are to be kept and used for the fund.</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5"/>
                  <w:enabled/>
                  <w:calcOnExit w:val="0"/>
                  <w:statusText w:type="text" w:val="Insert receipts reference from your constitutional document "/>
                  <w:textInput/>
                </w:ffData>
              </w:fldChar>
            </w:r>
            <w:bookmarkStart w:id="23"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rsidR="00513373" w:rsidRDefault="00513373" w:rsidP="00C07597">
      <w:pPr>
        <w:pStyle w:val="sectionheading1"/>
        <w:rPr>
          <w:rFonts w:ascii="HelveticaNeueLT Com 55 Roman" w:hAnsi="HelveticaNeueLT Com 55 Roman" w:cs="HelveticaNeueLT Com 55 Roman"/>
        </w:rPr>
      </w:pPr>
      <w:r>
        <w:br w:type="page"/>
      </w:r>
      <w:r>
        <w:lastRenderedPageBreak/>
        <w:t xml:space="preserve">Section D: </w:t>
      </w:r>
      <w:r w:rsidR="00E77378">
        <w:t>L</w:t>
      </w:r>
      <w:r w:rsidR="002232F4">
        <w:t>egislative requirements for c</w:t>
      </w:r>
      <w:r w:rsidR="002232F4">
        <w:rPr>
          <w:rFonts w:ascii="HelveticaNeueLT Com 55 Roman" w:hAnsi="HelveticaNeueLT Com 55 Roman" w:cs="HelveticaNeueLT Com 55 Roman"/>
        </w:rPr>
        <w:t>harities</w:t>
      </w:r>
    </w:p>
    <w:p w:rsidR="00513373" w:rsidRDefault="00513373" w:rsidP="00513373">
      <w:pPr>
        <w:rPr>
          <w:sz w:val="19"/>
          <w:szCs w:val="19"/>
        </w:rPr>
      </w:pPr>
      <w:r w:rsidRPr="00FA6560">
        <w:rPr>
          <w:sz w:val="19"/>
          <w:szCs w:val="19"/>
        </w:rPr>
        <w:t xml:space="preserve">From 3 December 2012, organisations </w:t>
      </w:r>
      <w:r>
        <w:rPr>
          <w:sz w:val="19"/>
          <w:szCs w:val="19"/>
        </w:rPr>
        <w:t xml:space="preserve">and their public fund </w:t>
      </w:r>
      <w:r w:rsidRPr="00FA6560">
        <w:rPr>
          <w:sz w:val="19"/>
          <w:szCs w:val="19"/>
        </w:rPr>
        <w:t xml:space="preserve">seeking entry on the Register must </w:t>
      </w:r>
      <w:r>
        <w:rPr>
          <w:sz w:val="19"/>
          <w:szCs w:val="19"/>
        </w:rPr>
        <w:t>register as a charity with the </w:t>
      </w:r>
      <w:r w:rsidRPr="00FA6560">
        <w:rPr>
          <w:sz w:val="19"/>
          <w:szCs w:val="19"/>
        </w:rPr>
        <w:t>Australian Charities and Not-for-Profits Commission (ACNC) and then obtain endorsement as a tax concession charity from the Australian Taxation Office. </w:t>
      </w:r>
      <w:r>
        <w:rPr>
          <w:sz w:val="19"/>
          <w:szCs w:val="19"/>
        </w:rPr>
        <w:t xml:space="preserve"> </w:t>
      </w:r>
      <w:r w:rsidRPr="00FA6560">
        <w:rPr>
          <w:sz w:val="19"/>
          <w:szCs w:val="19"/>
        </w:rPr>
        <w:t xml:space="preserve">Please refer to the </w:t>
      </w:r>
      <w:hyperlink r:id="rId14" w:history="1">
        <w:r w:rsidRPr="00FA6560">
          <w:rPr>
            <w:sz w:val="19"/>
            <w:szCs w:val="19"/>
          </w:rPr>
          <w:t>ACNC</w:t>
        </w:r>
      </w:hyperlink>
      <w:r>
        <w:rPr>
          <w:sz w:val="19"/>
          <w:szCs w:val="19"/>
        </w:rPr>
        <w:t xml:space="preserve"> website </w:t>
      </w:r>
      <w:hyperlink r:id="rId15" w:history="1">
        <w:r w:rsidRPr="00CD6926">
          <w:rPr>
            <w:rStyle w:val="Hyperlink"/>
            <w:sz w:val="19"/>
            <w:szCs w:val="19"/>
          </w:rPr>
          <w:t>www.acnc.gov.au</w:t>
        </w:r>
      </w:hyperlink>
      <w:r>
        <w:rPr>
          <w:sz w:val="19"/>
          <w:szCs w:val="19"/>
        </w:rPr>
        <w:t xml:space="preserve"> and the ATO website </w:t>
      </w:r>
      <w:r w:rsidRPr="00FA6560">
        <w:rPr>
          <w:rStyle w:val="Hyperlink"/>
          <w:sz w:val="19"/>
          <w:szCs w:val="19"/>
        </w:rPr>
        <w:t>www.ato.gov.au</w:t>
      </w:r>
      <w:r w:rsidRPr="00FA6560">
        <w:rPr>
          <w:sz w:val="19"/>
          <w:szCs w:val="19"/>
        </w:rPr>
        <w:t xml:space="preserve"> </w:t>
      </w:r>
      <w:r>
        <w:rPr>
          <w:sz w:val="19"/>
          <w:szCs w:val="19"/>
        </w:rPr>
        <w:t xml:space="preserve">for </w:t>
      </w:r>
      <w:r w:rsidRPr="00FA6560">
        <w:rPr>
          <w:sz w:val="19"/>
          <w:szCs w:val="19"/>
        </w:rPr>
        <w:t>further details</w:t>
      </w:r>
      <w:r>
        <w:rPr>
          <w:sz w:val="19"/>
          <w:szCs w:val="19"/>
        </w:rPr>
        <w:t>.</w:t>
      </w:r>
    </w:p>
    <w:p w:rsidR="00513373" w:rsidRPr="00FA6560" w:rsidRDefault="00513373" w:rsidP="00513373">
      <w:pPr>
        <w:rPr>
          <w:sz w:val="19"/>
          <w:szCs w:val="19"/>
        </w:rPr>
      </w:pPr>
      <w:r>
        <w:rPr>
          <w:sz w:val="19"/>
          <w:szCs w:val="19"/>
        </w:rPr>
        <w:t>Before you register as a charity you should ensure the principal activity and constitutions meets the Register’s requirements.</w:t>
      </w:r>
    </w:p>
    <w:p w:rsidR="00513373" w:rsidRDefault="00513373" w:rsidP="00513373">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12a </w:t>
      </w:r>
      <w:proofErr w:type="gramStart"/>
      <w:r>
        <w:rPr>
          <w:rFonts w:ascii="HelveticaNeueLT Com 55 Roman" w:hAnsi="HelveticaNeueLT Com 55 Roman" w:cs="HelveticaNeueLT Com 55 Roman"/>
          <w:b/>
          <w:bCs/>
          <w:sz w:val="21"/>
          <w:szCs w:val="21"/>
        </w:rPr>
        <w:t>Is</w:t>
      </w:r>
      <w:proofErr w:type="gramEnd"/>
      <w:r>
        <w:rPr>
          <w:rFonts w:ascii="HelveticaNeueLT Com 55 Roman" w:hAnsi="HelveticaNeueLT Com 55 Roman" w:cs="HelveticaNeueLT Com 55 Roman"/>
          <w:b/>
          <w:bCs/>
          <w:sz w:val="21"/>
          <w:szCs w:val="21"/>
        </w:rPr>
        <w:t xml:space="preserve"> your organisation registered with the ACNC as a charity? </w:t>
      </w:r>
    </w:p>
    <w:p w:rsidR="00513373" w:rsidRDefault="00513373" w:rsidP="00513373">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You cannot submit this schedule until the organisation is registered as a charity with the ACNC.</w:t>
      </w:r>
    </w:p>
    <w:p w:rsidR="00513373" w:rsidRDefault="00513373" w:rsidP="00513373">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a copy of registration as a charity with the ACNC</w:t>
      </w:r>
      <w:r>
        <w:rPr>
          <w:rFonts w:ascii="HelveticaNeueLT Com 65 Md" w:hAnsi="HelveticaNeueLT Com 65 Md" w:cs="HelveticaNeueLT Com 65 Md"/>
          <w:sz w:val="19"/>
          <w:szCs w:val="19"/>
        </w:rPr>
        <w:t>.</w:t>
      </w:r>
    </w:p>
    <w:p w:rsidR="00513373" w:rsidRDefault="00513373" w:rsidP="00513373">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12b </w:t>
      </w:r>
      <w:proofErr w:type="gramStart"/>
      <w:r>
        <w:rPr>
          <w:rFonts w:ascii="HelveticaNeueLT Com 55 Roman" w:hAnsi="HelveticaNeueLT Com 55 Roman" w:cs="HelveticaNeueLT Com 55 Roman"/>
          <w:b/>
          <w:bCs/>
          <w:sz w:val="21"/>
          <w:szCs w:val="21"/>
        </w:rPr>
        <w:t>Is</w:t>
      </w:r>
      <w:proofErr w:type="gramEnd"/>
      <w:r>
        <w:rPr>
          <w:rFonts w:ascii="HelveticaNeueLT Com 55 Roman" w:hAnsi="HelveticaNeueLT Com 55 Roman" w:cs="HelveticaNeueLT Com 55 Roman"/>
          <w:b/>
          <w:bCs/>
          <w:sz w:val="21"/>
          <w:szCs w:val="21"/>
        </w:rPr>
        <w:t xml:space="preserve"> your public fund registered with the ACNC as a charity? </w:t>
      </w:r>
    </w:p>
    <w:p w:rsidR="00513373" w:rsidRDefault="00513373" w:rsidP="00513373">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You cannot submit this schedule until the public fund is registered as a charity with the ACNC.</w:t>
      </w:r>
    </w:p>
    <w:p w:rsidR="00513373" w:rsidRDefault="00513373" w:rsidP="00513373">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a copy of registration as a charity with the ACNC</w:t>
      </w:r>
      <w:r>
        <w:rPr>
          <w:rFonts w:ascii="HelveticaNeueLT Com 65 Md" w:hAnsi="HelveticaNeueLT Com 65 Md" w:cs="HelveticaNeueLT Com 65 Md"/>
          <w:sz w:val="19"/>
          <w:szCs w:val="19"/>
        </w:rPr>
        <w:t>.</w:t>
      </w:r>
    </w:p>
    <w:p w:rsidR="00513373" w:rsidRDefault="00513373" w:rsidP="00513373">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13a Does your organisation have endorsement as a tax concession charity? </w:t>
      </w:r>
    </w:p>
    <w:p w:rsidR="00513373" w:rsidRDefault="00513373" w:rsidP="00513373">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You cannot submit this schedule until the organisation has gained endorsement as a tax concession charity.</w:t>
      </w:r>
    </w:p>
    <w:p w:rsidR="00513373" w:rsidRDefault="00513373" w:rsidP="00513373">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 xml:space="preserve">a copy of </w:t>
      </w:r>
      <w:r>
        <w:rPr>
          <w:rFonts w:ascii="HelveticaNeueLT Com 65 Md" w:hAnsi="HelveticaNeueLT Com 65 Md" w:cs="HelveticaNeueLT Com 65 Md"/>
          <w:sz w:val="19"/>
          <w:szCs w:val="19"/>
        </w:rPr>
        <w:t xml:space="preserve">the endorsement </w:t>
      </w:r>
      <w:r w:rsidRPr="00B802DB">
        <w:rPr>
          <w:rFonts w:ascii="HelveticaNeueLT Com 65 Md" w:hAnsi="HelveticaNeueLT Com 65 Md" w:cs="HelveticaNeueLT Com 65 Md"/>
          <w:sz w:val="19"/>
          <w:szCs w:val="19"/>
        </w:rPr>
        <w:t xml:space="preserve">as a </w:t>
      </w:r>
      <w:r>
        <w:rPr>
          <w:rFonts w:ascii="HelveticaNeueLT Com 65 Md" w:hAnsi="HelveticaNeueLT Com 65 Md" w:cs="HelveticaNeueLT Com 65 Md"/>
          <w:sz w:val="19"/>
          <w:szCs w:val="19"/>
        </w:rPr>
        <w:t xml:space="preserve">tax concession </w:t>
      </w:r>
      <w:r w:rsidRPr="00B802DB">
        <w:rPr>
          <w:rFonts w:ascii="HelveticaNeueLT Com 65 Md" w:hAnsi="HelveticaNeueLT Com 65 Md" w:cs="HelveticaNeueLT Com 65 Md"/>
          <w:sz w:val="19"/>
          <w:szCs w:val="19"/>
        </w:rPr>
        <w:t xml:space="preserve">charity with the </w:t>
      </w:r>
      <w:r>
        <w:rPr>
          <w:rFonts w:ascii="HelveticaNeueLT Com 65 Md" w:hAnsi="HelveticaNeueLT Com 65 Md" w:cs="HelveticaNeueLT Com 65 Md"/>
          <w:sz w:val="19"/>
          <w:szCs w:val="19"/>
        </w:rPr>
        <w:t>ATO.</w:t>
      </w:r>
    </w:p>
    <w:p w:rsidR="00513373" w:rsidRDefault="00513373" w:rsidP="00513373">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13b Does your public fund have endorsement as a tax concession charity? </w:t>
      </w:r>
    </w:p>
    <w:p w:rsidR="00513373" w:rsidRDefault="00513373" w:rsidP="00513373">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You cannot submit this schedule until the public fund has gained endorsement as a tax concession charity.</w:t>
      </w:r>
    </w:p>
    <w:p w:rsidR="00513373" w:rsidRDefault="00513373" w:rsidP="00513373">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 xml:space="preserve">a copy of </w:t>
      </w:r>
      <w:r>
        <w:rPr>
          <w:rFonts w:ascii="HelveticaNeueLT Com 65 Md" w:hAnsi="HelveticaNeueLT Com 65 Md" w:cs="HelveticaNeueLT Com 65 Md"/>
          <w:sz w:val="19"/>
          <w:szCs w:val="19"/>
        </w:rPr>
        <w:t xml:space="preserve">the endorsement </w:t>
      </w:r>
      <w:r w:rsidRPr="00B802DB">
        <w:rPr>
          <w:rFonts w:ascii="HelveticaNeueLT Com 65 Md" w:hAnsi="HelveticaNeueLT Com 65 Md" w:cs="HelveticaNeueLT Com 65 Md"/>
          <w:sz w:val="19"/>
          <w:szCs w:val="19"/>
        </w:rPr>
        <w:t xml:space="preserve">as a </w:t>
      </w:r>
      <w:r>
        <w:rPr>
          <w:rFonts w:ascii="HelveticaNeueLT Com 65 Md" w:hAnsi="HelveticaNeueLT Com 65 Md" w:cs="HelveticaNeueLT Com 65 Md"/>
          <w:sz w:val="19"/>
          <w:szCs w:val="19"/>
        </w:rPr>
        <w:t xml:space="preserve">tax concession </w:t>
      </w:r>
      <w:r w:rsidRPr="00B802DB">
        <w:rPr>
          <w:rFonts w:ascii="HelveticaNeueLT Com 65 Md" w:hAnsi="HelveticaNeueLT Com 65 Md" w:cs="HelveticaNeueLT Com 65 Md"/>
          <w:sz w:val="19"/>
          <w:szCs w:val="19"/>
        </w:rPr>
        <w:t xml:space="preserve">charity with the </w:t>
      </w:r>
      <w:r>
        <w:rPr>
          <w:rFonts w:ascii="HelveticaNeueLT Com 65 Md" w:hAnsi="HelveticaNeueLT Com 65 Md" w:cs="HelveticaNeueLT Com 65 Md"/>
          <w:sz w:val="19"/>
          <w:szCs w:val="19"/>
        </w:rPr>
        <w:t>ATO.</w:t>
      </w:r>
    </w:p>
    <w:p w:rsidR="00513373" w:rsidRDefault="00513373">
      <w:pPr>
        <w:rPr>
          <w:sz w:val="32"/>
          <w:szCs w:val="32"/>
        </w:rPr>
      </w:pPr>
      <w:r>
        <w:rPr>
          <w:sz w:val="32"/>
          <w:szCs w:val="32"/>
        </w:rPr>
        <w:br w:type="page"/>
      </w:r>
    </w:p>
    <w:p w:rsidR="00C42212" w:rsidRPr="00743545" w:rsidRDefault="00C42212" w:rsidP="00C07597">
      <w:pPr>
        <w:pStyle w:val="sectionheading1"/>
        <w:rPr>
          <w:rStyle w:val="BookTitle"/>
          <w:i w:val="0"/>
          <w:iCs w:val="0"/>
          <w:smallCaps w:val="0"/>
          <w:spacing w:val="0"/>
        </w:rPr>
      </w:pPr>
      <w:r>
        <w:lastRenderedPageBreak/>
        <w:t xml:space="preserve">Section E: </w:t>
      </w:r>
      <w:r w:rsidR="00A042EF">
        <w:t>Institution’s financial information</w:t>
      </w:r>
    </w:p>
    <w:p w:rsidR="00486166" w:rsidRDefault="00E86016" w:rsidP="00E86016">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w:t>
      </w:r>
      <w:r w:rsidR="006F0852">
        <w:rPr>
          <w:rFonts w:ascii="HelveticaNeueLT Com 55 Roman" w:hAnsi="HelveticaNeueLT Com 55 Roman" w:cs="HelveticaNeueLT Com 55 Roman"/>
          <w:b/>
          <w:bCs/>
          <w:sz w:val="21"/>
          <w:szCs w:val="21"/>
        </w:rPr>
        <w:t>4</w:t>
      </w:r>
      <w:r>
        <w:rPr>
          <w:rFonts w:ascii="HelveticaNeueLT Com 55 Roman" w:hAnsi="HelveticaNeueLT Com 55 Roman" w:cs="HelveticaNeueLT Com 55 Roman"/>
          <w:b/>
          <w:bCs/>
          <w:sz w:val="21"/>
          <w:szCs w:val="21"/>
        </w:rPr>
        <w:t xml:space="preserve"> </w:t>
      </w:r>
      <w:r w:rsidR="00486166">
        <w:rPr>
          <w:rFonts w:ascii="HelveticaNeueLT Com 55 Roman" w:hAnsi="HelveticaNeueLT Com 55 Roman" w:cs="HelveticaNeueLT Com 55 Roman"/>
          <w:b/>
          <w:bCs/>
          <w:sz w:val="21"/>
          <w:szCs w:val="21"/>
        </w:rPr>
        <w:t xml:space="preserve">Does </w:t>
      </w:r>
      <w:r w:rsidR="00486166" w:rsidRPr="00486166">
        <w:rPr>
          <w:rFonts w:ascii="HelveticaNeueLT Com 55 Roman" w:hAnsi="HelveticaNeueLT Com 55 Roman" w:cs="HelveticaNeueLT Com 55 Roman"/>
          <w:b/>
          <w:bCs/>
          <w:sz w:val="21"/>
          <w:szCs w:val="21"/>
        </w:rPr>
        <w:t>your fund authority or institution ha</w:t>
      </w:r>
      <w:r w:rsidR="00486166">
        <w:rPr>
          <w:rFonts w:ascii="HelveticaNeueLT Com 55 Roman" w:hAnsi="HelveticaNeueLT Com 55 Roman" w:cs="HelveticaNeueLT Com 55 Roman"/>
          <w:b/>
          <w:bCs/>
          <w:sz w:val="21"/>
          <w:szCs w:val="21"/>
        </w:rPr>
        <w:t>ve</w:t>
      </w:r>
      <w:r w:rsidR="00486166" w:rsidRPr="00486166">
        <w:rPr>
          <w:rFonts w:ascii="HelveticaNeueLT Com 55 Roman" w:hAnsi="HelveticaNeueLT Com 55 Roman" w:cs="HelveticaNeueLT Com 55 Roman"/>
          <w:b/>
          <w:bCs/>
          <w:sz w:val="21"/>
          <w:szCs w:val="21"/>
        </w:rPr>
        <w:t xml:space="preserve"> audited accounts</w:t>
      </w:r>
      <w:r w:rsidR="00486166">
        <w:rPr>
          <w:rFonts w:ascii="HelveticaNeueLT Com 55 Roman" w:hAnsi="HelveticaNeueLT Com 55 Roman" w:cs="HelveticaNeueLT Com 55 Roman"/>
          <w:b/>
          <w:bCs/>
          <w:sz w:val="21"/>
          <w:szCs w:val="21"/>
        </w:rPr>
        <w:t>?</w:t>
      </w:r>
    </w:p>
    <w:p w:rsidR="00E86016" w:rsidRDefault="00E86016" w:rsidP="00E86016">
      <w:pPr>
        <w:rPr>
          <w:sz w:val="19"/>
          <w:szCs w:val="19"/>
        </w:rPr>
      </w:pPr>
      <w:r>
        <w:rPr>
          <w:rFonts w:ascii="HelveticaNeueLT Com 65 Md" w:hAnsi="HelveticaNeueLT Com 65 Md" w:cs="HelveticaNeueLT Com 65 Md"/>
          <w:sz w:val="19"/>
          <w:szCs w:val="19"/>
        </w:rPr>
        <w:t xml:space="preserve">No </w:t>
      </w:r>
      <w:r w:rsidR="00BD0A89">
        <w:rPr>
          <w:rFonts w:ascii="HelveticaNeueLT Com 65 Md" w:hAnsi="HelveticaNeueLT Com 65 Md" w:cs="HelveticaNeueLT Com 65 Md"/>
          <w:sz w:val="19"/>
          <w:szCs w:val="19"/>
        </w:rPr>
        <w:fldChar w:fldCharType="begin">
          <w:ffData>
            <w:name w:val=""/>
            <w:enabled/>
            <w:calcOnExit w:val="0"/>
            <w:checkBox>
              <w:sizeAuto/>
              <w:default w:val="0"/>
            </w:checkBox>
          </w:ffData>
        </w:fldChar>
      </w:r>
      <w:r w:rsidR="00BD0A89">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sidR="00BD0A89">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sidR="00316CB3">
        <w:rPr>
          <w:rFonts w:ascii="HelveticaNeueLT Com 65 Md" w:hAnsi="HelveticaNeueLT Com 65 Md" w:cs="HelveticaNeueLT Com 65 Md"/>
          <w:sz w:val="19"/>
          <w:szCs w:val="19"/>
        </w:rPr>
        <w:t>This is a new institution</w:t>
      </w:r>
      <w:r>
        <w:rPr>
          <w:sz w:val="19"/>
          <w:szCs w:val="19"/>
        </w:rPr>
        <w:t xml:space="preserve"> </w:t>
      </w:r>
    </w:p>
    <w:p w:rsidR="00316CB3" w:rsidRPr="00BF1E20" w:rsidRDefault="00316CB3" w:rsidP="00316CB3">
      <w:pPr>
        <w:rPr>
          <w:rFonts w:ascii="HelveticaNeueLT Com 55 Roman" w:hAnsi="HelveticaNeueLT Com 55 Roman" w:cs="HelveticaNeueLT Com 55 Roman"/>
          <w:b/>
          <w:bCs/>
          <w:color w:val="C00000"/>
          <w:sz w:val="21"/>
          <w:szCs w:val="21"/>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6605CA">
        <w:rPr>
          <w:rFonts w:ascii="HelveticaNeueLT Com 65 Md" w:hAnsi="HelveticaNeueLT Com 65 Md" w:cs="HelveticaNeueLT Com 65 Md"/>
          <w:sz w:val="19"/>
          <w:szCs w:val="19"/>
        </w:rPr>
      </w:r>
      <w:r w:rsidR="006605CA">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Provide the most recent year and </w:t>
      </w:r>
      <w:r w:rsidR="003C2974">
        <w:rPr>
          <w:sz w:val="19"/>
          <w:szCs w:val="19"/>
        </w:rPr>
        <w:t xml:space="preserve">include </w:t>
      </w:r>
      <w:r>
        <w:rPr>
          <w:sz w:val="19"/>
          <w:szCs w:val="19"/>
        </w:rPr>
        <w:t xml:space="preserve">the following information. </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tblGrid>
      <w:tr w:rsidR="00316CB3" w:rsidRPr="00AA06A7" w:rsidTr="002F5448">
        <w:trPr>
          <w:cantSplit/>
        </w:trPr>
        <w:tc>
          <w:tcPr>
            <w:tcW w:w="5211" w:type="dxa"/>
            <w:tcBorders>
              <w:top w:val="single" w:sz="4" w:space="0" w:color="auto"/>
              <w:left w:val="single" w:sz="4" w:space="0" w:color="auto"/>
              <w:bottom w:val="single" w:sz="4" w:space="0" w:color="auto"/>
              <w:right w:val="nil"/>
            </w:tcBorders>
            <w:vAlign w:val="center"/>
          </w:tcPr>
          <w:p w:rsidR="00316CB3" w:rsidRPr="00550F9C" w:rsidRDefault="00316CB3" w:rsidP="003C2974">
            <w:pPr>
              <w:widowControl w:val="0"/>
              <w:autoSpaceDE w:val="0"/>
              <w:autoSpaceDN w:val="0"/>
              <w:adjustRightInd w:val="0"/>
              <w:spacing w:before="120" w:after="0" w:line="240" w:lineRule="auto"/>
              <w:rPr>
                <w:rFonts w:cs="Arial"/>
                <w:b/>
                <w:sz w:val="20"/>
                <w:szCs w:val="20"/>
              </w:rPr>
            </w:pPr>
            <w:r w:rsidRPr="00550F9C">
              <w:rPr>
                <w:rFonts w:cs="Arial"/>
                <w:b/>
                <w:sz w:val="20"/>
                <w:szCs w:val="20"/>
              </w:rPr>
              <w:t>INCOME</w:t>
            </w:r>
          </w:p>
        </w:tc>
        <w:tc>
          <w:tcPr>
            <w:tcW w:w="1843" w:type="dxa"/>
            <w:vAlign w:val="center"/>
          </w:tcPr>
          <w:p w:rsidR="00316CB3" w:rsidRPr="00D57CFE" w:rsidRDefault="00316CB3" w:rsidP="003C2974">
            <w:pPr>
              <w:widowControl w:val="0"/>
              <w:autoSpaceDE w:val="0"/>
              <w:autoSpaceDN w:val="0"/>
              <w:adjustRightInd w:val="0"/>
              <w:spacing w:before="120" w:after="0" w:line="240" w:lineRule="auto"/>
              <w:rPr>
                <w:rFonts w:cs="Arial"/>
                <w:bCs/>
                <w:sz w:val="8"/>
                <w:szCs w:val="20"/>
              </w:rPr>
            </w:pPr>
          </w:p>
        </w:tc>
      </w:tr>
      <w:tr w:rsidR="00316CB3" w:rsidRPr="005B3619" w:rsidTr="002F5448">
        <w:trPr>
          <w:cantSplit/>
          <w:trHeight w:val="377"/>
        </w:trPr>
        <w:tc>
          <w:tcPr>
            <w:tcW w:w="5211" w:type="dxa"/>
            <w:tcBorders>
              <w:top w:val="single" w:sz="4" w:space="0" w:color="auto"/>
              <w:left w:val="single" w:sz="4" w:space="0" w:color="auto"/>
              <w:bottom w:val="single" w:sz="4" w:space="0" w:color="auto"/>
              <w:right w:val="single" w:sz="4" w:space="0" w:color="auto"/>
            </w:tcBorders>
          </w:tcPr>
          <w:p w:rsidR="00316CB3" w:rsidRPr="00AA06A7" w:rsidRDefault="00316CB3" w:rsidP="003C2974">
            <w:pPr>
              <w:widowControl w:val="0"/>
              <w:autoSpaceDE w:val="0"/>
              <w:autoSpaceDN w:val="0"/>
              <w:adjustRightInd w:val="0"/>
              <w:spacing w:before="120" w:after="0" w:line="240" w:lineRule="auto"/>
              <w:rPr>
                <w:rFonts w:cs="Arial"/>
                <w:b/>
                <w:bCs/>
                <w:sz w:val="20"/>
                <w:szCs w:val="20"/>
              </w:rPr>
            </w:pPr>
            <w:r>
              <w:rPr>
                <w:rFonts w:cs="Arial"/>
                <w:sz w:val="20"/>
                <w:szCs w:val="20"/>
              </w:rPr>
              <w:t>Donations from individuals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donations from individuals received"/>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AA06A7" w:rsidTr="002F5448">
        <w:trPr>
          <w:cantSplit/>
        </w:trPr>
        <w:tc>
          <w:tcPr>
            <w:tcW w:w="5211" w:type="dxa"/>
            <w:tcBorders>
              <w:top w:val="single" w:sz="4" w:space="0" w:color="auto"/>
              <w:left w:val="single" w:sz="4" w:space="0" w:color="auto"/>
              <w:bottom w:val="single" w:sz="4" w:space="0" w:color="auto"/>
              <w:right w:val="nil"/>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Donations from organisations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Text23"/>
                  <w:enabled/>
                  <w:calcOnExit w:val="0"/>
                  <w:statusText w:type="text" w:val="Enter Donations from organisations received"/>
                  <w:textInput>
                    <w:type w:val="number"/>
                  </w:textInput>
                </w:ffData>
              </w:fldChar>
            </w:r>
            <w:bookmarkStart w:id="24" w:name="Text23"/>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bookmarkEnd w:id="24"/>
          </w:p>
        </w:tc>
      </w:tr>
      <w:tr w:rsidR="00316CB3" w:rsidRPr="00AA06A7" w:rsidTr="002F5448">
        <w:trPr>
          <w:cantSplit/>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Membership subscriptions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Membership subscriptions received"/>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A06A7" w:rsidTr="002F5448">
        <w:trPr>
          <w:cantSplit/>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Government grants and payments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Government grants and payments received"/>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F2B18" w:rsidTr="002F5448">
        <w:trPr>
          <w:cantSplit/>
          <w:trHeight w:val="7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Other</w:t>
            </w:r>
            <w:r w:rsidRPr="00B47E1C">
              <w:rPr>
                <w:rFonts w:cs="Arial"/>
                <w:sz w:val="20"/>
                <w:szCs w:val="20"/>
              </w:rPr>
              <w:t xml:space="preserve"> </w:t>
            </w:r>
            <w:r>
              <w:rPr>
                <w:rFonts w:cs="Arial"/>
                <w:sz w:val="20"/>
                <w:szCs w:val="20"/>
              </w:rPr>
              <w:t>i</w:t>
            </w:r>
            <w:r w:rsidRPr="00B47E1C">
              <w:rPr>
                <w:rFonts w:cs="Arial"/>
                <w:sz w:val="20"/>
                <w:szCs w:val="20"/>
              </w:rPr>
              <w:t xml:space="preserve">ncome </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other income"/>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4F406C" w:rsidTr="002F5448">
        <w:trPr>
          <w:cantSplit/>
          <w:trHeight w:val="128"/>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sidRPr="00550F9C">
              <w:rPr>
                <w:rFonts w:cs="Arial"/>
                <w:b/>
                <w:sz w:val="20"/>
                <w:szCs w:val="20"/>
              </w:rPr>
              <w:t>Total Income</w:t>
            </w:r>
            <w:r w:rsidRPr="00B47E1C">
              <w:rPr>
                <w:rFonts w:cs="Arial"/>
                <w:sz w:val="20"/>
                <w:szCs w:val="20"/>
              </w:rPr>
              <w:t xml:space="preserve"> (not including disposals of capital assets)</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total income not including disposals of capital assets"/>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bl>
    <w:p w:rsidR="002F5448" w:rsidRDefault="002F5448" w:rsidP="003C2974">
      <w:pPr>
        <w:spacing w:after="0" w:line="240" w:lineRule="auto"/>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tblGrid>
      <w:tr w:rsidR="00316CB3" w:rsidRPr="00AA06A7" w:rsidTr="002F5448">
        <w:trPr>
          <w:cantSplit/>
          <w:trHeight w:val="5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550F9C" w:rsidRDefault="00316CB3" w:rsidP="003C2974">
            <w:pPr>
              <w:widowControl w:val="0"/>
              <w:autoSpaceDE w:val="0"/>
              <w:autoSpaceDN w:val="0"/>
              <w:adjustRightInd w:val="0"/>
              <w:spacing w:before="120" w:after="0" w:line="240" w:lineRule="auto"/>
              <w:rPr>
                <w:rFonts w:cs="Arial"/>
                <w:b/>
                <w:sz w:val="20"/>
                <w:szCs w:val="20"/>
              </w:rPr>
            </w:pPr>
            <w:r>
              <w:rPr>
                <w:rFonts w:cs="Arial"/>
                <w:b/>
                <w:sz w:val="20"/>
                <w:szCs w:val="20"/>
              </w:rPr>
              <w:t>EXPENDITURE</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3C2974">
            <w:pPr>
              <w:widowControl w:val="0"/>
              <w:autoSpaceDE w:val="0"/>
              <w:autoSpaceDN w:val="0"/>
              <w:adjustRightInd w:val="0"/>
              <w:spacing w:before="120" w:after="0" w:line="240" w:lineRule="auto"/>
              <w:rPr>
                <w:rFonts w:cs="Arial"/>
                <w:b/>
                <w:bCs/>
                <w:sz w:val="8"/>
                <w:szCs w:val="20"/>
              </w:rPr>
            </w:pPr>
          </w:p>
        </w:tc>
      </w:tr>
      <w:tr w:rsidR="00316CB3" w:rsidRPr="00AA06A7" w:rsidTr="002F5448">
        <w:trPr>
          <w:cantSplit/>
          <w:trHeight w:val="547"/>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Costs of fundraising</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costs of fundraising"/>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A06A7" w:rsidTr="002F5448">
        <w:trPr>
          <w:cantSplit/>
          <w:trHeight w:val="547"/>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Distribution to other deductible gift recipients</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distribution to other deductible gift recipients"/>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BE63F9" w:rsidTr="002F5448">
        <w:trPr>
          <w:cantSplit/>
          <w:trHeight w:val="4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Other</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other expenditure"/>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BE63F9" w:rsidTr="002F5448">
        <w:trPr>
          <w:cantSplit/>
          <w:trHeight w:val="4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E63F9" w:rsidRDefault="00316CB3" w:rsidP="003C2974">
            <w:pPr>
              <w:widowControl w:val="0"/>
              <w:autoSpaceDE w:val="0"/>
              <w:autoSpaceDN w:val="0"/>
              <w:adjustRightInd w:val="0"/>
              <w:spacing w:before="120" w:after="0" w:line="240" w:lineRule="auto"/>
              <w:rPr>
                <w:rFonts w:cs="Arial"/>
                <w:b/>
                <w:bCs/>
                <w:sz w:val="20"/>
                <w:szCs w:val="20"/>
              </w:rPr>
            </w:pPr>
            <w:r w:rsidRPr="00BE63F9">
              <w:rPr>
                <w:rFonts w:cs="Arial"/>
                <w:b/>
                <w:bCs/>
                <w:sz w:val="20"/>
                <w:szCs w:val="20"/>
              </w:rPr>
              <w:t xml:space="preserve">Total expenditure </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total expenditure"/>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bl>
    <w:p w:rsidR="00486166" w:rsidRDefault="00486166" w:rsidP="002F5448">
      <w:pPr>
        <w:widowControl w:val="0"/>
        <w:autoSpaceDE w:val="0"/>
        <w:autoSpaceDN w:val="0"/>
        <w:adjustRightInd w:val="0"/>
        <w:rPr>
          <w:rFonts w:cs="Arial"/>
          <w:b/>
          <w:bCs/>
          <w:sz w:val="8"/>
          <w:szCs w:val="20"/>
        </w:rPr>
      </w:pPr>
    </w:p>
    <w:p w:rsidR="003C2974" w:rsidRPr="003C2974" w:rsidRDefault="003C2974" w:rsidP="003C2974">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w:t>
      </w:r>
      <w:r w:rsidR="006F0852">
        <w:rPr>
          <w:rFonts w:ascii="HelveticaNeueLT Com 55 Roman" w:hAnsi="HelveticaNeueLT Com 55 Roman" w:cs="HelveticaNeueLT Com 55 Roman"/>
          <w:b/>
          <w:bCs/>
          <w:sz w:val="21"/>
          <w:szCs w:val="21"/>
        </w:rPr>
        <w:t>5</w:t>
      </w:r>
      <w:r w:rsidRPr="003C2974">
        <w:rPr>
          <w:rFonts w:ascii="HelveticaNeueLT Com 55 Roman" w:hAnsi="HelveticaNeueLT Com 55 Roman" w:cs="HelveticaNeueLT Com 55 Roman"/>
          <w:b/>
          <w:bCs/>
          <w:sz w:val="21"/>
          <w:szCs w:val="21"/>
        </w:rPr>
        <w:t xml:space="preserve"> Provide a projected fund raising statement as a potential Public Fund on the Register (for next 3 years)</w:t>
      </w:r>
    </w:p>
    <w:p w:rsidR="00E86016" w:rsidRDefault="00E86016" w:rsidP="007F4FC6"/>
    <w:p w:rsidR="00E86016" w:rsidRDefault="00391F2C" w:rsidP="007F4FC6">
      <w:r>
        <w:rPr>
          <w:rFonts w:ascii="Arial Unicode MS" w:eastAsia="Arial Unicode MS" w:hAnsi="Arial Unicode MS" w:cs="Arial Unicode MS" w:hint="eastAsia"/>
          <w:sz w:val="19"/>
          <w:szCs w:val="19"/>
        </w:rPr>
        <w:sym w:font="Wingdings" w:char="F0D8"/>
      </w:r>
      <w:r>
        <w:rPr>
          <w:sz w:val="19"/>
          <w:szCs w:val="19"/>
        </w:rPr>
        <w:t xml:space="preserve"> </w:t>
      </w:r>
      <w:r w:rsidR="00E86016" w:rsidRPr="00683FBD">
        <w:t>Money received as grants, funding applications, sponsorship and fundraising are not tax deductible donations.  Donations given freely without any conditions may be considered as tax deductible donations for organisations with DGR status.</w:t>
      </w:r>
    </w:p>
    <w:tbl>
      <w:tblPr>
        <w:tblStyle w:val="TableGrid"/>
        <w:tblW w:w="0" w:type="auto"/>
        <w:tblLook w:val="04A0" w:firstRow="1" w:lastRow="0" w:firstColumn="1" w:lastColumn="0" w:noHBand="0" w:noVBand="1"/>
        <w:tblDescription w:val="Projected fundraising statement"/>
      </w:tblPr>
      <w:tblGrid>
        <w:gridCol w:w="2463"/>
        <w:gridCol w:w="2463"/>
        <w:gridCol w:w="2464"/>
        <w:gridCol w:w="2464"/>
      </w:tblGrid>
      <w:tr w:rsidR="00266D72" w:rsidTr="007F4FC6">
        <w:trPr>
          <w:tblHeader/>
        </w:trPr>
        <w:tc>
          <w:tcPr>
            <w:tcW w:w="2463" w:type="dxa"/>
          </w:tcPr>
          <w:p w:rsidR="00266D72" w:rsidRDefault="00266D72" w:rsidP="00266D72"/>
        </w:tc>
        <w:tc>
          <w:tcPr>
            <w:tcW w:w="2463" w:type="dxa"/>
          </w:tcPr>
          <w:p w:rsidR="00266D72" w:rsidRPr="00A26D6A" w:rsidRDefault="00266D72" w:rsidP="007F2BF7">
            <w:pPr>
              <w:widowControl w:val="0"/>
              <w:autoSpaceDE w:val="0"/>
              <w:autoSpaceDN w:val="0"/>
              <w:adjustRightInd w:val="0"/>
              <w:spacing w:before="120" w:after="120"/>
              <w:rPr>
                <w:rFonts w:cs="Arial"/>
                <w:bCs/>
              </w:rPr>
            </w:pPr>
            <w:r w:rsidRPr="00A26D6A">
              <w:rPr>
                <w:rFonts w:cs="Arial"/>
                <w:bCs/>
              </w:rPr>
              <w:t xml:space="preserve">Financial year ending </w:t>
            </w:r>
            <w:r w:rsidR="007F2BF7" w:rsidRPr="000C1F61">
              <w:fldChar w:fldCharType="begin">
                <w:ffData>
                  <w:name w:val="Text46"/>
                  <w:enabled/>
                  <w:calcOnExit w:val="0"/>
                  <w:statusText w:type="text" w:val="Enter first of three financial year ending"/>
                  <w:textInput/>
                </w:ffData>
              </w:fldChar>
            </w:r>
            <w:bookmarkStart w:id="25" w:name="Text46"/>
            <w:r w:rsidR="007F2BF7" w:rsidRPr="000C1F61">
              <w:instrText xml:space="preserve"> FORMTEXT </w:instrText>
            </w:r>
            <w:r w:rsidR="007F2BF7" w:rsidRPr="000C1F61">
              <w:fldChar w:fldCharType="separate"/>
            </w:r>
            <w:r w:rsidR="007F2BF7" w:rsidRPr="000C1F61">
              <w:t> </w:t>
            </w:r>
            <w:r w:rsidR="007F2BF7" w:rsidRPr="000C1F61">
              <w:t> </w:t>
            </w:r>
            <w:r w:rsidR="007F2BF7" w:rsidRPr="000C1F61">
              <w:t> </w:t>
            </w:r>
            <w:r w:rsidR="007F2BF7" w:rsidRPr="000C1F61">
              <w:t> </w:t>
            </w:r>
            <w:r w:rsidR="007F2BF7" w:rsidRPr="000C1F61">
              <w:t> </w:t>
            </w:r>
            <w:r w:rsidR="007F2BF7" w:rsidRPr="000C1F61">
              <w:fldChar w:fldCharType="end"/>
            </w:r>
            <w:bookmarkEnd w:id="25"/>
          </w:p>
        </w:tc>
        <w:tc>
          <w:tcPr>
            <w:tcW w:w="2464" w:type="dxa"/>
          </w:tcPr>
          <w:p w:rsidR="00266D72" w:rsidRPr="00A26D6A" w:rsidRDefault="00266D72" w:rsidP="00EF356C">
            <w:pPr>
              <w:widowControl w:val="0"/>
              <w:autoSpaceDE w:val="0"/>
              <w:autoSpaceDN w:val="0"/>
              <w:adjustRightInd w:val="0"/>
              <w:spacing w:before="120" w:after="120"/>
              <w:rPr>
                <w:rFonts w:cs="Arial"/>
                <w:bCs/>
              </w:rPr>
            </w:pPr>
            <w:r w:rsidRPr="00A26D6A">
              <w:rPr>
                <w:rFonts w:cs="Arial"/>
                <w:bCs/>
              </w:rPr>
              <w:t xml:space="preserve">Financial year ending </w:t>
            </w:r>
            <w:r w:rsidR="00EF356C" w:rsidRPr="000C1F61">
              <w:fldChar w:fldCharType="begin">
                <w:ffData>
                  <w:name w:val="Text47"/>
                  <w:enabled/>
                  <w:calcOnExit w:val="0"/>
                  <w:statusText w:type="text" w:val="Enter second of three financial year ending"/>
                  <w:textInput/>
                </w:ffData>
              </w:fldChar>
            </w:r>
            <w:bookmarkStart w:id="26" w:name="Text47"/>
            <w:r w:rsidR="00EF356C" w:rsidRPr="000C1F61">
              <w:instrText xml:space="preserve"> FORMTEXT </w:instrText>
            </w:r>
            <w:r w:rsidR="00EF356C" w:rsidRPr="000C1F61">
              <w:fldChar w:fldCharType="separate"/>
            </w:r>
            <w:r w:rsidR="00EF356C" w:rsidRPr="000C1F61">
              <w:t> </w:t>
            </w:r>
            <w:r w:rsidR="00EF356C" w:rsidRPr="000C1F61">
              <w:t> </w:t>
            </w:r>
            <w:r w:rsidR="00EF356C" w:rsidRPr="000C1F61">
              <w:t> </w:t>
            </w:r>
            <w:r w:rsidR="00EF356C" w:rsidRPr="000C1F61">
              <w:t> </w:t>
            </w:r>
            <w:r w:rsidR="00EF356C" w:rsidRPr="000C1F61">
              <w:t> </w:t>
            </w:r>
            <w:r w:rsidR="00EF356C" w:rsidRPr="000C1F61">
              <w:fldChar w:fldCharType="end"/>
            </w:r>
            <w:bookmarkEnd w:id="26"/>
          </w:p>
        </w:tc>
        <w:tc>
          <w:tcPr>
            <w:tcW w:w="2464" w:type="dxa"/>
          </w:tcPr>
          <w:p w:rsidR="00266D72" w:rsidRPr="00A26D6A" w:rsidRDefault="00266D72" w:rsidP="00EF356C">
            <w:pPr>
              <w:widowControl w:val="0"/>
              <w:autoSpaceDE w:val="0"/>
              <w:autoSpaceDN w:val="0"/>
              <w:adjustRightInd w:val="0"/>
              <w:spacing w:before="120" w:after="120"/>
              <w:rPr>
                <w:rFonts w:cs="Arial"/>
                <w:bCs/>
              </w:rPr>
            </w:pPr>
            <w:r w:rsidRPr="00A26D6A">
              <w:rPr>
                <w:rFonts w:cs="Arial"/>
                <w:bCs/>
              </w:rPr>
              <w:t xml:space="preserve">Financial year ending </w:t>
            </w:r>
            <w:r w:rsidR="00EF356C" w:rsidRPr="000C1F61">
              <w:fldChar w:fldCharType="begin">
                <w:ffData>
                  <w:name w:val="Text48"/>
                  <w:enabled/>
                  <w:calcOnExit w:val="0"/>
                  <w:statusText w:type="text" w:val="Enter third of three financial year ending "/>
                  <w:textInput/>
                </w:ffData>
              </w:fldChar>
            </w:r>
            <w:bookmarkStart w:id="27" w:name="Text48"/>
            <w:r w:rsidR="00EF356C" w:rsidRPr="000C1F61">
              <w:instrText xml:space="preserve"> FORMTEXT </w:instrText>
            </w:r>
            <w:r w:rsidR="00EF356C" w:rsidRPr="000C1F61">
              <w:fldChar w:fldCharType="separate"/>
            </w:r>
            <w:r w:rsidR="00EF356C" w:rsidRPr="000C1F61">
              <w:t> </w:t>
            </w:r>
            <w:r w:rsidR="00EF356C" w:rsidRPr="000C1F61">
              <w:t> </w:t>
            </w:r>
            <w:r w:rsidR="00EF356C" w:rsidRPr="000C1F61">
              <w:t> </w:t>
            </w:r>
            <w:r w:rsidR="00EF356C" w:rsidRPr="000C1F61">
              <w:t> </w:t>
            </w:r>
            <w:r w:rsidR="00EF356C" w:rsidRPr="000C1F61">
              <w:t> </w:t>
            </w:r>
            <w:r w:rsidR="00EF356C" w:rsidRPr="000C1F61">
              <w:fldChar w:fldCharType="end"/>
            </w:r>
            <w:bookmarkEnd w:id="27"/>
          </w:p>
        </w:tc>
      </w:tr>
      <w:tr w:rsidR="00266D72" w:rsidTr="00391F2C">
        <w:tc>
          <w:tcPr>
            <w:tcW w:w="2463" w:type="dxa"/>
          </w:tcPr>
          <w:p w:rsidR="00266D72" w:rsidRPr="00266D72" w:rsidRDefault="00266D72" w:rsidP="00266D72">
            <w:pPr>
              <w:rPr>
                <w:rFonts w:cs="Arial"/>
                <w:sz w:val="20"/>
                <w:szCs w:val="20"/>
              </w:rPr>
            </w:pPr>
            <w:r w:rsidRPr="00266D72">
              <w:rPr>
                <w:rFonts w:cs="Arial"/>
                <w:sz w:val="20"/>
                <w:szCs w:val="20"/>
              </w:rPr>
              <w:t>Government grants</w:t>
            </w:r>
          </w:p>
        </w:tc>
        <w:tc>
          <w:tcPr>
            <w:tcW w:w="2463"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government grants for first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c>
          <w:tcPr>
            <w:tcW w:w="2464"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government grants for second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c>
          <w:tcPr>
            <w:tcW w:w="2464"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government grants for third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266D72" w:rsidTr="00391F2C">
        <w:tc>
          <w:tcPr>
            <w:tcW w:w="2463" w:type="dxa"/>
          </w:tcPr>
          <w:p w:rsidR="00266D72" w:rsidRPr="00266D72" w:rsidRDefault="00266D72" w:rsidP="00266D72">
            <w:pPr>
              <w:rPr>
                <w:rFonts w:cs="Arial"/>
                <w:sz w:val="20"/>
                <w:szCs w:val="20"/>
              </w:rPr>
            </w:pPr>
            <w:r w:rsidRPr="00266D72">
              <w:rPr>
                <w:rFonts w:cs="Arial"/>
                <w:sz w:val="20"/>
                <w:szCs w:val="20"/>
              </w:rPr>
              <w:t>Donations from individuals</w:t>
            </w:r>
          </w:p>
        </w:tc>
        <w:tc>
          <w:tcPr>
            <w:tcW w:w="2463"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donations from individuals for first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c>
          <w:tcPr>
            <w:tcW w:w="2464"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donations from individuals for second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c>
          <w:tcPr>
            <w:tcW w:w="2464"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donations from individuals for third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266D72" w:rsidTr="00391F2C">
        <w:tc>
          <w:tcPr>
            <w:tcW w:w="2463" w:type="dxa"/>
          </w:tcPr>
          <w:p w:rsidR="00266D72" w:rsidRPr="00266D72" w:rsidRDefault="00266D72" w:rsidP="00266D72">
            <w:pPr>
              <w:rPr>
                <w:rFonts w:cs="Arial"/>
                <w:sz w:val="20"/>
                <w:szCs w:val="20"/>
              </w:rPr>
            </w:pPr>
            <w:r w:rsidRPr="00266D72">
              <w:rPr>
                <w:rFonts w:cs="Arial"/>
                <w:sz w:val="20"/>
                <w:szCs w:val="20"/>
              </w:rPr>
              <w:t>Donations from businesses and philanthropic organisations</w:t>
            </w:r>
          </w:p>
        </w:tc>
        <w:tc>
          <w:tcPr>
            <w:tcW w:w="2463"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donations from businesses and philanropic organisations for first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c>
          <w:tcPr>
            <w:tcW w:w="2464"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donations from businesses and philanropic organisations for second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c>
          <w:tcPr>
            <w:tcW w:w="2464"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266D72" w:rsidTr="00391F2C">
        <w:tc>
          <w:tcPr>
            <w:tcW w:w="2463" w:type="dxa"/>
          </w:tcPr>
          <w:p w:rsidR="00266D72" w:rsidRPr="00266D72" w:rsidRDefault="00266D72" w:rsidP="00266D72">
            <w:pPr>
              <w:rPr>
                <w:rFonts w:cs="Arial"/>
                <w:sz w:val="20"/>
                <w:szCs w:val="20"/>
              </w:rPr>
            </w:pPr>
            <w:r w:rsidRPr="00266D72">
              <w:rPr>
                <w:rFonts w:cs="Arial"/>
                <w:sz w:val="20"/>
                <w:szCs w:val="20"/>
              </w:rPr>
              <w:t>Income from other sources</w:t>
            </w:r>
          </w:p>
        </w:tc>
        <w:tc>
          <w:tcPr>
            <w:tcW w:w="2463"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income from other sources for first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c>
          <w:tcPr>
            <w:tcW w:w="2464"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income from other sources for second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c>
          <w:tcPr>
            <w:tcW w:w="2464" w:type="dxa"/>
            <w:vAlign w:val="center"/>
          </w:tcPr>
          <w:p w:rsidR="00266D72" w:rsidRPr="00AA06A7" w:rsidRDefault="00266D72" w:rsidP="007F2BF7">
            <w:pPr>
              <w:widowControl w:val="0"/>
              <w:autoSpaceDE w:val="0"/>
              <w:autoSpaceDN w:val="0"/>
              <w:adjustRightInd w:val="0"/>
              <w:spacing w:before="120"/>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income from other sources for third financial year"/>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bl>
    <w:p w:rsidR="004054B2" w:rsidRDefault="004054B2">
      <w:pPr>
        <w:rPr>
          <w:sz w:val="32"/>
          <w:szCs w:val="32"/>
        </w:rPr>
      </w:pPr>
      <w:r>
        <w:rPr>
          <w:sz w:val="32"/>
          <w:szCs w:val="32"/>
        </w:rPr>
        <w:br w:type="page"/>
      </w:r>
    </w:p>
    <w:p w:rsidR="004054B2" w:rsidRDefault="004054B2" w:rsidP="00C07597">
      <w:pPr>
        <w:pStyle w:val="sectionheading1"/>
      </w:pPr>
      <w:r>
        <w:lastRenderedPageBreak/>
        <w:t xml:space="preserve">Section F: Public Fund </w:t>
      </w:r>
    </w:p>
    <w:p w:rsidR="003C2974" w:rsidRPr="003C2974" w:rsidRDefault="006F0852" w:rsidP="003C2974">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16</w:t>
      </w:r>
      <w:r w:rsidR="003C2974" w:rsidRPr="003C2974">
        <w:rPr>
          <w:rFonts w:ascii="HelveticaNeueLT Com 55 Roman" w:hAnsi="HelveticaNeueLT Com 55 Roman" w:cs="HelveticaNeueLT Com 55 Roman"/>
          <w:b/>
          <w:bCs/>
          <w:sz w:val="21"/>
          <w:szCs w:val="21"/>
        </w:rPr>
        <w:t xml:space="preserve"> Provide </w:t>
      </w:r>
      <w:r w:rsidR="00391F2C">
        <w:rPr>
          <w:rFonts w:ascii="HelveticaNeueLT Com 55 Roman" w:hAnsi="HelveticaNeueLT Com 55 Roman" w:cs="HelveticaNeueLT Com 55 Roman"/>
          <w:b/>
          <w:bCs/>
          <w:sz w:val="21"/>
          <w:szCs w:val="21"/>
        </w:rPr>
        <w:t>the name of the Public Fund</w:t>
      </w:r>
    </w:p>
    <w:p w:rsidR="00E86016" w:rsidRDefault="00391F2C">
      <w:pPr>
        <w:rPr>
          <w:sz w:val="18"/>
          <w:szCs w:val="18"/>
        </w:rPr>
      </w:pPr>
      <w:r>
        <w:rPr>
          <w:rFonts w:ascii="Arial Unicode MS" w:eastAsia="Arial Unicode MS" w:hAnsi="Arial Unicode MS" w:cs="Arial Unicode MS" w:hint="eastAsia"/>
          <w:sz w:val="19"/>
          <w:szCs w:val="19"/>
        </w:rPr>
        <w:sym w:font="Wingdings" w:char="F0D8"/>
      </w:r>
      <w:r>
        <w:rPr>
          <w:sz w:val="19"/>
          <w:szCs w:val="19"/>
        </w:rPr>
        <w:t xml:space="preserve"> </w:t>
      </w:r>
      <w:r>
        <w:rPr>
          <w:sz w:val="18"/>
          <w:szCs w:val="18"/>
        </w:rPr>
        <w:t>The public fund name must not have incorporated and limited in it, the word fund must be used preferably at the end of the name, and it is preferable to keep the name as short as possible.</w:t>
      </w:r>
      <w:r w:rsidRPr="00683FBD">
        <w:rPr>
          <w:sz w:val="18"/>
          <w:szCs w:val="18"/>
        </w:rPr>
        <w:t xml:space="preserve">  </w:t>
      </w:r>
    </w:p>
    <w:p w:rsidR="00391F2C" w:rsidRPr="00EF356C" w:rsidRDefault="00EF356C" w:rsidP="000C1F61">
      <w:r>
        <w:fldChar w:fldCharType="begin">
          <w:ffData>
            <w:name w:val="Text49"/>
            <w:enabled/>
            <w:calcOnExit w:val="0"/>
            <w:statusText w:type="text" w:val="Enter the name of the public fund"/>
            <w:textInput/>
          </w:ffData>
        </w:fldChar>
      </w:r>
      <w:bookmarkStart w:id="2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4054B2" w:rsidRDefault="004054B2" w:rsidP="004054B2">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17 Your public fund’s Australian business number (ABN) </w:t>
      </w:r>
    </w:p>
    <w:p w:rsidR="004054B2" w:rsidRPr="00EF356C" w:rsidRDefault="00EF356C" w:rsidP="000C1F61">
      <w:r>
        <w:fldChar w:fldCharType="begin">
          <w:ffData>
            <w:name w:val="Text50"/>
            <w:enabled/>
            <w:calcOnExit w:val="0"/>
            <w:statusText w:type="text" w:val="Enter the public fund's ABN"/>
            <w:textInput/>
          </w:ffData>
        </w:fldChar>
      </w:r>
      <w:bookmarkStart w:id="2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391F2C" w:rsidRPr="003C2974" w:rsidRDefault="004054B2" w:rsidP="00391F2C">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18</w:t>
      </w:r>
      <w:r w:rsidR="00391F2C" w:rsidRPr="003C2974">
        <w:rPr>
          <w:rFonts w:ascii="HelveticaNeueLT Com 55 Roman" w:hAnsi="HelveticaNeueLT Com 55 Roman" w:cs="HelveticaNeueLT Com 55 Roman"/>
          <w:b/>
          <w:bCs/>
          <w:sz w:val="21"/>
          <w:szCs w:val="21"/>
        </w:rPr>
        <w:t xml:space="preserve"> Provide </w:t>
      </w:r>
      <w:r w:rsidR="00391F2C">
        <w:rPr>
          <w:rFonts w:ascii="HelveticaNeueLT Com 55 Roman" w:hAnsi="HelveticaNeueLT Com 55 Roman" w:cs="HelveticaNeueLT Com 55 Roman"/>
          <w:b/>
          <w:bCs/>
          <w:sz w:val="21"/>
          <w:szCs w:val="21"/>
        </w:rPr>
        <w:t>the Public Fund Account details below</w:t>
      </w:r>
    </w:p>
    <w:p w:rsidR="00391F2C" w:rsidRDefault="00391F2C" w:rsidP="00391F2C">
      <w:pPr>
        <w:rPr>
          <w:sz w:val="18"/>
          <w:szCs w:val="18"/>
        </w:rPr>
      </w:pPr>
      <w:r>
        <w:rPr>
          <w:rFonts w:ascii="Arial Unicode MS" w:eastAsia="Arial Unicode MS" w:hAnsi="Arial Unicode MS" w:cs="Arial Unicode MS" w:hint="eastAsia"/>
          <w:sz w:val="19"/>
          <w:szCs w:val="19"/>
        </w:rPr>
        <w:sym w:font="Wingdings" w:char="F0D8"/>
      </w:r>
      <w:r>
        <w:rPr>
          <w:sz w:val="19"/>
          <w:szCs w:val="19"/>
        </w:rPr>
        <w:t xml:space="preserve"> </w:t>
      </w:r>
      <w:r>
        <w:rPr>
          <w:sz w:val="18"/>
          <w:szCs w:val="18"/>
        </w:rPr>
        <w:t xml:space="preserve">The public fund account is to be kept separate from the main </w:t>
      </w:r>
      <w:r w:rsidR="00CF0C8C">
        <w:rPr>
          <w:sz w:val="18"/>
          <w:szCs w:val="18"/>
        </w:rPr>
        <w:t>account;</w:t>
      </w:r>
      <w:r>
        <w:rPr>
          <w:sz w:val="18"/>
          <w:szCs w:val="18"/>
        </w:rPr>
        <w:t xml:space="preserve"> it may be linked to the main account.  The separate account provides clear evidence of the existence of a public fund</w:t>
      </w:r>
      <w:r w:rsidR="00CF0C8C">
        <w:rPr>
          <w:sz w:val="18"/>
          <w:szCs w:val="18"/>
        </w:rPr>
        <w:t>, is accounted for using clear accounting procedures, and distinctly shows the income and disbursements of tax deductible donations.</w:t>
      </w:r>
    </w:p>
    <w:tbl>
      <w:tblPr>
        <w:tblStyle w:val="TableGrid"/>
        <w:tblW w:w="0" w:type="auto"/>
        <w:tblLook w:val="04A0" w:firstRow="1" w:lastRow="0" w:firstColumn="1" w:lastColumn="0" w:noHBand="0" w:noVBand="1"/>
        <w:tblDescription w:val="Public fund account details"/>
      </w:tblPr>
      <w:tblGrid>
        <w:gridCol w:w="2943"/>
        <w:gridCol w:w="6911"/>
      </w:tblGrid>
      <w:tr w:rsidR="00C1194C" w:rsidTr="007F4FC6">
        <w:trPr>
          <w:tblHeader/>
        </w:trPr>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Public Fund Account Name</w:t>
            </w:r>
          </w:p>
        </w:tc>
        <w:tc>
          <w:tcPr>
            <w:tcW w:w="6911" w:type="dxa"/>
            <w:tcBorders>
              <w:top w:val="nil"/>
              <w:left w:val="nil"/>
              <w:right w:val="nil"/>
            </w:tcBorders>
          </w:tcPr>
          <w:p w:rsidR="00C1194C" w:rsidRDefault="00C1194C" w:rsidP="00C1194C">
            <w:pPr>
              <w:spacing w:before="240"/>
              <w:rPr>
                <w:rFonts w:cs="Arial"/>
                <w:bCs/>
                <w:sz w:val="20"/>
                <w:szCs w:val="20"/>
              </w:rPr>
            </w:pPr>
            <w:r w:rsidRPr="00C1194C">
              <w:rPr>
                <w:sz w:val="19"/>
                <w:szCs w:val="19"/>
              </w:rPr>
              <w:fldChar w:fldCharType="begin">
                <w:ffData>
                  <w:name w:val="Text51"/>
                  <w:enabled/>
                  <w:calcOnExit w:val="0"/>
                  <w:statusText w:type="text" w:val="Enter the public fund bank account name"/>
                  <w:textInput/>
                </w:ffData>
              </w:fldChar>
            </w:r>
            <w:bookmarkStart w:id="30" w:name="Text51"/>
            <w:r w:rsidRPr="00C1194C">
              <w:rPr>
                <w:sz w:val="19"/>
                <w:szCs w:val="19"/>
              </w:rPr>
              <w:instrText xml:space="preserve"> FORMTEXT </w:instrText>
            </w:r>
            <w:r w:rsidRPr="00C1194C">
              <w:rPr>
                <w:sz w:val="19"/>
                <w:szCs w:val="19"/>
              </w:rPr>
            </w:r>
            <w:r w:rsidRPr="00C1194C">
              <w:rPr>
                <w:sz w:val="19"/>
                <w:szCs w:val="19"/>
              </w:rPr>
              <w:fldChar w:fldCharType="separate"/>
            </w:r>
            <w:r w:rsidRPr="00C1194C">
              <w:rPr>
                <w:noProof/>
                <w:sz w:val="19"/>
                <w:szCs w:val="19"/>
              </w:rPr>
              <w:t> </w:t>
            </w:r>
            <w:r w:rsidRPr="00C1194C">
              <w:rPr>
                <w:noProof/>
                <w:sz w:val="19"/>
                <w:szCs w:val="19"/>
              </w:rPr>
              <w:t> </w:t>
            </w:r>
            <w:r w:rsidRPr="00C1194C">
              <w:rPr>
                <w:noProof/>
                <w:sz w:val="19"/>
                <w:szCs w:val="19"/>
              </w:rPr>
              <w:t> </w:t>
            </w:r>
            <w:r w:rsidRPr="00C1194C">
              <w:rPr>
                <w:noProof/>
                <w:sz w:val="19"/>
                <w:szCs w:val="19"/>
              </w:rPr>
              <w:t> </w:t>
            </w:r>
            <w:r w:rsidRPr="00C1194C">
              <w:rPr>
                <w:noProof/>
                <w:sz w:val="19"/>
                <w:szCs w:val="19"/>
              </w:rPr>
              <w:t> </w:t>
            </w:r>
            <w:r w:rsidRPr="00C1194C">
              <w:rPr>
                <w:sz w:val="19"/>
                <w:szCs w:val="19"/>
              </w:rPr>
              <w:fldChar w:fldCharType="end"/>
            </w:r>
            <w:bookmarkEnd w:id="30"/>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Bank</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2"/>
                  <w:enabled/>
                  <w:calcOnExit w:val="0"/>
                  <w:statusText w:type="text" w:val="Enter the public fund bank name"/>
                  <w:textInput/>
                </w:ffData>
              </w:fldChar>
            </w:r>
            <w:bookmarkStart w:id="31" w:name="Text52"/>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1"/>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Branch</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3"/>
                  <w:enabled/>
                  <w:calcOnExit w:val="0"/>
                  <w:statusText w:type="text" w:val="Enter the public fund branch name"/>
                  <w:textInput/>
                </w:ffData>
              </w:fldChar>
            </w:r>
            <w:bookmarkStart w:id="32" w:name="Text53"/>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2"/>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BSB</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4"/>
                  <w:enabled/>
                  <w:calcOnExit w:val="0"/>
                  <w:statusText w:type="text" w:val="Enter the public fund BSB"/>
                  <w:textInput/>
                </w:ffData>
              </w:fldChar>
            </w:r>
            <w:bookmarkStart w:id="33" w:name="Text54"/>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3"/>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Pr>
                <w:rFonts w:cs="Arial"/>
                <w:bCs/>
                <w:sz w:val="20"/>
                <w:szCs w:val="20"/>
              </w:rPr>
              <w:t>A/C No</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5"/>
                  <w:enabled/>
                  <w:calcOnExit w:val="0"/>
                  <w:statusText w:type="text" w:val="Enter the public fund account number"/>
                  <w:textInput/>
                </w:ffData>
              </w:fldChar>
            </w:r>
            <w:bookmarkStart w:id="34" w:name="Text55"/>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4"/>
          </w:p>
        </w:tc>
      </w:tr>
    </w:tbl>
    <w:p w:rsidR="0019099D" w:rsidRPr="003C2974" w:rsidRDefault="00BE64EC" w:rsidP="00EF356C">
      <w:pPr>
        <w:widowControl w:val="0"/>
        <w:autoSpaceDE w:val="0"/>
        <w:autoSpaceDN w:val="0"/>
        <w:adjustRightInd w:val="0"/>
        <w:spacing w:before="240" w:after="0"/>
        <w:rPr>
          <w:rFonts w:ascii="HelveticaNeueLT Com 55 Roman" w:hAnsi="HelveticaNeueLT Com 55 Roman" w:cs="HelveticaNeueLT Com 55 Roman"/>
          <w:b/>
          <w:bCs/>
          <w:sz w:val="21"/>
          <w:szCs w:val="21"/>
        </w:rPr>
      </w:pPr>
      <w:proofErr w:type="gramStart"/>
      <w:r>
        <w:rPr>
          <w:rFonts w:ascii="HelveticaNeueLT Com 55 Roman" w:hAnsi="HelveticaNeueLT Com 55 Roman" w:cs="HelveticaNeueLT Com 55 Roman"/>
          <w:b/>
          <w:bCs/>
          <w:sz w:val="21"/>
          <w:szCs w:val="21"/>
        </w:rPr>
        <w:t>1</w:t>
      </w:r>
      <w:r w:rsidR="004054B2">
        <w:rPr>
          <w:rFonts w:ascii="HelveticaNeueLT Com 55 Roman" w:hAnsi="HelveticaNeueLT Com 55 Roman" w:cs="HelveticaNeueLT Com 55 Roman"/>
          <w:b/>
          <w:bCs/>
          <w:sz w:val="21"/>
          <w:szCs w:val="21"/>
        </w:rPr>
        <w:t>9</w:t>
      </w:r>
      <w:r w:rsidR="0019099D" w:rsidRPr="003C2974">
        <w:rPr>
          <w:rFonts w:ascii="HelveticaNeueLT Com 55 Roman" w:hAnsi="HelveticaNeueLT Com 55 Roman" w:cs="HelveticaNeueLT Com 55 Roman"/>
          <w:b/>
          <w:bCs/>
          <w:sz w:val="21"/>
          <w:szCs w:val="21"/>
        </w:rPr>
        <w:t xml:space="preserve"> Provide </w:t>
      </w:r>
      <w:r w:rsidR="0019099D">
        <w:rPr>
          <w:rFonts w:ascii="HelveticaNeueLT Com 55 Roman" w:hAnsi="HelveticaNeueLT Com 55 Roman" w:cs="HelveticaNeueLT Com 55 Roman"/>
          <w:b/>
          <w:bCs/>
          <w:sz w:val="21"/>
          <w:szCs w:val="21"/>
        </w:rPr>
        <w:t>information about the Public Fund Management Committee below</w:t>
      </w:r>
      <w:proofErr w:type="gramEnd"/>
    </w:p>
    <w:p w:rsidR="0019099D" w:rsidRDefault="0019099D" w:rsidP="0019099D">
      <w:pPr>
        <w:rPr>
          <w:sz w:val="19"/>
          <w:szCs w:val="19"/>
        </w:rPr>
      </w:pPr>
      <w:r>
        <w:rPr>
          <w:rFonts w:ascii="Arial Unicode MS" w:eastAsia="Arial Unicode MS" w:hAnsi="Arial Unicode MS" w:cs="Arial Unicode MS" w:hint="eastAsia"/>
          <w:sz w:val="19"/>
          <w:szCs w:val="19"/>
        </w:rPr>
        <w:sym w:font="Wingdings" w:char="F0D8"/>
      </w:r>
      <w:r>
        <w:rPr>
          <w:sz w:val="19"/>
          <w:szCs w:val="19"/>
        </w:rPr>
        <w:t xml:space="preserve"> No fewer than three persons will administer the fund.  A majority of the members of the committee are required to be ‘responsible persons’ as defined by the Register of Harm Prevention Charities Guidelines.</w:t>
      </w:r>
    </w:p>
    <w:tbl>
      <w:tblPr>
        <w:tblStyle w:val="TableGrid"/>
        <w:tblW w:w="0" w:type="auto"/>
        <w:tblLook w:val="04A0" w:firstRow="1" w:lastRow="0" w:firstColumn="1" w:lastColumn="0" w:noHBand="0" w:noVBand="1"/>
        <w:tblDescription w:val="Public fund management committee"/>
      </w:tblPr>
      <w:tblGrid>
        <w:gridCol w:w="3652"/>
        <w:gridCol w:w="4111"/>
        <w:gridCol w:w="1843"/>
      </w:tblGrid>
      <w:tr w:rsidR="00BE64EC" w:rsidRPr="00BE64EC" w:rsidTr="007F4FC6">
        <w:trPr>
          <w:tblHeader/>
        </w:trPr>
        <w:tc>
          <w:tcPr>
            <w:tcW w:w="3652" w:type="dxa"/>
          </w:tcPr>
          <w:p w:rsidR="00BE64EC" w:rsidRPr="00BE64EC" w:rsidRDefault="00BE64EC" w:rsidP="00594EF3">
            <w:pPr>
              <w:rPr>
                <w:b/>
                <w:sz w:val="19"/>
                <w:szCs w:val="19"/>
              </w:rPr>
            </w:pPr>
            <w:r w:rsidRPr="00BE64EC">
              <w:rPr>
                <w:b/>
                <w:sz w:val="19"/>
                <w:szCs w:val="19"/>
              </w:rPr>
              <w:t xml:space="preserve">Name of public fund management committee member </w:t>
            </w:r>
          </w:p>
        </w:tc>
        <w:tc>
          <w:tcPr>
            <w:tcW w:w="4111" w:type="dxa"/>
          </w:tcPr>
          <w:p w:rsidR="00BE64EC" w:rsidRPr="00BE64EC" w:rsidRDefault="00BE64EC" w:rsidP="00594EF3">
            <w:pPr>
              <w:rPr>
                <w:b/>
                <w:sz w:val="19"/>
                <w:szCs w:val="19"/>
              </w:rPr>
            </w:pPr>
            <w:r w:rsidRPr="00BE64EC">
              <w:rPr>
                <w:b/>
                <w:sz w:val="19"/>
                <w:szCs w:val="19"/>
              </w:rPr>
              <w:t>Responsible person qualification</w:t>
            </w:r>
          </w:p>
        </w:tc>
        <w:tc>
          <w:tcPr>
            <w:tcW w:w="1843" w:type="dxa"/>
          </w:tcPr>
          <w:p w:rsidR="00BE64EC" w:rsidRPr="00BE64EC" w:rsidRDefault="00BE64EC" w:rsidP="0019099D">
            <w:pPr>
              <w:rPr>
                <w:b/>
                <w:sz w:val="19"/>
                <w:szCs w:val="19"/>
              </w:rPr>
            </w:pPr>
            <w:r>
              <w:rPr>
                <w:b/>
                <w:sz w:val="19"/>
                <w:szCs w:val="19"/>
              </w:rPr>
              <w:t>Form attached for each member</w:t>
            </w:r>
          </w:p>
        </w:tc>
      </w:tr>
      <w:tr w:rsidR="00BE64EC" w:rsidRPr="004705BB" w:rsidTr="00E92769">
        <w:tc>
          <w:tcPr>
            <w:tcW w:w="3652" w:type="dxa"/>
          </w:tcPr>
          <w:p w:rsidR="00EF356C" w:rsidRPr="004705BB" w:rsidRDefault="004705BB" w:rsidP="0019099D">
            <w:pPr>
              <w:rPr>
                <w:sz w:val="24"/>
                <w:szCs w:val="24"/>
              </w:rPr>
            </w:pPr>
            <w:r w:rsidRPr="004705BB">
              <w:rPr>
                <w:sz w:val="24"/>
                <w:szCs w:val="24"/>
              </w:rPr>
              <w:fldChar w:fldCharType="begin">
                <w:ffData>
                  <w:name w:val="Text56"/>
                  <w:enabled/>
                  <w:calcOnExit w:val="0"/>
                  <w:statusText w:type="text" w:val="Enter name of public fund management committee member"/>
                  <w:textInput/>
                </w:ffData>
              </w:fldChar>
            </w:r>
            <w:bookmarkStart w:id="35" w:name="Text56"/>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35"/>
          </w:p>
        </w:tc>
        <w:tc>
          <w:tcPr>
            <w:tcW w:w="4111" w:type="dxa"/>
          </w:tcPr>
          <w:p w:rsidR="00BE64EC" w:rsidRPr="004705BB" w:rsidRDefault="004705BB" w:rsidP="0019099D">
            <w:pPr>
              <w:rPr>
                <w:sz w:val="24"/>
                <w:szCs w:val="24"/>
              </w:rPr>
            </w:pPr>
            <w:r>
              <w:rPr>
                <w:sz w:val="24"/>
                <w:szCs w:val="24"/>
              </w:rPr>
              <w:fldChar w:fldCharType="begin">
                <w:ffData>
                  <w:name w:val="Text62"/>
                  <w:enabled/>
                  <w:calcOnExit w:val="0"/>
                  <w:statusText w:type="text" w:val="Enter responsible person qualification"/>
                  <w:textInput/>
                </w:ffData>
              </w:fldChar>
            </w:r>
            <w:bookmarkStart w:id="36"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c>
          <w:tcPr>
            <w:tcW w:w="1843" w:type="dxa"/>
          </w:tcPr>
          <w:p w:rsidR="00BE64EC" w:rsidRPr="004705BB" w:rsidRDefault="004705BB" w:rsidP="0019099D">
            <w:pPr>
              <w:rPr>
                <w:sz w:val="24"/>
                <w:szCs w:val="24"/>
              </w:rPr>
            </w:pPr>
            <w:r>
              <w:rPr>
                <w:sz w:val="24"/>
                <w:szCs w:val="24"/>
              </w:rPr>
              <w:fldChar w:fldCharType="begin">
                <w:ffData>
                  <w:name w:val="Text68"/>
                  <w:enabled/>
                  <w:calcOnExit w:val="0"/>
                  <w:statusText w:type="text" w:val="Is form attached for each member"/>
                  <w:textInput/>
                </w:ffData>
              </w:fldChar>
            </w:r>
            <w:bookmarkStart w:id="37"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r w:rsidR="00BE64EC" w:rsidRPr="004705BB" w:rsidTr="00E92769">
        <w:tc>
          <w:tcPr>
            <w:tcW w:w="3652" w:type="dxa"/>
          </w:tcPr>
          <w:p w:rsidR="00BE64EC" w:rsidRPr="004705BB" w:rsidRDefault="004705BB" w:rsidP="0019099D">
            <w:pPr>
              <w:rPr>
                <w:sz w:val="24"/>
                <w:szCs w:val="24"/>
              </w:rPr>
            </w:pPr>
            <w:r w:rsidRPr="004705BB">
              <w:rPr>
                <w:sz w:val="24"/>
                <w:szCs w:val="24"/>
              </w:rPr>
              <w:fldChar w:fldCharType="begin">
                <w:ffData>
                  <w:name w:val="Text57"/>
                  <w:enabled/>
                  <w:calcOnExit w:val="0"/>
                  <w:statusText w:type="text" w:val="Enter name of public fund management committee member"/>
                  <w:textInput/>
                </w:ffData>
              </w:fldChar>
            </w:r>
            <w:bookmarkStart w:id="38" w:name="Text57"/>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38"/>
          </w:p>
        </w:tc>
        <w:tc>
          <w:tcPr>
            <w:tcW w:w="4111" w:type="dxa"/>
          </w:tcPr>
          <w:p w:rsidR="00BE64EC" w:rsidRPr="004705BB" w:rsidRDefault="004705BB" w:rsidP="0019099D">
            <w:pPr>
              <w:rPr>
                <w:sz w:val="24"/>
                <w:szCs w:val="24"/>
              </w:rPr>
            </w:pPr>
            <w:r>
              <w:rPr>
                <w:sz w:val="24"/>
                <w:szCs w:val="24"/>
              </w:rPr>
              <w:fldChar w:fldCharType="begin">
                <w:ffData>
                  <w:name w:val="Text63"/>
                  <w:enabled/>
                  <w:calcOnExit w:val="0"/>
                  <w:statusText w:type="text" w:val="Enter responsible person qualification"/>
                  <w:textInput/>
                </w:ffData>
              </w:fldChar>
            </w:r>
            <w:bookmarkStart w:id="39"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c>
          <w:tcPr>
            <w:tcW w:w="1843" w:type="dxa"/>
          </w:tcPr>
          <w:p w:rsidR="00BE64EC" w:rsidRPr="004705BB" w:rsidRDefault="004705BB" w:rsidP="0019099D">
            <w:pPr>
              <w:rPr>
                <w:sz w:val="24"/>
                <w:szCs w:val="24"/>
              </w:rPr>
            </w:pPr>
            <w:r>
              <w:rPr>
                <w:sz w:val="24"/>
                <w:szCs w:val="24"/>
              </w:rPr>
              <w:fldChar w:fldCharType="begin">
                <w:ffData>
                  <w:name w:val="Text69"/>
                  <w:enabled/>
                  <w:calcOnExit w:val="0"/>
                  <w:statusText w:type="text" w:val="Is form attached for each member"/>
                  <w:textInput/>
                </w:ffData>
              </w:fldChar>
            </w:r>
            <w:bookmarkStart w:id="40"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tr w:rsidR="00BE64EC" w:rsidRPr="004705BB" w:rsidTr="00E92769">
        <w:tc>
          <w:tcPr>
            <w:tcW w:w="3652" w:type="dxa"/>
          </w:tcPr>
          <w:p w:rsidR="00BE64EC" w:rsidRPr="004705BB" w:rsidRDefault="004705BB" w:rsidP="0019099D">
            <w:pPr>
              <w:rPr>
                <w:sz w:val="24"/>
                <w:szCs w:val="24"/>
              </w:rPr>
            </w:pPr>
            <w:r w:rsidRPr="004705BB">
              <w:rPr>
                <w:sz w:val="24"/>
                <w:szCs w:val="24"/>
              </w:rPr>
              <w:fldChar w:fldCharType="begin">
                <w:ffData>
                  <w:name w:val="Text58"/>
                  <w:enabled/>
                  <w:calcOnExit w:val="0"/>
                  <w:statusText w:type="text" w:val="Enter name of public fund management committee member"/>
                  <w:textInput/>
                </w:ffData>
              </w:fldChar>
            </w:r>
            <w:bookmarkStart w:id="41" w:name="Text58"/>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41"/>
          </w:p>
        </w:tc>
        <w:tc>
          <w:tcPr>
            <w:tcW w:w="4111" w:type="dxa"/>
          </w:tcPr>
          <w:p w:rsidR="00BE64EC" w:rsidRPr="004705BB" w:rsidRDefault="004705BB" w:rsidP="0019099D">
            <w:pPr>
              <w:rPr>
                <w:sz w:val="24"/>
                <w:szCs w:val="24"/>
              </w:rPr>
            </w:pPr>
            <w:r>
              <w:rPr>
                <w:sz w:val="24"/>
                <w:szCs w:val="24"/>
              </w:rPr>
              <w:fldChar w:fldCharType="begin">
                <w:ffData>
                  <w:name w:val="Text64"/>
                  <w:enabled/>
                  <w:calcOnExit w:val="0"/>
                  <w:statusText w:type="text" w:val="Enter responsible person qualification"/>
                  <w:textInput/>
                </w:ffData>
              </w:fldChar>
            </w:r>
            <w:bookmarkStart w:id="42"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c>
          <w:tcPr>
            <w:tcW w:w="1843" w:type="dxa"/>
          </w:tcPr>
          <w:p w:rsidR="00BE64EC" w:rsidRPr="004705BB" w:rsidRDefault="004705BB" w:rsidP="0019099D">
            <w:pPr>
              <w:rPr>
                <w:sz w:val="24"/>
                <w:szCs w:val="24"/>
              </w:rPr>
            </w:pPr>
            <w:r>
              <w:rPr>
                <w:sz w:val="24"/>
                <w:szCs w:val="24"/>
              </w:rPr>
              <w:fldChar w:fldCharType="begin">
                <w:ffData>
                  <w:name w:val="Text70"/>
                  <w:enabled/>
                  <w:calcOnExit w:val="0"/>
                  <w:statusText w:type="text" w:val="Is form attached for each member"/>
                  <w:textInput/>
                </w:ffData>
              </w:fldChar>
            </w:r>
            <w:bookmarkStart w:id="43" w:name="Text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59"/>
                  <w:enabled/>
                  <w:calcOnExit w:val="0"/>
                  <w:statusText w:type="text" w:val="Enter name of public fund management committee member"/>
                  <w:textInput/>
                </w:ffData>
              </w:fldChar>
            </w:r>
            <w:bookmarkStart w:id="44" w:name="Text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4111" w:type="dxa"/>
          </w:tcPr>
          <w:p w:rsidR="00BE64EC" w:rsidRPr="004705BB" w:rsidRDefault="004705BB" w:rsidP="0019099D">
            <w:pPr>
              <w:rPr>
                <w:sz w:val="24"/>
                <w:szCs w:val="24"/>
              </w:rPr>
            </w:pPr>
            <w:r>
              <w:rPr>
                <w:sz w:val="24"/>
                <w:szCs w:val="24"/>
              </w:rPr>
              <w:fldChar w:fldCharType="begin">
                <w:ffData>
                  <w:name w:val="Text65"/>
                  <w:enabled/>
                  <w:calcOnExit w:val="0"/>
                  <w:statusText w:type="text" w:val="Enter responsible person qualification"/>
                  <w:textInput/>
                </w:ffData>
              </w:fldChar>
            </w:r>
            <w:bookmarkStart w:id="45" w:name="Text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1843" w:type="dxa"/>
          </w:tcPr>
          <w:p w:rsidR="00BE64EC" w:rsidRPr="004705BB" w:rsidRDefault="004705BB" w:rsidP="0019099D">
            <w:pPr>
              <w:rPr>
                <w:sz w:val="24"/>
                <w:szCs w:val="24"/>
              </w:rPr>
            </w:pPr>
            <w:r>
              <w:rPr>
                <w:sz w:val="24"/>
                <w:szCs w:val="24"/>
              </w:rPr>
              <w:fldChar w:fldCharType="begin">
                <w:ffData>
                  <w:name w:val="Text71"/>
                  <w:enabled/>
                  <w:calcOnExit w:val="0"/>
                  <w:statusText w:type="text" w:val="Is form attached for each member"/>
                  <w:textInput/>
                </w:ffData>
              </w:fldChar>
            </w:r>
            <w:bookmarkStart w:id="46" w:name="Text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60"/>
                  <w:enabled/>
                  <w:calcOnExit w:val="0"/>
                  <w:statusText w:type="text" w:val="Enter name of public fund management committee member"/>
                  <w:textInput/>
                </w:ffData>
              </w:fldChar>
            </w:r>
            <w:bookmarkStart w:id="47" w:name="Text6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tc>
          <w:tcPr>
            <w:tcW w:w="4111" w:type="dxa"/>
          </w:tcPr>
          <w:p w:rsidR="00BE64EC" w:rsidRPr="004705BB" w:rsidRDefault="004705BB" w:rsidP="0019099D">
            <w:pPr>
              <w:rPr>
                <w:sz w:val="24"/>
                <w:szCs w:val="24"/>
              </w:rPr>
            </w:pPr>
            <w:r>
              <w:rPr>
                <w:sz w:val="24"/>
                <w:szCs w:val="24"/>
              </w:rPr>
              <w:fldChar w:fldCharType="begin">
                <w:ffData>
                  <w:name w:val="Text66"/>
                  <w:enabled/>
                  <w:calcOnExit w:val="0"/>
                  <w:statusText w:type="text" w:val="Enter responsible person qualification"/>
                  <w:textInput/>
                </w:ffData>
              </w:fldChar>
            </w:r>
            <w:bookmarkStart w:id="48"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c>
          <w:tcPr>
            <w:tcW w:w="1843" w:type="dxa"/>
          </w:tcPr>
          <w:p w:rsidR="00BE64EC" w:rsidRPr="004705BB" w:rsidRDefault="004705BB" w:rsidP="0019099D">
            <w:pPr>
              <w:rPr>
                <w:sz w:val="24"/>
                <w:szCs w:val="24"/>
              </w:rPr>
            </w:pPr>
            <w:r>
              <w:rPr>
                <w:sz w:val="24"/>
                <w:szCs w:val="24"/>
              </w:rPr>
              <w:fldChar w:fldCharType="begin">
                <w:ffData>
                  <w:name w:val="Text72"/>
                  <w:enabled/>
                  <w:calcOnExit w:val="0"/>
                  <w:statusText w:type="text" w:val="Is form attached for each member"/>
                  <w:textInput/>
                </w:ffData>
              </w:fldChar>
            </w:r>
            <w:bookmarkStart w:id="49"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61"/>
                  <w:enabled/>
                  <w:calcOnExit w:val="0"/>
                  <w:statusText w:type="text" w:val="Enter name of public fund management committee member"/>
                  <w:textInput/>
                </w:ffData>
              </w:fldChar>
            </w:r>
            <w:bookmarkStart w:id="50"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4111" w:type="dxa"/>
          </w:tcPr>
          <w:p w:rsidR="00BE64EC" w:rsidRPr="004705BB" w:rsidRDefault="004705BB" w:rsidP="0019099D">
            <w:pPr>
              <w:rPr>
                <w:sz w:val="24"/>
                <w:szCs w:val="24"/>
              </w:rPr>
            </w:pPr>
            <w:r>
              <w:rPr>
                <w:sz w:val="24"/>
                <w:szCs w:val="24"/>
              </w:rPr>
              <w:fldChar w:fldCharType="begin">
                <w:ffData>
                  <w:name w:val="Text67"/>
                  <w:enabled/>
                  <w:calcOnExit w:val="0"/>
                  <w:statusText w:type="text" w:val="Enter responsible person qualification"/>
                  <w:textInput/>
                </w:ffData>
              </w:fldChar>
            </w:r>
            <w:bookmarkStart w:id="51"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1843" w:type="dxa"/>
          </w:tcPr>
          <w:p w:rsidR="00BE64EC" w:rsidRPr="004705BB" w:rsidRDefault="004705BB" w:rsidP="0019099D">
            <w:pPr>
              <w:rPr>
                <w:sz w:val="24"/>
                <w:szCs w:val="24"/>
              </w:rPr>
            </w:pPr>
            <w:r>
              <w:rPr>
                <w:sz w:val="24"/>
                <w:szCs w:val="24"/>
              </w:rPr>
              <w:fldChar w:fldCharType="begin">
                <w:ffData>
                  <w:name w:val="Text73"/>
                  <w:enabled/>
                  <w:calcOnExit w:val="0"/>
                  <w:statusText w:type="text" w:val="Is form attached for each member"/>
                  <w:textInput/>
                </w:ffData>
              </w:fldChar>
            </w:r>
            <w:bookmarkStart w:id="52"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r>
    </w:tbl>
    <w:p w:rsidR="00B1733A" w:rsidRDefault="00B1733A">
      <w:pPr>
        <w:rPr>
          <w:sz w:val="32"/>
          <w:szCs w:val="32"/>
        </w:rPr>
      </w:pPr>
      <w:r>
        <w:rPr>
          <w:sz w:val="32"/>
          <w:szCs w:val="32"/>
        </w:rPr>
        <w:br w:type="page"/>
      </w:r>
    </w:p>
    <w:p w:rsidR="00B1733A" w:rsidRDefault="00A673CA" w:rsidP="00C07597">
      <w:pPr>
        <w:pStyle w:val="sectionheading1"/>
      </w:pPr>
      <w:r>
        <w:lastRenderedPageBreak/>
        <w:t xml:space="preserve">Section </w:t>
      </w:r>
      <w:r w:rsidR="004054B2">
        <w:t>G</w:t>
      </w:r>
      <w:r w:rsidR="00C42212">
        <w:t xml:space="preserve">: Declaration </w:t>
      </w:r>
    </w:p>
    <w:p w:rsidR="00B1733A" w:rsidRDefault="00C42212" w:rsidP="004B54CA">
      <w:pPr>
        <w:rPr>
          <w:sz w:val="19"/>
          <w:szCs w:val="19"/>
        </w:rPr>
      </w:pPr>
      <w:r>
        <w:rPr>
          <w:sz w:val="19"/>
          <w:szCs w:val="19"/>
        </w:rPr>
        <w:t xml:space="preserve">Before you submit this form, check that you have provided true and correct information. </w:t>
      </w:r>
    </w:p>
    <w:p w:rsidR="001B2546" w:rsidRDefault="00D6628E" w:rsidP="004B54CA">
      <w:pPr>
        <w:rPr>
          <w:sz w:val="19"/>
          <w:szCs w:val="19"/>
        </w:rPr>
      </w:pPr>
      <w:r>
        <w:rPr>
          <w:sz w:val="19"/>
          <w:szCs w:val="19"/>
        </w:rPr>
        <w:t xml:space="preserve">I declare that the details provided in this </w:t>
      </w:r>
      <w:r w:rsidR="00851C10">
        <w:rPr>
          <w:sz w:val="19"/>
          <w:szCs w:val="19"/>
        </w:rPr>
        <w:t>schedule</w:t>
      </w:r>
      <w:r>
        <w:rPr>
          <w:sz w:val="19"/>
          <w:szCs w:val="19"/>
        </w:rPr>
        <w:t xml:space="preserve"> are true </w:t>
      </w:r>
      <w:r w:rsidR="00851C10">
        <w:rPr>
          <w:sz w:val="19"/>
          <w:szCs w:val="19"/>
        </w:rPr>
        <w:t>and accurate, and I certify that the:</w:t>
      </w:r>
      <w:r w:rsidR="001B2546">
        <w:rPr>
          <w:sz w:val="19"/>
          <w:szCs w:val="19"/>
        </w:rPr>
        <w:t xml:space="preserve"> </w:t>
      </w:r>
    </w:p>
    <w:p w:rsidR="007F4FC6" w:rsidRDefault="007F4FC6" w:rsidP="001B2546">
      <w:pPr>
        <w:tabs>
          <w:tab w:val="left" w:pos="6912"/>
        </w:tabs>
        <w:spacing w:before="120"/>
        <w:rPr>
          <w:sz w:val="19"/>
          <w:szCs w:val="19"/>
        </w:rPr>
      </w:pPr>
      <w:r>
        <w:rPr>
          <w:sz w:val="19"/>
          <w:szCs w:val="19"/>
        </w:rPr>
        <w:fldChar w:fldCharType="begin">
          <w:ffData>
            <w:name w:val="Text74"/>
            <w:enabled/>
            <w:calcOnExit w:val="0"/>
            <w:statusText w:type="text" w:val="Insert name of charitable institution"/>
            <w:textInput/>
          </w:ffData>
        </w:fldChar>
      </w:r>
      <w:bookmarkStart w:id="53" w:name="Text7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3"/>
      <w:r w:rsidR="000C1F61">
        <w:rPr>
          <w:sz w:val="19"/>
          <w:szCs w:val="19"/>
        </w:rPr>
        <w:t xml:space="preserve"> </w:t>
      </w:r>
      <w:r>
        <w:rPr>
          <w:sz w:val="19"/>
          <w:szCs w:val="19"/>
        </w:rPr>
        <w:t>(</w:t>
      </w:r>
      <w:proofErr w:type="gramStart"/>
      <w:r>
        <w:rPr>
          <w:sz w:val="19"/>
          <w:szCs w:val="19"/>
        </w:rPr>
        <w:t>name</w:t>
      </w:r>
      <w:proofErr w:type="gramEnd"/>
      <w:r>
        <w:rPr>
          <w:sz w:val="19"/>
          <w:szCs w:val="19"/>
        </w:rPr>
        <w:t xml:space="preserve"> of charitable institution)</w:t>
      </w:r>
    </w:p>
    <w:p w:rsidR="00851C10" w:rsidRDefault="00851C10" w:rsidP="004B54CA">
      <w:pPr>
        <w:rPr>
          <w:sz w:val="19"/>
          <w:szCs w:val="19"/>
        </w:rPr>
      </w:pPr>
      <w:proofErr w:type="gramStart"/>
      <w:r>
        <w:rPr>
          <w:sz w:val="19"/>
          <w:szCs w:val="19"/>
        </w:rPr>
        <w:t>agrees</w:t>
      </w:r>
      <w:proofErr w:type="gramEnd"/>
      <w:r>
        <w:rPr>
          <w:sz w:val="19"/>
          <w:szCs w:val="19"/>
        </w:rPr>
        <w:t xml:space="preserve"> to comply with the requirements of Subdivision 30-EA of the Income Tax Assessment Act 1997 and any related guidelines that may be determined by the Government.</w:t>
      </w:r>
    </w:p>
    <w:tbl>
      <w:tblPr>
        <w:tblStyle w:val="TableGrid"/>
        <w:tblW w:w="0" w:type="auto"/>
        <w:tblLook w:val="04A0" w:firstRow="1" w:lastRow="0" w:firstColumn="1" w:lastColumn="0" w:noHBand="0" w:noVBand="1"/>
        <w:tblDescription w:val="Declaration person information "/>
      </w:tblPr>
      <w:tblGrid>
        <w:gridCol w:w="1384"/>
        <w:gridCol w:w="8470"/>
      </w:tblGrid>
      <w:tr w:rsidR="00851C10" w:rsidTr="007F4FC6">
        <w:trPr>
          <w:tblHeader/>
        </w:trPr>
        <w:tc>
          <w:tcPr>
            <w:tcW w:w="1384" w:type="dxa"/>
          </w:tcPr>
          <w:p w:rsidR="00851C10" w:rsidRDefault="00E6543A" w:rsidP="00E6543A">
            <w:pPr>
              <w:spacing w:after="360"/>
              <w:rPr>
                <w:sz w:val="19"/>
                <w:szCs w:val="19"/>
              </w:rPr>
            </w:pPr>
            <w:r>
              <w:rPr>
                <w:sz w:val="19"/>
                <w:szCs w:val="19"/>
              </w:rPr>
              <w:t>Full Name</w:t>
            </w:r>
          </w:p>
        </w:tc>
        <w:tc>
          <w:tcPr>
            <w:tcW w:w="8470" w:type="dxa"/>
          </w:tcPr>
          <w:p w:rsidR="00851C10" w:rsidRDefault="00E6543A" w:rsidP="00E6543A">
            <w:pPr>
              <w:spacing w:after="360"/>
              <w:rPr>
                <w:sz w:val="19"/>
                <w:szCs w:val="19"/>
              </w:rPr>
            </w:pPr>
            <w:r>
              <w:rPr>
                <w:sz w:val="19"/>
                <w:szCs w:val="19"/>
              </w:rPr>
              <w:fldChar w:fldCharType="begin">
                <w:ffData>
                  <w:name w:val="Text75"/>
                  <w:enabled/>
                  <w:calcOnExit w:val="0"/>
                  <w:statusText w:type="text" w:val="Insert full name of person making declaration"/>
                  <w:textInput/>
                </w:ffData>
              </w:fldChar>
            </w:r>
            <w:bookmarkStart w:id="54" w:name="Text7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4"/>
          </w:p>
        </w:tc>
      </w:tr>
      <w:tr w:rsidR="00851C10" w:rsidTr="00851C10">
        <w:tc>
          <w:tcPr>
            <w:tcW w:w="1384" w:type="dxa"/>
          </w:tcPr>
          <w:p w:rsidR="00851C10" w:rsidRDefault="00E6543A" w:rsidP="00E6543A">
            <w:pPr>
              <w:spacing w:after="360"/>
              <w:rPr>
                <w:sz w:val="19"/>
                <w:szCs w:val="19"/>
              </w:rPr>
            </w:pPr>
            <w:r>
              <w:rPr>
                <w:sz w:val="19"/>
                <w:szCs w:val="19"/>
              </w:rPr>
              <w:t>Office held</w:t>
            </w:r>
          </w:p>
        </w:tc>
        <w:tc>
          <w:tcPr>
            <w:tcW w:w="8470" w:type="dxa"/>
          </w:tcPr>
          <w:p w:rsidR="00851C10" w:rsidRDefault="00E6543A" w:rsidP="00E6543A">
            <w:pPr>
              <w:spacing w:after="360"/>
              <w:rPr>
                <w:sz w:val="19"/>
                <w:szCs w:val="19"/>
              </w:rPr>
            </w:pPr>
            <w:r>
              <w:rPr>
                <w:sz w:val="19"/>
                <w:szCs w:val="19"/>
              </w:rPr>
              <w:fldChar w:fldCharType="begin">
                <w:ffData>
                  <w:name w:val="Text76"/>
                  <w:enabled/>
                  <w:calcOnExit w:val="0"/>
                  <w:statusText w:type="text" w:val="Insert office held of person making declaration"/>
                  <w:textInput/>
                </w:ffData>
              </w:fldChar>
            </w:r>
            <w:bookmarkStart w:id="55" w:name="Text7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5"/>
          </w:p>
        </w:tc>
      </w:tr>
      <w:tr w:rsidR="00851C10" w:rsidTr="00851C10">
        <w:tc>
          <w:tcPr>
            <w:tcW w:w="1384" w:type="dxa"/>
          </w:tcPr>
          <w:p w:rsidR="00851C10" w:rsidRDefault="00E6543A" w:rsidP="00E6543A">
            <w:pPr>
              <w:spacing w:after="360"/>
              <w:rPr>
                <w:sz w:val="19"/>
                <w:szCs w:val="19"/>
              </w:rPr>
            </w:pPr>
            <w:r>
              <w:rPr>
                <w:sz w:val="19"/>
                <w:szCs w:val="19"/>
              </w:rPr>
              <w:t>Date</w:t>
            </w:r>
          </w:p>
        </w:tc>
        <w:tc>
          <w:tcPr>
            <w:tcW w:w="8470" w:type="dxa"/>
          </w:tcPr>
          <w:p w:rsidR="00851C10" w:rsidRDefault="00E6543A" w:rsidP="00E6543A">
            <w:pPr>
              <w:spacing w:after="360"/>
              <w:rPr>
                <w:sz w:val="19"/>
                <w:szCs w:val="19"/>
              </w:rPr>
            </w:pPr>
            <w:r>
              <w:rPr>
                <w:sz w:val="19"/>
                <w:szCs w:val="19"/>
              </w:rPr>
              <w:fldChar w:fldCharType="begin">
                <w:ffData>
                  <w:name w:val="Text77"/>
                  <w:enabled/>
                  <w:calcOnExit w:val="0"/>
                  <w:statusText w:type="text" w:val="Insert date making declaration"/>
                  <w:textInput/>
                </w:ffData>
              </w:fldChar>
            </w:r>
            <w:bookmarkStart w:id="56" w:name="Text7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6"/>
          </w:p>
        </w:tc>
      </w:tr>
      <w:tr w:rsidR="00851C10" w:rsidTr="00851C10">
        <w:tc>
          <w:tcPr>
            <w:tcW w:w="1384" w:type="dxa"/>
          </w:tcPr>
          <w:p w:rsidR="00851C10" w:rsidRDefault="00E6543A" w:rsidP="00E6543A">
            <w:pPr>
              <w:spacing w:after="360"/>
              <w:rPr>
                <w:sz w:val="19"/>
                <w:szCs w:val="19"/>
              </w:rPr>
            </w:pPr>
            <w:r>
              <w:rPr>
                <w:sz w:val="19"/>
                <w:szCs w:val="19"/>
              </w:rPr>
              <w:t>Signature</w:t>
            </w:r>
          </w:p>
        </w:tc>
        <w:tc>
          <w:tcPr>
            <w:tcW w:w="8470" w:type="dxa"/>
          </w:tcPr>
          <w:p w:rsidR="00851C10" w:rsidRDefault="001B2546" w:rsidP="00E6543A">
            <w:pPr>
              <w:spacing w:after="360"/>
              <w:rPr>
                <w:sz w:val="19"/>
                <w:szCs w:val="19"/>
              </w:rPr>
            </w:pPr>
            <w:r>
              <w:rPr>
                <w:sz w:val="19"/>
                <w:szCs w:val="19"/>
              </w:rPr>
              <w:fldChar w:fldCharType="begin">
                <w:ffData>
                  <w:name w:val="Text78"/>
                  <w:enabled/>
                  <w:calcOnExit w:val="0"/>
                  <w:statusText w:type="text" w:val="insert signature of person making declaration"/>
                  <w:textInput/>
                </w:ffData>
              </w:fldChar>
            </w:r>
            <w:bookmarkStart w:id="57" w:name="Text7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7"/>
          </w:p>
        </w:tc>
      </w:tr>
    </w:tbl>
    <w:p w:rsidR="00851C10" w:rsidRDefault="00851C10" w:rsidP="00851C10">
      <w:pPr>
        <w:ind w:left="720" w:firstLine="720"/>
        <w:rPr>
          <w:sz w:val="19"/>
          <w:szCs w:val="19"/>
        </w:rPr>
      </w:pPr>
      <w:r>
        <w:rPr>
          <w:sz w:val="19"/>
          <w:szCs w:val="19"/>
        </w:rPr>
        <w:t>(</w:t>
      </w:r>
      <w:proofErr w:type="gramStart"/>
      <w:r>
        <w:rPr>
          <w:sz w:val="19"/>
          <w:szCs w:val="19"/>
        </w:rPr>
        <w:t>signed</w:t>
      </w:r>
      <w:proofErr w:type="gramEnd"/>
      <w:r>
        <w:rPr>
          <w:sz w:val="19"/>
          <w:szCs w:val="19"/>
        </w:rPr>
        <w:t xml:space="preserve"> by the president, secretary, public officer or trustee of the institution) </w:t>
      </w:r>
    </w:p>
    <w:p w:rsidR="00851C10" w:rsidRDefault="00851C10" w:rsidP="00851C10">
      <w:pPr>
        <w:rPr>
          <w:b/>
          <w:bCs/>
          <w:sz w:val="21"/>
          <w:szCs w:val="21"/>
        </w:rPr>
      </w:pPr>
      <w:r>
        <w:rPr>
          <w:b/>
          <w:bCs/>
          <w:sz w:val="21"/>
          <w:szCs w:val="21"/>
        </w:rPr>
        <w:t>Contact information</w:t>
      </w:r>
    </w:p>
    <w:tbl>
      <w:tblPr>
        <w:tblStyle w:val="TableGrid"/>
        <w:tblW w:w="0" w:type="auto"/>
        <w:tblLook w:val="04A0" w:firstRow="1" w:lastRow="0" w:firstColumn="1" w:lastColumn="0" w:noHBand="0" w:noVBand="1"/>
        <w:tblDescription w:val="Contact information"/>
      </w:tblPr>
      <w:tblGrid>
        <w:gridCol w:w="3510"/>
        <w:gridCol w:w="6344"/>
      </w:tblGrid>
      <w:tr w:rsidR="00851C10" w:rsidRPr="00851C10" w:rsidTr="007F4FC6">
        <w:trPr>
          <w:tblHeader/>
        </w:trPr>
        <w:tc>
          <w:tcPr>
            <w:tcW w:w="3510" w:type="dxa"/>
          </w:tcPr>
          <w:p w:rsidR="00E053D2" w:rsidRPr="00851C10" w:rsidRDefault="00851C10" w:rsidP="0049597D">
            <w:pPr>
              <w:spacing w:after="360"/>
              <w:rPr>
                <w:sz w:val="19"/>
                <w:szCs w:val="19"/>
              </w:rPr>
            </w:pPr>
            <w:r w:rsidRPr="00851C10">
              <w:rPr>
                <w:sz w:val="19"/>
                <w:szCs w:val="19"/>
              </w:rPr>
              <w:t xml:space="preserve">Name of person </w:t>
            </w:r>
            <w:r w:rsidR="00A042EF">
              <w:rPr>
                <w:sz w:val="19"/>
                <w:szCs w:val="19"/>
              </w:rPr>
              <w:t>to contact</w:t>
            </w:r>
            <w:r w:rsidRPr="00851C10">
              <w:rPr>
                <w:sz w:val="19"/>
                <w:szCs w:val="19"/>
              </w:rPr>
              <w:t xml:space="preserve"> </w:t>
            </w:r>
          </w:p>
        </w:tc>
        <w:tc>
          <w:tcPr>
            <w:tcW w:w="6344" w:type="dxa"/>
          </w:tcPr>
          <w:p w:rsidR="00851C10" w:rsidRPr="00851C10" w:rsidRDefault="0049597D" w:rsidP="0049597D">
            <w:pPr>
              <w:spacing w:after="360"/>
              <w:rPr>
                <w:sz w:val="19"/>
                <w:szCs w:val="19"/>
              </w:rPr>
            </w:pPr>
            <w:r>
              <w:rPr>
                <w:sz w:val="19"/>
                <w:szCs w:val="19"/>
              </w:rPr>
              <w:fldChar w:fldCharType="begin">
                <w:ffData>
                  <w:name w:val="Text79"/>
                  <w:enabled/>
                  <w:calcOnExit w:val="0"/>
                  <w:statusText w:type="text" w:val="Insert name of contact person"/>
                  <w:textInput/>
                </w:ffData>
              </w:fldChar>
            </w:r>
            <w:bookmarkStart w:id="58" w:name="Text7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8"/>
          </w:p>
        </w:tc>
      </w:tr>
      <w:tr w:rsidR="00851C10" w:rsidRPr="00851C10" w:rsidTr="00851C10">
        <w:tc>
          <w:tcPr>
            <w:tcW w:w="3510" w:type="dxa"/>
          </w:tcPr>
          <w:p w:rsidR="00E053D2" w:rsidRPr="00851C10" w:rsidRDefault="00851C10" w:rsidP="0049597D">
            <w:pPr>
              <w:spacing w:after="360"/>
              <w:rPr>
                <w:sz w:val="19"/>
                <w:szCs w:val="19"/>
              </w:rPr>
            </w:pPr>
            <w:r w:rsidRPr="00851C10">
              <w:rPr>
                <w:sz w:val="19"/>
                <w:szCs w:val="19"/>
              </w:rPr>
              <w:t xml:space="preserve">Position held </w:t>
            </w:r>
          </w:p>
        </w:tc>
        <w:tc>
          <w:tcPr>
            <w:tcW w:w="6344" w:type="dxa"/>
          </w:tcPr>
          <w:p w:rsidR="00851C10" w:rsidRPr="00851C10" w:rsidRDefault="0049597D" w:rsidP="0049597D">
            <w:pPr>
              <w:spacing w:after="360"/>
              <w:rPr>
                <w:sz w:val="19"/>
                <w:szCs w:val="19"/>
              </w:rPr>
            </w:pPr>
            <w:r>
              <w:rPr>
                <w:sz w:val="19"/>
                <w:szCs w:val="19"/>
              </w:rPr>
              <w:fldChar w:fldCharType="begin">
                <w:ffData>
                  <w:name w:val="Text80"/>
                  <w:enabled/>
                  <w:calcOnExit w:val="0"/>
                  <w:statusText w:type="text" w:val="Insert position of contact person"/>
                  <w:textInput/>
                </w:ffData>
              </w:fldChar>
            </w:r>
            <w:bookmarkStart w:id="59" w:name="Text8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9"/>
          </w:p>
        </w:tc>
      </w:tr>
      <w:tr w:rsidR="00851C10" w:rsidRPr="00851C10" w:rsidTr="00851C10">
        <w:tc>
          <w:tcPr>
            <w:tcW w:w="3510" w:type="dxa"/>
          </w:tcPr>
          <w:p w:rsidR="00851C10" w:rsidRPr="00851C10" w:rsidRDefault="00851C10" w:rsidP="0049597D">
            <w:pPr>
              <w:spacing w:after="360"/>
              <w:rPr>
                <w:sz w:val="19"/>
                <w:szCs w:val="19"/>
              </w:rPr>
            </w:pPr>
            <w:r w:rsidRPr="00851C10">
              <w:rPr>
                <w:sz w:val="19"/>
                <w:szCs w:val="19"/>
              </w:rPr>
              <w:t xml:space="preserve">Business hours phone number </w:t>
            </w:r>
            <w:r w:rsidR="002232F4">
              <w:rPr>
                <w:sz w:val="19"/>
                <w:szCs w:val="19"/>
              </w:rPr>
              <w:t>(8.30am to 5.0</w:t>
            </w:r>
            <w:r w:rsidRPr="00851C10">
              <w:rPr>
                <w:sz w:val="19"/>
                <w:szCs w:val="19"/>
              </w:rPr>
              <w:t xml:space="preserve">0pm weekdays) </w:t>
            </w:r>
          </w:p>
        </w:tc>
        <w:tc>
          <w:tcPr>
            <w:tcW w:w="6344" w:type="dxa"/>
          </w:tcPr>
          <w:p w:rsidR="00851C10" w:rsidRPr="00851C10" w:rsidRDefault="0049597D" w:rsidP="0049597D">
            <w:pPr>
              <w:spacing w:after="360"/>
              <w:rPr>
                <w:sz w:val="19"/>
                <w:szCs w:val="19"/>
              </w:rPr>
            </w:pPr>
            <w:r>
              <w:rPr>
                <w:sz w:val="19"/>
                <w:szCs w:val="19"/>
              </w:rPr>
              <w:fldChar w:fldCharType="begin">
                <w:ffData>
                  <w:name w:val="Text81"/>
                  <w:enabled/>
                  <w:calcOnExit w:val="0"/>
                  <w:statusText w:type="text" w:val="Insert business hours phone number"/>
                  <w:textInput/>
                </w:ffData>
              </w:fldChar>
            </w:r>
            <w:bookmarkStart w:id="60" w:name="Text8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0"/>
          </w:p>
        </w:tc>
      </w:tr>
      <w:tr w:rsidR="00851C10" w:rsidRPr="00851C10" w:rsidTr="00851C10">
        <w:tc>
          <w:tcPr>
            <w:tcW w:w="3510" w:type="dxa"/>
          </w:tcPr>
          <w:p w:rsidR="00E053D2" w:rsidRPr="00851C10" w:rsidRDefault="00851C10" w:rsidP="0049597D">
            <w:pPr>
              <w:spacing w:after="360"/>
              <w:rPr>
                <w:sz w:val="19"/>
                <w:szCs w:val="19"/>
              </w:rPr>
            </w:pPr>
            <w:r w:rsidRPr="00851C10">
              <w:rPr>
                <w:sz w:val="19"/>
                <w:szCs w:val="19"/>
              </w:rPr>
              <w:t xml:space="preserve">Mobile phone number </w:t>
            </w:r>
          </w:p>
        </w:tc>
        <w:tc>
          <w:tcPr>
            <w:tcW w:w="6344" w:type="dxa"/>
          </w:tcPr>
          <w:p w:rsidR="00851C10" w:rsidRPr="00851C10" w:rsidRDefault="0049597D" w:rsidP="0049597D">
            <w:pPr>
              <w:spacing w:after="360"/>
              <w:rPr>
                <w:sz w:val="19"/>
                <w:szCs w:val="19"/>
              </w:rPr>
            </w:pPr>
            <w:r>
              <w:rPr>
                <w:sz w:val="19"/>
                <w:szCs w:val="19"/>
              </w:rPr>
              <w:fldChar w:fldCharType="begin">
                <w:ffData>
                  <w:name w:val="Text82"/>
                  <w:enabled/>
                  <w:calcOnExit w:val="0"/>
                  <w:statusText w:type="text" w:val="Insert mobile phone number"/>
                  <w:textInput/>
                </w:ffData>
              </w:fldChar>
            </w:r>
            <w:bookmarkStart w:id="61" w:name="Text8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1"/>
          </w:p>
        </w:tc>
      </w:tr>
      <w:tr w:rsidR="00851C10" w:rsidRPr="00851C10" w:rsidTr="00851C10">
        <w:tc>
          <w:tcPr>
            <w:tcW w:w="3510" w:type="dxa"/>
          </w:tcPr>
          <w:p w:rsidR="00E053D2" w:rsidRDefault="0049597D" w:rsidP="0049597D">
            <w:pPr>
              <w:spacing w:after="360"/>
              <w:rPr>
                <w:sz w:val="19"/>
                <w:szCs w:val="19"/>
              </w:rPr>
            </w:pPr>
            <w:r>
              <w:rPr>
                <w:sz w:val="19"/>
                <w:szCs w:val="19"/>
              </w:rPr>
              <w:t>Email address</w:t>
            </w:r>
          </w:p>
        </w:tc>
        <w:tc>
          <w:tcPr>
            <w:tcW w:w="6344" w:type="dxa"/>
          </w:tcPr>
          <w:p w:rsidR="00851C10" w:rsidRPr="00851C10" w:rsidRDefault="0049597D" w:rsidP="0049597D">
            <w:pPr>
              <w:spacing w:after="360"/>
              <w:rPr>
                <w:sz w:val="19"/>
                <w:szCs w:val="19"/>
              </w:rPr>
            </w:pPr>
            <w:r>
              <w:rPr>
                <w:sz w:val="19"/>
                <w:szCs w:val="19"/>
              </w:rPr>
              <w:fldChar w:fldCharType="begin">
                <w:ffData>
                  <w:name w:val="Text83"/>
                  <w:enabled/>
                  <w:calcOnExit w:val="0"/>
                  <w:statusText w:type="text" w:val="Insert contact email address"/>
                  <w:textInput/>
                </w:ffData>
              </w:fldChar>
            </w:r>
            <w:bookmarkStart w:id="62" w:name="Text8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2"/>
          </w:p>
        </w:tc>
      </w:tr>
      <w:tr w:rsidR="00851C10" w:rsidRPr="00851C10" w:rsidTr="00851C10">
        <w:tc>
          <w:tcPr>
            <w:tcW w:w="3510" w:type="dxa"/>
          </w:tcPr>
          <w:p w:rsidR="00E053D2" w:rsidRPr="00851C10" w:rsidRDefault="00851C10" w:rsidP="0049597D">
            <w:pPr>
              <w:spacing w:after="360"/>
              <w:rPr>
                <w:sz w:val="19"/>
                <w:szCs w:val="19"/>
              </w:rPr>
            </w:pPr>
            <w:r>
              <w:rPr>
                <w:sz w:val="19"/>
                <w:szCs w:val="19"/>
              </w:rPr>
              <w:t>Pos</w:t>
            </w:r>
            <w:r w:rsidR="0049597D">
              <w:rPr>
                <w:sz w:val="19"/>
                <w:szCs w:val="19"/>
              </w:rPr>
              <w:t>tal address</w:t>
            </w:r>
          </w:p>
        </w:tc>
        <w:tc>
          <w:tcPr>
            <w:tcW w:w="6344" w:type="dxa"/>
          </w:tcPr>
          <w:p w:rsidR="00851C10" w:rsidRPr="00851C10" w:rsidRDefault="0049597D" w:rsidP="0049597D">
            <w:pPr>
              <w:spacing w:after="360"/>
              <w:rPr>
                <w:sz w:val="19"/>
                <w:szCs w:val="19"/>
              </w:rPr>
            </w:pPr>
            <w:r>
              <w:rPr>
                <w:sz w:val="19"/>
                <w:szCs w:val="19"/>
              </w:rPr>
              <w:fldChar w:fldCharType="begin">
                <w:ffData>
                  <w:name w:val="Text84"/>
                  <w:enabled/>
                  <w:calcOnExit w:val="0"/>
                  <w:statusText w:type="text" w:val="Insert contact postal address"/>
                  <w:textInput/>
                </w:ffData>
              </w:fldChar>
            </w:r>
            <w:bookmarkStart w:id="63" w:name="Text8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3"/>
          </w:p>
        </w:tc>
      </w:tr>
    </w:tbl>
    <w:p w:rsidR="00E92769" w:rsidRPr="0049597D" w:rsidRDefault="00E92769" w:rsidP="0049597D">
      <w:pPr>
        <w:rPr>
          <w:sz w:val="24"/>
          <w:szCs w:val="24"/>
        </w:rPr>
      </w:pPr>
    </w:p>
    <w:sectPr w:rsidR="00E92769" w:rsidRPr="0049597D" w:rsidSect="002F5448">
      <w:type w:val="continuous"/>
      <w:pgSz w:w="11906" w:h="16838"/>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4C" w:rsidRDefault="00C1194C" w:rsidP="00352429">
      <w:pPr>
        <w:spacing w:after="0" w:line="240" w:lineRule="auto"/>
      </w:pPr>
      <w:r>
        <w:separator/>
      </w:r>
    </w:p>
  </w:endnote>
  <w:endnote w:type="continuationSeparator" w:id="0">
    <w:p w:rsidR="00C1194C" w:rsidRDefault="00C1194C" w:rsidP="0035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PlusBold-Roman">
    <w:panose1 w:val="00000000000000000000"/>
    <w:charset w:val="00"/>
    <w:family w:val="auto"/>
    <w:notTrueType/>
    <w:pitch w:val="default"/>
    <w:sig w:usb0="00000003" w:usb1="00000000" w:usb2="00000000" w:usb3="00000000" w:csb0="00000001"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Freestyle Script D">
    <w:altName w:val="Freestyle Script D"/>
    <w:panose1 w:val="00000000000000000000"/>
    <w:charset w:val="00"/>
    <w:family w:val="script"/>
    <w:notTrueType/>
    <w:pitch w:val="default"/>
    <w:sig w:usb0="00000003" w:usb1="00000000" w:usb2="00000000" w:usb3="00000000" w:csb0="00000001"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49621"/>
      <w:docPartObj>
        <w:docPartGallery w:val="Page Numbers (Bottom of Page)"/>
        <w:docPartUnique/>
      </w:docPartObj>
    </w:sdtPr>
    <w:sdtEndPr>
      <w:rPr>
        <w:noProof/>
      </w:rPr>
    </w:sdtEndPr>
    <w:sdtContent>
      <w:p w:rsidR="00C1194C" w:rsidRDefault="00C1194C">
        <w:pPr>
          <w:pStyle w:val="Footer"/>
          <w:jc w:val="right"/>
        </w:pPr>
        <w:r>
          <w:fldChar w:fldCharType="begin"/>
        </w:r>
        <w:r>
          <w:instrText xml:space="preserve"> PAGE   \* MERGEFORMAT </w:instrText>
        </w:r>
        <w:r>
          <w:fldChar w:fldCharType="separate"/>
        </w:r>
        <w:r w:rsidR="006605CA">
          <w:rPr>
            <w:noProof/>
          </w:rPr>
          <w:t>2</w:t>
        </w:r>
        <w:r>
          <w:rPr>
            <w:noProof/>
          </w:rPr>
          <w:fldChar w:fldCharType="end"/>
        </w:r>
      </w:p>
    </w:sdtContent>
  </w:sdt>
  <w:p w:rsidR="00C1194C" w:rsidRDefault="00C1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4C" w:rsidRDefault="00C1194C" w:rsidP="00352429">
      <w:pPr>
        <w:spacing w:after="0" w:line="240" w:lineRule="auto"/>
      </w:pPr>
      <w:r>
        <w:separator/>
      </w:r>
    </w:p>
  </w:footnote>
  <w:footnote w:type="continuationSeparator" w:id="0">
    <w:p w:rsidR="00C1194C" w:rsidRDefault="00C1194C" w:rsidP="00352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393F"/>
    <w:multiLevelType w:val="hybridMultilevel"/>
    <w:tmpl w:val="D86C28DA"/>
    <w:lvl w:ilvl="0" w:tplc="1C183488">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2B639B6"/>
    <w:multiLevelType w:val="hybridMultilevel"/>
    <w:tmpl w:val="8E561372"/>
    <w:lvl w:ilvl="0" w:tplc="00F40EC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0E06BBF"/>
    <w:multiLevelType w:val="hybridMultilevel"/>
    <w:tmpl w:val="96FCA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B1613D2"/>
    <w:multiLevelType w:val="hybridMultilevel"/>
    <w:tmpl w:val="1EF85B3A"/>
    <w:lvl w:ilvl="0" w:tplc="43626266">
      <w:start w:val="1"/>
      <w:numFmt w:val="bullet"/>
      <w:lvlText w:val=""/>
      <w:lvlJc w:val="left"/>
      <w:pPr>
        <w:tabs>
          <w:tab w:val="num" w:pos="326"/>
        </w:tabs>
        <w:ind w:left="326" w:hanging="360"/>
      </w:pPr>
      <w:rPr>
        <w:rFonts w:ascii="Symbol" w:hAnsi="Symbol"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4">
    <w:nsid w:val="63FE4EEF"/>
    <w:multiLevelType w:val="hybridMultilevel"/>
    <w:tmpl w:val="BCA0C6D4"/>
    <w:lvl w:ilvl="0" w:tplc="AC70B470">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7195304C"/>
    <w:multiLevelType w:val="hybridMultilevel"/>
    <w:tmpl w:val="0C62643E"/>
    <w:lvl w:ilvl="0" w:tplc="34CE1094">
      <w:start w:val="1"/>
      <w:numFmt w:val="bullet"/>
      <w:lvlText w:val=""/>
      <w:lvlJc w:val="left"/>
      <w:pPr>
        <w:tabs>
          <w:tab w:val="num" w:pos="397"/>
        </w:tabs>
        <w:ind w:left="397"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forms" w:formatting="1" w:enforcement="1" w:cryptProviderType="rsaFull" w:cryptAlgorithmClass="hash" w:cryptAlgorithmType="typeAny" w:cryptAlgorithmSid="4" w:cryptSpinCount="100000" w:hash="MkLPK8EWYo5Re1dC0NjTZEEyZPA=" w:salt="kI9HCq42v+yfPJd2x2jW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12"/>
    <w:rsid w:val="0000524C"/>
    <w:rsid w:val="00006A97"/>
    <w:rsid w:val="0005254B"/>
    <w:rsid w:val="00052979"/>
    <w:rsid w:val="00075FB1"/>
    <w:rsid w:val="000C1F61"/>
    <w:rsid w:val="000C2D27"/>
    <w:rsid w:val="000D7F04"/>
    <w:rsid w:val="00136655"/>
    <w:rsid w:val="0019099D"/>
    <w:rsid w:val="00194277"/>
    <w:rsid w:val="001B2546"/>
    <w:rsid w:val="001E630D"/>
    <w:rsid w:val="001F537A"/>
    <w:rsid w:val="001F5545"/>
    <w:rsid w:val="002232F4"/>
    <w:rsid w:val="00265C20"/>
    <w:rsid w:val="00266D72"/>
    <w:rsid w:val="0028523E"/>
    <w:rsid w:val="002878EA"/>
    <w:rsid w:val="00293209"/>
    <w:rsid w:val="002C1E08"/>
    <w:rsid w:val="002C62C2"/>
    <w:rsid w:val="002F5448"/>
    <w:rsid w:val="00300568"/>
    <w:rsid w:val="00316CB3"/>
    <w:rsid w:val="00320AB3"/>
    <w:rsid w:val="00352429"/>
    <w:rsid w:val="00390651"/>
    <w:rsid w:val="00391F2C"/>
    <w:rsid w:val="003B2BB8"/>
    <w:rsid w:val="003C2974"/>
    <w:rsid w:val="003D34FF"/>
    <w:rsid w:val="003D737E"/>
    <w:rsid w:val="004018D6"/>
    <w:rsid w:val="004048B9"/>
    <w:rsid w:val="004054B2"/>
    <w:rsid w:val="00415870"/>
    <w:rsid w:val="00427E6D"/>
    <w:rsid w:val="004473B6"/>
    <w:rsid w:val="004613CE"/>
    <w:rsid w:val="00461955"/>
    <w:rsid w:val="004705BB"/>
    <w:rsid w:val="00486166"/>
    <w:rsid w:val="0049597D"/>
    <w:rsid w:val="004B54CA"/>
    <w:rsid w:val="004C3117"/>
    <w:rsid w:val="004C4D0E"/>
    <w:rsid w:val="004E0A6D"/>
    <w:rsid w:val="004E5CBF"/>
    <w:rsid w:val="004F0453"/>
    <w:rsid w:val="00513373"/>
    <w:rsid w:val="00594EF3"/>
    <w:rsid w:val="005C3AA9"/>
    <w:rsid w:val="00605F83"/>
    <w:rsid w:val="00630038"/>
    <w:rsid w:val="00637424"/>
    <w:rsid w:val="006605CA"/>
    <w:rsid w:val="006A4CE7"/>
    <w:rsid w:val="006F0852"/>
    <w:rsid w:val="006F3EF1"/>
    <w:rsid w:val="0070638C"/>
    <w:rsid w:val="00743545"/>
    <w:rsid w:val="00785261"/>
    <w:rsid w:val="007B0256"/>
    <w:rsid w:val="007B21CD"/>
    <w:rsid w:val="007F2BF7"/>
    <w:rsid w:val="007F4FC6"/>
    <w:rsid w:val="00846556"/>
    <w:rsid w:val="00851C10"/>
    <w:rsid w:val="0087793D"/>
    <w:rsid w:val="00887E7D"/>
    <w:rsid w:val="0089549C"/>
    <w:rsid w:val="008B1946"/>
    <w:rsid w:val="008F3F02"/>
    <w:rsid w:val="009225F0"/>
    <w:rsid w:val="009F63F3"/>
    <w:rsid w:val="00A042EF"/>
    <w:rsid w:val="00A168EB"/>
    <w:rsid w:val="00A51879"/>
    <w:rsid w:val="00A54002"/>
    <w:rsid w:val="00A673CA"/>
    <w:rsid w:val="00A7019A"/>
    <w:rsid w:val="00AA435D"/>
    <w:rsid w:val="00AE164C"/>
    <w:rsid w:val="00B1733A"/>
    <w:rsid w:val="00B22588"/>
    <w:rsid w:val="00B2350D"/>
    <w:rsid w:val="00B62113"/>
    <w:rsid w:val="00B802DB"/>
    <w:rsid w:val="00B87085"/>
    <w:rsid w:val="00BA2DB9"/>
    <w:rsid w:val="00BD0A89"/>
    <w:rsid w:val="00BE64EC"/>
    <w:rsid w:val="00BE7148"/>
    <w:rsid w:val="00BF1E20"/>
    <w:rsid w:val="00C07597"/>
    <w:rsid w:val="00C1194C"/>
    <w:rsid w:val="00C42212"/>
    <w:rsid w:val="00C744F4"/>
    <w:rsid w:val="00C90FEE"/>
    <w:rsid w:val="00CC167F"/>
    <w:rsid w:val="00CD3744"/>
    <w:rsid w:val="00CE4125"/>
    <w:rsid w:val="00CF0C8C"/>
    <w:rsid w:val="00D141CB"/>
    <w:rsid w:val="00D443F9"/>
    <w:rsid w:val="00D57CFE"/>
    <w:rsid w:val="00D6628E"/>
    <w:rsid w:val="00D877BD"/>
    <w:rsid w:val="00DB7420"/>
    <w:rsid w:val="00DE2D5F"/>
    <w:rsid w:val="00DE4104"/>
    <w:rsid w:val="00E01769"/>
    <w:rsid w:val="00E0420B"/>
    <w:rsid w:val="00E047C2"/>
    <w:rsid w:val="00E053D2"/>
    <w:rsid w:val="00E6543A"/>
    <w:rsid w:val="00E73E88"/>
    <w:rsid w:val="00E77378"/>
    <w:rsid w:val="00E86016"/>
    <w:rsid w:val="00E874E9"/>
    <w:rsid w:val="00E92769"/>
    <w:rsid w:val="00EC5B5C"/>
    <w:rsid w:val="00EF356C"/>
    <w:rsid w:val="00EF7C63"/>
    <w:rsid w:val="00F4186F"/>
    <w:rsid w:val="00F7700D"/>
    <w:rsid w:val="00FA33A3"/>
    <w:rsid w:val="00FA6560"/>
    <w:rsid w:val="00FA70D3"/>
    <w:rsid w:val="00FB2F9B"/>
    <w:rsid w:val="00FF0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C07597"/>
    <w:pPr>
      <w:spacing w:after="120" w:line="240" w:lineRule="auto"/>
      <w:outlineLvl w:val="0"/>
    </w:pPr>
    <w:rPr>
      <w:b/>
      <w:bCs/>
      <w:sz w:val="21"/>
      <w:szCs w:val="21"/>
    </w:rPr>
  </w:style>
  <w:style w:type="paragraph" w:styleId="Heading2">
    <w:name w:val="heading 2"/>
    <w:basedOn w:val="Normal"/>
    <w:next w:val="Normal"/>
    <w:link w:val="Heading2Char"/>
    <w:uiPriority w:val="9"/>
    <w:unhideWhenUsed/>
    <w:qFormat/>
    <w:rsid w:val="00C07597"/>
    <w:pPr>
      <w:spacing w:after="120"/>
      <w:outlineLvl w:val="1"/>
    </w:pPr>
    <w:rPr>
      <w:sz w:val="32"/>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97"/>
    <w:rPr>
      <w:rFonts w:ascii="Arial" w:hAnsi="Arial"/>
      <w:b/>
      <w:bCs/>
      <w:sz w:val="21"/>
      <w:szCs w:val="21"/>
    </w:rPr>
  </w:style>
  <w:style w:type="character" w:customStyle="1" w:styleId="Heading2Char">
    <w:name w:val="Heading 2 Char"/>
    <w:basedOn w:val="DefaultParagraphFont"/>
    <w:link w:val="Heading2"/>
    <w:uiPriority w:val="9"/>
    <w:rsid w:val="00C07597"/>
    <w:rPr>
      <w:rFonts w:ascii="Arial" w:hAnsi="Arial"/>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7597"/>
    <w:pPr>
      <w:spacing w:after="0"/>
      <w:ind w:left="-284"/>
    </w:pPr>
    <w:rPr>
      <w:b/>
      <w:bCs/>
      <w:sz w:val="32"/>
      <w:szCs w:val="32"/>
    </w:rPr>
  </w:style>
  <w:style w:type="character" w:customStyle="1" w:styleId="TitleChar">
    <w:name w:val="Title Char"/>
    <w:basedOn w:val="DefaultParagraphFont"/>
    <w:link w:val="Title"/>
    <w:uiPriority w:val="10"/>
    <w:rsid w:val="00C07597"/>
    <w:rPr>
      <w:rFonts w:ascii="Arial" w:hAnsi="Arial"/>
      <w:b/>
      <w:bCs/>
      <w:sz w:val="32"/>
      <w:szCs w:val="3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89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9C"/>
    <w:rPr>
      <w:rFonts w:ascii="Tahoma" w:hAnsi="Tahoma" w:cs="Tahoma"/>
      <w:sz w:val="16"/>
      <w:szCs w:val="16"/>
    </w:rPr>
  </w:style>
  <w:style w:type="character" w:styleId="Hyperlink">
    <w:name w:val="Hyperlink"/>
    <w:basedOn w:val="DefaultParagraphFont"/>
    <w:uiPriority w:val="99"/>
    <w:unhideWhenUsed/>
    <w:rsid w:val="00427E6D"/>
    <w:rPr>
      <w:color w:val="0000FF" w:themeColor="hyperlink"/>
      <w:u w:val="single"/>
    </w:rPr>
  </w:style>
  <w:style w:type="paragraph" w:styleId="Header">
    <w:name w:val="header"/>
    <w:basedOn w:val="Normal"/>
    <w:link w:val="HeaderChar"/>
    <w:uiPriority w:val="99"/>
    <w:unhideWhenUsed/>
    <w:rsid w:val="00352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29"/>
    <w:rPr>
      <w:rFonts w:ascii="Arial" w:hAnsi="Arial"/>
    </w:rPr>
  </w:style>
  <w:style w:type="paragraph" w:styleId="Footer">
    <w:name w:val="footer"/>
    <w:basedOn w:val="Normal"/>
    <w:link w:val="FooterChar"/>
    <w:uiPriority w:val="99"/>
    <w:unhideWhenUsed/>
    <w:rsid w:val="00352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29"/>
    <w:rPr>
      <w:rFonts w:ascii="Arial" w:hAnsi="Arial"/>
    </w:rPr>
  </w:style>
  <w:style w:type="character" w:styleId="PlaceholderText">
    <w:name w:val="Placeholder Text"/>
    <w:basedOn w:val="DefaultParagraphFont"/>
    <w:uiPriority w:val="99"/>
    <w:semiHidden/>
    <w:rsid w:val="00BF1E20"/>
    <w:rPr>
      <w:color w:val="808080"/>
    </w:rPr>
  </w:style>
  <w:style w:type="character" w:customStyle="1" w:styleId="ext">
    <w:name w:val="ext"/>
    <w:basedOn w:val="DefaultParagraphFont"/>
    <w:rsid w:val="00A7019A"/>
  </w:style>
  <w:style w:type="character" w:styleId="FollowedHyperlink">
    <w:name w:val="FollowedHyperlink"/>
    <w:basedOn w:val="DefaultParagraphFont"/>
    <w:uiPriority w:val="99"/>
    <w:semiHidden/>
    <w:unhideWhenUsed/>
    <w:rsid w:val="00FB2F9B"/>
    <w:rPr>
      <w:color w:val="800080" w:themeColor="followedHyperlink"/>
      <w:u w:val="single"/>
    </w:rPr>
  </w:style>
  <w:style w:type="paragraph" w:styleId="BodyTextIndent2">
    <w:name w:val="Body Text Indent 2"/>
    <w:basedOn w:val="Normal"/>
    <w:link w:val="BodyTextIndent2Char"/>
    <w:rsid w:val="004C4D0E"/>
    <w:pPr>
      <w:widowControl w:val="0"/>
      <w:autoSpaceDE w:val="0"/>
      <w:autoSpaceDN w:val="0"/>
      <w:adjustRightInd w:val="0"/>
      <w:spacing w:after="0" w:line="240" w:lineRule="auto"/>
      <w:ind w:left="426" w:hanging="426"/>
    </w:pPr>
    <w:rPr>
      <w:rFonts w:ascii="MetaPlusBold-Roman" w:eastAsia="Times New Roman" w:hAnsi="MetaPlusBold-Roman" w:cs="Times New Roman"/>
      <w:b/>
      <w:bCs/>
      <w:color w:val="000000"/>
      <w:sz w:val="18"/>
      <w:szCs w:val="20"/>
      <w:lang w:val="en-US"/>
    </w:rPr>
  </w:style>
  <w:style w:type="character" w:customStyle="1" w:styleId="BodyTextIndent2Char">
    <w:name w:val="Body Text Indent 2 Char"/>
    <w:basedOn w:val="DefaultParagraphFont"/>
    <w:link w:val="BodyTextIndent2"/>
    <w:rsid w:val="004C4D0E"/>
    <w:rPr>
      <w:rFonts w:ascii="MetaPlusBold-Roman" w:eastAsia="Times New Roman" w:hAnsi="MetaPlusBold-Roman" w:cs="Times New Roman"/>
      <w:b/>
      <w:bCs/>
      <w:color w:val="000000"/>
      <w:sz w:val="18"/>
      <w:szCs w:val="20"/>
      <w:lang w:val="en-US"/>
    </w:rPr>
  </w:style>
  <w:style w:type="table" w:styleId="TableGrid">
    <w:name w:val="Table Grid"/>
    <w:basedOn w:val="TableNormal"/>
    <w:uiPriority w:val="59"/>
    <w:rsid w:val="00851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1">
    <w:name w:val="section heading 1"/>
    <w:basedOn w:val="Heading1"/>
    <w:qFormat/>
    <w:rsid w:val="00C07597"/>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C07597"/>
    <w:pPr>
      <w:spacing w:after="120" w:line="240" w:lineRule="auto"/>
      <w:outlineLvl w:val="0"/>
    </w:pPr>
    <w:rPr>
      <w:b/>
      <w:bCs/>
      <w:sz w:val="21"/>
      <w:szCs w:val="21"/>
    </w:rPr>
  </w:style>
  <w:style w:type="paragraph" w:styleId="Heading2">
    <w:name w:val="heading 2"/>
    <w:basedOn w:val="Normal"/>
    <w:next w:val="Normal"/>
    <w:link w:val="Heading2Char"/>
    <w:uiPriority w:val="9"/>
    <w:unhideWhenUsed/>
    <w:qFormat/>
    <w:rsid w:val="00C07597"/>
    <w:pPr>
      <w:spacing w:after="120"/>
      <w:outlineLvl w:val="1"/>
    </w:pPr>
    <w:rPr>
      <w:sz w:val="32"/>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97"/>
    <w:rPr>
      <w:rFonts w:ascii="Arial" w:hAnsi="Arial"/>
      <w:b/>
      <w:bCs/>
      <w:sz w:val="21"/>
      <w:szCs w:val="21"/>
    </w:rPr>
  </w:style>
  <w:style w:type="character" w:customStyle="1" w:styleId="Heading2Char">
    <w:name w:val="Heading 2 Char"/>
    <w:basedOn w:val="DefaultParagraphFont"/>
    <w:link w:val="Heading2"/>
    <w:uiPriority w:val="9"/>
    <w:rsid w:val="00C07597"/>
    <w:rPr>
      <w:rFonts w:ascii="Arial" w:hAnsi="Arial"/>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7597"/>
    <w:pPr>
      <w:spacing w:after="0"/>
      <w:ind w:left="-284"/>
    </w:pPr>
    <w:rPr>
      <w:b/>
      <w:bCs/>
      <w:sz w:val="32"/>
      <w:szCs w:val="32"/>
    </w:rPr>
  </w:style>
  <w:style w:type="character" w:customStyle="1" w:styleId="TitleChar">
    <w:name w:val="Title Char"/>
    <w:basedOn w:val="DefaultParagraphFont"/>
    <w:link w:val="Title"/>
    <w:uiPriority w:val="10"/>
    <w:rsid w:val="00C07597"/>
    <w:rPr>
      <w:rFonts w:ascii="Arial" w:hAnsi="Arial"/>
      <w:b/>
      <w:bCs/>
      <w:sz w:val="32"/>
      <w:szCs w:val="3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89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9C"/>
    <w:rPr>
      <w:rFonts w:ascii="Tahoma" w:hAnsi="Tahoma" w:cs="Tahoma"/>
      <w:sz w:val="16"/>
      <w:szCs w:val="16"/>
    </w:rPr>
  </w:style>
  <w:style w:type="character" w:styleId="Hyperlink">
    <w:name w:val="Hyperlink"/>
    <w:basedOn w:val="DefaultParagraphFont"/>
    <w:uiPriority w:val="99"/>
    <w:unhideWhenUsed/>
    <w:rsid w:val="00427E6D"/>
    <w:rPr>
      <w:color w:val="0000FF" w:themeColor="hyperlink"/>
      <w:u w:val="single"/>
    </w:rPr>
  </w:style>
  <w:style w:type="paragraph" w:styleId="Header">
    <w:name w:val="header"/>
    <w:basedOn w:val="Normal"/>
    <w:link w:val="HeaderChar"/>
    <w:uiPriority w:val="99"/>
    <w:unhideWhenUsed/>
    <w:rsid w:val="00352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29"/>
    <w:rPr>
      <w:rFonts w:ascii="Arial" w:hAnsi="Arial"/>
    </w:rPr>
  </w:style>
  <w:style w:type="paragraph" w:styleId="Footer">
    <w:name w:val="footer"/>
    <w:basedOn w:val="Normal"/>
    <w:link w:val="FooterChar"/>
    <w:uiPriority w:val="99"/>
    <w:unhideWhenUsed/>
    <w:rsid w:val="00352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29"/>
    <w:rPr>
      <w:rFonts w:ascii="Arial" w:hAnsi="Arial"/>
    </w:rPr>
  </w:style>
  <w:style w:type="character" w:styleId="PlaceholderText">
    <w:name w:val="Placeholder Text"/>
    <w:basedOn w:val="DefaultParagraphFont"/>
    <w:uiPriority w:val="99"/>
    <w:semiHidden/>
    <w:rsid w:val="00BF1E20"/>
    <w:rPr>
      <w:color w:val="808080"/>
    </w:rPr>
  </w:style>
  <w:style w:type="character" w:customStyle="1" w:styleId="ext">
    <w:name w:val="ext"/>
    <w:basedOn w:val="DefaultParagraphFont"/>
    <w:rsid w:val="00A7019A"/>
  </w:style>
  <w:style w:type="character" w:styleId="FollowedHyperlink">
    <w:name w:val="FollowedHyperlink"/>
    <w:basedOn w:val="DefaultParagraphFont"/>
    <w:uiPriority w:val="99"/>
    <w:semiHidden/>
    <w:unhideWhenUsed/>
    <w:rsid w:val="00FB2F9B"/>
    <w:rPr>
      <w:color w:val="800080" w:themeColor="followedHyperlink"/>
      <w:u w:val="single"/>
    </w:rPr>
  </w:style>
  <w:style w:type="paragraph" w:styleId="BodyTextIndent2">
    <w:name w:val="Body Text Indent 2"/>
    <w:basedOn w:val="Normal"/>
    <w:link w:val="BodyTextIndent2Char"/>
    <w:rsid w:val="004C4D0E"/>
    <w:pPr>
      <w:widowControl w:val="0"/>
      <w:autoSpaceDE w:val="0"/>
      <w:autoSpaceDN w:val="0"/>
      <w:adjustRightInd w:val="0"/>
      <w:spacing w:after="0" w:line="240" w:lineRule="auto"/>
      <w:ind w:left="426" w:hanging="426"/>
    </w:pPr>
    <w:rPr>
      <w:rFonts w:ascii="MetaPlusBold-Roman" w:eastAsia="Times New Roman" w:hAnsi="MetaPlusBold-Roman" w:cs="Times New Roman"/>
      <w:b/>
      <w:bCs/>
      <w:color w:val="000000"/>
      <w:sz w:val="18"/>
      <w:szCs w:val="20"/>
      <w:lang w:val="en-US"/>
    </w:rPr>
  </w:style>
  <w:style w:type="character" w:customStyle="1" w:styleId="BodyTextIndent2Char">
    <w:name w:val="Body Text Indent 2 Char"/>
    <w:basedOn w:val="DefaultParagraphFont"/>
    <w:link w:val="BodyTextIndent2"/>
    <w:rsid w:val="004C4D0E"/>
    <w:rPr>
      <w:rFonts w:ascii="MetaPlusBold-Roman" w:eastAsia="Times New Roman" w:hAnsi="MetaPlusBold-Roman" w:cs="Times New Roman"/>
      <w:b/>
      <w:bCs/>
      <w:color w:val="000000"/>
      <w:sz w:val="18"/>
      <w:szCs w:val="20"/>
      <w:lang w:val="en-US"/>
    </w:rPr>
  </w:style>
  <w:style w:type="table" w:styleId="TableGrid">
    <w:name w:val="Table Grid"/>
    <w:basedOn w:val="TableNormal"/>
    <w:uiPriority w:val="59"/>
    <w:rsid w:val="00851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1">
    <w:name w:val="section heading 1"/>
    <w:basedOn w:val="Heading1"/>
    <w:qFormat/>
    <w:rsid w:val="00C07597"/>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arlercare.org.au/training-progra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rmpreventioncharitiesregister@d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our-responsibilities/communities-and-vulnerable-people/programs-services/register-of-harm-prevention-charities" TargetMode="External"/><Relationship Id="rId5" Type="http://schemas.openxmlformats.org/officeDocument/2006/relationships/settings" Target="settings.xml"/><Relationship Id="rId15" Type="http://schemas.openxmlformats.org/officeDocument/2006/relationships/hyperlink" Target="http://www.acnc.gov.a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n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5BD2-AE00-46D9-A8B5-7EDC71A3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schulk</dc:creator>
  <cp:lastModifiedBy>schulk</cp:lastModifiedBy>
  <cp:revision>2</cp:revision>
  <cp:lastPrinted>2014-03-27T03:12:00Z</cp:lastPrinted>
  <dcterms:created xsi:type="dcterms:W3CDTF">2014-03-27T03:20:00Z</dcterms:created>
  <dcterms:modified xsi:type="dcterms:W3CDTF">2014-03-27T03:20:00Z</dcterms:modified>
</cp:coreProperties>
</file>