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0" w:type="auto"/>
        <w:tblLook w:val="0000" w:firstRow="0" w:lastRow="0" w:firstColumn="0" w:lastColumn="0" w:noHBand="0" w:noVBand="0"/>
      </w:tblPr>
      <w:tblGrid>
        <w:gridCol w:w="7249"/>
        <w:gridCol w:w="1223"/>
        <w:gridCol w:w="708"/>
      </w:tblGrid>
      <w:tr w:rsidR="00423C0A" w:rsidRPr="00B769E4" w:rsidTr="00C5214B">
        <w:tc>
          <w:tcPr>
            <w:tcW w:w="7249" w:type="dxa"/>
          </w:tcPr>
          <w:p w:rsidR="00423C0A" w:rsidRPr="00FC1740" w:rsidRDefault="00423C0A" w:rsidP="00C5214B">
            <w:pPr>
              <w:pStyle w:val="Header"/>
              <w:tabs>
                <w:tab w:val="clear" w:pos="4153"/>
                <w:tab w:val="clear" w:pos="8306"/>
              </w:tabs>
              <w:rPr>
                <w:rFonts w:ascii="Arial" w:hAnsi="Arial" w:cs="Arial"/>
                <w:sz w:val="32"/>
              </w:rPr>
            </w:pPr>
            <w:r>
              <w:rPr>
                <w:rFonts w:ascii="Arial" w:hAnsi="Arial" w:cs="Arial"/>
                <w:noProof/>
                <w:lang w:eastAsia="en-AU"/>
              </w:rPr>
              <w:drawing>
                <wp:inline distT="0" distB="0" distL="0" distR="0">
                  <wp:extent cx="3600450" cy="79375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793750"/>
                          </a:xfrm>
                          <a:prstGeom prst="rect">
                            <a:avLst/>
                          </a:prstGeom>
                          <a:noFill/>
                          <a:ln>
                            <a:noFill/>
                          </a:ln>
                        </pic:spPr>
                      </pic:pic>
                    </a:graphicData>
                  </a:graphic>
                </wp:inline>
              </w:drawing>
            </w:r>
          </w:p>
        </w:tc>
        <w:tc>
          <w:tcPr>
            <w:tcW w:w="1223" w:type="dxa"/>
          </w:tcPr>
          <w:p w:rsidR="00423C0A" w:rsidRPr="00B769E4" w:rsidRDefault="00423C0A" w:rsidP="00C5214B">
            <w:pPr>
              <w:jc w:val="center"/>
              <w:rPr>
                <w:rFonts w:ascii="Arial" w:hAnsi="Arial" w:cs="Arial"/>
                <w:b/>
                <w:sz w:val="32"/>
              </w:rPr>
            </w:pPr>
          </w:p>
        </w:tc>
        <w:tc>
          <w:tcPr>
            <w:tcW w:w="708" w:type="dxa"/>
          </w:tcPr>
          <w:p w:rsidR="00423C0A" w:rsidRPr="00B769E4" w:rsidRDefault="00423C0A" w:rsidP="00C5214B">
            <w:pPr>
              <w:jc w:val="right"/>
              <w:rPr>
                <w:rFonts w:ascii="Arial" w:hAnsi="Arial" w:cs="Arial"/>
                <w:b/>
                <w:sz w:val="28"/>
              </w:rPr>
            </w:pPr>
          </w:p>
        </w:tc>
      </w:tr>
    </w:tbl>
    <w:p w:rsidR="00423C0A" w:rsidRPr="00B769E4" w:rsidRDefault="00423C0A" w:rsidP="00423C0A">
      <w:pPr>
        <w:rPr>
          <w:rFonts w:ascii="Arial" w:hAnsi="Arial" w:cs="Arial"/>
        </w:rPr>
      </w:pPr>
    </w:p>
    <w:p w:rsidR="00423C0A" w:rsidRPr="00B769E4" w:rsidRDefault="00423C0A" w:rsidP="00423C0A">
      <w:pPr>
        <w:rPr>
          <w:rFonts w:ascii="Arial" w:hAnsi="Arial" w:cs="Arial"/>
        </w:rPr>
      </w:pPr>
    </w:p>
    <w:p w:rsidR="00423C0A" w:rsidRPr="00B769E4" w:rsidRDefault="00423C0A" w:rsidP="00423C0A">
      <w:pPr>
        <w:rPr>
          <w:rFonts w:ascii="Arial" w:hAnsi="Arial" w:cs="Arial"/>
        </w:rPr>
      </w:pPr>
    </w:p>
    <w:p w:rsidR="00423C0A" w:rsidRPr="00B769E4" w:rsidRDefault="00423C0A" w:rsidP="00423C0A">
      <w:pPr>
        <w:rPr>
          <w:rFonts w:ascii="Arial" w:hAnsi="Arial" w:cs="Arial"/>
        </w:rPr>
      </w:pPr>
    </w:p>
    <w:p w:rsidR="00423C0A" w:rsidRPr="00B769E4" w:rsidRDefault="00423C0A" w:rsidP="00423C0A">
      <w:pPr>
        <w:rPr>
          <w:rFonts w:ascii="Arial" w:hAnsi="Arial" w:cs="Arial"/>
        </w:rPr>
      </w:pPr>
    </w:p>
    <w:p w:rsidR="00423C0A" w:rsidRPr="00B769E4" w:rsidRDefault="00423C0A" w:rsidP="00423C0A">
      <w:pPr>
        <w:rPr>
          <w:rFonts w:ascii="Arial" w:hAnsi="Arial" w:cs="Arial"/>
        </w:rPr>
      </w:pPr>
    </w:p>
    <w:p w:rsidR="00423C0A" w:rsidRPr="00B769E4" w:rsidRDefault="00423C0A" w:rsidP="00423C0A">
      <w:pPr>
        <w:rPr>
          <w:rFonts w:ascii="Arial" w:hAnsi="Arial" w:cs="Arial"/>
        </w:rPr>
      </w:pPr>
    </w:p>
    <w:p w:rsidR="00423C0A" w:rsidRPr="00B769E4" w:rsidRDefault="00423C0A" w:rsidP="00423C0A">
      <w:pPr>
        <w:rPr>
          <w:rFonts w:ascii="Arial" w:hAnsi="Arial" w:cs="Arial"/>
        </w:rPr>
      </w:pPr>
    </w:p>
    <w:p w:rsidR="00423C0A" w:rsidRPr="00B769E4" w:rsidRDefault="00423C0A" w:rsidP="00423C0A">
      <w:pPr>
        <w:rPr>
          <w:rFonts w:ascii="Arial" w:hAnsi="Arial" w:cs="Arial"/>
        </w:rPr>
      </w:pPr>
    </w:p>
    <w:p w:rsidR="00423C0A" w:rsidRPr="00B769E4" w:rsidRDefault="00423C0A" w:rsidP="00423C0A">
      <w:pPr>
        <w:rPr>
          <w:rFonts w:ascii="Arial" w:hAnsi="Arial" w:cs="Arial"/>
        </w:rPr>
      </w:pPr>
    </w:p>
    <w:p w:rsidR="00423C0A" w:rsidRPr="00B769E4" w:rsidRDefault="00423C0A" w:rsidP="00423C0A">
      <w:pPr>
        <w:rPr>
          <w:rFonts w:ascii="Arial" w:hAnsi="Arial" w:cs="Arial"/>
        </w:rPr>
      </w:pPr>
    </w:p>
    <w:p w:rsidR="00423C0A" w:rsidRPr="00B769E4" w:rsidRDefault="00423C0A" w:rsidP="00423C0A">
      <w:pPr>
        <w:rPr>
          <w:rFonts w:ascii="Arial" w:hAnsi="Arial" w:cs="Arial"/>
        </w:rPr>
      </w:pPr>
    </w:p>
    <w:p w:rsidR="00423C0A" w:rsidRPr="00B769E4" w:rsidRDefault="00423C0A" w:rsidP="00423C0A">
      <w:pPr>
        <w:pStyle w:val="Heading1"/>
        <w:jc w:val="center"/>
        <w:rPr>
          <w:rFonts w:ascii="Arial" w:hAnsi="Arial" w:cs="Arial"/>
          <w:bCs w:val="0"/>
          <w:sz w:val="40"/>
          <w:szCs w:val="48"/>
        </w:rPr>
      </w:pPr>
      <w:r w:rsidRPr="00B769E4">
        <w:rPr>
          <w:rFonts w:ascii="Arial" w:hAnsi="Arial" w:cs="Arial"/>
          <w:bCs w:val="0"/>
          <w:sz w:val="40"/>
          <w:szCs w:val="48"/>
        </w:rPr>
        <w:t>FAHCSIA</w:t>
      </w:r>
    </w:p>
    <w:p w:rsidR="00423C0A" w:rsidRPr="00B769E4" w:rsidRDefault="00423C0A" w:rsidP="00423C0A">
      <w:pPr>
        <w:rPr>
          <w:rFonts w:ascii="Arial" w:hAnsi="Arial" w:cs="Arial"/>
          <w:lang w:val="en-US"/>
        </w:rPr>
      </w:pPr>
    </w:p>
    <w:p w:rsidR="00423C0A" w:rsidRPr="00B769E4" w:rsidRDefault="00423C0A" w:rsidP="00423C0A">
      <w:pPr>
        <w:pStyle w:val="Heading1"/>
        <w:jc w:val="center"/>
        <w:rPr>
          <w:rFonts w:ascii="Arial" w:hAnsi="Arial" w:cs="Arial"/>
          <w:bCs w:val="0"/>
          <w:sz w:val="40"/>
          <w:szCs w:val="48"/>
        </w:rPr>
      </w:pPr>
      <w:r w:rsidRPr="00B769E4">
        <w:rPr>
          <w:rFonts w:ascii="Arial" w:hAnsi="Arial" w:cs="Arial"/>
          <w:bCs w:val="0"/>
          <w:sz w:val="40"/>
          <w:szCs w:val="48"/>
        </w:rPr>
        <w:t>APPLICATION FORM FOR FUNDING</w:t>
      </w:r>
    </w:p>
    <w:p w:rsidR="00423C0A" w:rsidRPr="00B769E4" w:rsidRDefault="00423C0A" w:rsidP="00423C0A">
      <w:pPr>
        <w:rPr>
          <w:rFonts w:ascii="Arial" w:hAnsi="Arial" w:cs="Arial"/>
          <w:b/>
          <w:lang w:val="en-US"/>
        </w:rPr>
      </w:pPr>
    </w:p>
    <w:p w:rsidR="00423C0A" w:rsidRDefault="00423C0A" w:rsidP="00423C0A">
      <w:pPr>
        <w:jc w:val="center"/>
        <w:rPr>
          <w:rFonts w:ascii="Arial" w:hAnsi="Arial" w:cs="Arial"/>
          <w:b/>
          <w:sz w:val="36"/>
          <w:szCs w:val="36"/>
          <w:lang w:val="en-US"/>
        </w:rPr>
      </w:pPr>
    </w:p>
    <w:p w:rsidR="00423C0A" w:rsidRDefault="00423C0A" w:rsidP="00423C0A">
      <w:pPr>
        <w:jc w:val="center"/>
        <w:rPr>
          <w:rFonts w:ascii="Arial" w:hAnsi="Arial" w:cs="Arial"/>
          <w:b/>
          <w:sz w:val="36"/>
          <w:szCs w:val="36"/>
          <w:lang w:val="en-US"/>
        </w:rPr>
      </w:pPr>
    </w:p>
    <w:p w:rsidR="00423C0A" w:rsidRDefault="00423C0A" w:rsidP="00423C0A">
      <w:pPr>
        <w:jc w:val="center"/>
        <w:rPr>
          <w:rFonts w:ascii="Arial" w:hAnsi="Arial" w:cs="Arial"/>
          <w:b/>
          <w:sz w:val="36"/>
          <w:szCs w:val="36"/>
          <w:lang w:val="en-US"/>
        </w:rPr>
      </w:pPr>
    </w:p>
    <w:p w:rsidR="00423C0A" w:rsidRPr="00B769E4" w:rsidRDefault="00423C0A" w:rsidP="00423C0A">
      <w:pPr>
        <w:jc w:val="center"/>
        <w:rPr>
          <w:rFonts w:ascii="Arial" w:hAnsi="Arial" w:cs="Arial"/>
          <w:b/>
          <w:sz w:val="36"/>
          <w:szCs w:val="36"/>
          <w:lang w:val="en-US"/>
        </w:rPr>
      </w:pPr>
      <w:r w:rsidRPr="00B769E4">
        <w:rPr>
          <w:rFonts w:ascii="Arial" w:hAnsi="Arial" w:cs="Arial"/>
          <w:b/>
          <w:sz w:val="36"/>
          <w:szCs w:val="36"/>
          <w:lang w:val="en-US"/>
        </w:rPr>
        <w:t>INDIGENOUS CAPABILITY AND</w:t>
      </w:r>
    </w:p>
    <w:p w:rsidR="00423C0A" w:rsidRPr="00B769E4" w:rsidRDefault="00423C0A" w:rsidP="00423C0A">
      <w:pPr>
        <w:jc w:val="center"/>
        <w:rPr>
          <w:rFonts w:ascii="Arial" w:hAnsi="Arial" w:cs="Arial"/>
          <w:b/>
          <w:sz w:val="36"/>
          <w:szCs w:val="36"/>
          <w:lang w:val="en-US"/>
        </w:rPr>
      </w:pPr>
      <w:r w:rsidRPr="00B769E4">
        <w:rPr>
          <w:rFonts w:ascii="Arial" w:hAnsi="Arial" w:cs="Arial"/>
          <w:b/>
          <w:sz w:val="36"/>
          <w:szCs w:val="36"/>
          <w:lang w:val="en-US"/>
        </w:rPr>
        <w:t>DEVELOPMENT PROGRAM (ICAD)</w:t>
      </w:r>
    </w:p>
    <w:p w:rsidR="00423C0A" w:rsidRDefault="00423C0A" w:rsidP="00423C0A">
      <w:pPr>
        <w:rPr>
          <w:rFonts w:ascii="Arial" w:hAnsi="Arial" w:cs="Arial"/>
          <w:b/>
          <w:lang w:val="en-US"/>
        </w:rPr>
      </w:pPr>
    </w:p>
    <w:p w:rsidR="00423C0A" w:rsidRDefault="00423C0A" w:rsidP="00423C0A">
      <w:pPr>
        <w:tabs>
          <w:tab w:val="left" w:pos="5920"/>
        </w:tabs>
        <w:rPr>
          <w:rFonts w:ascii="Arial" w:hAnsi="Arial" w:cs="Arial"/>
          <w:b/>
          <w:lang w:val="en-US"/>
        </w:rPr>
      </w:pPr>
      <w:r>
        <w:rPr>
          <w:rFonts w:ascii="Arial" w:hAnsi="Arial" w:cs="Arial"/>
          <w:b/>
          <w:lang w:val="en-US"/>
        </w:rPr>
        <w:tab/>
      </w:r>
    </w:p>
    <w:p w:rsidR="00423C0A" w:rsidRPr="00B769E4" w:rsidRDefault="00423C0A" w:rsidP="00423C0A">
      <w:pPr>
        <w:rPr>
          <w:rFonts w:ascii="Arial" w:hAnsi="Arial" w:cs="Arial"/>
          <w:b/>
          <w:lang w:val="en-US"/>
        </w:rPr>
      </w:pPr>
    </w:p>
    <w:p w:rsidR="00423C0A" w:rsidRPr="00B769E4" w:rsidRDefault="00423C0A" w:rsidP="00423C0A">
      <w:pPr>
        <w:rPr>
          <w:rFonts w:ascii="Arial" w:hAnsi="Arial" w:cs="Arial"/>
          <w:b/>
          <w:lang w:val="en-US"/>
        </w:rPr>
      </w:pPr>
    </w:p>
    <w:p w:rsidR="00423C0A" w:rsidRDefault="00423C0A" w:rsidP="00423C0A">
      <w:pPr>
        <w:jc w:val="center"/>
        <w:rPr>
          <w:rFonts w:ascii="Arial" w:hAnsi="Arial" w:cs="Arial"/>
          <w:b/>
          <w:color w:val="000000"/>
          <w:sz w:val="36"/>
          <w:szCs w:val="36"/>
          <w:u w:val="single"/>
          <w:lang w:val="en-US"/>
        </w:rPr>
      </w:pPr>
      <w:r w:rsidRPr="00B769E4">
        <w:rPr>
          <w:rFonts w:ascii="Arial" w:hAnsi="Arial" w:cs="Arial"/>
          <w:b/>
          <w:color w:val="000000"/>
          <w:sz w:val="36"/>
          <w:szCs w:val="36"/>
          <w:u w:val="single"/>
          <w:lang w:val="en-US"/>
        </w:rPr>
        <w:t xml:space="preserve">Public Awareness Program for </w:t>
      </w:r>
    </w:p>
    <w:p w:rsidR="00423C0A" w:rsidRPr="00B769E4" w:rsidRDefault="00423C0A" w:rsidP="00423C0A">
      <w:pPr>
        <w:jc w:val="center"/>
        <w:rPr>
          <w:rFonts w:ascii="Arial" w:hAnsi="Arial" w:cs="Arial"/>
          <w:b/>
          <w:color w:val="000000"/>
          <w:sz w:val="36"/>
          <w:szCs w:val="36"/>
          <w:u w:val="single"/>
          <w:lang w:val="en-US"/>
        </w:rPr>
      </w:pPr>
      <w:r w:rsidRPr="00B769E4">
        <w:rPr>
          <w:rFonts w:ascii="Arial" w:hAnsi="Arial" w:cs="Arial"/>
          <w:b/>
          <w:color w:val="000000"/>
          <w:sz w:val="36"/>
          <w:szCs w:val="36"/>
          <w:u w:val="single"/>
          <w:lang w:val="en-US"/>
        </w:rPr>
        <w:t>Public Awareness Activities</w:t>
      </w:r>
    </w:p>
    <w:p w:rsidR="00423C0A" w:rsidRPr="00B769E4" w:rsidRDefault="00423C0A" w:rsidP="00423C0A">
      <w:pPr>
        <w:pStyle w:val="Heading1"/>
        <w:rPr>
          <w:rFonts w:ascii="Arial" w:hAnsi="Arial" w:cs="Arial"/>
          <w:b w:val="0"/>
          <w:bCs w:val="0"/>
          <w:sz w:val="36"/>
          <w:szCs w:val="36"/>
          <w:shd w:val="clear" w:color="auto" w:fill="FFFF00"/>
        </w:rPr>
      </w:pPr>
    </w:p>
    <w:p w:rsidR="00423C0A" w:rsidRPr="00267DD4" w:rsidRDefault="00423C0A" w:rsidP="00423C0A">
      <w:pPr>
        <w:widowControl w:val="0"/>
        <w:autoSpaceDE w:val="0"/>
        <w:autoSpaceDN w:val="0"/>
        <w:adjustRightInd w:val="0"/>
        <w:jc w:val="center"/>
        <w:rPr>
          <w:rFonts w:ascii="Arial" w:hAnsi="Arial" w:cs="Arial"/>
          <w:b/>
          <w:bCs/>
          <w:sz w:val="40"/>
          <w:szCs w:val="48"/>
          <w:lang w:val="en-US"/>
        </w:rPr>
      </w:pPr>
      <w:r w:rsidRPr="00FC1740">
        <w:rPr>
          <w:rFonts w:ascii="Arial" w:hAnsi="Arial" w:cs="Arial"/>
          <w:sz w:val="40"/>
          <w:szCs w:val="40"/>
        </w:rPr>
        <w:br w:type="page"/>
      </w:r>
      <w:r w:rsidRPr="00FC1740">
        <w:rPr>
          <w:rFonts w:ascii="Arial" w:hAnsi="Arial" w:cs="Arial"/>
          <w:b/>
          <w:bCs/>
          <w:sz w:val="40"/>
          <w:szCs w:val="48"/>
          <w:lang w:val="en-US"/>
        </w:rPr>
        <w:lastRenderedPageBreak/>
        <w:t>2013</w:t>
      </w:r>
      <w:r w:rsidRPr="006E0C05">
        <w:rPr>
          <w:rFonts w:ascii="Arial" w:hAnsi="Arial" w:cs="Arial"/>
          <w:b/>
          <w:bCs/>
          <w:sz w:val="40"/>
          <w:szCs w:val="48"/>
          <w:lang w:val="en-US"/>
        </w:rPr>
        <w:t>-</w:t>
      </w:r>
      <w:r w:rsidRPr="008E2B1F">
        <w:rPr>
          <w:rFonts w:ascii="Arial" w:hAnsi="Arial" w:cs="Arial"/>
          <w:b/>
          <w:bCs/>
          <w:sz w:val="40"/>
          <w:szCs w:val="48"/>
          <w:lang w:val="en-US"/>
        </w:rPr>
        <w:t>14</w:t>
      </w:r>
    </w:p>
    <w:p w:rsidR="00423C0A" w:rsidRPr="00B769E4" w:rsidRDefault="00423C0A" w:rsidP="00423C0A">
      <w:pPr>
        <w:widowControl w:val="0"/>
        <w:autoSpaceDE w:val="0"/>
        <w:autoSpaceDN w:val="0"/>
        <w:adjustRightInd w:val="0"/>
        <w:jc w:val="center"/>
        <w:rPr>
          <w:rFonts w:ascii="Arial" w:hAnsi="Arial" w:cs="Arial"/>
          <w:b/>
          <w:bCs/>
          <w:sz w:val="40"/>
          <w:szCs w:val="48"/>
          <w:lang w:val="en-US"/>
        </w:rPr>
      </w:pPr>
      <w:r w:rsidRPr="00A70EC3">
        <w:rPr>
          <w:rFonts w:ascii="Arial" w:hAnsi="Arial" w:cs="Arial"/>
          <w:b/>
          <w:bCs/>
          <w:sz w:val="40"/>
          <w:szCs w:val="48"/>
          <w:lang w:val="en-US"/>
        </w:rPr>
        <w:t>APPLICATION FORM FOR FUNDING</w:t>
      </w:r>
    </w:p>
    <w:p w:rsidR="00423C0A" w:rsidRPr="00B769E4" w:rsidRDefault="00423C0A" w:rsidP="00423C0A">
      <w:pPr>
        <w:widowControl w:val="0"/>
        <w:autoSpaceDE w:val="0"/>
        <w:autoSpaceDN w:val="0"/>
        <w:adjustRightInd w:val="0"/>
        <w:jc w:val="center"/>
        <w:rPr>
          <w:rFonts w:ascii="Arial" w:hAnsi="Arial" w:cs="Arial"/>
          <w:b/>
          <w:bCs/>
          <w:sz w:val="28"/>
          <w:szCs w:val="28"/>
          <w:lang w:val="en-US"/>
        </w:rPr>
      </w:pPr>
      <w:proofErr w:type="gramStart"/>
      <w:r w:rsidRPr="00B769E4">
        <w:rPr>
          <w:rFonts w:ascii="Arial" w:hAnsi="Arial" w:cs="Arial"/>
          <w:b/>
          <w:bCs/>
          <w:sz w:val="40"/>
          <w:szCs w:val="48"/>
          <w:lang w:val="en-US"/>
        </w:rPr>
        <w:t>under</w:t>
      </w:r>
      <w:proofErr w:type="gramEnd"/>
      <w:r w:rsidRPr="00B769E4">
        <w:rPr>
          <w:rFonts w:ascii="Arial" w:hAnsi="Arial" w:cs="Arial"/>
          <w:b/>
          <w:bCs/>
          <w:sz w:val="40"/>
          <w:szCs w:val="48"/>
          <w:lang w:val="en-US"/>
        </w:rPr>
        <w:t xml:space="preserve"> the</w:t>
      </w:r>
    </w:p>
    <w:p w:rsidR="00423C0A" w:rsidRPr="00B769E4" w:rsidRDefault="00423C0A" w:rsidP="00423C0A">
      <w:pPr>
        <w:widowControl w:val="0"/>
        <w:autoSpaceDE w:val="0"/>
        <w:autoSpaceDN w:val="0"/>
        <w:adjustRightInd w:val="0"/>
        <w:jc w:val="center"/>
        <w:rPr>
          <w:rFonts w:ascii="Arial" w:hAnsi="Arial" w:cs="Arial"/>
          <w:b/>
          <w:bCs/>
          <w:sz w:val="28"/>
          <w:szCs w:val="28"/>
          <w:lang w:val="en-US"/>
        </w:rPr>
      </w:pPr>
    </w:p>
    <w:p w:rsidR="00423C0A" w:rsidRPr="00B769E4" w:rsidRDefault="00423C0A" w:rsidP="00423C0A">
      <w:pPr>
        <w:widowControl w:val="0"/>
        <w:autoSpaceDE w:val="0"/>
        <w:autoSpaceDN w:val="0"/>
        <w:adjustRightInd w:val="0"/>
        <w:jc w:val="center"/>
        <w:rPr>
          <w:rFonts w:ascii="Arial" w:hAnsi="Arial" w:cs="Arial"/>
          <w:b/>
          <w:bCs/>
          <w:sz w:val="28"/>
          <w:szCs w:val="28"/>
          <w:lang w:val="en-US"/>
        </w:rPr>
      </w:pPr>
      <w:r w:rsidRPr="00B769E4">
        <w:rPr>
          <w:rFonts w:ascii="Arial" w:hAnsi="Arial" w:cs="Arial"/>
          <w:b/>
          <w:bCs/>
          <w:sz w:val="28"/>
          <w:szCs w:val="28"/>
          <w:lang w:val="en-US"/>
        </w:rPr>
        <w:t xml:space="preserve">Indigenous Capability and Development </w:t>
      </w:r>
      <w:r>
        <w:rPr>
          <w:rFonts w:ascii="Arial" w:hAnsi="Arial" w:cs="Arial"/>
          <w:b/>
          <w:bCs/>
          <w:sz w:val="28"/>
          <w:szCs w:val="28"/>
          <w:lang w:val="en-US"/>
        </w:rPr>
        <w:t xml:space="preserve">(ICAD) </w:t>
      </w:r>
      <w:r w:rsidRPr="00B769E4">
        <w:rPr>
          <w:rFonts w:ascii="Arial" w:hAnsi="Arial" w:cs="Arial"/>
          <w:b/>
          <w:bCs/>
          <w:sz w:val="28"/>
          <w:szCs w:val="28"/>
          <w:lang w:val="en-US"/>
        </w:rPr>
        <w:t>Program for</w:t>
      </w:r>
    </w:p>
    <w:p w:rsidR="00423C0A" w:rsidRPr="00B769E4" w:rsidRDefault="00423C0A" w:rsidP="00423C0A">
      <w:pPr>
        <w:widowControl w:val="0"/>
        <w:autoSpaceDE w:val="0"/>
        <w:autoSpaceDN w:val="0"/>
        <w:adjustRightInd w:val="0"/>
        <w:jc w:val="center"/>
        <w:rPr>
          <w:rFonts w:ascii="Arial" w:hAnsi="Arial" w:cs="Arial"/>
          <w:b/>
          <w:bCs/>
          <w:sz w:val="40"/>
          <w:szCs w:val="48"/>
          <w:lang w:val="en-US"/>
        </w:rPr>
      </w:pPr>
      <w:r w:rsidRPr="00B769E4">
        <w:rPr>
          <w:rFonts w:ascii="Arial" w:hAnsi="Arial" w:cs="Arial"/>
          <w:b/>
          <w:bCs/>
          <w:sz w:val="28"/>
          <w:szCs w:val="28"/>
          <w:lang w:val="en-US"/>
        </w:rPr>
        <w:t>Public Awareness activities</w:t>
      </w:r>
    </w:p>
    <w:p w:rsidR="00423C0A" w:rsidRPr="00B769E4" w:rsidRDefault="00423C0A" w:rsidP="00423C0A">
      <w:pPr>
        <w:widowControl w:val="0"/>
        <w:autoSpaceDE w:val="0"/>
        <w:autoSpaceDN w:val="0"/>
        <w:adjustRightInd w:val="0"/>
        <w:ind w:left="270" w:right="-567"/>
        <w:rPr>
          <w:rFonts w:ascii="Arial" w:hAnsi="Arial" w:cs="Arial"/>
          <w:bCs/>
          <w:sz w:val="16"/>
          <w:szCs w:val="16"/>
          <w:u w:val="single"/>
          <w:lang w:val="en-US"/>
        </w:rPr>
      </w:pPr>
      <w:r w:rsidRPr="00B769E4">
        <w:rPr>
          <w:rFonts w:ascii="Arial" w:hAnsi="Arial" w:cs="Arial"/>
          <w:bCs/>
          <w:sz w:val="16"/>
          <w:szCs w:val="16"/>
          <w:u w:val="single"/>
          <w:lang w:val="en-US"/>
        </w:rPr>
        <w:tab/>
      </w:r>
      <w:r w:rsidRPr="00B769E4">
        <w:rPr>
          <w:rFonts w:ascii="Arial" w:hAnsi="Arial" w:cs="Arial"/>
          <w:bCs/>
          <w:sz w:val="16"/>
          <w:szCs w:val="16"/>
          <w:u w:val="single"/>
          <w:lang w:val="en-US"/>
        </w:rPr>
        <w:tab/>
      </w:r>
      <w:r w:rsidRPr="00B769E4">
        <w:rPr>
          <w:rFonts w:ascii="Arial" w:hAnsi="Arial" w:cs="Arial"/>
          <w:bCs/>
          <w:sz w:val="16"/>
          <w:szCs w:val="16"/>
          <w:u w:val="single"/>
          <w:lang w:val="en-US"/>
        </w:rPr>
        <w:tab/>
      </w:r>
      <w:r w:rsidRPr="00B769E4">
        <w:rPr>
          <w:rFonts w:ascii="Arial" w:hAnsi="Arial" w:cs="Arial"/>
          <w:bCs/>
          <w:sz w:val="16"/>
          <w:szCs w:val="16"/>
          <w:u w:val="single"/>
          <w:lang w:val="en-US"/>
        </w:rPr>
        <w:tab/>
      </w:r>
      <w:r w:rsidRPr="00B769E4">
        <w:rPr>
          <w:rFonts w:ascii="Arial" w:hAnsi="Arial" w:cs="Arial"/>
          <w:bCs/>
          <w:sz w:val="16"/>
          <w:szCs w:val="16"/>
          <w:u w:val="single"/>
          <w:lang w:val="en-US"/>
        </w:rPr>
        <w:tab/>
      </w:r>
      <w:r w:rsidRPr="00B769E4">
        <w:rPr>
          <w:rFonts w:ascii="Arial" w:hAnsi="Arial" w:cs="Arial"/>
          <w:bCs/>
          <w:sz w:val="16"/>
          <w:szCs w:val="16"/>
          <w:u w:val="single"/>
          <w:lang w:val="en-US"/>
        </w:rPr>
        <w:tab/>
      </w:r>
      <w:r w:rsidRPr="00B769E4">
        <w:rPr>
          <w:rFonts w:ascii="Arial" w:hAnsi="Arial" w:cs="Arial"/>
          <w:bCs/>
          <w:sz w:val="16"/>
          <w:szCs w:val="16"/>
          <w:u w:val="single"/>
          <w:lang w:val="en-US"/>
        </w:rPr>
        <w:tab/>
      </w:r>
      <w:r w:rsidRPr="00B769E4">
        <w:rPr>
          <w:rFonts w:ascii="Arial" w:hAnsi="Arial" w:cs="Arial"/>
          <w:bCs/>
          <w:sz w:val="16"/>
          <w:szCs w:val="16"/>
          <w:u w:val="single"/>
          <w:lang w:val="en-US"/>
        </w:rPr>
        <w:tab/>
      </w:r>
      <w:r w:rsidRPr="00B769E4">
        <w:rPr>
          <w:rFonts w:ascii="Arial" w:hAnsi="Arial" w:cs="Arial"/>
          <w:bCs/>
          <w:sz w:val="16"/>
          <w:szCs w:val="16"/>
          <w:u w:val="single"/>
          <w:lang w:val="en-US"/>
        </w:rPr>
        <w:tab/>
      </w:r>
      <w:r w:rsidRPr="00B769E4">
        <w:rPr>
          <w:rFonts w:ascii="Arial" w:hAnsi="Arial" w:cs="Arial"/>
          <w:bCs/>
          <w:sz w:val="16"/>
          <w:szCs w:val="16"/>
          <w:u w:val="single"/>
          <w:lang w:val="en-US"/>
        </w:rPr>
        <w:tab/>
      </w:r>
      <w:r w:rsidRPr="00B769E4">
        <w:rPr>
          <w:rFonts w:ascii="Arial" w:hAnsi="Arial" w:cs="Arial"/>
          <w:bCs/>
          <w:sz w:val="16"/>
          <w:szCs w:val="16"/>
          <w:u w:val="single"/>
          <w:lang w:val="en-US"/>
        </w:rPr>
        <w:tab/>
      </w:r>
      <w:r w:rsidRPr="00B769E4">
        <w:rPr>
          <w:rFonts w:ascii="Arial" w:hAnsi="Arial" w:cs="Arial"/>
          <w:bCs/>
          <w:sz w:val="16"/>
          <w:szCs w:val="16"/>
          <w:u w:val="single"/>
          <w:lang w:val="en-US"/>
        </w:rPr>
        <w:tab/>
      </w:r>
    </w:p>
    <w:p w:rsidR="00423C0A" w:rsidRPr="00B769E4" w:rsidRDefault="00423C0A" w:rsidP="00423C0A">
      <w:pPr>
        <w:widowControl w:val="0"/>
        <w:autoSpaceDE w:val="0"/>
        <w:autoSpaceDN w:val="0"/>
        <w:adjustRightInd w:val="0"/>
        <w:ind w:left="270"/>
        <w:rPr>
          <w:rFonts w:ascii="Arial" w:hAnsi="Arial" w:cs="Arial"/>
          <w:b/>
          <w:bCs/>
          <w:sz w:val="28"/>
          <w:szCs w:val="48"/>
          <w:lang w:val="en-US"/>
        </w:rPr>
      </w:pPr>
    </w:p>
    <w:p w:rsidR="00423C0A" w:rsidRPr="00B769E4" w:rsidRDefault="00423C0A" w:rsidP="00423C0A">
      <w:pPr>
        <w:widowControl w:val="0"/>
        <w:autoSpaceDE w:val="0"/>
        <w:autoSpaceDN w:val="0"/>
        <w:adjustRightInd w:val="0"/>
        <w:ind w:left="270"/>
        <w:jc w:val="center"/>
        <w:rPr>
          <w:rFonts w:ascii="Arial" w:hAnsi="Arial" w:cs="Arial"/>
          <w:b/>
          <w:bCs/>
          <w:sz w:val="28"/>
          <w:szCs w:val="48"/>
          <w:u w:val="single"/>
          <w:lang w:val="en-US"/>
        </w:rPr>
      </w:pPr>
      <w:r w:rsidRPr="00B769E4">
        <w:rPr>
          <w:rFonts w:ascii="Arial" w:hAnsi="Arial" w:cs="Arial"/>
          <w:b/>
          <w:bCs/>
          <w:sz w:val="28"/>
          <w:szCs w:val="48"/>
          <w:u w:val="single"/>
          <w:lang w:val="en-US"/>
        </w:rPr>
        <w:t xml:space="preserve">Information for applicants </w:t>
      </w:r>
    </w:p>
    <w:p w:rsidR="00423C0A" w:rsidRPr="00B769E4" w:rsidRDefault="00423C0A" w:rsidP="00423C0A">
      <w:pPr>
        <w:widowControl w:val="0"/>
        <w:autoSpaceDE w:val="0"/>
        <w:autoSpaceDN w:val="0"/>
        <w:adjustRightInd w:val="0"/>
        <w:rPr>
          <w:rFonts w:ascii="Arial" w:hAnsi="Arial" w:cs="Arial"/>
          <w:b/>
          <w:bCs/>
          <w:sz w:val="28"/>
          <w:szCs w:val="4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5162"/>
      </w:tblGrid>
      <w:tr w:rsidR="00423C0A" w:rsidRPr="00B769E4" w:rsidTr="00C5214B">
        <w:trPr>
          <w:trHeight w:val="429"/>
        </w:trPr>
        <w:tc>
          <w:tcPr>
            <w:tcW w:w="2034" w:type="dxa"/>
            <w:shd w:val="clear" w:color="auto" w:fill="auto"/>
          </w:tcPr>
          <w:p w:rsidR="00423C0A" w:rsidRPr="006E0C05" w:rsidRDefault="00423C0A" w:rsidP="00C5214B">
            <w:pPr>
              <w:widowControl w:val="0"/>
              <w:autoSpaceDE w:val="0"/>
              <w:autoSpaceDN w:val="0"/>
              <w:adjustRightInd w:val="0"/>
              <w:spacing w:before="120"/>
              <w:jc w:val="center"/>
              <w:rPr>
                <w:rFonts w:ascii="Arial" w:hAnsi="Arial" w:cs="Arial"/>
                <w:bCs/>
                <w:sz w:val="22"/>
                <w:szCs w:val="22"/>
                <w:lang w:val="en-US"/>
              </w:rPr>
            </w:pPr>
            <w:r w:rsidRPr="00FC1740">
              <w:rPr>
                <w:rFonts w:ascii="Arial" w:hAnsi="Arial" w:cs="Arial"/>
                <w:b/>
                <w:bCs/>
                <w:sz w:val="22"/>
                <w:szCs w:val="22"/>
                <w:lang w:val="en-US"/>
              </w:rPr>
              <w:t>Closing Date</w:t>
            </w:r>
          </w:p>
        </w:tc>
        <w:tc>
          <w:tcPr>
            <w:tcW w:w="5162" w:type="dxa"/>
            <w:tcBorders>
              <w:top w:val="nil"/>
              <w:bottom w:val="nil"/>
              <w:right w:val="nil"/>
            </w:tcBorders>
            <w:shd w:val="clear" w:color="auto" w:fill="auto"/>
          </w:tcPr>
          <w:p w:rsidR="00423C0A" w:rsidRPr="008E2B1F" w:rsidRDefault="00423C0A" w:rsidP="00323B5A">
            <w:pPr>
              <w:widowControl w:val="0"/>
              <w:autoSpaceDE w:val="0"/>
              <w:autoSpaceDN w:val="0"/>
              <w:adjustRightInd w:val="0"/>
              <w:spacing w:before="120"/>
              <w:ind w:left="175"/>
              <w:rPr>
                <w:rFonts w:ascii="Arial" w:hAnsi="Arial" w:cs="Arial"/>
                <w:bCs/>
                <w:sz w:val="22"/>
                <w:szCs w:val="22"/>
                <w:lang w:val="en-US"/>
              </w:rPr>
            </w:pPr>
            <w:r w:rsidRPr="008E2B1F">
              <w:rPr>
                <w:rFonts w:ascii="Arial" w:hAnsi="Arial" w:cs="Arial"/>
                <w:b/>
                <w:sz w:val="22"/>
                <w:szCs w:val="22"/>
              </w:rPr>
              <w:t>Applications must be submitted</w:t>
            </w:r>
            <w:r w:rsidRPr="00FC1740">
              <w:rPr>
                <w:rFonts w:ascii="Arial" w:hAnsi="Arial" w:cs="Arial"/>
                <w:b/>
                <w:sz w:val="22"/>
                <w:szCs w:val="22"/>
              </w:rPr>
              <w:t xml:space="preserve"> by 2:00pm AEST </w:t>
            </w:r>
            <w:r>
              <w:rPr>
                <w:rFonts w:ascii="Arial" w:hAnsi="Arial" w:cs="Arial"/>
                <w:b/>
                <w:sz w:val="22"/>
                <w:szCs w:val="22"/>
              </w:rPr>
              <w:t>1</w:t>
            </w:r>
            <w:r w:rsidR="00323B5A">
              <w:rPr>
                <w:rFonts w:ascii="Arial" w:hAnsi="Arial" w:cs="Arial"/>
                <w:b/>
                <w:sz w:val="22"/>
                <w:szCs w:val="22"/>
              </w:rPr>
              <w:t>9</w:t>
            </w:r>
            <w:r w:rsidRPr="00FC1740">
              <w:rPr>
                <w:rFonts w:ascii="Arial" w:hAnsi="Arial" w:cs="Arial"/>
                <w:b/>
                <w:sz w:val="22"/>
                <w:szCs w:val="22"/>
              </w:rPr>
              <w:t xml:space="preserve"> April 2013</w:t>
            </w:r>
            <w:r w:rsidRPr="008E2B1F">
              <w:rPr>
                <w:rFonts w:ascii="Arial" w:hAnsi="Arial" w:cs="Arial"/>
                <w:b/>
                <w:sz w:val="22"/>
                <w:szCs w:val="22"/>
              </w:rPr>
              <w:t>.</w:t>
            </w:r>
          </w:p>
        </w:tc>
      </w:tr>
    </w:tbl>
    <w:p w:rsidR="00423C0A" w:rsidRPr="00B769E4" w:rsidRDefault="00423C0A" w:rsidP="00423C0A">
      <w:pPr>
        <w:widowControl w:val="0"/>
        <w:autoSpaceDE w:val="0"/>
        <w:autoSpaceDN w:val="0"/>
        <w:adjustRightInd w:val="0"/>
        <w:rPr>
          <w:rFonts w:ascii="Arial" w:hAnsi="Arial" w:cs="Arial"/>
          <w:b/>
          <w:bCs/>
          <w:sz w:val="22"/>
          <w:szCs w:val="22"/>
          <w:lang w:val="en-US"/>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87"/>
        <w:gridCol w:w="44"/>
        <w:gridCol w:w="17"/>
        <w:gridCol w:w="7073"/>
        <w:gridCol w:w="294"/>
        <w:gridCol w:w="380"/>
      </w:tblGrid>
      <w:tr w:rsidR="00423C0A" w:rsidRPr="00B769E4" w:rsidTr="00C5214B">
        <w:trPr>
          <w:gridAfter w:val="2"/>
          <w:wAfter w:w="674" w:type="dxa"/>
          <w:trHeight w:val="232"/>
        </w:trPr>
        <w:tc>
          <w:tcPr>
            <w:tcW w:w="1973" w:type="dxa"/>
            <w:gridSpan w:val="3"/>
            <w:tcBorders>
              <w:bottom w:val="single" w:sz="4" w:space="0" w:color="auto"/>
            </w:tcBorders>
            <w:shd w:val="clear" w:color="auto" w:fill="auto"/>
          </w:tcPr>
          <w:p w:rsidR="00423C0A" w:rsidRDefault="00423C0A" w:rsidP="00C5214B">
            <w:pPr>
              <w:spacing w:before="120"/>
              <w:jc w:val="center"/>
              <w:rPr>
                <w:rFonts w:ascii="Arial" w:hAnsi="Arial" w:cs="Arial"/>
                <w:b/>
                <w:bCs/>
                <w:sz w:val="22"/>
                <w:szCs w:val="22"/>
                <w:lang w:val="en-US"/>
              </w:rPr>
            </w:pPr>
            <w:r w:rsidRPr="00B769E4">
              <w:rPr>
                <w:rFonts w:ascii="Arial" w:hAnsi="Arial" w:cs="Arial"/>
                <w:b/>
                <w:bCs/>
                <w:sz w:val="22"/>
                <w:szCs w:val="22"/>
                <w:lang w:val="en-US"/>
              </w:rPr>
              <w:t>How to lodge</w:t>
            </w:r>
          </w:p>
          <w:p w:rsidR="00423C0A" w:rsidRPr="00B769E4" w:rsidRDefault="00423C0A" w:rsidP="00C5214B">
            <w:pPr>
              <w:spacing w:before="120"/>
              <w:jc w:val="center"/>
              <w:rPr>
                <w:rFonts w:ascii="Arial" w:hAnsi="Arial" w:cs="Arial"/>
                <w:b/>
                <w:bCs/>
                <w:sz w:val="22"/>
                <w:szCs w:val="22"/>
                <w:lang w:val="en-US"/>
              </w:rPr>
            </w:pPr>
          </w:p>
        </w:tc>
        <w:tc>
          <w:tcPr>
            <w:tcW w:w="7090" w:type="dxa"/>
            <w:gridSpan w:val="2"/>
            <w:vMerge w:val="restart"/>
            <w:tcBorders>
              <w:top w:val="nil"/>
              <w:right w:val="nil"/>
            </w:tcBorders>
            <w:shd w:val="clear" w:color="auto" w:fill="auto"/>
          </w:tcPr>
          <w:p w:rsidR="00423C0A" w:rsidRDefault="00C5214B" w:rsidP="00C5214B">
            <w:pPr>
              <w:widowControl w:val="0"/>
              <w:autoSpaceDE w:val="0"/>
              <w:autoSpaceDN w:val="0"/>
              <w:adjustRightInd w:val="0"/>
              <w:spacing w:before="120"/>
              <w:ind w:left="176"/>
              <w:rPr>
                <w:rFonts w:ascii="Arial" w:hAnsi="Arial" w:cs="Arial"/>
                <w:sz w:val="22"/>
                <w:szCs w:val="22"/>
              </w:rPr>
            </w:pPr>
            <w:r>
              <w:rPr>
                <w:rFonts w:ascii="Arial" w:hAnsi="Arial" w:cs="Arial"/>
                <w:bCs/>
                <w:sz w:val="22"/>
                <w:szCs w:val="22"/>
                <w:lang w:val="en-US"/>
              </w:rPr>
              <w:t xml:space="preserve">Application forms can be completed and submitted electronically or in hardcopy and </w:t>
            </w:r>
            <w:r w:rsidR="00423C0A" w:rsidRPr="008E2B1F">
              <w:rPr>
                <w:rFonts w:ascii="Arial" w:hAnsi="Arial" w:cs="Arial"/>
                <w:bCs/>
                <w:sz w:val="22"/>
                <w:szCs w:val="22"/>
                <w:lang w:val="en-US"/>
              </w:rPr>
              <w:t xml:space="preserve">must be lodged </w:t>
            </w:r>
            <w:r w:rsidR="00423C0A" w:rsidRPr="00FC1740">
              <w:rPr>
                <w:rFonts w:ascii="Arial" w:hAnsi="Arial" w:cs="Arial"/>
                <w:sz w:val="22"/>
                <w:szCs w:val="22"/>
              </w:rPr>
              <w:t>by the clos</w:t>
            </w:r>
            <w:r w:rsidR="00423C0A" w:rsidRPr="008E2B1F">
              <w:rPr>
                <w:rFonts w:ascii="Arial" w:hAnsi="Arial" w:cs="Arial"/>
                <w:sz w:val="22"/>
                <w:szCs w:val="22"/>
              </w:rPr>
              <w:t>ing date specified above.</w:t>
            </w:r>
          </w:p>
          <w:p w:rsidR="00C5214B" w:rsidRPr="008E2B1F" w:rsidRDefault="00C5214B" w:rsidP="00C5214B">
            <w:pPr>
              <w:widowControl w:val="0"/>
              <w:autoSpaceDE w:val="0"/>
              <w:autoSpaceDN w:val="0"/>
              <w:adjustRightInd w:val="0"/>
              <w:spacing w:before="120"/>
              <w:ind w:left="176"/>
              <w:rPr>
                <w:rFonts w:ascii="Arial" w:hAnsi="Arial" w:cs="Arial"/>
                <w:bCs/>
                <w:sz w:val="22"/>
                <w:szCs w:val="22"/>
                <w:lang w:val="en-US"/>
              </w:rPr>
            </w:pPr>
            <w:r>
              <w:rPr>
                <w:rFonts w:ascii="Arial" w:hAnsi="Arial" w:cs="Arial"/>
                <w:sz w:val="22"/>
                <w:szCs w:val="22"/>
              </w:rPr>
              <w:t xml:space="preserve">Applications can be emailed directly to the Department at </w:t>
            </w:r>
            <w:hyperlink r:id="rId10" w:history="1">
              <w:r w:rsidRPr="0061298C">
                <w:rPr>
                  <w:rStyle w:val="Hyperlink"/>
                  <w:rFonts w:ascii="Arial" w:hAnsi="Arial" w:cs="Arial"/>
                  <w:sz w:val="22"/>
                  <w:szCs w:val="22"/>
                </w:rPr>
                <w:t>publicawareness@fahcsia.gov.au</w:t>
              </w:r>
            </w:hyperlink>
            <w:r>
              <w:rPr>
                <w:rFonts w:ascii="Arial" w:hAnsi="Arial" w:cs="Arial"/>
                <w:sz w:val="22"/>
                <w:szCs w:val="22"/>
              </w:rPr>
              <w:t xml:space="preserve">. </w:t>
            </w:r>
          </w:p>
          <w:p w:rsidR="00423C0A" w:rsidRPr="00A70EC3" w:rsidRDefault="00C5214B" w:rsidP="00C5214B">
            <w:pPr>
              <w:widowControl w:val="0"/>
              <w:autoSpaceDE w:val="0"/>
              <w:autoSpaceDN w:val="0"/>
              <w:adjustRightInd w:val="0"/>
              <w:spacing w:before="120"/>
              <w:ind w:left="176"/>
              <w:rPr>
                <w:rFonts w:ascii="Arial" w:hAnsi="Arial" w:cs="Arial"/>
                <w:bCs/>
                <w:sz w:val="22"/>
                <w:szCs w:val="22"/>
                <w:lang w:val="en-US"/>
              </w:rPr>
            </w:pPr>
            <w:r>
              <w:rPr>
                <w:rFonts w:ascii="Arial" w:hAnsi="Arial" w:cs="Arial"/>
                <w:bCs/>
                <w:sz w:val="22"/>
                <w:szCs w:val="22"/>
                <w:lang w:val="en-US"/>
              </w:rPr>
              <w:t xml:space="preserve">Hard copy applications must be lodged at your </w:t>
            </w:r>
            <w:hyperlink r:id="rId11" w:history="1">
              <w:r w:rsidRPr="00C5214B">
                <w:rPr>
                  <w:rStyle w:val="Hyperlink"/>
                  <w:rFonts w:ascii="Arial" w:hAnsi="Arial" w:cs="Arial"/>
                  <w:bCs/>
                  <w:sz w:val="22"/>
                  <w:szCs w:val="22"/>
                  <w:lang w:val="en-US"/>
                </w:rPr>
                <w:t>local ICC</w:t>
              </w:r>
            </w:hyperlink>
            <w:r>
              <w:rPr>
                <w:rFonts w:ascii="Arial" w:hAnsi="Arial" w:cs="Arial"/>
                <w:bCs/>
                <w:sz w:val="22"/>
                <w:szCs w:val="22"/>
                <w:lang w:val="en-US"/>
              </w:rPr>
              <w:t xml:space="preserve"> by the closing date specified above. </w:t>
            </w:r>
            <w:r w:rsidR="00423C0A" w:rsidRPr="00267DD4">
              <w:rPr>
                <w:rFonts w:ascii="Arial" w:hAnsi="Arial" w:cs="Arial"/>
                <w:bCs/>
                <w:sz w:val="22"/>
                <w:szCs w:val="22"/>
                <w:lang w:val="en-US"/>
              </w:rPr>
              <w:t>Applications postmarked after the closing date may not be included in the assessment process.</w:t>
            </w:r>
          </w:p>
          <w:p w:rsidR="00423C0A" w:rsidRDefault="00323B5A" w:rsidP="00323B5A">
            <w:pPr>
              <w:widowControl w:val="0"/>
              <w:autoSpaceDE w:val="0"/>
              <w:autoSpaceDN w:val="0"/>
              <w:adjustRightInd w:val="0"/>
              <w:spacing w:before="120"/>
              <w:ind w:left="176"/>
              <w:rPr>
                <w:rFonts w:ascii="Arial" w:hAnsi="Arial" w:cs="Arial"/>
                <w:bCs/>
                <w:sz w:val="22"/>
                <w:szCs w:val="22"/>
                <w:lang w:val="en-US"/>
              </w:rPr>
            </w:pPr>
            <w:r>
              <w:rPr>
                <w:rFonts w:ascii="Arial" w:hAnsi="Arial" w:cs="Arial"/>
                <w:bCs/>
                <w:sz w:val="22"/>
                <w:szCs w:val="22"/>
                <w:lang w:val="en-US"/>
              </w:rPr>
              <w:t xml:space="preserve">Details can be found at </w:t>
            </w:r>
            <w:hyperlink r:id="rId12" w:history="1">
              <w:r w:rsidRPr="0001469A">
                <w:rPr>
                  <w:rStyle w:val="Hyperlink"/>
                  <w:rFonts w:ascii="Arial" w:hAnsi="Arial" w:cs="Arial"/>
                  <w:bCs/>
                  <w:sz w:val="22"/>
                  <w:szCs w:val="22"/>
                  <w:lang w:val="en-US"/>
                </w:rPr>
                <w:t>www.fahcsia.gov.au/grants-funding/current-funding</w:t>
              </w:r>
            </w:hyperlink>
          </w:p>
          <w:p w:rsidR="00323B5A" w:rsidRPr="00267DD4" w:rsidRDefault="00323B5A" w:rsidP="00323B5A">
            <w:pPr>
              <w:widowControl w:val="0"/>
              <w:autoSpaceDE w:val="0"/>
              <w:autoSpaceDN w:val="0"/>
              <w:adjustRightInd w:val="0"/>
              <w:spacing w:before="120"/>
              <w:ind w:left="176"/>
              <w:rPr>
                <w:rFonts w:ascii="Arial" w:hAnsi="Arial" w:cs="Arial"/>
                <w:sz w:val="22"/>
                <w:szCs w:val="22"/>
              </w:rPr>
            </w:pPr>
          </w:p>
        </w:tc>
      </w:tr>
      <w:tr w:rsidR="00423C0A" w:rsidRPr="00B769E4" w:rsidTr="00C5214B">
        <w:trPr>
          <w:gridAfter w:val="2"/>
          <w:wAfter w:w="674" w:type="dxa"/>
          <w:trHeight w:val="1508"/>
        </w:trPr>
        <w:tc>
          <w:tcPr>
            <w:tcW w:w="1973" w:type="dxa"/>
            <w:gridSpan w:val="3"/>
            <w:tcBorders>
              <w:left w:val="nil"/>
              <w:bottom w:val="nil"/>
              <w:right w:val="nil"/>
            </w:tcBorders>
            <w:shd w:val="clear" w:color="auto" w:fill="auto"/>
          </w:tcPr>
          <w:p w:rsidR="00423C0A" w:rsidRPr="00B769E4" w:rsidRDefault="00423C0A" w:rsidP="00C5214B">
            <w:pPr>
              <w:spacing w:before="120"/>
              <w:jc w:val="center"/>
              <w:rPr>
                <w:rFonts w:ascii="Arial" w:hAnsi="Arial" w:cs="Arial"/>
                <w:b/>
                <w:bCs/>
                <w:sz w:val="22"/>
                <w:szCs w:val="22"/>
                <w:lang w:val="en-US"/>
              </w:rPr>
            </w:pPr>
          </w:p>
        </w:tc>
        <w:tc>
          <w:tcPr>
            <w:tcW w:w="7090" w:type="dxa"/>
            <w:gridSpan w:val="2"/>
            <w:vMerge/>
            <w:tcBorders>
              <w:left w:val="nil"/>
              <w:bottom w:val="nil"/>
              <w:right w:val="nil"/>
            </w:tcBorders>
            <w:shd w:val="clear" w:color="auto" w:fill="auto"/>
          </w:tcPr>
          <w:p w:rsidR="00423C0A" w:rsidRPr="00B769E4" w:rsidRDefault="00423C0A" w:rsidP="00C5214B">
            <w:pPr>
              <w:widowControl w:val="0"/>
              <w:autoSpaceDE w:val="0"/>
              <w:autoSpaceDN w:val="0"/>
              <w:adjustRightInd w:val="0"/>
              <w:ind w:left="175"/>
              <w:rPr>
                <w:rFonts w:ascii="Arial" w:hAnsi="Arial" w:cs="Arial"/>
                <w:b/>
                <w:bCs/>
                <w:sz w:val="22"/>
                <w:szCs w:val="22"/>
                <w:shd w:val="clear" w:color="auto" w:fill="D9D9D9"/>
                <w:lang w:val="en-US"/>
              </w:rPr>
            </w:pPr>
          </w:p>
        </w:tc>
      </w:tr>
      <w:tr w:rsidR="00423C0A" w:rsidRPr="00B769E4" w:rsidTr="00C5214B">
        <w:trPr>
          <w:gridAfter w:val="1"/>
          <w:wAfter w:w="380" w:type="dxa"/>
          <w:trHeight w:val="151"/>
        </w:trPr>
        <w:tc>
          <w:tcPr>
            <w:tcW w:w="1929" w:type="dxa"/>
            <w:gridSpan w:val="2"/>
            <w:tcBorders>
              <w:left w:val="nil"/>
              <w:bottom w:val="nil"/>
              <w:right w:val="nil"/>
            </w:tcBorders>
            <w:shd w:val="clear" w:color="auto" w:fill="auto"/>
          </w:tcPr>
          <w:p w:rsidR="00423C0A" w:rsidRPr="00B769E4" w:rsidRDefault="00423C0A" w:rsidP="00C5214B">
            <w:pPr>
              <w:jc w:val="center"/>
              <w:rPr>
                <w:rFonts w:ascii="Arial" w:hAnsi="Arial" w:cs="Arial"/>
                <w:b/>
                <w:sz w:val="22"/>
                <w:szCs w:val="22"/>
              </w:rPr>
            </w:pPr>
          </w:p>
        </w:tc>
        <w:tc>
          <w:tcPr>
            <w:tcW w:w="7428" w:type="dxa"/>
            <w:gridSpan w:val="4"/>
            <w:tcBorders>
              <w:left w:val="nil"/>
              <w:bottom w:val="nil"/>
              <w:right w:val="nil"/>
            </w:tcBorders>
            <w:shd w:val="clear" w:color="auto" w:fill="auto"/>
          </w:tcPr>
          <w:p w:rsidR="00423C0A" w:rsidRPr="00B769E4" w:rsidRDefault="00423C0A" w:rsidP="00C5214B">
            <w:pPr>
              <w:spacing w:before="120"/>
              <w:ind w:left="175"/>
              <w:rPr>
                <w:rFonts w:ascii="Arial" w:hAnsi="Arial" w:cs="Arial"/>
                <w:sz w:val="22"/>
                <w:szCs w:val="22"/>
              </w:rPr>
            </w:pPr>
          </w:p>
        </w:tc>
      </w:tr>
      <w:tr w:rsidR="00423C0A" w:rsidRPr="00B769E4" w:rsidTr="00C5214B">
        <w:trPr>
          <w:trHeight w:val="428"/>
        </w:trPr>
        <w:tc>
          <w:tcPr>
            <w:tcW w:w="1929" w:type="dxa"/>
            <w:gridSpan w:val="2"/>
            <w:tcBorders>
              <w:bottom w:val="single" w:sz="4" w:space="0" w:color="auto"/>
            </w:tcBorders>
            <w:shd w:val="clear" w:color="auto" w:fill="auto"/>
          </w:tcPr>
          <w:p w:rsidR="00423C0A" w:rsidRDefault="00423C0A" w:rsidP="00C5214B">
            <w:pPr>
              <w:spacing w:before="120"/>
              <w:jc w:val="center"/>
              <w:rPr>
                <w:rFonts w:ascii="Arial" w:hAnsi="Arial" w:cs="Arial"/>
                <w:b/>
                <w:sz w:val="22"/>
                <w:szCs w:val="22"/>
              </w:rPr>
            </w:pPr>
            <w:r w:rsidRPr="00B769E4">
              <w:rPr>
                <w:rFonts w:ascii="Arial" w:hAnsi="Arial" w:cs="Arial"/>
                <w:b/>
                <w:sz w:val="22"/>
                <w:szCs w:val="22"/>
              </w:rPr>
              <w:t>Registration Id</w:t>
            </w:r>
          </w:p>
          <w:p w:rsidR="00423C0A" w:rsidRPr="00B769E4" w:rsidRDefault="00423C0A" w:rsidP="00C5214B">
            <w:pPr>
              <w:spacing w:before="120"/>
              <w:jc w:val="center"/>
              <w:rPr>
                <w:rFonts w:ascii="Arial" w:hAnsi="Arial" w:cs="Arial"/>
                <w:b/>
                <w:bCs/>
                <w:sz w:val="20"/>
                <w:szCs w:val="28"/>
                <w:lang w:val="en-US"/>
              </w:rPr>
            </w:pPr>
          </w:p>
        </w:tc>
        <w:tc>
          <w:tcPr>
            <w:tcW w:w="7808" w:type="dxa"/>
            <w:gridSpan w:val="5"/>
            <w:vMerge w:val="restart"/>
            <w:tcBorders>
              <w:top w:val="nil"/>
              <w:bottom w:val="nil"/>
              <w:right w:val="nil"/>
            </w:tcBorders>
            <w:shd w:val="clear" w:color="auto" w:fill="auto"/>
          </w:tcPr>
          <w:p w:rsidR="00423C0A" w:rsidRPr="00FC1740" w:rsidRDefault="00423C0A" w:rsidP="00C5214B">
            <w:pPr>
              <w:spacing w:before="120"/>
              <w:ind w:left="176"/>
              <w:rPr>
                <w:rFonts w:ascii="Arial" w:hAnsi="Arial" w:cs="Arial"/>
                <w:sz w:val="22"/>
                <w:szCs w:val="22"/>
              </w:rPr>
            </w:pPr>
            <w:r w:rsidRPr="00A70EC3">
              <w:rPr>
                <w:rFonts w:ascii="Arial" w:hAnsi="Arial" w:cs="Arial"/>
                <w:noProof/>
                <w:sz w:val="22"/>
                <w:szCs w:val="22"/>
                <w:lang w:eastAsia="en-AU"/>
              </w:rPr>
              <w:t xml:space="preserve">You will </w:t>
            </w:r>
            <w:r w:rsidRPr="00B769E4">
              <w:rPr>
                <w:rFonts w:ascii="Arial" w:hAnsi="Arial" w:cs="Arial"/>
                <w:noProof/>
                <w:sz w:val="22"/>
                <w:szCs w:val="22"/>
                <w:lang w:eastAsia="en-AU"/>
              </w:rPr>
              <w:t xml:space="preserve">receive a </w:t>
            </w:r>
            <w:r>
              <w:rPr>
                <w:rFonts w:ascii="Arial" w:hAnsi="Arial" w:cs="Arial"/>
                <w:noProof/>
                <w:sz w:val="22"/>
                <w:szCs w:val="22"/>
                <w:lang w:eastAsia="en-AU"/>
              </w:rPr>
              <w:t>notification</w:t>
            </w:r>
            <w:r w:rsidRPr="00267DD4">
              <w:rPr>
                <w:rFonts w:ascii="Arial" w:hAnsi="Arial" w:cs="Arial"/>
                <w:noProof/>
                <w:sz w:val="22"/>
                <w:szCs w:val="22"/>
                <w:lang w:eastAsia="en-AU"/>
              </w:rPr>
              <w:t xml:space="preserve"> acknowledging </w:t>
            </w:r>
            <w:r w:rsidRPr="00A70EC3">
              <w:rPr>
                <w:rFonts w:ascii="Arial" w:hAnsi="Arial" w:cs="Arial"/>
                <w:noProof/>
                <w:sz w:val="22"/>
                <w:szCs w:val="22"/>
                <w:lang w:eastAsia="en-AU"/>
              </w:rPr>
              <w:t>receipt of your</w:t>
            </w:r>
            <w:r w:rsidRPr="00B769E4">
              <w:rPr>
                <w:rFonts w:ascii="Arial" w:hAnsi="Arial" w:cs="Arial"/>
                <w:noProof/>
                <w:sz w:val="22"/>
                <w:szCs w:val="22"/>
                <w:lang w:eastAsia="en-AU"/>
              </w:rPr>
              <w:t xml:space="preserve"> application and its Identification Number.</w:t>
            </w:r>
          </w:p>
          <w:p w:rsidR="00423C0A" w:rsidRPr="00A70EC3" w:rsidRDefault="00423C0A" w:rsidP="00C5214B">
            <w:pPr>
              <w:spacing w:before="120"/>
              <w:ind w:left="176"/>
              <w:rPr>
                <w:rFonts w:ascii="Arial" w:hAnsi="Arial" w:cs="Arial"/>
                <w:sz w:val="22"/>
                <w:szCs w:val="22"/>
              </w:rPr>
            </w:pPr>
            <w:r w:rsidRPr="00267DD4">
              <w:rPr>
                <w:rFonts w:ascii="Arial" w:hAnsi="Arial" w:cs="Arial"/>
                <w:sz w:val="22"/>
                <w:szCs w:val="22"/>
              </w:rPr>
              <w:t>Please use this ID number when providing subsequently requested information, or making enqui</w:t>
            </w:r>
            <w:r w:rsidRPr="00A70EC3">
              <w:rPr>
                <w:rFonts w:ascii="Arial" w:hAnsi="Arial" w:cs="Arial"/>
                <w:sz w:val="22"/>
                <w:szCs w:val="22"/>
              </w:rPr>
              <w:t>ries regarding your application. If you do not have a number please provide your organisation’s legal name.</w:t>
            </w:r>
          </w:p>
        </w:tc>
      </w:tr>
      <w:tr w:rsidR="00423C0A" w:rsidRPr="00B769E4" w:rsidTr="00C5214B">
        <w:trPr>
          <w:trHeight w:val="1567"/>
        </w:trPr>
        <w:tc>
          <w:tcPr>
            <w:tcW w:w="1929" w:type="dxa"/>
            <w:gridSpan w:val="2"/>
            <w:tcBorders>
              <w:top w:val="single" w:sz="4" w:space="0" w:color="auto"/>
              <w:left w:val="nil"/>
              <w:bottom w:val="nil"/>
              <w:right w:val="nil"/>
            </w:tcBorders>
            <w:shd w:val="clear" w:color="auto" w:fill="auto"/>
          </w:tcPr>
          <w:p w:rsidR="00423C0A" w:rsidRPr="00A70EC3" w:rsidRDefault="00423C0A" w:rsidP="00C5214B">
            <w:pPr>
              <w:widowControl w:val="0"/>
              <w:autoSpaceDE w:val="0"/>
              <w:autoSpaceDN w:val="0"/>
              <w:adjustRightInd w:val="0"/>
              <w:rPr>
                <w:rFonts w:ascii="Arial" w:hAnsi="Arial" w:cs="Arial"/>
                <w:b/>
                <w:sz w:val="22"/>
                <w:szCs w:val="22"/>
              </w:rPr>
            </w:pPr>
          </w:p>
        </w:tc>
        <w:tc>
          <w:tcPr>
            <w:tcW w:w="7808" w:type="dxa"/>
            <w:gridSpan w:val="5"/>
            <w:vMerge/>
            <w:tcBorders>
              <w:top w:val="nil"/>
              <w:left w:val="nil"/>
              <w:bottom w:val="nil"/>
              <w:right w:val="nil"/>
            </w:tcBorders>
            <w:shd w:val="clear" w:color="auto" w:fill="auto"/>
          </w:tcPr>
          <w:p w:rsidR="00423C0A" w:rsidRPr="00B769E4" w:rsidRDefault="00423C0A" w:rsidP="00C5214B">
            <w:pPr>
              <w:spacing w:before="120"/>
              <w:ind w:left="176"/>
              <w:rPr>
                <w:rFonts w:ascii="Arial" w:hAnsi="Arial" w:cs="Arial"/>
                <w:noProof/>
                <w:sz w:val="22"/>
                <w:szCs w:val="22"/>
                <w:lang w:eastAsia="en-AU"/>
              </w:rPr>
            </w:pPr>
          </w:p>
        </w:tc>
      </w:tr>
      <w:tr w:rsidR="00423C0A" w:rsidRPr="00B769E4" w:rsidTr="00C5214B">
        <w:trPr>
          <w:gridAfter w:val="2"/>
          <w:wAfter w:w="674" w:type="dxa"/>
          <w:trHeight w:val="301"/>
        </w:trPr>
        <w:tc>
          <w:tcPr>
            <w:tcW w:w="1842" w:type="dxa"/>
            <w:tcBorders>
              <w:bottom w:val="single" w:sz="4" w:space="0" w:color="auto"/>
            </w:tcBorders>
            <w:shd w:val="clear" w:color="auto" w:fill="auto"/>
          </w:tcPr>
          <w:p w:rsidR="00423C0A" w:rsidRPr="00B769E4" w:rsidRDefault="00423C0A" w:rsidP="00C5214B">
            <w:pPr>
              <w:spacing w:before="120"/>
              <w:jc w:val="center"/>
              <w:rPr>
                <w:rFonts w:ascii="Arial" w:hAnsi="Arial" w:cs="Arial"/>
                <w:noProof/>
                <w:sz w:val="22"/>
                <w:szCs w:val="22"/>
                <w:lang w:eastAsia="en-AU"/>
              </w:rPr>
            </w:pPr>
            <w:r w:rsidRPr="00B769E4">
              <w:rPr>
                <w:rFonts w:ascii="Arial" w:hAnsi="Arial" w:cs="Arial"/>
                <w:b/>
                <w:sz w:val="22"/>
                <w:szCs w:val="22"/>
              </w:rPr>
              <w:t>Questions and Answers</w:t>
            </w:r>
          </w:p>
        </w:tc>
        <w:tc>
          <w:tcPr>
            <w:tcW w:w="7221" w:type="dxa"/>
            <w:gridSpan w:val="4"/>
            <w:vMerge w:val="restart"/>
            <w:tcBorders>
              <w:top w:val="nil"/>
              <w:right w:val="nil"/>
            </w:tcBorders>
            <w:shd w:val="clear" w:color="auto" w:fill="auto"/>
          </w:tcPr>
          <w:p w:rsidR="00423C0A" w:rsidRPr="00FC1740" w:rsidRDefault="00423C0A" w:rsidP="00C5214B">
            <w:pPr>
              <w:spacing w:before="120"/>
              <w:ind w:left="285"/>
              <w:rPr>
                <w:rFonts w:ascii="Arial" w:hAnsi="Arial" w:cs="Arial"/>
                <w:sz w:val="22"/>
                <w:szCs w:val="22"/>
              </w:rPr>
            </w:pPr>
            <w:r w:rsidRPr="00B769E4">
              <w:rPr>
                <w:rFonts w:ascii="Arial" w:hAnsi="Arial" w:cs="Arial"/>
                <w:noProof/>
                <w:sz w:val="22"/>
                <w:szCs w:val="22"/>
                <w:lang w:eastAsia="en-AU"/>
              </w:rPr>
              <w:t xml:space="preserve">Should you have any questions about this application form, please consult the </w:t>
            </w:r>
            <w:hyperlink r:id="rId13" w:history="1">
              <w:r w:rsidRPr="00940BD7">
                <w:rPr>
                  <w:rStyle w:val="Hyperlink"/>
                  <w:rFonts w:ascii="Arial" w:hAnsi="Arial" w:cs="Arial"/>
                  <w:noProof/>
                  <w:sz w:val="22"/>
                  <w:szCs w:val="22"/>
                  <w:lang w:eastAsia="en-AU"/>
                </w:rPr>
                <w:t>program</w:t>
              </w:r>
              <w:r w:rsidRPr="00940BD7">
                <w:rPr>
                  <w:rStyle w:val="Hyperlink"/>
                  <w:rFonts w:ascii="Arial" w:hAnsi="Arial" w:cs="Arial"/>
                  <w:noProof/>
                  <w:sz w:val="22"/>
                  <w:szCs w:val="22"/>
                  <w:lang w:eastAsia="en-AU"/>
                </w:rPr>
                <w:t xml:space="preserve"> </w:t>
              </w:r>
              <w:r w:rsidRPr="00940BD7">
                <w:rPr>
                  <w:rStyle w:val="Hyperlink"/>
                  <w:rFonts w:ascii="Arial" w:hAnsi="Arial" w:cs="Arial"/>
                  <w:noProof/>
                  <w:sz w:val="22"/>
                  <w:szCs w:val="22"/>
                  <w:lang w:eastAsia="en-AU"/>
                </w:rPr>
                <w:t>guidelines</w:t>
              </w:r>
            </w:hyperlink>
            <w:r w:rsidRPr="00FC1740">
              <w:rPr>
                <w:rFonts w:ascii="Arial" w:hAnsi="Arial" w:cs="Arial"/>
                <w:noProof/>
                <w:sz w:val="22"/>
                <w:szCs w:val="22"/>
                <w:lang w:eastAsia="en-AU"/>
              </w:rPr>
              <w:t>. If you cannot find the inf</w:t>
            </w:r>
            <w:r w:rsidRPr="006E0C05">
              <w:rPr>
                <w:rFonts w:ascii="Arial" w:hAnsi="Arial" w:cs="Arial"/>
                <w:noProof/>
                <w:sz w:val="22"/>
                <w:szCs w:val="22"/>
                <w:lang w:eastAsia="en-AU"/>
              </w:rPr>
              <w:t xml:space="preserve">ormation you require please contact your local ICC by calling </w:t>
            </w:r>
            <w:r w:rsidRPr="008E2B1F">
              <w:rPr>
                <w:rFonts w:ascii="Arial" w:hAnsi="Arial" w:cs="Arial"/>
                <w:b/>
                <w:noProof/>
                <w:sz w:val="22"/>
                <w:szCs w:val="22"/>
                <w:lang w:eastAsia="en-AU"/>
              </w:rPr>
              <w:t>1800 079 098</w:t>
            </w:r>
            <w:r w:rsidRPr="00267DD4">
              <w:rPr>
                <w:rFonts w:ascii="Arial" w:hAnsi="Arial" w:cs="Arial"/>
                <w:b/>
                <w:noProof/>
                <w:color w:val="0000FF"/>
                <w:sz w:val="22"/>
                <w:szCs w:val="22"/>
                <w:u w:val="single"/>
                <w:lang w:eastAsia="en-AU"/>
              </w:rPr>
              <w:t xml:space="preserve"> </w:t>
            </w:r>
            <w:r w:rsidRPr="00267DD4">
              <w:rPr>
                <w:rFonts w:ascii="Arial" w:hAnsi="Arial" w:cs="Arial"/>
                <w:noProof/>
                <w:sz w:val="22"/>
                <w:szCs w:val="22"/>
                <w:lang w:eastAsia="en-AU"/>
              </w:rPr>
              <w:t xml:space="preserve">or </w:t>
            </w:r>
            <w:r w:rsidRPr="00A70EC3">
              <w:rPr>
                <w:rFonts w:ascii="Arial" w:hAnsi="Arial" w:cs="Arial"/>
                <w:b/>
                <w:noProof/>
                <w:sz w:val="22"/>
                <w:szCs w:val="22"/>
                <w:lang w:eastAsia="en-AU"/>
              </w:rPr>
              <w:t>1800 089 148</w:t>
            </w:r>
            <w:r w:rsidRPr="00A70EC3">
              <w:rPr>
                <w:rFonts w:ascii="Arial" w:hAnsi="Arial" w:cs="Arial"/>
                <w:noProof/>
                <w:sz w:val="22"/>
                <w:szCs w:val="22"/>
                <w:lang w:eastAsia="en-AU"/>
              </w:rPr>
              <w:t xml:space="preserve"> for Nhulunbuy ICC, </w:t>
            </w:r>
            <w:r w:rsidRPr="00B769E4">
              <w:rPr>
                <w:rFonts w:ascii="Arial" w:hAnsi="Arial" w:cs="Arial"/>
                <w:b/>
                <w:noProof/>
                <w:sz w:val="22"/>
                <w:szCs w:val="22"/>
                <w:lang w:eastAsia="en-AU"/>
              </w:rPr>
              <w:t>1800 193 357</w:t>
            </w:r>
            <w:r w:rsidRPr="00B769E4">
              <w:rPr>
                <w:rFonts w:ascii="Arial" w:hAnsi="Arial" w:cs="Arial"/>
                <w:noProof/>
                <w:sz w:val="22"/>
                <w:szCs w:val="22"/>
                <w:lang w:eastAsia="en-AU"/>
              </w:rPr>
              <w:t xml:space="preserve"> for Kalgoorlie ICC, </w:t>
            </w:r>
            <w:r w:rsidRPr="00B769E4">
              <w:rPr>
                <w:rFonts w:ascii="Arial" w:hAnsi="Arial" w:cs="Arial"/>
                <w:b/>
                <w:noProof/>
                <w:sz w:val="22"/>
                <w:szCs w:val="22"/>
                <w:lang w:eastAsia="en-AU"/>
              </w:rPr>
              <w:t>1800 193 348</w:t>
            </w:r>
            <w:r w:rsidRPr="00B769E4">
              <w:rPr>
                <w:rFonts w:ascii="Arial" w:hAnsi="Arial" w:cs="Arial"/>
                <w:noProof/>
                <w:sz w:val="22"/>
                <w:szCs w:val="22"/>
                <w:lang w:eastAsia="en-AU"/>
              </w:rPr>
              <w:t xml:space="preserve"> for Kununurra ICC or visiting </w:t>
            </w:r>
            <w:hyperlink r:id="rId14" w:history="1">
              <w:r w:rsidRPr="00565B4C">
                <w:rPr>
                  <w:rStyle w:val="Hyperlink"/>
                  <w:rFonts w:ascii="Arial" w:eastAsiaTheme="majorEastAsia" w:hAnsi="Arial" w:cs="Arial"/>
                  <w:sz w:val="22"/>
                  <w:szCs w:val="22"/>
                </w:rPr>
                <w:t>http://www.fahcsia.gov.au/contact/contact-the-department</w:t>
              </w:r>
            </w:hyperlink>
            <w:r w:rsidRPr="00565B4C">
              <w:rPr>
                <w:rFonts w:ascii="Arial" w:hAnsi="Arial" w:cs="Arial"/>
                <w:sz w:val="22"/>
                <w:szCs w:val="22"/>
              </w:rPr>
              <w:t>.</w:t>
            </w:r>
          </w:p>
          <w:p w:rsidR="00423C0A" w:rsidRPr="006E0C05" w:rsidRDefault="00423C0A" w:rsidP="00C5214B">
            <w:pPr>
              <w:spacing w:before="120"/>
              <w:ind w:left="175"/>
              <w:rPr>
                <w:rFonts w:ascii="Arial" w:hAnsi="Arial" w:cs="Arial"/>
                <w:sz w:val="22"/>
                <w:szCs w:val="22"/>
              </w:rPr>
            </w:pPr>
          </w:p>
        </w:tc>
      </w:tr>
      <w:tr w:rsidR="00423C0A" w:rsidRPr="00B769E4" w:rsidTr="00C5214B">
        <w:trPr>
          <w:gridAfter w:val="2"/>
          <w:wAfter w:w="674" w:type="dxa"/>
          <w:trHeight w:val="1372"/>
        </w:trPr>
        <w:tc>
          <w:tcPr>
            <w:tcW w:w="1842" w:type="dxa"/>
            <w:tcBorders>
              <w:left w:val="nil"/>
              <w:bottom w:val="nil"/>
              <w:right w:val="nil"/>
            </w:tcBorders>
            <w:shd w:val="clear" w:color="auto" w:fill="auto"/>
          </w:tcPr>
          <w:p w:rsidR="00423C0A" w:rsidRPr="00B769E4" w:rsidRDefault="00423C0A" w:rsidP="00C5214B">
            <w:pPr>
              <w:widowControl w:val="0"/>
              <w:autoSpaceDE w:val="0"/>
              <w:autoSpaceDN w:val="0"/>
              <w:adjustRightInd w:val="0"/>
              <w:rPr>
                <w:rFonts w:ascii="Arial" w:hAnsi="Arial" w:cs="Arial"/>
                <w:b/>
                <w:sz w:val="22"/>
                <w:szCs w:val="22"/>
              </w:rPr>
            </w:pPr>
          </w:p>
        </w:tc>
        <w:tc>
          <w:tcPr>
            <w:tcW w:w="7221" w:type="dxa"/>
            <w:gridSpan w:val="4"/>
            <w:vMerge/>
            <w:tcBorders>
              <w:left w:val="nil"/>
              <w:bottom w:val="nil"/>
              <w:right w:val="nil"/>
            </w:tcBorders>
            <w:shd w:val="clear" w:color="auto" w:fill="auto"/>
          </w:tcPr>
          <w:p w:rsidR="00423C0A" w:rsidRPr="00B769E4" w:rsidRDefault="00423C0A" w:rsidP="00C5214B">
            <w:pPr>
              <w:spacing w:before="120"/>
              <w:ind w:left="175"/>
              <w:rPr>
                <w:rFonts w:ascii="Arial" w:hAnsi="Arial" w:cs="Arial"/>
                <w:noProof/>
                <w:sz w:val="22"/>
                <w:szCs w:val="22"/>
                <w:lang w:eastAsia="en-AU"/>
              </w:rPr>
            </w:pPr>
          </w:p>
        </w:tc>
      </w:tr>
      <w:tr w:rsidR="00423C0A" w:rsidRPr="00B769E4" w:rsidTr="00C5214B">
        <w:trPr>
          <w:gridAfter w:val="2"/>
          <w:wAfter w:w="674" w:type="dxa"/>
          <w:trHeight w:val="724"/>
        </w:trPr>
        <w:tc>
          <w:tcPr>
            <w:tcW w:w="1929" w:type="dxa"/>
            <w:gridSpan w:val="2"/>
            <w:tcBorders>
              <w:bottom w:val="single" w:sz="4" w:space="0" w:color="auto"/>
            </w:tcBorders>
            <w:shd w:val="clear" w:color="auto" w:fill="auto"/>
          </w:tcPr>
          <w:p w:rsidR="00423C0A" w:rsidRPr="00B769E4" w:rsidRDefault="00423C0A" w:rsidP="00C5214B">
            <w:pPr>
              <w:spacing w:before="120"/>
              <w:ind w:left="176"/>
              <w:jc w:val="center"/>
              <w:rPr>
                <w:rFonts w:ascii="Arial" w:hAnsi="Arial" w:cs="Arial"/>
                <w:noProof/>
                <w:sz w:val="22"/>
                <w:szCs w:val="22"/>
                <w:lang w:eastAsia="en-AU"/>
              </w:rPr>
            </w:pPr>
            <w:r w:rsidRPr="00B769E4">
              <w:rPr>
                <w:rFonts w:ascii="Arial" w:hAnsi="Arial" w:cs="Arial"/>
                <w:b/>
                <w:sz w:val="22"/>
                <w:szCs w:val="22"/>
              </w:rPr>
              <w:t>National Relay Service (NRS)</w:t>
            </w:r>
          </w:p>
        </w:tc>
        <w:tc>
          <w:tcPr>
            <w:tcW w:w="7134" w:type="dxa"/>
            <w:gridSpan w:val="3"/>
            <w:vMerge w:val="restart"/>
            <w:tcBorders>
              <w:top w:val="nil"/>
              <w:right w:val="nil"/>
            </w:tcBorders>
            <w:shd w:val="clear" w:color="auto" w:fill="auto"/>
          </w:tcPr>
          <w:p w:rsidR="00423C0A" w:rsidRPr="00565B4C" w:rsidRDefault="00423C0A" w:rsidP="00C5214B">
            <w:pPr>
              <w:widowControl w:val="0"/>
              <w:autoSpaceDE w:val="0"/>
              <w:autoSpaceDN w:val="0"/>
              <w:adjustRightInd w:val="0"/>
              <w:spacing w:before="120"/>
              <w:ind w:left="175"/>
              <w:rPr>
                <w:rFonts w:ascii="Arial" w:hAnsi="Arial" w:cs="Arial"/>
                <w:sz w:val="22"/>
                <w:szCs w:val="22"/>
              </w:rPr>
            </w:pPr>
            <w:r w:rsidRPr="00B769E4">
              <w:rPr>
                <w:rFonts w:ascii="Arial" w:hAnsi="Arial" w:cs="Arial"/>
                <w:sz w:val="22"/>
                <w:szCs w:val="22"/>
              </w:rPr>
              <w:t xml:space="preserve">If you are deaf or have a hearing or speech impairment, you can use the NRS to contact any of the Department's listed phone numbers.  To access a 1800 FaHCSIA number NRS users should phone 1800 555 677 </w:t>
            </w:r>
            <w:r>
              <w:rPr>
                <w:rFonts w:ascii="Arial" w:hAnsi="Arial" w:cs="Arial"/>
                <w:sz w:val="22"/>
                <w:szCs w:val="22"/>
              </w:rPr>
              <w:t xml:space="preserve">(TTY), 1800 555 727 (Speak and Listen) </w:t>
            </w:r>
            <w:r w:rsidRPr="00267DD4">
              <w:rPr>
                <w:rFonts w:ascii="Arial" w:hAnsi="Arial" w:cs="Arial"/>
                <w:sz w:val="22"/>
                <w:szCs w:val="22"/>
              </w:rPr>
              <w:t xml:space="preserve">or visit the NRS Website at </w:t>
            </w:r>
            <w:hyperlink r:id="rId15" w:history="1">
              <w:r w:rsidRPr="00565B4C">
                <w:rPr>
                  <w:rStyle w:val="Hyperlink"/>
                  <w:rFonts w:ascii="Arial" w:eastAsiaTheme="majorEastAsia" w:hAnsi="Arial" w:cs="Arial"/>
                  <w:sz w:val="22"/>
                  <w:szCs w:val="22"/>
                </w:rPr>
                <w:t>http://www.relayservice.com.au/</w:t>
              </w:r>
            </w:hyperlink>
            <w:r w:rsidRPr="00565B4C">
              <w:rPr>
                <w:rFonts w:ascii="Arial" w:hAnsi="Arial" w:cs="Arial"/>
                <w:sz w:val="22"/>
                <w:szCs w:val="22"/>
              </w:rPr>
              <w:t xml:space="preserve"> </w:t>
            </w:r>
          </w:p>
          <w:p w:rsidR="00423C0A" w:rsidRDefault="00423C0A" w:rsidP="00C5214B">
            <w:pPr>
              <w:widowControl w:val="0"/>
              <w:autoSpaceDE w:val="0"/>
              <w:autoSpaceDN w:val="0"/>
              <w:adjustRightInd w:val="0"/>
              <w:spacing w:before="120"/>
              <w:ind w:left="175"/>
              <w:rPr>
                <w:rFonts w:ascii="Arial" w:hAnsi="Arial" w:cs="Arial"/>
                <w:noProof/>
                <w:sz w:val="22"/>
                <w:szCs w:val="22"/>
                <w:lang w:eastAsia="en-AU"/>
              </w:rPr>
            </w:pPr>
          </w:p>
          <w:p w:rsidR="00423C0A" w:rsidRPr="006E0C05" w:rsidRDefault="00423C0A" w:rsidP="00C5214B">
            <w:pPr>
              <w:widowControl w:val="0"/>
              <w:autoSpaceDE w:val="0"/>
              <w:autoSpaceDN w:val="0"/>
              <w:adjustRightInd w:val="0"/>
              <w:spacing w:before="120"/>
              <w:ind w:left="175"/>
              <w:rPr>
                <w:rFonts w:ascii="Arial" w:hAnsi="Arial" w:cs="Arial"/>
                <w:noProof/>
                <w:sz w:val="22"/>
                <w:szCs w:val="22"/>
                <w:lang w:eastAsia="en-AU"/>
              </w:rPr>
            </w:pPr>
          </w:p>
        </w:tc>
      </w:tr>
      <w:tr w:rsidR="00423C0A" w:rsidRPr="00B769E4" w:rsidTr="00C5214B">
        <w:trPr>
          <w:gridAfter w:val="2"/>
          <w:wAfter w:w="674" w:type="dxa"/>
          <w:trHeight w:val="660"/>
        </w:trPr>
        <w:tc>
          <w:tcPr>
            <w:tcW w:w="1929" w:type="dxa"/>
            <w:gridSpan w:val="2"/>
            <w:tcBorders>
              <w:left w:val="nil"/>
              <w:bottom w:val="nil"/>
              <w:right w:val="nil"/>
            </w:tcBorders>
            <w:shd w:val="clear" w:color="auto" w:fill="auto"/>
          </w:tcPr>
          <w:p w:rsidR="00423C0A" w:rsidRPr="00B769E4" w:rsidRDefault="00423C0A" w:rsidP="00C5214B">
            <w:pPr>
              <w:widowControl w:val="0"/>
              <w:autoSpaceDE w:val="0"/>
              <w:autoSpaceDN w:val="0"/>
              <w:adjustRightInd w:val="0"/>
              <w:rPr>
                <w:rFonts w:ascii="Arial" w:hAnsi="Arial" w:cs="Arial"/>
                <w:b/>
                <w:sz w:val="22"/>
                <w:szCs w:val="22"/>
              </w:rPr>
            </w:pPr>
          </w:p>
        </w:tc>
        <w:tc>
          <w:tcPr>
            <w:tcW w:w="7134" w:type="dxa"/>
            <w:gridSpan w:val="3"/>
            <w:vMerge/>
            <w:tcBorders>
              <w:left w:val="nil"/>
              <w:bottom w:val="nil"/>
              <w:right w:val="nil"/>
            </w:tcBorders>
            <w:shd w:val="clear" w:color="auto" w:fill="auto"/>
          </w:tcPr>
          <w:p w:rsidR="00423C0A" w:rsidRPr="00B769E4" w:rsidRDefault="00423C0A" w:rsidP="00C5214B">
            <w:pPr>
              <w:widowControl w:val="0"/>
              <w:autoSpaceDE w:val="0"/>
              <w:autoSpaceDN w:val="0"/>
              <w:adjustRightInd w:val="0"/>
              <w:spacing w:before="120"/>
              <w:ind w:left="175"/>
              <w:rPr>
                <w:rFonts w:ascii="Arial" w:hAnsi="Arial" w:cs="Arial"/>
                <w:sz w:val="22"/>
                <w:szCs w:val="22"/>
              </w:rPr>
            </w:pPr>
          </w:p>
        </w:tc>
      </w:tr>
      <w:tr w:rsidR="00423C0A" w:rsidRPr="00B769E4" w:rsidTr="00C5214B">
        <w:trPr>
          <w:gridAfter w:val="2"/>
          <w:wAfter w:w="674" w:type="dxa"/>
          <w:trHeight w:val="710"/>
        </w:trPr>
        <w:tc>
          <w:tcPr>
            <w:tcW w:w="1990" w:type="dxa"/>
            <w:gridSpan w:val="4"/>
            <w:tcBorders>
              <w:bottom w:val="single" w:sz="4" w:space="0" w:color="auto"/>
            </w:tcBorders>
            <w:shd w:val="clear" w:color="auto" w:fill="auto"/>
          </w:tcPr>
          <w:p w:rsidR="00423C0A" w:rsidRPr="00B769E4" w:rsidRDefault="00423C0A" w:rsidP="00C5214B">
            <w:pPr>
              <w:spacing w:before="120"/>
              <w:jc w:val="center"/>
              <w:rPr>
                <w:rFonts w:ascii="Arial" w:hAnsi="Arial" w:cs="Arial"/>
                <w:noProof/>
                <w:sz w:val="22"/>
                <w:szCs w:val="22"/>
                <w:lang w:eastAsia="en-AU"/>
              </w:rPr>
            </w:pPr>
            <w:r w:rsidRPr="00B769E4">
              <w:rPr>
                <w:rFonts w:ascii="Arial" w:hAnsi="Arial" w:cs="Arial"/>
                <w:b/>
                <w:sz w:val="22"/>
                <w:szCs w:val="22"/>
              </w:rPr>
              <w:lastRenderedPageBreak/>
              <w:t xml:space="preserve">Program Guidelines </w:t>
            </w:r>
          </w:p>
        </w:tc>
        <w:tc>
          <w:tcPr>
            <w:tcW w:w="7073" w:type="dxa"/>
            <w:vMerge w:val="restart"/>
            <w:tcBorders>
              <w:top w:val="nil"/>
              <w:right w:val="nil"/>
            </w:tcBorders>
            <w:shd w:val="clear" w:color="auto" w:fill="auto"/>
          </w:tcPr>
          <w:p w:rsidR="00423C0A" w:rsidRDefault="00423C0A" w:rsidP="00C5214B">
            <w:pPr>
              <w:spacing w:before="120"/>
              <w:ind w:left="176"/>
              <w:rPr>
                <w:rFonts w:ascii="Arial" w:hAnsi="Arial" w:cs="Arial"/>
                <w:sz w:val="22"/>
                <w:szCs w:val="22"/>
                <w:lang w:val="en-US"/>
              </w:rPr>
            </w:pPr>
            <w:r w:rsidRPr="00B769E4">
              <w:rPr>
                <w:rFonts w:ascii="Arial" w:hAnsi="Arial" w:cs="Arial"/>
                <w:sz w:val="22"/>
                <w:szCs w:val="22"/>
                <w:lang w:val="en-US"/>
              </w:rPr>
              <w:t xml:space="preserve">If you are completing this application form you should only proceed if you have read the </w:t>
            </w:r>
            <w:hyperlink r:id="rId16" w:history="1">
              <w:r w:rsidRPr="00940BD7">
                <w:rPr>
                  <w:rStyle w:val="Hyperlink"/>
                  <w:rFonts w:ascii="Arial" w:hAnsi="Arial" w:cs="Arial"/>
                  <w:sz w:val="22"/>
                  <w:szCs w:val="22"/>
                  <w:lang w:val="en-US"/>
                </w:rPr>
                <w:t>program guide</w:t>
              </w:r>
              <w:r w:rsidRPr="00940BD7">
                <w:rPr>
                  <w:rStyle w:val="Hyperlink"/>
                  <w:rFonts w:ascii="Arial" w:hAnsi="Arial" w:cs="Arial"/>
                  <w:sz w:val="22"/>
                  <w:szCs w:val="22"/>
                  <w:lang w:val="en-US"/>
                </w:rPr>
                <w:t>l</w:t>
              </w:r>
              <w:r w:rsidRPr="00940BD7">
                <w:rPr>
                  <w:rStyle w:val="Hyperlink"/>
                  <w:rFonts w:ascii="Arial" w:hAnsi="Arial" w:cs="Arial"/>
                  <w:sz w:val="22"/>
                  <w:szCs w:val="22"/>
                  <w:lang w:val="en-US"/>
                </w:rPr>
                <w:t>ines</w:t>
              </w:r>
            </w:hyperlink>
            <w:r w:rsidRPr="00FC1740">
              <w:rPr>
                <w:rFonts w:ascii="Arial" w:hAnsi="Arial" w:cs="Arial"/>
                <w:sz w:val="22"/>
                <w:szCs w:val="22"/>
                <w:lang w:val="en-US"/>
              </w:rPr>
              <w:t>. Assessment of applications will be based on the information provided in the program guidelines.</w:t>
            </w:r>
          </w:p>
          <w:p w:rsidR="00423C0A" w:rsidRPr="00FC1740" w:rsidRDefault="00423C0A" w:rsidP="00C5214B">
            <w:pPr>
              <w:spacing w:before="120"/>
              <w:ind w:left="176"/>
              <w:rPr>
                <w:rFonts w:ascii="Arial" w:hAnsi="Arial" w:cs="Arial"/>
                <w:sz w:val="22"/>
                <w:szCs w:val="22"/>
                <w:lang w:val="en-US"/>
              </w:rPr>
            </w:pPr>
          </w:p>
        </w:tc>
      </w:tr>
      <w:tr w:rsidR="00423C0A" w:rsidRPr="00B769E4" w:rsidTr="00C5214B">
        <w:trPr>
          <w:gridAfter w:val="2"/>
          <w:wAfter w:w="674" w:type="dxa"/>
          <w:trHeight w:val="420"/>
        </w:trPr>
        <w:tc>
          <w:tcPr>
            <w:tcW w:w="1990" w:type="dxa"/>
            <w:gridSpan w:val="4"/>
            <w:tcBorders>
              <w:left w:val="nil"/>
              <w:bottom w:val="nil"/>
              <w:right w:val="nil"/>
            </w:tcBorders>
            <w:shd w:val="clear" w:color="auto" w:fill="auto"/>
          </w:tcPr>
          <w:p w:rsidR="00423C0A" w:rsidRPr="00B769E4" w:rsidRDefault="00423C0A" w:rsidP="00C5214B">
            <w:pPr>
              <w:widowControl w:val="0"/>
              <w:autoSpaceDE w:val="0"/>
              <w:autoSpaceDN w:val="0"/>
              <w:adjustRightInd w:val="0"/>
              <w:rPr>
                <w:rFonts w:ascii="Arial" w:hAnsi="Arial" w:cs="Arial"/>
                <w:b/>
                <w:sz w:val="22"/>
                <w:szCs w:val="22"/>
              </w:rPr>
            </w:pPr>
          </w:p>
        </w:tc>
        <w:tc>
          <w:tcPr>
            <w:tcW w:w="7073" w:type="dxa"/>
            <w:vMerge/>
            <w:tcBorders>
              <w:left w:val="nil"/>
              <w:bottom w:val="nil"/>
              <w:right w:val="nil"/>
            </w:tcBorders>
            <w:shd w:val="clear" w:color="auto" w:fill="auto"/>
          </w:tcPr>
          <w:p w:rsidR="00423C0A" w:rsidRPr="00B769E4" w:rsidRDefault="00423C0A" w:rsidP="00C5214B">
            <w:pPr>
              <w:spacing w:before="120"/>
              <w:ind w:left="176"/>
              <w:rPr>
                <w:rFonts w:ascii="Arial" w:hAnsi="Arial" w:cs="Arial"/>
                <w:sz w:val="22"/>
                <w:szCs w:val="22"/>
                <w:lang w:val="en-US"/>
              </w:rPr>
            </w:pPr>
          </w:p>
        </w:tc>
      </w:tr>
      <w:tr w:rsidR="00423C0A" w:rsidRPr="00B769E4" w:rsidTr="00C5214B">
        <w:trPr>
          <w:gridAfter w:val="2"/>
          <w:wAfter w:w="674" w:type="dxa"/>
          <w:trHeight w:val="502"/>
        </w:trPr>
        <w:tc>
          <w:tcPr>
            <w:tcW w:w="1990" w:type="dxa"/>
            <w:gridSpan w:val="4"/>
            <w:tcBorders>
              <w:bottom w:val="single" w:sz="4" w:space="0" w:color="auto"/>
            </w:tcBorders>
            <w:shd w:val="clear" w:color="auto" w:fill="auto"/>
          </w:tcPr>
          <w:p w:rsidR="00423C0A" w:rsidRDefault="00423C0A" w:rsidP="00C5214B">
            <w:pPr>
              <w:spacing w:before="120"/>
              <w:jc w:val="center"/>
              <w:rPr>
                <w:rFonts w:ascii="Arial" w:hAnsi="Arial" w:cs="Arial"/>
                <w:b/>
                <w:sz w:val="22"/>
                <w:szCs w:val="22"/>
              </w:rPr>
            </w:pPr>
            <w:r w:rsidRPr="00B769E4">
              <w:rPr>
                <w:rFonts w:ascii="Arial" w:hAnsi="Arial" w:cs="Arial"/>
                <w:b/>
                <w:sz w:val="22"/>
                <w:szCs w:val="22"/>
              </w:rPr>
              <w:t>Information Use</w:t>
            </w:r>
          </w:p>
          <w:p w:rsidR="00423C0A" w:rsidRPr="00B769E4" w:rsidRDefault="00423C0A" w:rsidP="00C5214B">
            <w:pPr>
              <w:spacing w:before="120"/>
              <w:jc w:val="center"/>
              <w:rPr>
                <w:rFonts w:ascii="Arial" w:hAnsi="Arial" w:cs="Arial"/>
                <w:b/>
                <w:bCs/>
                <w:sz w:val="20"/>
                <w:szCs w:val="28"/>
                <w:lang w:val="en-US"/>
              </w:rPr>
            </w:pPr>
          </w:p>
        </w:tc>
        <w:tc>
          <w:tcPr>
            <w:tcW w:w="7073" w:type="dxa"/>
            <w:vMerge w:val="restart"/>
            <w:tcBorders>
              <w:top w:val="nil"/>
              <w:bottom w:val="nil"/>
              <w:right w:val="nil"/>
            </w:tcBorders>
            <w:shd w:val="clear" w:color="auto" w:fill="auto"/>
          </w:tcPr>
          <w:p w:rsidR="00423C0A" w:rsidRPr="00B769E4" w:rsidRDefault="00423C0A" w:rsidP="00C5214B">
            <w:pPr>
              <w:spacing w:before="120"/>
              <w:ind w:left="176"/>
              <w:rPr>
                <w:rFonts w:ascii="Arial" w:hAnsi="Arial" w:cs="Arial"/>
                <w:sz w:val="22"/>
                <w:szCs w:val="22"/>
                <w:lang w:val="en-US"/>
              </w:rPr>
            </w:pPr>
            <w:r w:rsidRPr="00B769E4">
              <w:rPr>
                <w:rFonts w:ascii="Arial" w:hAnsi="Arial" w:cs="Arial"/>
                <w:sz w:val="22"/>
                <w:szCs w:val="22"/>
                <w:lang w:val="en-US"/>
              </w:rPr>
              <w:t>Please note that FaHCSIA may use successful applicants’ information, other than personal information that has been provided in the applicants’ application, to assist FaHCSIA to:</w:t>
            </w:r>
          </w:p>
          <w:p w:rsidR="00423C0A" w:rsidRPr="00B769E4" w:rsidRDefault="00423C0A" w:rsidP="00423C0A">
            <w:pPr>
              <w:numPr>
                <w:ilvl w:val="0"/>
                <w:numId w:val="8"/>
              </w:numPr>
              <w:tabs>
                <w:tab w:val="clear" w:pos="2487"/>
                <w:tab w:val="num" w:pos="600"/>
              </w:tabs>
              <w:spacing w:before="120"/>
              <w:ind w:left="176" w:firstLine="0"/>
              <w:rPr>
                <w:rFonts w:ascii="Arial" w:hAnsi="Arial" w:cs="Arial"/>
                <w:sz w:val="22"/>
                <w:szCs w:val="22"/>
                <w:lang w:val="en-US"/>
              </w:rPr>
            </w:pPr>
            <w:r w:rsidRPr="00B769E4">
              <w:rPr>
                <w:rFonts w:ascii="Arial" w:hAnsi="Arial" w:cs="Arial"/>
                <w:sz w:val="22"/>
                <w:szCs w:val="22"/>
                <w:lang w:val="en-US"/>
              </w:rPr>
              <w:t>comply with the Australian Government requirement to publish the names of all funding recipients on the FaHCSIA website</w:t>
            </w:r>
          </w:p>
          <w:p w:rsidR="00423C0A" w:rsidRDefault="00423C0A" w:rsidP="00423C0A">
            <w:pPr>
              <w:numPr>
                <w:ilvl w:val="0"/>
                <w:numId w:val="8"/>
              </w:numPr>
              <w:tabs>
                <w:tab w:val="clear" w:pos="2487"/>
                <w:tab w:val="num" w:pos="600"/>
              </w:tabs>
              <w:spacing w:before="120"/>
              <w:ind w:left="176" w:firstLine="0"/>
              <w:rPr>
                <w:rFonts w:ascii="Arial" w:hAnsi="Arial" w:cs="Arial"/>
                <w:sz w:val="22"/>
                <w:szCs w:val="22"/>
                <w:lang w:val="en-US"/>
              </w:rPr>
            </w:pPr>
            <w:r w:rsidRPr="00B769E4">
              <w:rPr>
                <w:rFonts w:ascii="Arial" w:hAnsi="Arial" w:cs="Arial"/>
                <w:sz w:val="22"/>
                <w:szCs w:val="22"/>
                <w:lang w:val="en-US"/>
              </w:rPr>
              <w:t>inform staff negotiating and establishing funding agreements of risks and issues which need to be addressed in the agreement for that program</w:t>
            </w:r>
            <w:r>
              <w:rPr>
                <w:rFonts w:ascii="Arial" w:hAnsi="Arial" w:cs="Arial"/>
                <w:sz w:val="22"/>
                <w:szCs w:val="22"/>
                <w:lang w:val="en-US"/>
              </w:rPr>
              <w:t>, or</w:t>
            </w:r>
          </w:p>
          <w:p w:rsidR="00423C0A" w:rsidRDefault="00423C0A" w:rsidP="00423C0A">
            <w:pPr>
              <w:numPr>
                <w:ilvl w:val="0"/>
                <w:numId w:val="8"/>
              </w:numPr>
              <w:tabs>
                <w:tab w:val="clear" w:pos="2487"/>
                <w:tab w:val="num" w:pos="600"/>
              </w:tabs>
              <w:spacing w:before="120"/>
              <w:ind w:left="176" w:firstLine="0"/>
              <w:rPr>
                <w:rFonts w:ascii="Arial" w:hAnsi="Arial" w:cs="Arial"/>
                <w:sz w:val="22"/>
                <w:szCs w:val="22"/>
                <w:lang w:val="en-US"/>
              </w:rPr>
            </w:pPr>
            <w:proofErr w:type="gramStart"/>
            <w:r>
              <w:rPr>
                <w:rFonts w:ascii="Arial" w:hAnsi="Arial" w:cs="Arial"/>
                <w:sz w:val="22"/>
                <w:szCs w:val="22"/>
                <w:lang w:val="en-US"/>
              </w:rPr>
              <w:t>inform</w:t>
            </w:r>
            <w:proofErr w:type="gramEnd"/>
            <w:r>
              <w:rPr>
                <w:rFonts w:ascii="Arial" w:hAnsi="Arial" w:cs="Arial"/>
                <w:sz w:val="22"/>
                <w:szCs w:val="22"/>
                <w:lang w:val="en-US"/>
              </w:rPr>
              <w:t xml:space="preserve"> future assessments for applications.</w:t>
            </w:r>
          </w:p>
          <w:p w:rsidR="00423C0A" w:rsidRPr="00B769E4" w:rsidRDefault="00423C0A" w:rsidP="00C5214B">
            <w:pPr>
              <w:spacing w:before="120"/>
              <w:ind w:left="176"/>
              <w:rPr>
                <w:rFonts w:ascii="Arial" w:hAnsi="Arial" w:cs="Arial"/>
                <w:sz w:val="22"/>
                <w:szCs w:val="22"/>
                <w:lang w:val="en-US"/>
              </w:rPr>
            </w:pPr>
            <w:r w:rsidRPr="00B769E4">
              <w:rPr>
                <w:rFonts w:ascii="Arial" w:hAnsi="Arial" w:cs="Arial"/>
                <w:sz w:val="22"/>
                <w:szCs w:val="22"/>
                <w:lang w:val="en-US"/>
              </w:rPr>
              <w:t>Please indicate whether you agree to the department using the information (not personal information) you have provided in your application for the purposes listed at (a), (b)</w:t>
            </w:r>
            <w:r>
              <w:rPr>
                <w:rFonts w:ascii="Arial" w:hAnsi="Arial" w:cs="Arial"/>
                <w:sz w:val="22"/>
                <w:szCs w:val="22"/>
                <w:lang w:val="en-US"/>
              </w:rPr>
              <w:t xml:space="preserve"> and </w:t>
            </w:r>
            <w:r w:rsidRPr="00B769E4">
              <w:rPr>
                <w:rFonts w:ascii="Arial" w:hAnsi="Arial" w:cs="Arial"/>
                <w:sz w:val="22"/>
                <w:szCs w:val="22"/>
                <w:lang w:val="en-US"/>
              </w:rPr>
              <w:t>(c) above.</w:t>
            </w:r>
          </w:p>
          <w:p w:rsidR="00423C0A" w:rsidRDefault="00423C0A" w:rsidP="00C5214B">
            <w:pPr>
              <w:spacing w:before="120"/>
              <w:ind w:left="176"/>
              <w:rPr>
                <w:rFonts w:ascii="Arial" w:hAnsi="Arial" w:cs="Arial"/>
                <w:sz w:val="22"/>
                <w:szCs w:val="22"/>
                <w:lang w:val="en-US"/>
              </w:rPr>
            </w:pPr>
          </w:p>
          <w:p w:rsidR="00423C0A" w:rsidRPr="00B769E4" w:rsidRDefault="00423C0A" w:rsidP="00C5214B">
            <w:pPr>
              <w:spacing w:before="120"/>
              <w:ind w:left="176"/>
              <w:rPr>
                <w:rFonts w:ascii="Arial" w:hAnsi="Arial" w:cs="Arial"/>
                <w:sz w:val="22"/>
                <w:szCs w:val="22"/>
                <w:lang w:val="en-US"/>
              </w:rPr>
            </w:pPr>
          </w:p>
          <w:p w:rsidR="00423C0A" w:rsidRPr="00FC1740" w:rsidRDefault="00423C0A" w:rsidP="00C5214B">
            <w:pPr>
              <w:spacing w:before="120"/>
              <w:ind w:left="176"/>
              <w:rPr>
                <w:rFonts w:ascii="Arial" w:hAnsi="Arial" w:cs="Arial"/>
                <w:sz w:val="22"/>
                <w:szCs w:val="22"/>
                <w:lang w:val="en-US"/>
              </w:rPr>
            </w:pPr>
            <w:r w:rsidRPr="00B769E4">
              <w:rPr>
                <w:rFonts w:ascii="Arial" w:hAnsi="Arial" w:cs="Arial"/>
                <w:sz w:val="22"/>
                <w:szCs w:val="22"/>
                <w:lang w:val="en-US"/>
              </w:rPr>
              <w:t>I agree</w:t>
            </w:r>
            <w:r w:rsidRPr="00B769E4">
              <w:rPr>
                <w:rFonts w:ascii="Arial" w:hAnsi="Arial" w:cs="Arial"/>
                <w:sz w:val="22"/>
                <w:szCs w:val="22"/>
                <w:lang w:val="en-US"/>
              </w:rPr>
              <w:tab/>
            </w:r>
            <w:r w:rsidRPr="00B769E4">
              <w:rPr>
                <w:rFonts w:ascii="Arial" w:hAnsi="Arial" w:cs="Arial"/>
                <w:sz w:val="22"/>
                <w:szCs w:val="22"/>
                <w:lang w:val="en-US"/>
              </w:rPr>
              <w:tab/>
            </w:r>
            <w:r w:rsidRPr="00B769E4">
              <w:rPr>
                <w:rFonts w:ascii="Arial" w:hAnsi="Arial" w:cs="Arial"/>
                <w:sz w:val="22"/>
                <w:szCs w:val="22"/>
                <w:lang w:val="en-US"/>
              </w:rPr>
              <w:fldChar w:fldCharType="begin">
                <w:ffData>
                  <w:name w:val="Check1"/>
                  <w:enabled/>
                  <w:calcOnExit w:val="0"/>
                  <w:checkBox>
                    <w:sizeAuto/>
                    <w:default w:val="0"/>
                  </w:checkBox>
                </w:ffData>
              </w:fldChar>
            </w:r>
            <w:r w:rsidRPr="00B769E4">
              <w:rPr>
                <w:rFonts w:ascii="Arial" w:hAnsi="Arial" w:cs="Arial"/>
                <w:sz w:val="22"/>
                <w:szCs w:val="22"/>
                <w:lang w:val="en-US"/>
              </w:rPr>
              <w:instrText xml:space="preserve"> FORMCHECKBOX </w:instrText>
            </w:r>
            <w:r w:rsidRPr="00B769E4">
              <w:rPr>
                <w:rFonts w:ascii="Arial" w:hAnsi="Arial" w:cs="Arial"/>
                <w:sz w:val="22"/>
                <w:szCs w:val="22"/>
                <w:lang w:val="en-US"/>
              </w:rPr>
            </w:r>
            <w:r w:rsidRPr="00B769E4">
              <w:rPr>
                <w:rFonts w:ascii="Arial" w:hAnsi="Arial" w:cs="Arial"/>
                <w:sz w:val="22"/>
                <w:szCs w:val="22"/>
                <w:lang w:val="en-US"/>
              </w:rPr>
              <w:fldChar w:fldCharType="end"/>
            </w:r>
          </w:p>
          <w:p w:rsidR="00423C0A" w:rsidRPr="00FC1740" w:rsidRDefault="00423C0A" w:rsidP="00C5214B">
            <w:pPr>
              <w:spacing w:before="120"/>
              <w:ind w:left="176"/>
              <w:rPr>
                <w:rFonts w:ascii="Arial" w:hAnsi="Arial" w:cs="Arial"/>
                <w:sz w:val="22"/>
                <w:szCs w:val="22"/>
                <w:lang w:val="en-US"/>
              </w:rPr>
            </w:pPr>
          </w:p>
          <w:p w:rsidR="00423C0A" w:rsidRPr="006E0C05" w:rsidRDefault="00423C0A" w:rsidP="00C5214B">
            <w:pPr>
              <w:rPr>
                <w:rFonts w:ascii="Arial" w:hAnsi="Arial" w:cs="Arial"/>
                <w:b/>
                <w:bCs/>
                <w:sz w:val="20"/>
                <w:szCs w:val="28"/>
                <w:lang w:val="en-US"/>
              </w:rPr>
            </w:pPr>
          </w:p>
        </w:tc>
      </w:tr>
      <w:tr w:rsidR="00423C0A" w:rsidRPr="00B769E4" w:rsidTr="00C5214B">
        <w:trPr>
          <w:gridAfter w:val="2"/>
          <w:wAfter w:w="674" w:type="dxa"/>
          <w:trHeight w:val="5355"/>
        </w:trPr>
        <w:tc>
          <w:tcPr>
            <w:tcW w:w="1990" w:type="dxa"/>
            <w:gridSpan w:val="4"/>
            <w:tcBorders>
              <w:top w:val="single" w:sz="4" w:space="0" w:color="auto"/>
              <w:left w:val="nil"/>
              <w:bottom w:val="nil"/>
              <w:right w:val="nil"/>
            </w:tcBorders>
            <w:shd w:val="clear" w:color="auto" w:fill="auto"/>
          </w:tcPr>
          <w:p w:rsidR="00423C0A" w:rsidRPr="00B769E4" w:rsidRDefault="00423C0A" w:rsidP="00C5214B">
            <w:pPr>
              <w:rPr>
                <w:rFonts w:ascii="Arial" w:hAnsi="Arial" w:cs="Arial"/>
                <w:b/>
                <w:sz w:val="22"/>
                <w:szCs w:val="22"/>
              </w:rPr>
            </w:pPr>
          </w:p>
        </w:tc>
        <w:tc>
          <w:tcPr>
            <w:tcW w:w="7073" w:type="dxa"/>
            <w:vMerge/>
            <w:tcBorders>
              <w:top w:val="nil"/>
              <w:left w:val="nil"/>
              <w:bottom w:val="nil"/>
              <w:right w:val="nil"/>
            </w:tcBorders>
            <w:shd w:val="clear" w:color="auto" w:fill="auto"/>
          </w:tcPr>
          <w:p w:rsidR="00423C0A" w:rsidRPr="00B769E4" w:rsidRDefault="00423C0A" w:rsidP="00C5214B">
            <w:pPr>
              <w:spacing w:before="120"/>
              <w:ind w:left="176"/>
              <w:rPr>
                <w:rFonts w:ascii="Arial" w:hAnsi="Arial" w:cs="Arial"/>
                <w:sz w:val="22"/>
                <w:szCs w:val="22"/>
                <w:lang w:val="en-US"/>
              </w:rPr>
            </w:pPr>
          </w:p>
        </w:tc>
      </w:tr>
    </w:tbl>
    <w:p w:rsidR="00423C0A" w:rsidRPr="00B769E4" w:rsidRDefault="00423C0A" w:rsidP="00423C0A">
      <w:pPr>
        <w:pStyle w:val="Heading1"/>
        <w:pBdr>
          <w:bottom w:val="single" w:sz="4" w:space="1" w:color="333333"/>
        </w:pBdr>
        <w:ind w:right="140"/>
        <w:rPr>
          <w:rFonts w:ascii="Arial" w:hAnsi="Arial" w:cs="Arial"/>
          <w:sz w:val="40"/>
          <w:szCs w:val="40"/>
        </w:rPr>
      </w:pPr>
      <w:r w:rsidRPr="00B769E4">
        <w:rPr>
          <w:rFonts w:ascii="Arial" w:hAnsi="Arial" w:cs="Arial"/>
          <w:sz w:val="40"/>
          <w:szCs w:val="40"/>
        </w:rPr>
        <w:br w:type="page"/>
      </w:r>
      <w:r w:rsidRPr="00B769E4">
        <w:rPr>
          <w:rFonts w:ascii="Arial" w:hAnsi="Arial" w:cs="Arial"/>
          <w:sz w:val="40"/>
          <w:szCs w:val="40"/>
        </w:rPr>
        <w:lastRenderedPageBreak/>
        <w:t xml:space="preserve">Part 1 </w:t>
      </w:r>
      <w:r w:rsidRPr="00B769E4">
        <w:rPr>
          <w:rFonts w:ascii="Arial" w:hAnsi="Arial" w:cs="Arial"/>
          <w:sz w:val="40"/>
          <w:szCs w:val="40"/>
        </w:rPr>
        <w:tab/>
      </w:r>
      <w:r w:rsidRPr="00B769E4">
        <w:rPr>
          <w:rFonts w:ascii="Arial" w:hAnsi="Arial" w:cs="Arial"/>
          <w:sz w:val="40"/>
          <w:szCs w:val="40"/>
        </w:rPr>
        <w:tab/>
      </w:r>
      <w:r w:rsidRPr="00B769E4">
        <w:rPr>
          <w:rFonts w:ascii="Arial" w:hAnsi="Arial" w:cs="Arial"/>
          <w:sz w:val="40"/>
          <w:szCs w:val="40"/>
        </w:rPr>
        <w:tab/>
      </w:r>
      <w:r w:rsidRPr="00B769E4">
        <w:rPr>
          <w:rFonts w:ascii="Arial" w:hAnsi="Arial" w:cs="Arial"/>
          <w:sz w:val="40"/>
          <w:szCs w:val="40"/>
        </w:rPr>
        <w:tab/>
        <w:t>Eligibility</w:t>
      </w:r>
    </w:p>
    <w:p w:rsidR="00423C0A" w:rsidRPr="00B769E4" w:rsidRDefault="00423C0A" w:rsidP="00423C0A">
      <w:pPr>
        <w:widowControl w:val="0"/>
        <w:autoSpaceDE w:val="0"/>
        <w:autoSpaceDN w:val="0"/>
        <w:adjustRightInd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5"/>
        <w:gridCol w:w="8613"/>
      </w:tblGrid>
      <w:tr w:rsidR="00423C0A" w:rsidRPr="00B769E4" w:rsidTr="00C5214B">
        <w:tc>
          <w:tcPr>
            <w:tcW w:w="9572" w:type="dxa"/>
            <w:gridSpan w:val="3"/>
            <w:tcBorders>
              <w:top w:val="nil"/>
              <w:left w:val="nil"/>
              <w:bottom w:val="nil"/>
              <w:right w:val="nil"/>
            </w:tcBorders>
            <w:shd w:val="clear" w:color="auto" w:fill="auto"/>
          </w:tcPr>
          <w:p w:rsidR="00423C0A" w:rsidRPr="00267DD4" w:rsidRDefault="00423C0A" w:rsidP="00C5214B">
            <w:pPr>
              <w:widowControl w:val="0"/>
              <w:autoSpaceDE w:val="0"/>
              <w:autoSpaceDN w:val="0"/>
              <w:adjustRightInd w:val="0"/>
              <w:spacing w:before="120"/>
              <w:ind w:right="142"/>
              <w:rPr>
                <w:rFonts w:ascii="Arial" w:hAnsi="Arial" w:cs="Arial"/>
                <w:b/>
                <w:bCs/>
                <w:sz w:val="22"/>
                <w:szCs w:val="22"/>
                <w:lang w:val="en-US"/>
              </w:rPr>
            </w:pPr>
            <w:r w:rsidRPr="00FC1740">
              <w:rPr>
                <w:rFonts w:ascii="Arial" w:hAnsi="Arial" w:cs="Arial"/>
                <w:b/>
                <w:noProof/>
                <w:sz w:val="22"/>
                <w:szCs w:val="22"/>
              </w:rPr>
              <w:t>1a</w:t>
            </w:r>
            <w:r w:rsidRPr="008E2B1F">
              <w:rPr>
                <w:rFonts w:ascii="Arial" w:hAnsi="Arial" w:cs="Arial"/>
                <w:b/>
                <w:noProof/>
                <w:sz w:val="22"/>
                <w:szCs w:val="22"/>
              </w:rPr>
              <w:t xml:space="preserve">  </w:t>
            </w:r>
            <w:r w:rsidRPr="00267DD4">
              <w:rPr>
                <w:rFonts w:ascii="Arial" w:hAnsi="Arial" w:cs="Arial"/>
                <w:b/>
                <w:noProof/>
                <w:sz w:val="22"/>
                <w:szCs w:val="22"/>
              </w:rPr>
              <w:t xml:space="preserve"> Organisation type and financial status</w:t>
            </w:r>
          </w:p>
        </w:tc>
      </w:tr>
      <w:tr w:rsidR="00423C0A" w:rsidRPr="00B769E4" w:rsidTr="00C5214B">
        <w:tc>
          <w:tcPr>
            <w:tcW w:w="9572" w:type="dxa"/>
            <w:gridSpan w:val="3"/>
            <w:tcBorders>
              <w:top w:val="nil"/>
              <w:left w:val="nil"/>
              <w:bottom w:val="nil"/>
              <w:right w:val="nil"/>
            </w:tcBorders>
            <w:shd w:val="clear" w:color="auto" w:fill="auto"/>
          </w:tcPr>
          <w:p w:rsidR="00423C0A" w:rsidRPr="00B769E4" w:rsidRDefault="00423C0A" w:rsidP="00C5214B">
            <w:pPr>
              <w:widowControl w:val="0"/>
              <w:autoSpaceDE w:val="0"/>
              <w:autoSpaceDN w:val="0"/>
              <w:adjustRightInd w:val="0"/>
              <w:ind w:right="142"/>
              <w:rPr>
                <w:rFonts w:ascii="Arial" w:hAnsi="Arial" w:cs="Arial"/>
                <w:b/>
                <w:sz w:val="22"/>
                <w:szCs w:val="22"/>
              </w:rPr>
            </w:pPr>
          </w:p>
        </w:tc>
      </w:tr>
      <w:tr w:rsidR="00423C0A" w:rsidRPr="00B769E4" w:rsidTr="00C5214B">
        <w:tc>
          <w:tcPr>
            <w:tcW w:w="9572" w:type="dxa"/>
            <w:gridSpan w:val="3"/>
            <w:tcBorders>
              <w:top w:val="nil"/>
              <w:left w:val="nil"/>
              <w:bottom w:val="nil"/>
              <w:right w:val="nil"/>
            </w:tcBorders>
            <w:shd w:val="clear" w:color="auto" w:fill="auto"/>
          </w:tcPr>
          <w:p w:rsidR="00423C0A" w:rsidRPr="00B769E4" w:rsidRDefault="00423C0A" w:rsidP="00C5214B">
            <w:pPr>
              <w:widowControl w:val="0"/>
              <w:autoSpaceDE w:val="0"/>
              <w:autoSpaceDN w:val="0"/>
              <w:adjustRightInd w:val="0"/>
              <w:spacing w:before="120"/>
              <w:ind w:left="426" w:right="142"/>
              <w:rPr>
                <w:rFonts w:ascii="Arial" w:hAnsi="Arial" w:cs="Arial"/>
                <w:sz w:val="22"/>
                <w:szCs w:val="22"/>
              </w:rPr>
            </w:pPr>
            <w:r w:rsidRPr="00B769E4">
              <w:rPr>
                <w:rFonts w:ascii="Arial" w:hAnsi="Arial" w:cs="Arial"/>
                <w:b/>
                <w:sz w:val="22"/>
                <w:szCs w:val="22"/>
              </w:rPr>
              <w:t>Is your organisation non-government?</w:t>
            </w:r>
          </w:p>
        </w:tc>
      </w:tr>
      <w:tr w:rsidR="00423C0A" w:rsidRPr="00B769E4" w:rsidTr="00C5214B">
        <w:tc>
          <w:tcPr>
            <w:tcW w:w="9572" w:type="dxa"/>
            <w:gridSpan w:val="3"/>
            <w:tcBorders>
              <w:top w:val="nil"/>
              <w:left w:val="nil"/>
              <w:bottom w:val="nil"/>
              <w:right w:val="nil"/>
            </w:tcBorders>
            <w:shd w:val="clear" w:color="auto" w:fill="auto"/>
          </w:tcPr>
          <w:p w:rsidR="00423C0A" w:rsidRPr="00B769E4" w:rsidRDefault="00423C0A" w:rsidP="00C5214B">
            <w:pPr>
              <w:widowControl w:val="0"/>
              <w:autoSpaceDE w:val="0"/>
              <w:autoSpaceDN w:val="0"/>
              <w:adjustRightInd w:val="0"/>
              <w:ind w:right="142"/>
              <w:rPr>
                <w:rFonts w:ascii="Arial" w:hAnsi="Arial" w:cs="Arial"/>
                <w:sz w:val="22"/>
                <w:szCs w:val="22"/>
              </w:rPr>
            </w:pPr>
          </w:p>
        </w:tc>
      </w:tr>
      <w:tr w:rsidR="00423C0A" w:rsidRPr="00B769E4" w:rsidTr="00C5214B">
        <w:tc>
          <w:tcPr>
            <w:tcW w:w="534" w:type="dxa"/>
            <w:tcBorders>
              <w:top w:val="nil"/>
              <w:left w:val="nil"/>
              <w:bottom w:val="nil"/>
            </w:tcBorders>
            <w:shd w:val="clear" w:color="auto" w:fill="auto"/>
          </w:tcPr>
          <w:p w:rsidR="00423C0A" w:rsidRPr="00B769E4" w:rsidRDefault="00423C0A" w:rsidP="00C5214B">
            <w:pPr>
              <w:widowControl w:val="0"/>
              <w:autoSpaceDE w:val="0"/>
              <w:autoSpaceDN w:val="0"/>
              <w:adjustRightInd w:val="0"/>
              <w:spacing w:before="120"/>
              <w:ind w:right="142"/>
              <w:rPr>
                <w:rFonts w:ascii="Arial" w:hAnsi="Arial" w:cs="Arial"/>
                <w:noProof/>
                <w:sz w:val="22"/>
                <w:szCs w:val="22"/>
              </w:rPr>
            </w:pPr>
          </w:p>
        </w:tc>
        <w:tc>
          <w:tcPr>
            <w:tcW w:w="425" w:type="dxa"/>
            <w:tcBorders>
              <w:top w:val="single" w:sz="4" w:space="0" w:color="auto"/>
              <w:bottom w:val="single" w:sz="4" w:space="0" w:color="auto"/>
            </w:tcBorders>
            <w:shd w:val="clear" w:color="auto" w:fill="auto"/>
          </w:tcPr>
          <w:p w:rsidR="00423C0A" w:rsidRPr="00B769E4" w:rsidRDefault="00423C0A" w:rsidP="00C5214B">
            <w:pPr>
              <w:widowControl w:val="0"/>
              <w:autoSpaceDE w:val="0"/>
              <w:autoSpaceDN w:val="0"/>
              <w:adjustRightInd w:val="0"/>
              <w:spacing w:before="120"/>
              <w:ind w:right="142"/>
              <w:rPr>
                <w:rFonts w:ascii="Arial" w:hAnsi="Arial" w:cs="Arial"/>
                <w:noProof/>
                <w:sz w:val="22"/>
                <w:szCs w:val="22"/>
              </w:rPr>
            </w:pPr>
          </w:p>
        </w:tc>
        <w:tc>
          <w:tcPr>
            <w:tcW w:w="8613" w:type="dxa"/>
            <w:tcBorders>
              <w:top w:val="nil"/>
              <w:bottom w:val="nil"/>
              <w:right w:val="nil"/>
            </w:tcBorders>
            <w:shd w:val="clear" w:color="auto" w:fill="auto"/>
          </w:tcPr>
          <w:p w:rsidR="00423C0A" w:rsidRPr="00B769E4" w:rsidRDefault="00423C0A" w:rsidP="00C5214B">
            <w:pPr>
              <w:widowControl w:val="0"/>
              <w:autoSpaceDE w:val="0"/>
              <w:autoSpaceDN w:val="0"/>
              <w:adjustRightInd w:val="0"/>
              <w:spacing w:before="120"/>
              <w:ind w:right="142"/>
              <w:rPr>
                <w:rFonts w:ascii="Arial" w:hAnsi="Arial" w:cs="Arial"/>
                <w:noProof/>
                <w:sz w:val="22"/>
                <w:szCs w:val="22"/>
              </w:rPr>
            </w:pPr>
            <w:r w:rsidRPr="00B769E4">
              <w:rPr>
                <w:rFonts w:ascii="Arial" w:hAnsi="Arial" w:cs="Arial"/>
                <w:sz w:val="22"/>
                <w:szCs w:val="22"/>
              </w:rPr>
              <w:t>Non-government</w:t>
            </w:r>
          </w:p>
        </w:tc>
      </w:tr>
      <w:tr w:rsidR="00423C0A" w:rsidRPr="00B769E4" w:rsidTr="00C5214B">
        <w:tc>
          <w:tcPr>
            <w:tcW w:w="534" w:type="dxa"/>
            <w:tcBorders>
              <w:top w:val="nil"/>
              <w:left w:val="nil"/>
              <w:bottom w:val="nil"/>
            </w:tcBorders>
            <w:shd w:val="clear" w:color="auto" w:fill="auto"/>
          </w:tcPr>
          <w:p w:rsidR="00423C0A" w:rsidRPr="00B769E4" w:rsidRDefault="00423C0A" w:rsidP="00C5214B">
            <w:pPr>
              <w:widowControl w:val="0"/>
              <w:autoSpaceDE w:val="0"/>
              <w:autoSpaceDN w:val="0"/>
              <w:adjustRightInd w:val="0"/>
              <w:spacing w:before="120"/>
              <w:ind w:right="142"/>
              <w:rPr>
                <w:rFonts w:ascii="Arial" w:hAnsi="Arial" w:cs="Arial"/>
                <w:noProof/>
                <w:sz w:val="22"/>
                <w:szCs w:val="22"/>
              </w:rPr>
            </w:pPr>
          </w:p>
        </w:tc>
        <w:tc>
          <w:tcPr>
            <w:tcW w:w="425" w:type="dxa"/>
            <w:tcBorders>
              <w:bottom w:val="single" w:sz="4" w:space="0" w:color="auto"/>
            </w:tcBorders>
            <w:shd w:val="clear" w:color="auto" w:fill="auto"/>
          </w:tcPr>
          <w:p w:rsidR="00423C0A" w:rsidRPr="00B769E4" w:rsidRDefault="00423C0A" w:rsidP="00C5214B">
            <w:pPr>
              <w:widowControl w:val="0"/>
              <w:autoSpaceDE w:val="0"/>
              <w:autoSpaceDN w:val="0"/>
              <w:adjustRightInd w:val="0"/>
              <w:spacing w:before="120"/>
              <w:ind w:right="142"/>
              <w:rPr>
                <w:rFonts w:ascii="Arial" w:hAnsi="Arial" w:cs="Arial"/>
                <w:noProof/>
                <w:sz w:val="22"/>
                <w:szCs w:val="22"/>
              </w:rPr>
            </w:pPr>
          </w:p>
        </w:tc>
        <w:tc>
          <w:tcPr>
            <w:tcW w:w="8613" w:type="dxa"/>
            <w:tcBorders>
              <w:top w:val="nil"/>
              <w:bottom w:val="nil"/>
              <w:right w:val="nil"/>
            </w:tcBorders>
            <w:shd w:val="clear" w:color="auto" w:fill="auto"/>
          </w:tcPr>
          <w:p w:rsidR="00423C0A" w:rsidRPr="00B769E4" w:rsidRDefault="00423C0A" w:rsidP="00C5214B">
            <w:pPr>
              <w:widowControl w:val="0"/>
              <w:autoSpaceDE w:val="0"/>
              <w:autoSpaceDN w:val="0"/>
              <w:adjustRightInd w:val="0"/>
              <w:spacing w:before="120"/>
              <w:ind w:right="142"/>
              <w:rPr>
                <w:rFonts w:ascii="Arial" w:hAnsi="Arial" w:cs="Arial"/>
                <w:noProof/>
                <w:sz w:val="22"/>
                <w:szCs w:val="22"/>
              </w:rPr>
            </w:pPr>
            <w:r w:rsidRPr="00B769E4">
              <w:rPr>
                <w:rFonts w:ascii="Arial" w:hAnsi="Arial" w:cs="Arial"/>
                <w:sz w:val="22"/>
                <w:szCs w:val="22"/>
              </w:rPr>
              <w:t>State/Territory, Local government</w:t>
            </w:r>
          </w:p>
        </w:tc>
      </w:tr>
      <w:tr w:rsidR="00423C0A" w:rsidRPr="00B769E4" w:rsidTr="00C5214B">
        <w:tc>
          <w:tcPr>
            <w:tcW w:w="9572" w:type="dxa"/>
            <w:gridSpan w:val="3"/>
            <w:tcBorders>
              <w:top w:val="nil"/>
              <w:left w:val="nil"/>
              <w:bottom w:val="nil"/>
              <w:right w:val="nil"/>
            </w:tcBorders>
            <w:shd w:val="clear" w:color="auto" w:fill="auto"/>
          </w:tcPr>
          <w:p w:rsidR="00423C0A" w:rsidRPr="00B769E4" w:rsidRDefault="00423C0A" w:rsidP="00C5214B">
            <w:pPr>
              <w:widowControl w:val="0"/>
              <w:autoSpaceDE w:val="0"/>
              <w:autoSpaceDN w:val="0"/>
              <w:adjustRightInd w:val="0"/>
              <w:ind w:right="142"/>
              <w:rPr>
                <w:rFonts w:ascii="Arial" w:hAnsi="Arial" w:cs="Arial"/>
                <w:b/>
                <w:bCs/>
                <w:sz w:val="22"/>
                <w:szCs w:val="22"/>
                <w:lang w:val="en-US"/>
              </w:rPr>
            </w:pPr>
          </w:p>
        </w:tc>
      </w:tr>
      <w:tr w:rsidR="00423C0A" w:rsidRPr="00B769E4" w:rsidTr="00C5214B">
        <w:tc>
          <w:tcPr>
            <w:tcW w:w="9572" w:type="dxa"/>
            <w:gridSpan w:val="3"/>
            <w:tcBorders>
              <w:top w:val="nil"/>
              <w:left w:val="nil"/>
              <w:bottom w:val="nil"/>
              <w:right w:val="nil"/>
            </w:tcBorders>
            <w:shd w:val="clear" w:color="auto" w:fill="auto"/>
          </w:tcPr>
          <w:p w:rsidR="00423C0A" w:rsidRPr="00FC1740" w:rsidRDefault="00423C0A" w:rsidP="00C5214B">
            <w:pPr>
              <w:widowControl w:val="0"/>
              <w:autoSpaceDE w:val="0"/>
              <w:autoSpaceDN w:val="0"/>
              <w:adjustRightInd w:val="0"/>
              <w:spacing w:before="120"/>
              <w:ind w:left="426" w:right="142"/>
              <w:rPr>
                <w:rFonts w:ascii="Arial" w:hAnsi="Arial" w:cs="Arial"/>
                <w:noProof/>
                <w:sz w:val="22"/>
                <w:szCs w:val="22"/>
              </w:rPr>
            </w:pPr>
            <w:r w:rsidRPr="00B769E4">
              <w:rPr>
                <w:rFonts w:ascii="Arial" w:hAnsi="Arial" w:cs="Arial"/>
                <w:b/>
                <w:bCs/>
                <w:sz w:val="22"/>
                <w:szCs w:val="22"/>
                <w:lang w:val="en-US"/>
              </w:rPr>
              <w:t>Is your organisation not for profit?</w:t>
            </w:r>
          </w:p>
        </w:tc>
      </w:tr>
      <w:tr w:rsidR="00423C0A" w:rsidRPr="00B769E4" w:rsidTr="00C5214B">
        <w:trPr>
          <w:trHeight w:val="263"/>
        </w:trPr>
        <w:tc>
          <w:tcPr>
            <w:tcW w:w="9572" w:type="dxa"/>
            <w:gridSpan w:val="3"/>
            <w:tcBorders>
              <w:top w:val="nil"/>
              <w:left w:val="nil"/>
              <w:bottom w:val="nil"/>
              <w:right w:val="nil"/>
            </w:tcBorders>
            <w:shd w:val="clear" w:color="auto" w:fill="auto"/>
          </w:tcPr>
          <w:p w:rsidR="00423C0A" w:rsidRPr="00B769E4" w:rsidRDefault="00423C0A" w:rsidP="00C5214B">
            <w:pPr>
              <w:widowControl w:val="0"/>
              <w:autoSpaceDE w:val="0"/>
              <w:autoSpaceDN w:val="0"/>
              <w:adjustRightInd w:val="0"/>
              <w:ind w:right="142"/>
              <w:rPr>
                <w:rFonts w:ascii="Arial" w:hAnsi="Arial" w:cs="Arial"/>
                <w:sz w:val="22"/>
                <w:szCs w:val="22"/>
              </w:rPr>
            </w:pPr>
          </w:p>
        </w:tc>
      </w:tr>
      <w:tr w:rsidR="00423C0A" w:rsidRPr="00B769E4" w:rsidTr="00C5214B">
        <w:trPr>
          <w:trHeight w:val="263"/>
        </w:trPr>
        <w:tc>
          <w:tcPr>
            <w:tcW w:w="534" w:type="dxa"/>
            <w:tcBorders>
              <w:top w:val="nil"/>
              <w:left w:val="nil"/>
              <w:bottom w:val="nil"/>
            </w:tcBorders>
            <w:shd w:val="clear" w:color="auto" w:fill="auto"/>
          </w:tcPr>
          <w:p w:rsidR="00423C0A" w:rsidRPr="00B769E4" w:rsidRDefault="00423C0A" w:rsidP="00C5214B">
            <w:pPr>
              <w:widowControl w:val="0"/>
              <w:autoSpaceDE w:val="0"/>
              <w:autoSpaceDN w:val="0"/>
              <w:adjustRightInd w:val="0"/>
              <w:spacing w:before="120"/>
              <w:ind w:right="142"/>
              <w:rPr>
                <w:rFonts w:ascii="Arial" w:hAnsi="Arial" w:cs="Arial"/>
                <w:b/>
                <w:bCs/>
                <w:sz w:val="22"/>
                <w:szCs w:val="22"/>
                <w:lang w:val="en-US"/>
              </w:rPr>
            </w:pPr>
          </w:p>
        </w:tc>
        <w:tc>
          <w:tcPr>
            <w:tcW w:w="425" w:type="dxa"/>
            <w:tcBorders>
              <w:top w:val="single" w:sz="4" w:space="0" w:color="auto"/>
              <w:bottom w:val="single" w:sz="4" w:space="0" w:color="auto"/>
            </w:tcBorders>
            <w:shd w:val="clear" w:color="auto" w:fill="auto"/>
          </w:tcPr>
          <w:p w:rsidR="00423C0A" w:rsidRPr="00B769E4" w:rsidRDefault="00423C0A" w:rsidP="00C5214B">
            <w:pPr>
              <w:widowControl w:val="0"/>
              <w:autoSpaceDE w:val="0"/>
              <w:autoSpaceDN w:val="0"/>
              <w:adjustRightInd w:val="0"/>
              <w:spacing w:before="120"/>
              <w:ind w:right="142"/>
              <w:rPr>
                <w:rFonts w:ascii="Arial" w:hAnsi="Arial" w:cs="Arial"/>
                <w:b/>
                <w:bCs/>
                <w:sz w:val="22"/>
                <w:szCs w:val="22"/>
                <w:lang w:val="en-US"/>
              </w:rPr>
            </w:pPr>
          </w:p>
        </w:tc>
        <w:tc>
          <w:tcPr>
            <w:tcW w:w="8613" w:type="dxa"/>
            <w:tcBorders>
              <w:top w:val="nil"/>
              <w:bottom w:val="nil"/>
              <w:right w:val="nil"/>
            </w:tcBorders>
            <w:shd w:val="clear" w:color="auto" w:fill="auto"/>
          </w:tcPr>
          <w:p w:rsidR="00423C0A" w:rsidRPr="00B769E4" w:rsidRDefault="00423C0A" w:rsidP="00C5214B">
            <w:pPr>
              <w:widowControl w:val="0"/>
              <w:autoSpaceDE w:val="0"/>
              <w:autoSpaceDN w:val="0"/>
              <w:adjustRightInd w:val="0"/>
              <w:spacing w:before="120"/>
              <w:ind w:right="142"/>
              <w:rPr>
                <w:rFonts w:ascii="Arial" w:hAnsi="Arial" w:cs="Arial"/>
                <w:b/>
                <w:bCs/>
                <w:sz w:val="22"/>
                <w:szCs w:val="22"/>
                <w:lang w:val="en-US"/>
              </w:rPr>
            </w:pPr>
            <w:r w:rsidRPr="00B769E4">
              <w:rPr>
                <w:rFonts w:ascii="Arial" w:hAnsi="Arial" w:cs="Arial"/>
                <w:sz w:val="22"/>
                <w:szCs w:val="22"/>
              </w:rPr>
              <w:t xml:space="preserve">Not for profit          </w:t>
            </w:r>
          </w:p>
        </w:tc>
      </w:tr>
      <w:tr w:rsidR="00423C0A" w:rsidRPr="00B769E4" w:rsidTr="00C5214B">
        <w:trPr>
          <w:trHeight w:val="262"/>
        </w:trPr>
        <w:tc>
          <w:tcPr>
            <w:tcW w:w="534" w:type="dxa"/>
            <w:tcBorders>
              <w:top w:val="nil"/>
              <w:left w:val="nil"/>
              <w:bottom w:val="nil"/>
            </w:tcBorders>
            <w:shd w:val="clear" w:color="auto" w:fill="auto"/>
          </w:tcPr>
          <w:p w:rsidR="00423C0A" w:rsidRPr="00B769E4" w:rsidRDefault="00423C0A" w:rsidP="00C5214B">
            <w:pPr>
              <w:widowControl w:val="0"/>
              <w:autoSpaceDE w:val="0"/>
              <w:autoSpaceDN w:val="0"/>
              <w:adjustRightInd w:val="0"/>
              <w:spacing w:before="120"/>
              <w:ind w:right="142"/>
              <w:rPr>
                <w:rFonts w:ascii="Arial" w:hAnsi="Arial" w:cs="Arial"/>
                <w:b/>
                <w:bCs/>
                <w:sz w:val="22"/>
                <w:szCs w:val="22"/>
                <w:lang w:val="en-US"/>
              </w:rPr>
            </w:pPr>
          </w:p>
        </w:tc>
        <w:tc>
          <w:tcPr>
            <w:tcW w:w="425" w:type="dxa"/>
            <w:tcBorders>
              <w:bottom w:val="single" w:sz="4" w:space="0" w:color="auto"/>
            </w:tcBorders>
            <w:shd w:val="clear" w:color="auto" w:fill="auto"/>
          </w:tcPr>
          <w:p w:rsidR="00423C0A" w:rsidRPr="00B769E4" w:rsidRDefault="00423C0A" w:rsidP="00C5214B">
            <w:pPr>
              <w:widowControl w:val="0"/>
              <w:autoSpaceDE w:val="0"/>
              <w:autoSpaceDN w:val="0"/>
              <w:adjustRightInd w:val="0"/>
              <w:spacing w:before="120"/>
              <w:ind w:right="142"/>
              <w:rPr>
                <w:rFonts w:ascii="Arial" w:hAnsi="Arial" w:cs="Arial"/>
                <w:b/>
                <w:bCs/>
                <w:sz w:val="22"/>
                <w:szCs w:val="22"/>
                <w:lang w:val="en-US"/>
              </w:rPr>
            </w:pPr>
          </w:p>
        </w:tc>
        <w:tc>
          <w:tcPr>
            <w:tcW w:w="8613" w:type="dxa"/>
            <w:tcBorders>
              <w:top w:val="nil"/>
              <w:bottom w:val="nil"/>
              <w:right w:val="nil"/>
            </w:tcBorders>
            <w:shd w:val="clear" w:color="auto" w:fill="auto"/>
          </w:tcPr>
          <w:p w:rsidR="00423C0A" w:rsidRPr="00B769E4" w:rsidRDefault="00423C0A" w:rsidP="00C5214B">
            <w:pPr>
              <w:widowControl w:val="0"/>
              <w:autoSpaceDE w:val="0"/>
              <w:autoSpaceDN w:val="0"/>
              <w:adjustRightInd w:val="0"/>
              <w:spacing w:before="120"/>
              <w:ind w:right="142"/>
              <w:rPr>
                <w:rFonts w:ascii="Arial" w:hAnsi="Arial" w:cs="Arial"/>
                <w:b/>
                <w:bCs/>
                <w:sz w:val="22"/>
                <w:szCs w:val="22"/>
                <w:lang w:val="en-US"/>
              </w:rPr>
            </w:pPr>
            <w:r w:rsidRPr="00B769E4">
              <w:rPr>
                <w:rFonts w:ascii="Arial" w:hAnsi="Arial" w:cs="Arial"/>
                <w:sz w:val="22"/>
                <w:szCs w:val="22"/>
              </w:rPr>
              <w:t>For profit</w:t>
            </w:r>
          </w:p>
        </w:tc>
      </w:tr>
    </w:tbl>
    <w:p w:rsidR="00423C0A" w:rsidRPr="00B769E4" w:rsidRDefault="00423C0A" w:rsidP="00423C0A">
      <w:pPr>
        <w:widowControl w:val="0"/>
        <w:autoSpaceDE w:val="0"/>
        <w:autoSpaceDN w:val="0"/>
        <w:adjustRightInd w:val="0"/>
        <w:ind w:right="140"/>
        <w:rPr>
          <w:rFonts w:ascii="Arial" w:hAnsi="Arial"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393"/>
        <w:gridCol w:w="8869"/>
      </w:tblGrid>
      <w:tr w:rsidR="00423C0A" w:rsidRPr="00B769E4" w:rsidTr="00C5214B">
        <w:tc>
          <w:tcPr>
            <w:tcW w:w="9747" w:type="dxa"/>
            <w:gridSpan w:val="3"/>
            <w:tcBorders>
              <w:top w:val="nil"/>
              <w:left w:val="nil"/>
              <w:bottom w:val="nil"/>
              <w:right w:val="nil"/>
            </w:tcBorders>
            <w:shd w:val="clear" w:color="auto" w:fill="auto"/>
          </w:tcPr>
          <w:p w:rsidR="00423C0A" w:rsidRPr="00FC1740" w:rsidRDefault="00423C0A" w:rsidP="00C5214B">
            <w:pPr>
              <w:widowControl w:val="0"/>
              <w:autoSpaceDE w:val="0"/>
              <w:autoSpaceDN w:val="0"/>
              <w:adjustRightInd w:val="0"/>
              <w:spacing w:before="120"/>
              <w:ind w:right="140"/>
              <w:rPr>
                <w:rFonts w:ascii="Arial" w:hAnsi="Arial" w:cs="Arial"/>
                <w:b/>
                <w:bCs/>
                <w:sz w:val="22"/>
                <w:szCs w:val="22"/>
                <w:lang w:val="en-US"/>
              </w:rPr>
            </w:pPr>
            <w:r w:rsidRPr="00B769E4">
              <w:rPr>
                <w:rFonts w:ascii="Arial" w:hAnsi="Arial" w:cs="Arial"/>
                <w:b/>
                <w:bCs/>
                <w:sz w:val="22"/>
                <w:szCs w:val="22"/>
                <w:lang w:val="en-US"/>
              </w:rPr>
              <w:t>1b    Organisation entity type</w:t>
            </w:r>
            <w:r w:rsidRPr="00FC1740">
              <w:rPr>
                <w:rStyle w:val="FootnoteReference"/>
                <w:rFonts w:ascii="Arial" w:hAnsi="Arial" w:cs="Arial"/>
                <w:b/>
                <w:bCs/>
                <w:sz w:val="22"/>
                <w:szCs w:val="22"/>
                <w:lang w:val="en-US"/>
              </w:rPr>
              <w:footnoteReference w:id="1"/>
            </w:r>
          </w:p>
        </w:tc>
      </w:tr>
      <w:tr w:rsidR="00423C0A" w:rsidRPr="00B769E4" w:rsidTr="00C5214B">
        <w:tc>
          <w:tcPr>
            <w:tcW w:w="9747" w:type="dxa"/>
            <w:gridSpan w:val="3"/>
            <w:tcBorders>
              <w:top w:val="nil"/>
              <w:left w:val="nil"/>
              <w:bottom w:val="nil"/>
              <w:right w:val="nil"/>
            </w:tcBorders>
            <w:shd w:val="clear" w:color="auto" w:fill="auto"/>
          </w:tcPr>
          <w:p w:rsidR="00423C0A" w:rsidRDefault="00423C0A" w:rsidP="00C5214B">
            <w:pPr>
              <w:widowControl w:val="0"/>
              <w:autoSpaceDE w:val="0"/>
              <w:autoSpaceDN w:val="0"/>
              <w:adjustRightInd w:val="0"/>
              <w:ind w:left="567" w:right="142"/>
              <w:rPr>
                <w:rFonts w:ascii="Arial" w:hAnsi="Arial" w:cs="Arial"/>
                <w:noProof/>
                <w:sz w:val="22"/>
                <w:szCs w:val="22"/>
              </w:rPr>
            </w:pPr>
          </w:p>
          <w:p w:rsidR="00423C0A" w:rsidRPr="00B769E4" w:rsidRDefault="00423C0A" w:rsidP="00C5214B">
            <w:pPr>
              <w:widowControl w:val="0"/>
              <w:autoSpaceDE w:val="0"/>
              <w:autoSpaceDN w:val="0"/>
              <w:adjustRightInd w:val="0"/>
              <w:ind w:left="567" w:right="142"/>
              <w:rPr>
                <w:rFonts w:ascii="Arial" w:hAnsi="Arial" w:cs="Arial"/>
                <w:noProof/>
                <w:sz w:val="22"/>
                <w:szCs w:val="22"/>
              </w:rPr>
            </w:pPr>
            <w:r w:rsidRPr="00B769E4">
              <w:rPr>
                <w:rFonts w:ascii="Arial" w:hAnsi="Arial" w:cs="Arial"/>
                <w:noProof/>
                <w:sz w:val="22"/>
                <w:szCs w:val="22"/>
              </w:rPr>
              <w:t>This eligibility list contains entity types that FaHCSIA is able to enter into funding agreements with.</w:t>
            </w:r>
          </w:p>
        </w:tc>
      </w:tr>
      <w:tr w:rsidR="00423C0A" w:rsidRPr="00B769E4" w:rsidTr="00C5214B">
        <w:tc>
          <w:tcPr>
            <w:tcW w:w="9747" w:type="dxa"/>
            <w:gridSpan w:val="3"/>
            <w:tcBorders>
              <w:top w:val="nil"/>
              <w:left w:val="nil"/>
              <w:bottom w:val="nil"/>
              <w:right w:val="nil"/>
            </w:tcBorders>
            <w:shd w:val="clear" w:color="auto" w:fill="auto"/>
          </w:tcPr>
          <w:p w:rsidR="00423C0A" w:rsidRDefault="00423C0A" w:rsidP="00C5214B">
            <w:pPr>
              <w:widowControl w:val="0"/>
              <w:autoSpaceDE w:val="0"/>
              <w:autoSpaceDN w:val="0"/>
              <w:adjustRightInd w:val="0"/>
              <w:spacing w:before="120"/>
              <w:rPr>
                <w:rFonts w:ascii="Arial" w:hAnsi="Arial" w:cs="Arial"/>
                <w:bCs/>
                <w:sz w:val="22"/>
                <w:szCs w:val="22"/>
              </w:rPr>
            </w:pPr>
          </w:p>
          <w:p w:rsidR="00423C0A" w:rsidRPr="00B769E4" w:rsidRDefault="00423C0A" w:rsidP="00C5214B">
            <w:pPr>
              <w:widowControl w:val="0"/>
              <w:autoSpaceDE w:val="0"/>
              <w:autoSpaceDN w:val="0"/>
              <w:adjustRightInd w:val="0"/>
              <w:spacing w:before="120"/>
              <w:rPr>
                <w:rFonts w:ascii="Arial" w:hAnsi="Arial" w:cs="Arial"/>
                <w:bCs/>
                <w:sz w:val="22"/>
                <w:szCs w:val="22"/>
              </w:rPr>
            </w:pPr>
            <w:r w:rsidRPr="00B769E4">
              <w:rPr>
                <w:rFonts w:ascii="Arial" w:hAnsi="Arial" w:cs="Arial"/>
                <w:bCs/>
                <w:sz w:val="22"/>
                <w:szCs w:val="22"/>
              </w:rPr>
              <w:t>Please tick √ all applicable boxes</w:t>
            </w:r>
            <w:r w:rsidRPr="00B769E4">
              <w:rPr>
                <w:rFonts w:ascii="Arial" w:hAnsi="Arial" w:cs="Arial"/>
                <w:b/>
                <w:bCs/>
                <w:sz w:val="22"/>
                <w:szCs w:val="22"/>
              </w:rPr>
              <w:t>.</w:t>
            </w:r>
          </w:p>
        </w:tc>
      </w:tr>
      <w:tr w:rsidR="00423C0A" w:rsidRPr="00B769E4" w:rsidTr="00C5214B">
        <w:tc>
          <w:tcPr>
            <w:tcW w:w="485" w:type="dxa"/>
            <w:tcBorders>
              <w:top w:val="nil"/>
              <w:left w:val="nil"/>
              <w:bottom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393" w:type="dxa"/>
            <w:tcBorders>
              <w:top w:val="single" w:sz="4" w:space="0" w:color="auto"/>
              <w:bottom w:val="single" w:sz="4" w:space="0" w:color="auto"/>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8869" w:type="dxa"/>
            <w:tcBorders>
              <w:top w:val="nil"/>
              <w:bottom w:val="nil"/>
              <w:right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r w:rsidRPr="00B769E4">
              <w:rPr>
                <w:rFonts w:ascii="Arial" w:hAnsi="Arial" w:cs="Arial"/>
                <w:sz w:val="22"/>
                <w:szCs w:val="22"/>
                <w:lang w:val="en-US"/>
              </w:rPr>
              <w:t xml:space="preserve">Aboriginal organisation </w:t>
            </w:r>
            <w:r w:rsidRPr="00B769E4">
              <w:rPr>
                <w:rFonts w:ascii="Arial" w:hAnsi="Arial" w:cs="Arial"/>
                <w:sz w:val="22"/>
                <w:szCs w:val="22"/>
                <w:lang w:eastAsia="en-AU"/>
              </w:rPr>
              <w:t>incorporated under the Corporations (Aboriginal and Torres Strait Islander) Act 2006)</w:t>
            </w:r>
          </w:p>
        </w:tc>
      </w:tr>
      <w:tr w:rsidR="00423C0A" w:rsidRPr="00B769E4" w:rsidTr="00C5214B">
        <w:tc>
          <w:tcPr>
            <w:tcW w:w="485" w:type="dxa"/>
            <w:tcBorders>
              <w:top w:val="nil"/>
              <w:left w:val="nil"/>
              <w:bottom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393" w:type="dxa"/>
            <w:tcBorders>
              <w:top w:val="single" w:sz="4" w:space="0" w:color="auto"/>
              <w:bottom w:val="single" w:sz="4" w:space="0" w:color="auto"/>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8869" w:type="dxa"/>
            <w:tcBorders>
              <w:top w:val="nil"/>
              <w:bottom w:val="nil"/>
              <w:right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sz w:val="22"/>
                <w:szCs w:val="22"/>
                <w:lang w:val="en-US"/>
              </w:rPr>
            </w:pPr>
            <w:r w:rsidRPr="00B769E4">
              <w:rPr>
                <w:rFonts w:ascii="Arial" w:hAnsi="Arial" w:cs="Arial"/>
                <w:sz w:val="22"/>
                <w:szCs w:val="22"/>
                <w:lang w:val="en-US"/>
              </w:rPr>
              <w:t>Incorporated association incorporated under Australian State/Territory legislation</w:t>
            </w:r>
          </w:p>
        </w:tc>
      </w:tr>
      <w:tr w:rsidR="00423C0A" w:rsidRPr="00B769E4" w:rsidTr="00C5214B">
        <w:tc>
          <w:tcPr>
            <w:tcW w:w="485" w:type="dxa"/>
            <w:tcBorders>
              <w:top w:val="nil"/>
              <w:left w:val="nil"/>
              <w:bottom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393" w:type="dxa"/>
            <w:tcBorders>
              <w:top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8869" w:type="dxa"/>
            <w:tcBorders>
              <w:top w:val="nil"/>
              <w:bottom w:val="nil"/>
              <w:right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r w:rsidRPr="00B769E4">
              <w:rPr>
                <w:rFonts w:ascii="Arial" w:hAnsi="Arial" w:cs="Arial"/>
                <w:sz w:val="22"/>
                <w:szCs w:val="22"/>
              </w:rPr>
              <w:t xml:space="preserve">Incorporated cooperative </w:t>
            </w:r>
            <w:r w:rsidRPr="00B769E4">
              <w:rPr>
                <w:rFonts w:ascii="Arial" w:hAnsi="Arial" w:cs="Arial"/>
                <w:sz w:val="22"/>
                <w:szCs w:val="22"/>
                <w:lang w:eastAsia="en-AU"/>
              </w:rPr>
              <w:t>incorporated under Australian State/Territory legislation</w:t>
            </w:r>
          </w:p>
        </w:tc>
      </w:tr>
      <w:tr w:rsidR="00423C0A" w:rsidRPr="00B769E4" w:rsidTr="00C5214B">
        <w:tc>
          <w:tcPr>
            <w:tcW w:w="485" w:type="dxa"/>
            <w:tcBorders>
              <w:top w:val="nil"/>
              <w:left w:val="nil"/>
              <w:bottom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393" w:type="dxa"/>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8869" w:type="dxa"/>
            <w:tcBorders>
              <w:top w:val="nil"/>
              <w:bottom w:val="nil"/>
              <w:right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r w:rsidRPr="00B769E4">
              <w:rPr>
                <w:rFonts w:ascii="Arial" w:hAnsi="Arial" w:cs="Arial"/>
                <w:bCs/>
                <w:sz w:val="22"/>
                <w:szCs w:val="22"/>
                <w:lang w:val="en-US"/>
              </w:rPr>
              <w:t>Organisation established through specific Commonwealth or State/Territory legislation</w:t>
            </w:r>
          </w:p>
        </w:tc>
      </w:tr>
      <w:tr w:rsidR="00423C0A" w:rsidRPr="00B769E4" w:rsidTr="00C5214B">
        <w:tc>
          <w:tcPr>
            <w:tcW w:w="485" w:type="dxa"/>
            <w:tcBorders>
              <w:top w:val="nil"/>
              <w:left w:val="nil"/>
              <w:bottom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393" w:type="dxa"/>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8869" w:type="dxa"/>
            <w:tcBorders>
              <w:top w:val="nil"/>
              <w:bottom w:val="nil"/>
              <w:right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sz w:val="22"/>
                <w:szCs w:val="22"/>
              </w:rPr>
            </w:pPr>
            <w:r w:rsidRPr="00B769E4">
              <w:rPr>
                <w:rFonts w:ascii="Arial" w:hAnsi="Arial" w:cs="Arial"/>
                <w:sz w:val="22"/>
                <w:szCs w:val="22"/>
              </w:rPr>
              <w:t>Company incorporated under Corporations Act 2001 (Commonwealth of Australia)</w:t>
            </w:r>
          </w:p>
        </w:tc>
      </w:tr>
      <w:tr w:rsidR="00423C0A" w:rsidRPr="00B769E4" w:rsidTr="00C5214B">
        <w:tc>
          <w:tcPr>
            <w:tcW w:w="485" w:type="dxa"/>
            <w:tcBorders>
              <w:top w:val="nil"/>
              <w:left w:val="nil"/>
              <w:bottom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393" w:type="dxa"/>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8869" w:type="dxa"/>
            <w:tcBorders>
              <w:top w:val="nil"/>
              <w:bottom w:val="nil"/>
              <w:right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r w:rsidRPr="00B769E4">
              <w:rPr>
                <w:rFonts w:ascii="Arial" w:hAnsi="Arial" w:cs="Arial"/>
                <w:sz w:val="22"/>
                <w:szCs w:val="22"/>
              </w:rPr>
              <w:t>Partnerships</w:t>
            </w:r>
          </w:p>
        </w:tc>
      </w:tr>
      <w:tr w:rsidR="00423C0A" w:rsidRPr="00B769E4" w:rsidTr="00C5214B">
        <w:tc>
          <w:tcPr>
            <w:tcW w:w="485" w:type="dxa"/>
            <w:tcBorders>
              <w:top w:val="nil"/>
              <w:left w:val="nil"/>
              <w:bottom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393" w:type="dxa"/>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8869" w:type="dxa"/>
            <w:tcBorders>
              <w:top w:val="nil"/>
              <w:bottom w:val="nil"/>
              <w:right w:val="nil"/>
            </w:tcBorders>
            <w:shd w:val="clear" w:color="auto" w:fill="auto"/>
          </w:tcPr>
          <w:p w:rsidR="00423C0A" w:rsidRPr="00B769E4" w:rsidRDefault="00423C0A" w:rsidP="00C5214B">
            <w:pPr>
              <w:widowControl w:val="0"/>
              <w:autoSpaceDE w:val="0"/>
              <w:autoSpaceDN w:val="0"/>
              <w:adjustRightInd w:val="0"/>
              <w:spacing w:before="120"/>
              <w:rPr>
                <w:rFonts w:ascii="Arial" w:hAnsi="Arial" w:cs="Arial"/>
                <w:sz w:val="22"/>
                <w:szCs w:val="22"/>
              </w:rPr>
            </w:pPr>
            <w:r w:rsidRPr="00B769E4">
              <w:rPr>
                <w:rFonts w:ascii="Arial" w:hAnsi="Arial" w:cs="Arial"/>
                <w:sz w:val="22"/>
                <w:szCs w:val="22"/>
              </w:rPr>
              <w:t>Trustee on behalf of a trust</w:t>
            </w:r>
          </w:p>
        </w:tc>
      </w:tr>
      <w:tr w:rsidR="00423C0A" w:rsidRPr="00B769E4" w:rsidTr="00C5214B">
        <w:tc>
          <w:tcPr>
            <w:tcW w:w="485" w:type="dxa"/>
            <w:tcBorders>
              <w:top w:val="nil"/>
              <w:left w:val="nil"/>
              <w:bottom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393" w:type="dxa"/>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8869" w:type="dxa"/>
            <w:tcBorders>
              <w:top w:val="nil"/>
              <w:bottom w:val="nil"/>
              <w:right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r w:rsidRPr="00B769E4">
              <w:rPr>
                <w:rFonts w:ascii="Arial" w:hAnsi="Arial" w:cs="Arial"/>
                <w:sz w:val="22"/>
                <w:szCs w:val="22"/>
              </w:rPr>
              <w:t>Individual</w:t>
            </w:r>
          </w:p>
        </w:tc>
      </w:tr>
      <w:tr w:rsidR="00423C0A" w:rsidRPr="00B769E4" w:rsidTr="00C5214B">
        <w:tc>
          <w:tcPr>
            <w:tcW w:w="485" w:type="dxa"/>
            <w:tcBorders>
              <w:top w:val="nil"/>
              <w:left w:val="nil"/>
              <w:bottom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393" w:type="dxa"/>
            <w:tcBorders>
              <w:bottom w:val="single" w:sz="4" w:space="0" w:color="auto"/>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8869" w:type="dxa"/>
            <w:tcBorders>
              <w:top w:val="nil"/>
              <w:bottom w:val="nil"/>
              <w:right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r w:rsidRPr="00B769E4">
              <w:rPr>
                <w:rFonts w:ascii="Arial" w:hAnsi="Arial" w:cs="Arial"/>
                <w:sz w:val="22"/>
                <w:szCs w:val="22"/>
              </w:rPr>
              <w:t>An Australian Local government body</w:t>
            </w:r>
          </w:p>
        </w:tc>
      </w:tr>
      <w:tr w:rsidR="00423C0A" w:rsidRPr="00B769E4" w:rsidTr="00C5214B">
        <w:tc>
          <w:tcPr>
            <w:tcW w:w="485" w:type="dxa"/>
            <w:tcBorders>
              <w:top w:val="nil"/>
              <w:left w:val="nil"/>
              <w:bottom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393" w:type="dxa"/>
            <w:tcBorders>
              <w:bottom w:val="single" w:sz="4" w:space="0" w:color="auto"/>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8869" w:type="dxa"/>
            <w:tcBorders>
              <w:top w:val="nil"/>
              <w:bottom w:val="nil"/>
              <w:right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sz w:val="22"/>
                <w:szCs w:val="22"/>
              </w:rPr>
            </w:pPr>
            <w:r w:rsidRPr="00B769E4">
              <w:rPr>
                <w:rFonts w:ascii="Arial" w:hAnsi="Arial" w:cs="Arial"/>
                <w:sz w:val="22"/>
                <w:szCs w:val="22"/>
              </w:rPr>
              <w:t>An Australian State/Territory government</w:t>
            </w:r>
          </w:p>
        </w:tc>
      </w:tr>
      <w:tr w:rsidR="00423C0A" w:rsidRPr="00B769E4" w:rsidTr="00C5214B">
        <w:tc>
          <w:tcPr>
            <w:tcW w:w="9747" w:type="dxa"/>
            <w:gridSpan w:val="3"/>
            <w:tcBorders>
              <w:top w:val="nil"/>
              <w:left w:val="nil"/>
              <w:bottom w:val="nil"/>
              <w:right w:val="nil"/>
            </w:tcBorders>
            <w:shd w:val="clear" w:color="auto" w:fill="auto"/>
          </w:tcPr>
          <w:p w:rsidR="00423C0A" w:rsidRPr="00B769E4" w:rsidRDefault="00423C0A" w:rsidP="00C5214B">
            <w:pPr>
              <w:rPr>
                <w:rFonts w:ascii="Arial" w:hAnsi="Arial" w:cs="Arial"/>
                <w:noProof/>
                <w:sz w:val="22"/>
                <w:szCs w:val="22"/>
              </w:rPr>
            </w:pPr>
          </w:p>
        </w:tc>
      </w:tr>
      <w:tr w:rsidR="00423C0A" w:rsidRPr="00B769E4" w:rsidTr="00C5214B">
        <w:tc>
          <w:tcPr>
            <w:tcW w:w="9747" w:type="dxa"/>
            <w:gridSpan w:val="3"/>
            <w:tcBorders>
              <w:top w:val="nil"/>
              <w:left w:val="nil"/>
              <w:bottom w:val="nil"/>
              <w:right w:val="nil"/>
            </w:tcBorders>
            <w:shd w:val="clear" w:color="auto" w:fill="auto"/>
          </w:tcPr>
          <w:p w:rsidR="00423C0A" w:rsidRDefault="00423C0A" w:rsidP="00C5214B">
            <w:pPr>
              <w:spacing w:before="120"/>
              <w:ind w:left="851"/>
              <w:rPr>
                <w:rFonts w:ascii="Arial" w:hAnsi="Arial" w:cs="Arial"/>
                <w:b/>
                <w:sz w:val="22"/>
                <w:szCs w:val="22"/>
                <w:lang w:val="en-US"/>
              </w:rPr>
            </w:pPr>
            <w:r w:rsidRPr="00B769E4">
              <w:rPr>
                <w:rFonts w:ascii="Arial" w:hAnsi="Arial" w:cs="Arial"/>
                <w:b/>
                <w:sz w:val="22"/>
                <w:szCs w:val="22"/>
                <w:lang w:val="en-US"/>
              </w:rPr>
              <w:t xml:space="preserve">If you have not ticked any box from the list above, your organisation is </w:t>
            </w:r>
            <w:r w:rsidRPr="00B769E4">
              <w:rPr>
                <w:rFonts w:ascii="Arial" w:hAnsi="Arial" w:cs="Arial"/>
                <w:b/>
                <w:sz w:val="22"/>
                <w:szCs w:val="22"/>
                <w:u w:val="single"/>
                <w:lang w:val="en-US"/>
              </w:rPr>
              <w:t>not</w:t>
            </w:r>
            <w:r w:rsidRPr="00B769E4">
              <w:rPr>
                <w:rFonts w:ascii="Arial" w:hAnsi="Arial" w:cs="Arial"/>
                <w:b/>
                <w:sz w:val="22"/>
                <w:szCs w:val="22"/>
                <w:lang w:val="en-US"/>
              </w:rPr>
              <w:t xml:space="preserve"> </w:t>
            </w:r>
            <w:r w:rsidRPr="00FC1740">
              <w:rPr>
                <w:rFonts w:ascii="Arial" w:hAnsi="Arial" w:cs="Arial"/>
                <w:b/>
                <w:sz w:val="22"/>
                <w:szCs w:val="22"/>
                <w:lang w:val="en-US"/>
              </w:rPr>
              <w:t>eligibl</w:t>
            </w:r>
            <w:r w:rsidRPr="00B769E4">
              <w:rPr>
                <w:rFonts w:ascii="Arial" w:hAnsi="Arial" w:cs="Arial"/>
                <w:b/>
                <w:sz w:val="22"/>
                <w:szCs w:val="22"/>
                <w:lang w:val="en-US"/>
              </w:rPr>
              <w:t>e to apply for funding.</w:t>
            </w:r>
          </w:p>
          <w:p w:rsidR="00423C0A" w:rsidRPr="00FC1740" w:rsidRDefault="00423C0A" w:rsidP="00C5214B">
            <w:pPr>
              <w:spacing w:before="120"/>
              <w:rPr>
                <w:rFonts w:ascii="Arial" w:hAnsi="Arial" w:cs="Arial"/>
                <w:b/>
                <w:sz w:val="22"/>
                <w:szCs w:val="22"/>
                <w:lang w:val="en-US"/>
              </w:rPr>
            </w:pPr>
          </w:p>
        </w:tc>
      </w:tr>
    </w:tbl>
    <w:p w:rsidR="00423C0A" w:rsidRPr="00A70EC3" w:rsidRDefault="00423C0A" w:rsidP="00423C0A">
      <w:pPr>
        <w:pStyle w:val="Heading1"/>
        <w:pBdr>
          <w:bottom w:val="single" w:sz="4" w:space="1" w:color="333333"/>
        </w:pBdr>
        <w:ind w:right="140"/>
        <w:rPr>
          <w:rFonts w:ascii="Arial" w:hAnsi="Arial" w:cs="Arial"/>
          <w:sz w:val="40"/>
          <w:szCs w:val="40"/>
        </w:rPr>
      </w:pPr>
      <w:r>
        <w:rPr>
          <w:rFonts w:ascii="Arial" w:hAnsi="Arial" w:cs="Arial"/>
          <w:sz w:val="24"/>
          <w:szCs w:val="24"/>
        </w:rPr>
        <w:br w:type="page"/>
      </w:r>
      <w:r w:rsidRPr="008E2B1F">
        <w:rPr>
          <w:rFonts w:ascii="Arial" w:hAnsi="Arial" w:cs="Arial"/>
          <w:sz w:val="40"/>
          <w:szCs w:val="40"/>
        </w:rPr>
        <w:lastRenderedPageBreak/>
        <w:t xml:space="preserve">Part </w:t>
      </w:r>
      <w:r w:rsidRPr="00267DD4">
        <w:rPr>
          <w:rFonts w:ascii="Arial" w:hAnsi="Arial" w:cs="Arial"/>
          <w:sz w:val="40"/>
          <w:szCs w:val="40"/>
        </w:rPr>
        <w:t xml:space="preserve">2 </w:t>
      </w:r>
      <w:r w:rsidRPr="00267DD4">
        <w:rPr>
          <w:rFonts w:ascii="Arial" w:hAnsi="Arial" w:cs="Arial"/>
          <w:sz w:val="40"/>
          <w:szCs w:val="40"/>
        </w:rPr>
        <w:tab/>
      </w:r>
      <w:r w:rsidRPr="00267DD4">
        <w:rPr>
          <w:rFonts w:ascii="Arial" w:hAnsi="Arial" w:cs="Arial"/>
          <w:sz w:val="40"/>
          <w:szCs w:val="40"/>
        </w:rPr>
        <w:tab/>
        <w:t xml:space="preserve">Applicant </w:t>
      </w:r>
      <w:r w:rsidRPr="00A70EC3">
        <w:rPr>
          <w:rFonts w:ascii="Arial" w:hAnsi="Arial" w:cs="Arial"/>
          <w:sz w:val="40"/>
          <w:szCs w:val="40"/>
        </w:rPr>
        <w:t xml:space="preserve">details </w:t>
      </w:r>
    </w:p>
    <w:p w:rsidR="00423C0A" w:rsidRPr="00B769E4" w:rsidRDefault="00423C0A" w:rsidP="00423C0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423C0A" w:rsidRPr="00B769E4" w:rsidTr="00C5214B">
        <w:tc>
          <w:tcPr>
            <w:tcW w:w="9572" w:type="dxa"/>
            <w:tcBorders>
              <w:top w:val="nil"/>
              <w:left w:val="nil"/>
              <w:bottom w:val="nil"/>
              <w:right w:val="nil"/>
            </w:tcBorders>
            <w:shd w:val="clear" w:color="auto" w:fill="auto"/>
          </w:tcPr>
          <w:p w:rsidR="00423C0A" w:rsidRPr="008E2B1F" w:rsidRDefault="00423C0A" w:rsidP="00C5214B">
            <w:pPr>
              <w:widowControl w:val="0"/>
              <w:autoSpaceDE w:val="0"/>
              <w:autoSpaceDN w:val="0"/>
              <w:adjustRightInd w:val="0"/>
              <w:spacing w:before="120"/>
              <w:ind w:left="34"/>
              <w:rPr>
                <w:rFonts w:ascii="Arial" w:hAnsi="Arial" w:cs="Arial"/>
                <w:bCs/>
                <w:sz w:val="22"/>
                <w:szCs w:val="22"/>
                <w:lang w:val="en-US"/>
              </w:rPr>
            </w:pPr>
            <w:r w:rsidRPr="00FC1740">
              <w:rPr>
                <w:rFonts w:ascii="Arial" w:hAnsi="Arial" w:cs="Arial"/>
                <w:b/>
                <w:bCs/>
                <w:sz w:val="22"/>
                <w:szCs w:val="22"/>
                <w:lang w:val="en-US"/>
              </w:rPr>
              <w:t>2    W</w:t>
            </w:r>
            <w:r w:rsidRPr="006E0C05">
              <w:rPr>
                <w:rFonts w:ascii="Arial" w:hAnsi="Arial" w:cs="Arial"/>
                <w:b/>
                <w:bCs/>
                <w:sz w:val="22"/>
                <w:szCs w:val="22"/>
                <w:lang w:val="en-US"/>
              </w:rPr>
              <w:t>hat is the legal name of your organisation?</w:t>
            </w:r>
            <w:r w:rsidRPr="008E2B1F">
              <w:rPr>
                <w:rFonts w:ascii="Arial" w:hAnsi="Arial" w:cs="Arial"/>
                <w:bCs/>
                <w:sz w:val="22"/>
                <w:szCs w:val="22"/>
                <w:lang w:val="en-US"/>
              </w:rPr>
              <w:t xml:space="preserve">   </w:t>
            </w:r>
          </w:p>
        </w:tc>
      </w:tr>
      <w:tr w:rsidR="00423C0A" w:rsidRPr="00B769E4" w:rsidTr="00C5214B">
        <w:tc>
          <w:tcPr>
            <w:tcW w:w="9572" w:type="dxa"/>
            <w:tcBorders>
              <w:top w:val="nil"/>
              <w:left w:val="nil"/>
              <w:bottom w:val="nil"/>
              <w:right w:val="nil"/>
            </w:tcBorders>
            <w:shd w:val="clear" w:color="auto" w:fill="auto"/>
          </w:tcPr>
          <w:p w:rsidR="00423C0A" w:rsidRPr="006E0C05" w:rsidRDefault="00423C0A" w:rsidP="00C5214B">
            <w:pPr>
              <w:widowControl w:val="0"/>
              <w:autoSpaceDE w:val="0"/>
              <w:autoSpaceDN w:val="0"/>
              <w:adjustRightInd w:val="0"/>
              <w:spacing w:before="120"/>
              <w:rPr>
                <w:rFonts w:ascii="Arial" w:hAnsi="Arial" w:cs="Arial"/>
                <w:bCs/>
                <w:sz w:val="22"/>
                <w:szCs w:val="22"/>
                <w:lang w:val="en-US"/>
              </w:rPr>
            </w:pPr>
            <w:r w:rsidRPr="00FC1740">
              <w:rPr>
                <w:rFonts w:ascii="Arial" w:hAnsi="Arial" w:cs="Arial"/>
                <w:bCs/>
                <w:sz w:val="22"/>
                <w:szCs w:val="22"/>
                <w:lang w:val="en-US"/>
              </w:rPr>
              <w:t xml:space="preserve">This is the name that appears on all official </w:t>
            </w:r>
            <w:r w:rsidRPr="006E0C05">
              <w:rPr>
                <w:rFonts w:ascii="Arial" w:hAnsi="Arial" w:cs="Arial"/>
                <w:bCs/>
                <w:sz w:val="22"/>
                <w:szCs w:val="22"/>
                <w:lang w:val="en-US"/>
              </w:rPr>
              <w:t>documents and legal papers. It may be different to your trading name.</w:t>
            </w:r>
          </w:p>
        </w:tc>
      </w:tr>
      <w:tr w:rsidR="00423C0A" w:rsidRPr="00B769E4" w:rsidTr="00C5214B">
        <w:tc>
          <w:tcPr>
            <w:tcW w:w="9572" w:type="dxa"/>
            <w:tcBorders>
              <w:left w:val="single" w:sz="4" w:space="0" w:color="auto"/>
              <w:bottom w:val="single" w:sz="4" w:space="0" w:color="auto"/>
              <w:right w:val="single" w:sz="4" w:space="0" w:color="auto"/>
            </w:tcBorders>
            <w:shd w:val="clear" w:color="auto" w:fill="auto"/>
          </w:tcPr>
          <w:p w:rsidR="00423C0A" w:rsidRPr="00FC1740" w:rsidRDefault="00423C0A" w:rsidP="00C5214B">
            <w:pPr>
              <w:spacing w:before="120"/>
              <w:rPr>
                <w:rFonts w:ascii="Arial" w:hAnsi="Arial" w:cs="Arial"/>
                <w:sz w:val="22"/>
                <w:szCs w:val="22"/>
              </w:rPr>
            </w:pPr>
          </w:p>
          <w:p w:rsidR="00423C0A" w:rsidRPr="008E2B1F" w:rsidRDefault="00423C0A" w:rsidP="00C5214B">
            <w:pPr>
              <w:spacing w:before="120"/>
              <w:rPr>
                <w:rFonts w:ascii="Arial" w:hAnsi="Arial" w:cs="Arial"/>
                <w:sz w:val="22"/>
                <w:szCs w:val="22"/>
              </w:rPr>
            </w:pPr>
          </w:p>
        </w:tc>
      </w:tr>
      <w:tr w:rsidR="00423C0A" w:rsidRPr="00B769E4" w:rsidTr="00C5214B">
        <w:tc>
          <w:tcPr>
            <w:tcW w:w="9572" w:type="dxa"/>
            <w:tcBorders>
              <w:left w:val="nil"/>
              <w:bottom w:val="nil"/>
              <w:right w:val="nil"/>
            </w:tcBorders>
            <w:shd w:val="clear" w:color="auto" w:fill="auto"/>
          </w:tcPr>
          <w:p w:rsidR="00423C0A" w:rsidRPr="00B769E4" w:rsidRDefault="00423C0A" w:rsidP="00C5214B">
            <w:pPr>
              <w:widowControl w:val="0"/>
              <w:autoSpaceDE w:val="0"/>
              <w:autoSpaceDN w:val="0"/>
              <w:adjustRightInd w:val="0"/>
              <w:spacing w:before="120"/>
              <w:ind w:left="318" w:hanging="318"/>
              <w:rPr>
                <w:rFonts w:ascii="Arial" w:hAnsi="Arial" w:cs="Arial"/>
                <w:bCs/>
                <w:sz w:val="22"/>
                <w:szCs w:val="22"/>
                <w:lang w:val="en-US"/>
              </w:rPr>
            </w:pPr>
            <w:r w:rsidRPr="00B769E4">
              <w:rPr>
                <w:rFonts w:ascii="Arial" w:hAnsi="Arial" w:cs="Arial"/>
                <w:bCs/>
                <w:sz w:val="22"/>
                <w:szCs w:val="22"/>
                <w:lang w:val="en-US"/>
              </w:rPr>
              <w:t xml:space="preserve">All further responses within this application form must relate to this entity. </w:t>
            </w:r>
          </w:p>
          <w:p w:rsidR="00423C0A" w:rsidRPr="00B769E4" w:rsidRDefault="00423C0A" w:rsidP="00C5214B">
            <w:pPr>
              <w:widowControl w:val="0"/>
              <w:autoSpaceDE w:val="0"/>
              <w:autoSpaceDN w:val="0"/>
              <w:adjustRightInd w:val="0"/>
              <w:spacing w:before="120"/>
              <w:ind w:left="318" w:hanging="318"/>
              <w:rPr>
                <w:rFonts w:ascii="Arial" w:hAnsi="Arial" w:cs="Arial"/>
                <w:bCs/>
                <w:sz w:val="22"/>
                <w:szCs w:val="22"/>
                <w:lang w:val="en-US"/>
              </w:rPr>
            </w:pPr>
            <w:r w:rsidRPr="00B769E4">
              <w:rPr>
                <w:rFonts w:ascii="Arial" w:hAnsi="Arial" w:cs="Arial"/>
                <w:bCs/>
                <w:sz w:val="22"/>
                <w:szCs w:val="22"/>
                <w:lang w:val="en-US"/>
              </w:rPr>
              <w:t>This is the legal entity that FaHCSIA will enter into Funding Agreements with.</w:t>
            </w:r>
          </w:p>
        </w:tc>
      </w:tr>
    </w:tbl>
    <w:p w:rsidR="00423C0A" w:rsidRPr="00B769E4" w:rsidRDefault="00423C0A" w:rsidP="00423C0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1005"/>
        <w:gridCol w:w="2380"/>
        <w:gridCol w:w="1843"/>
        <w:gridCol w:w="1134"/>
        <w:gridCol w:w="817"/>
      </w:tblGrid>
      <w:tr w:rsidR="00423C0A" w:rsidRPr="00B769E4" w:rsidTr="00C5214B">
        <w:tc>
          <w:tcPr>
            <w:tcW w:w="9572" w:type="dxa"/>
            <w:gridSpan w:val="6"/>
            <w:tcBorders>
              <w:top w:val="nil"/>
              <w:left w:val="nil"/>
              <w:bottom w:val="nil"/>
              <w:right w:val="nil"/>
            </w:tcBorders>
            <w:shd w:val="clear" w:color="auto" w:fill="auto"/>
          </w:tcPr>
          <w:p w:rsidR="00423C0A" w:rsidRPr="00B769E4" w:rsidRDefault="00423C0A" w:rsidP="00C5214B">
            <w:pPr>
              <w:spacing w:before="120"/>
              <w:rPr>
                <w:rFonts w:ascii="Arial" w:hAnsi="Arial" w:cs="Arial"/>
              </w:rPr>
            </w:pPr>
            <w:r w:rsidRPr="00FC1740">
              <w:rPr>
                <w:rFonts w:ascii="Arial" w:hAnsi="Arial" w:cs="Arial"/>
                <w:b/>
                <w:bCs/>
                <w:sz w:val="22"/>
                <w:szCs w:val="22"/>
                <w:lang w:val="en-US"/>
              </w:rPr>
              <w:t>3</w:t>
            </w:r>
            <w:r w:rsidRPr="006E0C05">
              <w:rPr>
                <w:rFonts w:ascii="Arial" w:hAnsi="Arial" w:cs="Arial"/>
                <w:b/>
                <w:bCs/>
                <w:sz w:val="22"/>
                <w:szCs w:val="22"/>
                <w:lang w:val="en-US"/>
              </w:rPr>
              <w:t xml:space="preserve">    </w:t>
            </w:r>
            <w:r w:rsidRPr="008E2B1F">
              <w:rPr>
                <w:rFonts w:ascii="Arial" w:hAnsi="Arial" w:cs="Arial"/>
                <w:b/>
                <w:bCs/>
                <w:sz w:val="22"/>
                <w:szCs w:val="22"/>
                <w:lang w:val="en-US"/>
              </w:rPr>
              <w:t>What is the tra</w:t>
            </w:r>
            <w:r w:rsidRPr="00267DD4">
              <w:rPr>
                <w:rFonts w:ascii="Arial" w:hAnsi="Arial" w:cs="Arial"/>
                <w:b/>
                <w:bCs/>
                <w:sz w:val="22"/>
                <w:szCs w:val="22"/>
                <w:lang w:val="en-US"/>
              </w:rPr>
              <w:t>ding name of your organisation?</w:t>
            </w:r>
          </w:p>
        </w:tc>
      </w:tr>
      <w:tr w:rsidR="00423C0A" w:rsidRPr="00B769E4" w:rsidTr="00C5214B">
        <w:tc>
          <w:tcPr>
            <w:tcW w:w="9572" w:type="dxa"/>
            <w:gridSpan w:val="6"/>
            <w:tcBorders>
              <w:top w:val="nil"/>
              <w:left w:val="nil"/>
              <w:bottom w:val="nil"/>
              <w:right w:val="nil"/>
            </w:tcBorders>
            <w:shd w:val="clear" w:color="auto" w:fill="auto"/>
          </w:tcPr>
          <w:p w:rsidR="00423C0A" w:rsidRPr="00B769E4" w:rsidRDefault="00423C0A" w:rsidP="00C5214B">
            <w:pPr>
              <w:spacing w:before="120"/>
              <w:rPr>
                <w:rFonts w:ascii="Arial" w:hAnsi="Arial" w:cs="Arial"/>
              </w:rPr>
            </w:pPr>
            <w:r w:rsidRPr="00FC1740">
              <w:rPr>
                <w:rFonts w:ascii="Arial" w:hAnsi="Arial" w:cs="Arial"/>
                <w:bCs/>
                <w:sz w:val="22"/>
                <w:szCs w:val="22"/>
                <w:lang w:val="en-US"/>
              </w:rPr>
              <w:t>This is the name your organisation trades or provides services under.</w:t>
            </w:r>
          </w:p>
        </w:tc>
      </w:tr>
      <w:tr w:rsidR="00423C0A" w:rsidRPr="00B769E4" w:rsidTr="00C5214B">
        <w:tc>
          <w:tcPr>
            <w:tcW w:w="9572" w:type="dxa"/>
            <w:gridSpan w:val="6"/>
            <w:shd w:val="clear" w:color="auto" w:fill="auto"/>
          </w:tcPr>
          <w:p w:rsidR="00423C0A" w:rsidRPr="00B769E4" w:rsidRDefault="00423C0A" w:rsidP="00C5214B">
            <w:pPr>
              <w:spacing w:before="120"/>
              <w:rPr>
                <w:rFonts w:ascii="Arial" w:hAnsi="Arial" w:cs="Arial"/>
              </w:rPr>
            </w:pPr>
          </w:p>
          <w:p w:rsidR="00423C0A" w:rsidRPr="00B769E4" w:rsidRDefault="00423C0A" w:rsidP="00C5214B">
            <w:pPr>
              <w:spacing w:before="120"/>
              <w:rPr>
                <w:rFonts w:ascii="Arial" w:hAnsi="Arial" w:cs="Arial"/>
              </w:rPr>
            </w:pPr>
          </w:p>
        </w:tc>
      </w:tr>
      <w:tr w:rsidR="00423C0A" w:rsidRPr="00B769E4" w:rsidTr="00C5214B">
        <w:tc>
          <w:tcPr>
            <w:tcW w:w="9572" w:type="dxa"/>
            <w:gridSpan w:val="6"/>
            <w:tcBorders>
              <w:top w:val="nil"/>
              <w:left w:val="nil"/>
              <w:bottom w:val="nil"/>
              <w:right w:val="nil"/>
            </w:tcBorders>
            <w:shd w:val="clear" w:color="auto" w:fill="auto"/>
          </w:tcPr>
          <w:p w:rsidR="00423C0A" w:rsidRPr="00B769E4" w:rsidRDefault="00423C0A" w:rsidP="00C5214B">
            <w:pPr>
              <w:spacing w:before="120"/>
              <w:ind w:left="426" w:hanging="426"/>
              <w:rPr>
                <w:rFonts w:ascii="Arial" w:hAnsi="Arial" w:cs="Arial"/>
              </w:rPr>
            </w:pPr>
          </w:p>
        </w:tc>
      </w:tr>
      <w:tr w:rsidR="00423C0A" w:rsidRPr="00B769E4" w:rsidTr="00C52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2" w:type="dxa"/>
            <w:gridSpan w:val="6"/>
            <w:shd w:val="clear" w:color="auto" w:fill="auto"/>
          </w:tcPr>
          <w:p w:rsidR="00423C0A" w:rsidRPr="00267DD4" w:rsidRDefault="00423C0A" w:rsidP="00C5214B">
            <w:pPr>
              <w:widowControl w:val="0"/>
              <w:autoSpaceDE w:val="0"/>
              <w:autoSpaceDN w:val="0"/>
              <w:adjustRightInd w:val="0"/>
              <w:spacing w:before="120"/>
              <w:rPr>
                <w:rFonts w:ascii="Arial" w:hAnsi="Arial" w:cs="Arial"/>
                <w:b/>
                <w:bCs/>
                <w:sz w:val="22"/>
                <w:szCs w:val="22"/>
                <w:lang w:val="en-US"/>
              </w:rPr>
            </w:pPr>
            <w:r w:rsidRPr="00FC1740">
              <w:rPr>
                <w:rFonts w:ascii="Arial" w:hAnsi="Arial" w:cs="Arial"/>
                <w:b/>
                <w:bCs/>
                <w:sz w:val="22"/>
                <w:szCs w:val="22"/>
                <w:lang w:val="en-US"/>
              </w:rPr>
              <w:t>4</w:t>
            </w:r>
            <w:r w:rsidRPr="006E0C05">
              <w:rPr>
                <w:rFonts w:ascii="Arial" w:hAnsi="Arial" w:cs="Arial"/>
                <w:b/>
                <w:bCs/>
                <w:sz w:val="22"/>
                <w:szCs w:val="22"/>
                <w:lang w:val="en-US"/>
              </w:rPr>
              <w:t xml:space="preserve">   </w:t>
            </w:r>
            <w:r w:rsidRPr="008E2B1F">
              <w:rPr>
                <w:rFonts w:ascii="Arial" w:hAnsi="Arial" w:cs="Arial"/>
                <w:b/>
                <w:bCs/>
                <w:sz w:val="22"/>
                <w:szCs w:val="22"/>
                <w:lang w:val="en-US"/>
              </w:rPr>
              <w:t xml:space="preserve"> </w:t>
            </w:r>
            <w:r w:rsidRPr="00267DD4">
              <w:rPr>
                <w:rFonts w:ascii="Arial" w:hAnsi="Arial" w:cs="Arial"/>
                <w:b/>
                <w:bCs/>
                <w:sz w:val="22"/>
                <w:szCs w:val="22"/>
                <w:lang w:val="en-US"/>
              </w:rPr>
              <w:t>What is your organisation’s physical address?</w:t>
            </w:r>
            <w:r w:rsidRPr="00267DD4">
              <w:rPr>
                <w:rFonts w:ascii="Arial" w:hAnsi="Arial" w:cs="Arial"/>
                <w:sz w:val="22"/>
                <w:szCs w:val="22"/>
                <w:lang w:val="en-US"/>
              </w:rPr>
              <w:t xml:space="preserve"> </w:t>
            </w:r>
          </w:p>
        </w:tc>
      </w:tr>
      <w:tr w:rsidR="00423C0A" w:rsidRPr="00B769E4" w:rsidTr="00C52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2" w:type="dxa"/>
            <w:gridSpan w:val="6"/>
            <w:shd w:val="clear" w:color="auto" w:fill="auto"/>
          </w:tcPr>
          <w:p w:rsidR="00423C0A" w:rsidRPr="00B769E4" w:rsidRDefault="00423C0A" w:rsidP="00C5214B">
            <w:pPr>
              <w:spacing w:before="120"/>
              <w:rPr>
                <w:rFonts w:ascii="Arial" w:hAnsi="Arial" w:cs="Arial"/>
                <w:b/>
                <w:bCs/>
                <w:sz w:val="22"/>
                <w:szCs w:val="22"/>
                <w:lang w:val="en-US"/>
              </w:rPr>
            </w:pPr>
            <w:r w:rsidRPr="00B769E4">
              <w:rPr>
                <w:rFonts w:ascii="Arial" w:hAnsi="Arial" w:cs="Arial"/>
                <w:bCs/>
                <w:sz w:val="22"/>
                <w:szCs w:val="22"/>
                <w:lang w:val="en-US"/>
              </w:rPr>
              <w:t>Enter the contact person’s address if your organisation does not have its own registered address.</w:t>
            </w:r>
          </w:p>
        </w:tc>
      </w:tr>
      <w:tr w:rsidR="00423C0A" w:rsidRPr="00B769E4" w:rsidTr="00C52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2" w:type="dxa"/>
            <w:gridSpan w:val="6"/>
            <w:shd w:val="clear" w:color="auto" w:fill="auto"/>
          </w:tcPr>
          <w:p w:rsidR="00423C0A" w:rsidRPr="00B769E4" w:rsidRDefault="00423C0A" w:rsidP="00C5214B">
            <w:pPr>
              <w:rPr>
                <w:rFonts w:ascii="Arial" w:hAnsi="Arial" w:cs="Arial"/>
                <w:b/>
                <w:bCs/>
                <w:sz w:val="22"/>
                <w:szCs w:val="22"/>
                <w:lang w:val="en-US"/>
              </w:rPr>
            </w:pPr>
          </w:p>
        </w:tc>
      </w:tr>
      <w:tr w:rsidR="00423C0A" w:rsidRPr="00B769E4" w:rsidTr="00C52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2" w:type="dxa"/>
            <w:gridSpan w:val="6"/>
            <w:shd w:val="clear" w:color="auto" w:fill="auto"/>
          </w:tcPr>
          <w:p w:rsidR="00423C0A" w:rsidRPr="00B769E4" w:rsidRDefault="00423C0A" w:rsidP="00C5214B">
            <w:pPr>
              <w:spacing w:before="120"/>
              <w:rPr>
                <w:rFonts w:ascii="Arial" w:hAnsi="Arial" w:cs="Arial"/>
                <w:b/>
                <w:bCs/>
                <w:sz w:val="22"/>
                <w:szCs w:val="22"/>
                <w:lang w:val="en-US"/>
              </w:rPr>
            </w:pPr>
            <w:r w:rsidRPr="00B769E4">
              <w:rPr>
                <w:rFonts w:ascii="Arial" w:hAnsi="Arial" w:cs="Arial"/>
                <w:b/>
                <w:bCs/>
                <w:sz w:val="22"/>
                <w:szCs w:val="22"/>
                <w:lang w:val="en-US"/>
              </w:rPr>
              <w:t>Physical address (not a PO Box)</w:t>
            </w:r>
          </w:p>
        </w:tc>
      </w:tr>
      <w:tr w:rsidR="00423C0A" w:rsidRPr="00B769E4" w:rsidTr="00C52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93" w:type="dxa"/>
            <w:tcBorders>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r w:rsidRPr="00B769E4">
              <w:rPr>
                <w:rFonts w:ascii="Arial" w:hAnsi="Arial" w:cs="Arial"/>
                <w:bCs/>
                <w:sz w:val="22"/>
                <w:szCs w:val="22"/>
                <w:lang w:val="en-US"/>
              </w:rPr>
              <w:t>Building/floor</w:t>
            </w:r>
          </w:p>
        </w:tc>
        <w:tc>
          <w:tcPr>
            <w:tcW w:w="6362" w:type="dxa"/>
            <w:gridSpan w:val="4"/>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c>
          <w:tcPr>
            <w:tcW w:w="817" w:type="dxa"/>
            <w:tcBorders>
              <w:lef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r>
      <w:tr w:rsidR="00423C0A" w:rsidRPr="00B769E4" w:rsidTr="00C52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2" w:type="dxa"/>
            <w:gridSpan w:val="6"/>
            <w:shd w:val="clear" w:color="auto" w:fill="auto"/>
          </w:tcPr>
          <w:p w:rsidR="00423C0A" w:rsidRPr="00FC1740" w:rsidRDefault="00423C0A" w:rsidP="00C5214B">
            <w:pPr>
              <w:rPr>
                <w:rFonts w:ascii="Arial" w:hAnsi="Arial" w:cs="Arial"/>
                <w:b/>
                <w:bCs/>
                <w:sz w:val="22"/>
                <w:szCs w:val="22"/>
                <w:lang w:val="en-US"/>
              </w:rPr>
            </w:pPr>
          </w:p>
        </w:tc>
      </w:tr>
      <w:tr w:rsidR="00423C0A" w:rsidRPr="00B769E4" w:rsidTr="00C52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93" w:type="dxa"/>
            <w:tcBorders>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r w:rsidRPr="00B769E4">
              <w:rPr>
                <w:rFonts w:ascii="Arial" w:hAnsi="Arial" w:cs="Arial"/>
                <w:bCs/>
                <w:sz w:val="22"/>
                <w:szCs w:val="22"/>
                <w:lang w:val="en-US"/>
              </w:rPr>
              <w:t>Street number and name</w:t>
            </w:r>
          </w:p>
        </w:tc>
        <w:tc>
          <w:tcPr>
            <w:tcW w:w="6362" w:type="dxa"/>
            <w:gridSpan w:val="4"/>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p w:rsidR="00423C0A" w:rsidRPr="00B769E4" w:rsidRDefault="00423C0A" w:rsidP="00C5214B">
            <w:pPr>
              <w:spacing w:before="120"/>
              <w:rPr>
                <w:rFonts w:ascii="Arial" w:hAnsi="Arial" w:cs="Arial"/>
                <w:bCs/>
                <w:sz w:val="22"/>
                <w:szCs w:val="22"/>
                <w:lang w:val="en-US"/>
              </w:rPr>
            </w:pPr>
          </w:p>
        </w:tc>
        <w:tc>
          <w:tcPr>
            <w:tcW w:w="817" w:type="dxa"/>
            <w:tcBorders>
              <w:lef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r>
      <w:tr w:rsidR="00423C0A" w:rsidRPr="00B769E4" w:rsidTr="00C52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2" w:type="dxa"/>
            <w:gridSpan w:val="6"/>
            <w:shd w:val="clear" w:color="auto" w:fill="auto"/>
          </w:tcPr>
          <w:p w:rsidR="00423C0A" w:rsidRPr="00FC1740" w:rsidRDefault="00423C0A" w:rsidP="00C5214B">
            <w:pPr>
              <w:rPr>
                <w:rFonts w:ascii="Arial" w:hAnsi="Arial" w:cs="Arial"/>
                <w:b/>
                <w:bCs/>
                <w:sz w:val="22"/>
                <w:szCs w:val="22"/>
                <w:lang w:val="en-US"/>
              </w:rPr>
            </w:pPr>
          </w:p>
        </w:tc>
      </w:tr>
      <w:tr w:rsidR="00423C0A" w:rsidRPr="00B769E4" w:rsidTr="00C52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93" w:type="dxa"/>
            <w:tcBorders>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r w:rsidRPr="00B769E4">
              <w:rPr>
                <w:rFonts w:ascii="Arial" w:hAnsi="Arial" w:cs="Arial"/>
                <w:bCs/>
                <w:sz w:val="22"/>
                <w:szCs w:val="22"/>
                <w:lang w:val="en-US"/>
              </w:rPr>
              <w:t>Suburb/town</w:t>
            </w:r>
          </w:p>
        </w:tc>
        <w:tc>
          <w:tcPr>
            <w:tcW w:w="6362" w:type="dxa"/>
            <w:gridSpan w:val="4"/>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c>
          <w:tcPr>
            <w:tcW w:w="817" w:type="dxa"/>
            <w:tcBorders>
              <w:lef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r>
      <w:tr w:rsidR="00423C0A" w:rsidRPr="00B769E4" w:rsidTr="00C52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2" w:type="dxa"/>
            <w:gridSpan w:val="6"/>
            <w:shd w:val="clear" w:color="auto" w:fill="auto"/>
          </w:tcPr>
          <w:p w:rsidR="00423C0A" w:rsidRPr="00FC1740" w:rsidRDefault="00423C0A" w:rsidP="00C5214B">
            <w:pPr>
              <w:rPr>
                <w:rFonts w:ascii="Arial" w:hAnsi="Arial" w:cs="Arial"/>
                <w:b/>
                <w:bCs/>
                <w:sz w:val="22"/>
                <w:szCs w:val="22"/>
                <w:lang w:val="en-US"/>
              </w:rPr>
            </w:pPr>
          </w:p>
        </w:tc>
      </w:tr>
      <w:tr w:rsidR="00423C0A" w:rsidRPr="00B769E4" w:rsidTr="00C521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93" w:type="dxa"/>
            <w:tcBorders>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r w:rsidRPr="00B769E4">
              <w:rPr>
                <w:rFonts w:ascii="Arial" w:hAnsi="Arial" w:cs="Arial"/>
                <w:bCs/>
                <w:sz w:val="22"/>
                <w:szCs w:val="22"/>
                <w:lang w:val="en-US"/>
              </w:rPr>
              <w:t>State</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c>
          <w:tcPr>
            <w:tcW w:w="2380" w:type="dxa"/>
            <w:tcBorders>
              <w:lef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c>
          <w:tcPr>
            <w:tcW w:w="1843" w:type="dxa"/>
            <w:tcBorders>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r w:rsidRPr="00B769E4">
              <w:rPr>
                <w:rFonts w:ascii="Arial" w:hAnsi="Arial" w:cs="Arial"/>
                <w:bCs/>
                <w:sz w:val="22"/>
                <w:szCs w:val="22"/>
                <w:lang w:val="en-US"/>
              </w:rPr>
              <w:t>Postcode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c>
          <w:tcPr>
            <w:tcW w:w="817" w:type="dxa"/>
            <w:tcBorders>
              <w:lef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r>
    </w:tbl>
    <w:p w:rsidR="00423C0A" w:rsidRPr="00FC1740" w:rsidRDefault="00423C0A" w:rsidP="00423C0A">
      <w:pPr>
        <w:rPr>
          <w:rFonts w:ascii="Arial" w:hAnsi="Arial" w:cs="Arial"/>
          <w:b/>
          <w:bCs/>
          <w:sz w:val="22"/>
          <w:szCs w:val="22"/>
          <w:lang w:val="en-US"/>
        </w:rPr>
      </w:pPr>
    </w:p>
    <w:p w:rsidR="00423C0A" w:rsidRPr="00267DD4" w:rsidRDefault="00423C0A" w:rsidP="00423C0A">
      <w:pPr>
        <w:rPr>
          <w:rFonts w:ascii="Arial" w:hAnsi="Arial" w:cs="Arial"/>
          <w:b/>
          <w:bCs/>
          <w:sz w:val="22"/>
          <w:szCs w:val="22"/>
          <w:lang w:val="en-US"/>
        </w:rPr>
      </w:pPr>
    </w:p>
    <w:tbl>
      <w:tblPr>
        <w:tblW w:w="0" w:type="auto"/>
        <w:tblLook w:val="01E0" w:firstRow="1" w:lastRow="1" w:firstColumn="1" w:lastColumn="1" w:noHBand="0" w:noVBand="0"/>
      </w:tblPr>
      <w:tblGrid>
        <w:gridCol w:w="2393"/>
        <w:gridCol w:w="417"/>
        <w:gridCol w:w="588"/>
        <w:gridCol w:w="2380"/>
        <w:gridCol w:w="1843"/>
        <w:gridCol w:w="992"/>
        <w:gridCol w:w="142"/>
        <w:gridCol w:w="817"/>
      </w:tblGrid>
      <w:tr w:rsidR="00423C0A" w:rsidRPr="00B769E4" w:rsidTr="00C5214B">
        <w:tc>
          <w:tcPr>
            <w:tcW w:w="9572" w:type="dxa"/>
            <w:gridSpan w:val="8"/>
            <w:shd w:val="clear" w:color="auto" w:fill="auto"/>
          </w:tcPr>
          <w:p w:rsidR="00423C0A" w:rsidRPr="00A70EC3" w:rsidRDefault="00423C0A" w:rsidP="00C5214B">
            <w:pPr>
              <w:widowControl w:val="0"/>
              <w:autoSpaceDE w:val="0"/>
              <w:autoSpaceDN w:val="0"/>
              <w:adjustRightInd w:val="0"/>
              <w:ind w:left="284" w:hanging="284"/>
              <w:rPr>
                <w:rFonts w:ascii="Arial" w:hAnsi="Arial" w:cs="Arial"/>
                <w:b/>
                <w:bCs/>
                <w:sz w:val="22"/>
                <w:szCs w:val="22"/>
                <w:lang w:val="en-US"/>
              </w:rPr>
            </w:pPr>
            <w:r w:rsidRPr="00A70EC3">
              <w:rPr>
                <w:rFonts w:ascii="Arial" w:hAnsi="Arial" w:cs="Arial"/>
                <w:b/>
                <w:bCs/>
                <w:sz w:val="22"/>
                <w:szCs w:val="22"/>
                <w:lang w:val="en-US"/>
              </w:rPr>
              <w:t>5    What is the postal address of your organisation?</w:t>
            </w:r>
          </w:p>
        </w:tc>
      </w:tr>
      <w:tr w:rsidR="00423C0A" w:rsidRPr="00B769E4" w:rsidTr="00C5214B">
        <w:tc>
          <w:tcPr>
            <w:tcW w:w="2393" w:type="dxa"/>
            <w:tcBorders>
              <w:right w:val="single" w:sz="4" w:space="0" w:color="auto"/>
            </w:tcBorders>
            <w:shd w:val="clear" w:color="auto" w:fill="auto"/>
          </w:tcPr>
          <w:p w:rsidR="00423C0A" w:rsidRPr="00B769E4" w:rsidRDefault="00423C0A" w:rsidP="00C5214B">
            <w:pPr>
              <w:spacing w:before="120"/>
              <w:rPr>
                <w:rFonts w:ascii="Arial" w:hAnsi="Arial" w:cs="Arial"/>
                <w:b/>
                <w:bCs/>
                <w:sz w:val="22"/>
                <w:szCs w:val="22"/>
                <w:lang w:val="en-US"/>
              </w:rPr>
            </w:pPr>
            <w:r w:rsidRPr="00B769E4">
              <w:rPr>
                <w:rFonts w:ascii="Arial" w:hAnsi="Arial" w:cs="Arial"/>
                <w:b/>
                <w:bCs/>
                <w:sz w:val="22"/>
                <w:szCs w:val="22"/>
                <w:lang w:val="en-US"/>
              </w:rPr>
              <w:t xml:space="preserve">Same as above  </w:t>
            </w:r>
          </w:p>
        </w:tc>
        <w:tc>
          <w:tcPr>
            <w:tcW w:w="417" w:type="dxa"/>
            <w:tcBorders>
              <w:top w:val="single" w:sz="4" w:space="0" w:color="auto"/>
              <w:left w:val="single" w:sz="4" w:space="0" w:color="auto"/>
              <w:bottom w:val="single" w:sz="4" w:space="0" w:color="auto"/>
            </w:tcBorders>
            <w:shd w:val="clear" w:color="auto" w:fill="auto"/>
          </w:tcPr>
          <w:p w:rsidR="00423C0A" w:rsidRPr="00B769E4" w:rsidRDefault="00423C0A" w:rsidP="00C5214B">
            <w:pPr>
              <w:spacing w:before="120"/>
              <w:rPr>
                <w:rFonts w:ascii="Arial" w:hAnsi="Arial" w:cs="Arial"/>
                <w:b/>
                <w:bCs/>
                <w:sz w:val="22"/>
                <w:szCs w:val="22"/>
                <w:lang w:val="en-US"/>
              </w:rPr>
            </w:pPr>
          </w:p>
        </w:tc>
        <w:tc>
          <w:tcPr>
            <w:tcW w:w="6762" w:type="dxa"/>
            <w:gridSpan w:val="6"/>
            <w:tcBorders>
              <w:left w:val="single" w:sz="4" w:space="0" w:color="auto"/>
            </w:tcBorders>
            <w:shd w:val="clear" w:color="auto" w:fill="auto"/>
          </w:tcPr>
          <w:p w:rsidR="00423C0A" w:rsidRPr="00B769E4" w:rsidRDefault="00423C0A" w:rsidP="00C5214B">
            <w:pPr>
              <w:spacing w:before="120"/>
              <w:rPr>
                <w:rFonts w:ascii="Arial" w:hAnsi="Arial" w:cs="Arial"/>
                <w:b/>
                <w:bCs/>
                <w:sz w:val="22"/>
                <w:szCs w:val="22"/>
                <w:lang w:val="en-US"/>
              </w:rPr>
            </w:pPr>
          </w:p>
        </w:tc>
      </w:tr>
      <w:tr w:rsidR="00423C0A" w:rsidRPr="00B769E4" w:rsidTr="00C5214B">
        <w:tc>
          <w:tcPr>
            <w:tcW w:w="9572" w:type="dxa"/>
            <w:gridSpan w:val="8"/>
            <w:shd w:val="clear" w:color="auto" w:fill="auto"/>
          </w:tcPr>
          <w:p w:rsidR="00423C0A" w:rsidRPr="00B769E4" w:rsidRDefault="00423C0A" w:rsidP="00C5214B">
            <w:pPr>
              <w:rPr>
                <w:rFonts w:ascii="Arial" w:hAnsi="Arial" w:cs="Arial"/>
                <w:b/>
                <w:bCs/>
                <w:sz w:val="22"/>
                <w:szCs w:val="22"/>
                <w:lang w:val="en-US"/>
              </w:rPr>
            </w:pPr>
          </w:p>
        </w:tc>
      </w:tr>
      <w:tr w:rsidR="00423C0A" w:rsidRPr="00B769E4" w:rsidTr="00C5214B">
        <w:tc>
          <w:tcPr>
            <w:tcW w:w="9572" w:type="dxa"/>
            <w:gridSpan w:val="8"/>
            <w:shd w:val="clear" w:color="auto" w:fill="auto"/>
          </w:tcPr>
          <w:p w:rsidR="00423C0A" w:rsidRPr="00B769E4" w:rsidRDefault="00423C0A" w:rsidP="00C5214B">
            <w:pPr>
              <w:spacing w:before="120"/>
              <w:rPr>
                <w:rFonts w:ascii="Arial" w:hAnsi="Arial" w:cs="Arial"/>
                <w:b/>
                <w:bCs/>
                <w:sz w:val="22"/>
                <w:szCs w:val="22"/>
                <w:lang w:val="en-US"/>
              </w:rPr>
            </w:pPr>
            <w:r w:rsidRPr="00B769E4">
              <w:rPr>
                <w:rFonts w:ascii="Arial" w:hAnsi="Arial" w:cs="Arial"/>
                <w:b/>
                <w:bCs/>
                <w:sz w:val="22"/>
                <w:szCs w:val="22"/>
                <w:lang w:val="en-US"/>
              </w:rPr>
              <w:t>Postal Address</w:t>
            </w:r>
          </w:p>
        </w:tc>
      </w:tr>
      <w:tr w:rsidR="00423C0A" w:rsidRPr="00B769E4" w:rsidTr="00C5214B">
        <w:tc>
          <w:tcPr>
            <w:tcW w:w="2393" w:type="dxa"/>
            <w:tcBorders>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r w:rsidRPr="00B769E4">
              <w:rPr>
                <w:rFonts w:ascii="Arial" w:hAnsi="Arial" w:cs="Arial"/>
                <w:bCs/>
                <w:sz w:val="22"/>
                <w:szCs w:val="22"/>
                <w:lang w:val="en-US"/>
              </w:rPr>
              <w:t>Building/floor</w:t>
            </w:r>
          </w:p>
        </w:tc>
        <w:tc>
          <w:tcPr>
            <w:tcW w:w="6362" w:type="dxa"/>
            <w:gridSpan w:val="6"/>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c>
          <w:tcPr>
            <w:tcW w:w="817" w:type="dxa"/>
            <w:tcBorders>
              <w:left w:val="single" w:sz="4" w:space="0" w:color="auto"/>
            </w:tcBorders>
            <w:shd w:val="clear" w:color="auto" w:fill="auto"/>
          </w:tcPr>
          <w:p w:rsidR="00423C0A" w:rsidRPr="00B769E4" w:rsidRDefault="00423C0A" w:rsidP="00C5214B">
            <w:pPr>
              <w:spacing w:before="120"/>
              <w:rPr>
                <w:rFonts w:ascii="Arial" w:hAnsi="Arial" w:cs="Arial"/>
                <w:b/>
                <w:bCs/>
                <w:sz w:val="22"/>
                <w:szCs w:val="22"/>
                <w:lang w:val="en-US"/>
              </w:rPr>
            </w:pPr>
          </w:p>
        </w:tc>
      </w:tr>
      <w:tr w:rsidR="00423C0A" w:rsidRPr="00B769E4" w:rsidTr="00C5214B">
        <w:tc>
          <w:tcPr>
            <w:tcW w:w="9572" w:type="dxa"/>
            <w:gridSpan w:val="8"/>
            <w:shd w:val="clear" w:color="auto" w:fill="auto"/>
          </w:tcPr>
          <w:p w:rsidR="00423C0A" w:rsidRPr="00B769E4" w:rsidRDefault="00423C0A" w:rsidP="00C5214B">
            <w:pPr>
              <w:rPr>
                <w:rFonts w:ascii="Arial" w:hAnsi="Arial" w:cs="Arial"/>
                <w:bCs/>
                <w:sz w:val="22"/>
                <w:szCs w:val="22"/>
                <w:lang w:val="en-US"/>
              </w:rPr>
            </w:pPr>
          </w:p>
        </w:tc>
      </w:tr>
      <w:tr w:rsidR="00423C0A" w:rsidRPr="00B769E4" w:rsidTr="00C5214B">
        <w:tc>
          <w:tcPr>
            <w:tcW w:w="2393" w:type="dxa"/>
            <w:tcBorders>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r w:rsidRPr="00B769E4">
              <w:rPr>
                <w:rFonts w:ascii="Arial" w:hAnsi="Arial" w:cs="Arial"/>
                <w:bCs/>
                <w:sz w:val="22"/>
                <w:szCs w:val="22"/>
                <w:lang w:val="en-US"/>
              </w:rPr>
              <w:t>Street number and name or PO Box</w:t>
            </w:r>
          </w:p>
        </w:tc>
        <w:tc>
          <w:tcPr>
            <w:tcW w:w="6362" w:type="dxa"/>
            <w:gridSpan w:val="6"/>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c>
          <w:tcPr>
            <w:tcW w:w="817" w:type="dxa"/>
            <w:tcBorders>
              <w:left w:val="single" w:sz="4" w:space="0" w:color="auto"/>
            </w:tcBorders>
            <w:shd w:val="clear" w:color="auto" w:fill="auto"/>
          </w:tcPr>
          <w:p w:rsidR="00423C0A" w:rsidRPr="00B769E4" w:rsidRDefault="00423C0A" w:rsidP="00C5214B">
            <w:pPr>
              <w:spacing w:before="120"/>
              <w:rPr>
                <w:rFonts w:ascii="Arial" w:hAnsi="Arial" w:cs="Arial"/>
                <w:b/>
                <w:bCs/>
                <w:sz w:val="22"/>
                <w:szCs w:val="22"/>
                <w:lang w:val="en-US"/>
              </w:rPr>
            </w:pPr>
          </w:p>
        </w:tc>
      </w:tr>
      <w:tr w:rsidR="00423C0A" w:rsidRPr="00B769E4" w:rsidTr="00C5214B">
        <w:tc>
          <w:tcPr>
            <w:tcW w:w="9572" w:type="dxa"/>
            <w:gridSpan w:val="8"/>
            <w:shd w:val="clear" w:color="auto" w:fill="auto"/>
          </w:tcPr>
          <w:p w:rsidR="00423C0A" w:rsidRPr="00B769E4" w:rsidRDefault="00423C0A" w:rsidP="00C5214B">
            <w:pPr>
              <w:rPr>
                <w:rFonts w:ascii="Arial" w:hAnsi="Arial" w:cs="Arial"/>
                <w:bCs/>
                <w:sz w:val="22"/>
                <w:szCs w:val="22"/>
                <w:lang w:val="en-US"/>
              </w:rPr>
            </w:pPr>
          </w:p>
        </w:tc>
      </w:tr>
      <w:tr w:rsidR="00423C0A" w:rsidRPr="00B769E4" w:rsidTr="00C5214B">
        <w:tc>
          <w:tcPr>
            <w:tcW w:w="2393" w:type="dxa"/>
            <w:tcBorders>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r w:rsidRPr="00B769E4">
              <w:rPr>
                <w:rFonts w:ascii="Arial" w:hAnsi="Arial" w:cs="Arial"/>
                <w:bCs/>
                <w:sz w:val="22"/>
                <w:szCs w:val="22"/>
                <w:lang w:val="en-US"/>
              </w:rPr>
              <w:t>Suburb/town</w:t>
            </w:r>
          </w:p>
        </w:tc>
        <w:tc>
          <w:tcPr>
            <w:tcW w:w="6362" w:type="dxa"/>
            <w:gridSpan w:val="6"/>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c>
          <w:tcPr>
            <w:tcW w:w="817" w:type="dxa"/>
            <w:tcBorders>
              <w:left w:val="single" w:sz="4" w:space="0" w:color="auto"/>
            </w:tcBorders>
            <w:shd w:val="clear" w:color="auto" w:fill="auto"/>
          </w:tcPr>
          <w:p w:rsidR="00423C0A" w:rsidRPr="00B769E4" w:rsidRDefault="00423C0A" w:rsidP="00C5214B">
            <w:pPr>
              <w:spacing w:before="120"/>
              <w:rPr>
                <w:rFonts w:ascii="Arial" w:hAnsi="Arial" w:cs="Arial"/>
                <w:b/>
                <w:bCs/>
                <w:sz w:val="22"/>
                <w:szCs w:val="22"/>
                <w:lang w:val="en-US"/>
              </w:rPr>
            </w:pPr>
          </w:p>
        </w:tc>
      </w:tr>
      <w:tr w:rsidR="00423C0A" w:rsidRPr="00B769E4" w:rsidTr="00C5214B">
        <w:tc>
          <w:tcPr>
            <w:tcW w:w="9572" w:type="dxa"/>
            <w:gridSpan w:val="8"/>
            <w:shd w:val="clear" w:color="auto" w:fill="auto"/>
          </w:tcPr>
          <w:p w:rsidR="00423C0A" w:rsidRPr="00B769E4" w:rsidRDefault="00423C0A" w:rsidP="00C5214B">
            <w:pPr>
              <w:rPr>
                <w:rFonts w:ascii="Arial" w:hAnsi="Arial" w:cs="Arial"/>
                <w:bCs/>
                <w:sz w:val="22"/>
                <w:szCs w:val="22"/>
                <w:lang w:val="en-US"/>
              </w:rPr>
            </w:pPr>
          </w:p>
        </w:tc>
      </w:tr>
      <w:tr w:rsidR="00423C0A" w:rsidRPr="00B769E4" w:rsidTr="00C5214B">
        <w:tc>
          <w:tcPr>
            <w:tcW w:w="2393" w:type="dxa"/>
            <w:tcBorders>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r w:rsidRPr="00B769E4">
              <w:rPr>
                <w:rFonts w:ascii="Arial" w:hAnsi="Arial" w:cs="Arial"/>
                <w:bCs/>
                <w:sz w:val="22"/>
                <w:szCs w:val="22"/>
                <w:lang w:val="en-US"/>
              </w:rPr>
              <w:t>State</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c>
          <w:tcPr>
            <w:tcW w:w="2380" w:type="dxa"/>
            <w:tcBorders>
              <w:lef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c>
          <w:tcPr>
            <w:tcW w:w="1843" w:type="dxa"/>
            <w:tcBorders>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r w:rsidRPr="00B769E4">
              <w:rPr>
                <w:rFonts w:ascii="Arial" w:hAnsi="Arial" w:cs="Arial"/>
                <w:bCs/>
                <w:sz w:val="22"/>
                <w:szCs w:val="22"/>
                <w:lang w:val="en-US"/>
              </w:rPr>
              <w:t>Postcode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b/>
                <w:bCs/>
                <w:sz w:val="22"/>
                <w:szCs w:val="22"/>
                <w:lang w:val="en-US"/>
              </w:rPr>
            </w:pPr>
          </w:p>
        </w:tc>
        <w:tc>
          <w:tcPr>
            <w:tcW w:w="959" w:type="dxa"/>
            <w:gridSpan w:val="2"/>
            <w:tcBorders>
              <w:left w:val="single" w:sz="4" w:space="0" w:color="auto"/>
            </w:tcBorders>
            <w:shd w:val="clear" w:color="auto" w:fill="auto"/>
          </w:tcPr>
          <w:p w:rsidR="00423C0A" w:rsidRPr="00B769E4" w:rsidRDefault="00423C0A" w:rsidP="00C5214B">
            <w:pPr>
              <w:spacing w:before="120"/>
              <w:rPr>
                <w:rFonts w:ascii="Arial" w:hAnsi="Arial" w:cs="Arial"/>
                <w:b/>
                <w:bCs/>
                <w:sz w:val="22"/>
                <w:szCs w:val="22"/>
                <w:lang w:val="en-US"/>
              </w:rPr>
            </w:pPr>
          </w:p>
        </w:tc>
      </w:tr>
      <w:tr w:rsidR="00423C0A" w:rsidRPr="00B769E4" w:rsidTr="00C5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2" w:type="dxa"/>
            <w:gridSpan w:val="8"/>
            <w:tcBorders>
              <w:top w:val="nil"/>
              <w:left w:val="nil"/>
              <w:right w:val="nil"/>
            </w:tcBorders>
            <w:shd w:val="clear" w:color="auto" w:fill="auto"/>
          </w:tcPr>
          <w:p w:rsidR="00423C0A" w:rsidRDefault="00423C0A" w:rsidP="00C5214B">
            <w:pPr>
              <w:widowControl w:val="0"/>
              <w:autoSpaceDE w:val="0"/>
              <w:autoSpaceDN w:val="0"/>
              <w:adjustRightInd w:val="0"/>
              <w:spacing w:before="120"/>
              <w:ind w:left="426" w:right="140" w:hanging="426"/>
              <w:rPr>
                <w:rFonts w:ascii="Arial" w:hAnsi="Arial" w:cs="Arial"/>
                <w:b/>
                <w:bCs/>
                <w:sz w:val="22"/>
                <w:szCs w:val="22"/>
                <w:lang w:val="en-US"/>
              </w:rPr>
            </w:pPr>
          </w:p>
          <w:p w:rsidR="00423C0A" w:rsidRPr="00B769E4" w:rsidRDefault="00423C0A" w:rsidP="00C5214B">
            <w:pPr>
              <w:widowControl w:val="0"/>
              <w:autoSpaceDE w:val="0"/>
              <w:autoSpaceDN w:val="0"/>
              <w:adjustRightInd w:val="0"/>
              <w:spacing w:before="120"/>
              <w:ind w:left="426" w:right="140" w:hanging="426"/>
              <w:rPr>
                <w:rFonts w:ascii="Arial" w:hAnsi="Arial" w:cs="Arial"/>
                <w:b/>
                <w:bCs/>
                <w:sz w:val="22"/>
                <w:szCs w:val="22"/>
                <w:lang w:val="en-US"/>
              </w:rPr>
            </w:pPr>
            <w:r w:rsidRPr="00FC1740">
              <w:rPr>
                <w:rFonts w:ascii="Arial" w:hAnsi="Arial" w:cs="Arial"/>
                <w:b/>
                <w:bCs/>
                <w:sz w:val="22"/>
                <w:szCs w:val="22"/>
                <w:lang w:val="en-US"/>
              </w:rPr>
              <w:t>6</w:t>
            </w:r>
            <w:r w:rsidRPr="008E2B1F">
              <w:rPr>
                <w:rFonts w:ascii="Arial" w:hAnsi="Arial" w:cs="Arial"/>
                <w:b/>
                <w:bCs/>
                <w:sz w:val="22"/>
                <w:szCs w:val="22"/>
                <w:lang w:val="en-US"/>
              </w:rPr>
              <w:t xml:space="preserve">   </w:t>
            </w:r>
            <w:r w:rsidRPr="00267DD4">
              <w:rPr>
                <w:rFonts w:ascii="Arial" w:hAnsi="Arial" w:cs="Arial"/>
                <w:b/>
                <w:bCs/>
                <w:sz w:val="22"/>
                <w:szCs w:val="22"/>
                <w:lang w:val="en-US"/>
              </w:rPr>
              <w:t xml:space="preserve"> What is the name of the outlet</w:t>
            </w:r>
            <w:r w:rsidRPr="00A70EC3">
              <w:rPr>
                <w:rFonts w:ascii="Arial" w:hAnsi="Arial" w:cs="Arial"/>
                <w:b/>
                <w:bCs/>
                <w:sz w:val="22"/>
                <w:szCs w:val="22"/>
                <w:lang w:val="en-US"/>
              </w:rPr>
              <w:t xml:space="preserve"> where the service will be delivered from</w:t>
            </w:r>
            <w:r w:rsidRPr="00B769E4">
              <w:rPr>
                <w:rFonts w:ascii="Arial" w:hAnsi="Arial" w:cs="Arial"/>
                <w:b/>
                <w:bCs/>
                <w:sz w:val="22"/>
                <w:szCs w:val="22"/>
                <w:lang w:val="en-US"/>
              </w:rPr>
              <w:t>? (If different, to Q2 or Q3.)</w:t>
            </w:r>
          </w:p>
        </w:tc>
      </w:tr>
      <w:tr w:rsidR="00423C0A" w:rsidRPr="00B769E4" w:rsidTr="00C5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2" w:type="dxa"/>
            <w:gridSpan w:val="8"/>
            <w:shd w:val="clear" w:color="auto" w:fill="auto"/>
          </w:tcPr>
          <w:p w:rsidR="00423C0A" w:rsidRPr="00B769E4" w:rsidRDefault="00423C0A" w:rsidP="00C5214B">
            <w:pPr>
              <w:spacing w:before="120"/>
              <w:rPr>
                <w:rFonts w:ascii="Arial" w:hAnsi="Arial" w:cs="Arial"/>
                <w:b/>
                <w:bCs/>
                <w:sz w:val="22"/>
                <w:szCs w:val="22"/>
                <w:lang w:val="en-US"/>
              </w:rPr>
            </w:pPr>
          </w:p>
          <w:p w:rsidR="00423C0A" w:rsidRPr="00B769E4" w:rsidRDefault="00423C0A" w:rsidP="00C5214B">
            <w:pPr>
              <w:spacing w:before="120"/>
              <w:rPr>
                <w:rFonts w:ascii="Arial" w:hAnsi="Arial" w:cs="Arial"/>
                <w:b/>
                <w:bCs/>
                <w:sz w:val="22"/>
                <w:szCs w:val="22"/>
                <w:lang w:val="en-US"/>
              </w:rPr>
            </w:pPr>
          </w:p>
        </w:tc>
      </w:tr>
    </w:tbl>
    <w:p w:rsidR="00423C0A" w:rsidRPr="00B769E4" w:rsidRDefault="00423C0A" w:rsidP="00423C0A">
      <w:pPr>
        <w:rPr>
          <w:rFonts w:ascii="Arial" w:hAnsi="Arial" w:cs="Arial"/>
        </w:rPr>
      </w:pPr>
    </w:p>
    <w:tbl>
      <w:tblPr>
        <w:tblW w:w="0" w:type="auto"/>
        <w:tblLook w:val="01E0" w:firstRow="1" w:lastRow="1" w:firstColumn="1" w:lastColumn="1" w:noHBand="0" w:noVBand="0"/>
      </w:tblPr>
      <w:tblGrid>
        <w:gridCol w:w="2393"/>
        <w:gridCol w:w="1005"/>
        <w:gridCol w:w="2380"/>
        <w:gridCol w:w="1843"/>
        <w:gridCol w:w="992"/>
        <w:gridCol w:w="142"/>
        <w:gridCol w:w="817"/>
      </w:tblGrid>
      <w:tr w:rsidR="00423C0A" w:rsidRPr="00B769E4" w:rsidTr="00C5214B">
        <w:tc>
          <w:tcPr>
            <w:tcW w:w="9572" w:type="dxa"/>
            <w:gridSpan w:val="7"/>
            <w:shd w:val="clear" w:color="auto" w:fill="auto"/>
          </w:tcPr>
          <w:p w:rsidR="00423C0A" w:rsidRPr="008E2B1F" w:rsidRDefault="00423C0A" w:rsidP="00C5214B">
            <w:pPr>
              <w:widowControl w:val="0"/>
              <w:autoSpaceDE w:val="0"/>
              <w:autoSpaceDN w:val="0"/>
              <w:adjustRightInd w:val="0"/>
              <w:spacing w:before="120"/>
              <w:rPr>
                <w:rFonts w:ascii="Arial" w:hAnsi="Arial" w:cs="Arial"/>
                <w:b/>
                <w:bCs/>
                <w:sz w:val="22"/>
                <w:szCs w:val="22"/>
                <w:lang w:val="en-US"/>
              </w:rPr>
            </w:pPr>
            <w:r w:rsidRPr="00FC1740">
              <w:rPr>
                <w:rFonts w:ascii="Arial" w:hAnsi="Arial" w:cs="Arial"/>
                <w:b/>
                <w:bCs/>
                <w:sz w:val="22"/>
                <w:szCs w:val="22"/>
                <w:lang w:val="en-US"/>
              </w:rPr>
              <w:t xml:space="preserve">7    </w:t>
            </w:r>
            <w:r w:rsidRPr="008E2B1F">
              <w:rPr>
                <w:rFonts w:ascii="Arial" w:hAnsi="Arial" w:cs="Arial"/>
                <w:b/>
                <w:bCs/>
                <w:sz w:val="22"/>
                <w:szCs w:val="22"/>
                <w:lang w:val="en-US"/>
              </w:rPr>
              <w:t>What is the outlet’s physical address?</w:t>
            </w:r>
          </w:p>
        </w:tc>
      </w:tr>
      <w:tr w:rsidR="00423C0A" w:rsidRPr="00B769E4" w:rsidTr="00C5214B">
        <w:tc>
          <w:tcPr>
            <w:tcW w:w="9572" w:type="dxa"/>
            <w:gridSpan w:val="7"/>
            <w:shd w:val="clear" w:color="auto" w:fill="auto"/>
          </w:tcPr>
          <w:p w:rsidR="00423C0A" w:rsidRPr="00B769E4" w:rsidRDefault="00423C0A" w:rsidP="00C5214B">
            <w:pPr>
              <w:rPr>
                <w:rFonts w:ascii="Arial" w:hAnsi="Arial" w:cs="Arial"/>
                <w:b/>
                <w:bCs/>
                <w:sz w:val="22"/>
                <w:szCs w:val="22"/>
                <w:lang w:val="en-US"/>
              </w:rPr>
            </w:pPr>
          </w:p>
        </w:tc>
      </w:tr>
      <w:tr w:rsidR="00423C0A" w:rsidRPr="00B769E4" w:rsidTr="00C5214B">
        <w:tc>
          <w:tcPr>
            <w:tcW w:w="9572" w:type="dxa"/>
            <w:gridSpan w:val="7"/>
            <w:shd w:val="clear" w:color="auto" w:fill="auto"/>
          </w:tcPr>
          <w:p w:rsidR="00423C0A" w:rsidRPr="00B769E4" w:rsidRDefault="00423C0A" w:rsidP="00C5214B">
            <w:pPr>
              <w:spacing w:before="120"/>
              <w:rPr>
                <w:rFonts w:ascii="Arial" w:hAnsi="Arial" w:cs="Arial"/>
                <w:b/>
                <w:bCs/>
                <w:sz w:val="22"/>
                <w:szCs w:val="22"/>
                <w:lang w:val="en-US"/>
              </w:rPr>
            </w:pPr>
            <w:r w:rsidRPr="00B769E4">
              <w:rPr>
                <w:rFonts w:ascii="Arial" w:hAnsi="Arial" w:cs="Arial"/>
                <w:b/>
                <w:bCs/>
                <w:sz w:val="22"/>
                <w:szCs w:val="22"/>
                <w:lang w:val="en-US"/>
              </w:rPr>
              <w:t>Physical address (not a PO Box)</w:t>
            </w:r>
          </w:p>
        </w:tc>
      </w:tr>
      <w:tr w:rsidR="00423C0A" w:rsidRPr="00B769E4" w:rsidTr="00C5214B">
        <w:tc>
          <w:tcPr>
            <w:tcW w:w="2393" w:type="dxa"/>
            <w:tcBorders>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r w:rsidRPr="00B769E4">
              <w:rPr>
                <w:rFonts w:ascii="Arial" w:hAnsi="Arial" w:cs="Arial"/>
                <w:bCs/>
                <w:sz w:val="22"/>
                <w:szCs w:val="22"/>
                <w:lang w:val="en-US"/>
              </w:rPr>
              <w:t>Building/floor</w:t>
            </w:r>
          </w:p>
        </w:tc>
        <w:tc>
          <w:tcPr>
            <w:tcW w:w="6362" w:type="dxa"/>
            <w:gridSpan w:val="5"/>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c>
          <w:tcPr>
            <w:tcW w:w="817" w:type="dxa"/>
            <w:tcBorders>
              <w:lef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r>
      <w:tr w:rsidR="00423C0A" w:rsidRPr="00B769E4" w:rsidTr="00C5214B">
        <w:tc>
          <w:tcPr>
            <w:tcW w:w="9572" w:type="dxa"/>
            <w:gridSpan w:val="7"/>
            <w:shd w:val="clear" w:color="auto" w:fill="auto"/>
          </w:tcPr>
          <w:p w:rsidR="00423C0A" w:rsidRPr="00B769E4" w:rsidRDefault="00423C0A" w:rsidP="00C5214B">
            <w:pPr>
              <w:rPr>
                <w:rFonts w:ascii="Arial" w:hAnsi="Arial" w:cs="Arial"/>
                <w:bCs/>
                <w:sz w:val="22"/>
                <w:szCs w:val="22"/>
                <w:lang w:val="en-US"/>
              </w:rPr>
            </w:pPr>
          </w:p>
        </w:tc>
      </w:tr>
      <w:tr w:rsidR="00423C0A" w:rsidRPr="00B769E4" w:rsidTr="00C5214B">
        <w:tc>
          <w:tcPr>
            <w:tcW w:w="2393" w:type="dxa"/>
            <w:tcBorders>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r w:rsidRPr="00B769E4">
              <w:rPr>
                <w:rFonts w:ascii="Arial" w:hAnsi="Arial" w:cs="Arial"/>
                <w:bCs/>
                <w:sz w:val="22"/>
                <w:szCs w:val="22"/>
                <w:lang w:val="en-US"/>
              </w:rPr>
              <w:t>Street number and name</w:t>
            </w:r>
          </w:p>
        </w:tc>
        <w:tc>
          <w:tcPr>
            <w:tcW w:w="6362" w:type="dxa"/>
            <w:gridSpan w:val="5"/>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p w:rsidR="00423C0A" w:rsidRPr="00B769E4" w:rsidRDefault="00423C0A" w:rsidP="00C5214B">
            <w:pPr>
              <w:spacing w:before="120"/>
              <w:rPr>
                <w:rFonts w:ascii="Arial" w:hAnsi="Arial" w:cs="Arial"/>
                <w:bCs/>
                <w:sz w:val="22"/>
                <w:szCs w:val="22"/>
                <w:lang w:val="en-US"/>
              </w:rPr>
            </w:pPr>
          </w:p>
        </w:tc>
        <w:tc>
          <w:tcPr>
            <w:tcW w:w="817" w:type="dxa"/>
            <w:tcBorders>
              <w:lef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r>
      <w:tr w:rsidR="00423C0A" w:rsidRPr="00B769E4" w:rsidTr="00C5214B">
        <w:tc>
          <w:tcPr>
            <w:tcW w:w="9572" w:type="dxa"/>
            <w:gridSpan w:val="7"/>
            <w:shd w:val="clear" w:color="auto" w:fill="auto"/>
          </w:tcPr>
          <w:p w:rsidR="00423C0A" w:rsidRPr="00B769E4" w:rsidRDefault="00423C0A" w:rsidP="00C5214B">
            <w:pPr>
              <w:rPr>
                <w:rFonts w:ascii="Arial" w:hAnsi="Arial" w:cs="Arial"/>
                <w:bCs/>
                <w:sz w:val="22"/>
                <w:szCs w:val="22"/>
                <w:lang w:val="en-US"/>
              </w:rPr>
            </w:pPr>
          </w:p>
        </w:tc>
      </w:tr>
      <w:tr w:rsidR="00423C0A" w:rsidRPr="00B769E4" w:rsidTr="00C5214B">
        <w:tc>
          <w:tcPr>
            <w:tcW w:w="2393" w:type="dxa"/>
            <w:tcBorders>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r w:rsidRPr="00B769E4">
              <w:rPr>
                <w:rFonts w:ascii="Arial" w:hAnsi="Arial" w:cs="Arial"/>
                <w:bCs/>
                <w:sz w:val="22"/>
                <w:szCs w:val="22"/>
                <w:lang w:val="en-US"/>
              </w:rPr>
              <w:t>Suburb/town</w:t>
            </w:r>
          </w:p>
        </w:tc>
        <w:tc>
          <w:tcPr>
            <w:tcW w:w="6362" w:type="dxa"/>
            <w:gridSpan w:val="5"/>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c>
          <w:tcPr>
            <w:tcW w:w="817" w:type="dxa"/>
            <w:tcBorders>
              <w:lef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r>
      <w:tr w:rsidR="00423C0A" w:rsidRPr="00B769E4" w:rsidTr="00C5214B">
        <w:tc>
          <w:tcPr>
            <w:tcW w:w="9572" w:type="dxa"/>
            <w:gridSpan w:val="7"/>
            <w:shd w:val="clear" w:color="auto" w:fill="auto"/>
          </w:tcPr>
          <w:p w:rsidR="00423C0A" w:rsidRPr="00B769E4" w:rsidRDefault="00423C0A" w:rsidP="00C5214B">
            <w:pPr>
              <w:rPr>
                <w:rFonts w:ascii="Arial" w:hAnsi="Arial" w:cs="Arial"/>
                <w:bCs/>
                <w:sz w:val="22"/>
                <w:szCs w:val="22"/>
                <w:lang w:val="en-US"/>
              </w:rPr>
            </w:pPr>
          </w:p>
        </w:tc>
      </w:tr>
      <w:tr w:rsidR="00423C0A" w:rsidRPr="00B769E4" w:rsidTr="00C5214B">
        <w:tc>
          <w:tcPr>
            <w:tcW w:w="2393" w:type="dxa"/>
            <w:tcBorders>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r w:rsidRPr="00B769E4">
              <w:rPr>
                <w:rFonts w:ascii="Arial" w:hAnsi="Arial" w:cs="Arial"/>
                <w:bCs/>
                <w:sz w:val="22"/>
                <w:szCs w:val="22"/>
                <w:lang w:val="en-US"/>
              </w:rPr>
              <w:t>State</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c>
          <w:tcPr>
            <w:tcW w:w="2380" w:type="dxa"/>
            <w:tcBorders>
              <w:lef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c>
          <w:tcPr>
            <w:tcW w:w="1843" w:type="dxa"/>
            <w:tcBorders>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r w:rsidRPr="00B769E4">
              <w:rPr>
                <w:rFonts w:ascii="Arial" w:hAnsi="Arial" w:cs="Arial"/>
                <w:bCs/>
                <w:sz w:val="22"/>
                <w:szCs w:val="22"/>
                <w:lang w:val="en-US"/>
              </w:rPr>
              <w:t>Postcode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c>
          <w:tcPr>
            <w:tcW w:w="959" w:type="dxa"/>
            <w:gridSpan w:val="2"/>
            <w:tcBorders>
              <w:left w:val="single" w:sz="4" w:space="0" w:color="auto"/>
            </w:tcBorders>
            <w:shd w:val="clear" w:color="auto" w:fill="auto"/>
          </w:tcPr>
          <w:p w:rsidR="00423C0A" w:rsidRPr="00B769E4" w:rsidRDefault="00423C0A" w:rsidP="00C5214B">
            <w:pPr>
              <w:spacing w:before="120"/>
              <w:rPr>
                <w:rFonts w:ascii="Arial" w:hAnsi="Arial" w:cs="Arial"/>
                <w:bCs/>
                <w:sz w:val="22"/>
                <w:szCs w:val="22"/>
                <w:lang w:val="en-US"/>
              </w:rPr>
            </w:pPr>
          </w:p>
        </w:tc>
      </w:tr>
    </w:tbl>
    <w:p w:rsidR="00423C0A" w:rsidRDefault="00423C0A" w:rsidP="00423C0A">
      <w:pPr>
        <w:rPr>
          <w:rFonts w:ascii="Arial" w:hAnsi="Arial" w:cs="Arial"/>
          <w:lang w:val="en-US"/>
        </w:rPr>
      </w:pPr>
    </w:p>
    <w:p w:rsidR="00423C0A" w:rsidRPr="00B769E4" w:rsidRDefault="00423C0A" w:rsidP="00423C0A">
      <w:pPr>
        <w:rPr>
          <w:rFonts w:ascii="Arial" w:hAnsi="Arial" w:cs="Arial"/>
          <w:lang w:val="en-US"/>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3343"/>
        <w:gridCol w:w="3402"/>
      </w:tblGrid>
      <w:tr w:rsidR="00423C0A" w:rsidRPr="00B769E4" w:rsidTr="00C5214B">
        <w:trPr>
          <w:trHeight w:val="443"/>
        </w:trPr>
        <w:tc>
          <w:tcPr>
            <w:tcW w:w="9606" w:type="dxa"/>
            <w:gridSpan w:val="3"/>
            <w:tcBorders>
              <w:top w:val="nil"/>
              <w:left w:val="nil"/>
              <w:right w:val="nil"/>
            </w:tcBorders>
          </w:tcPr>
          <w:p w:rsidR="00423C0A" w:rsidRPr="001109BA" w:rsidRDefault="00423C0A" w:rsidP="00C5214B">
            <w:pPr>
              <w:pStyle w:val="Heading1"/>
              <w:spacing w:before="120"/>
              <w:ind w:right="142"/>
              <w:rPr>
                <w:rFonts w:ascii="Arial" w:hAnsi="Arial" w:cs="Arial"/>
                <w:sz w:val="22"/>
                <w:szCs w:val="22"/>
              </w:rPr>
            </w:pPr>
            <w:r w:rsidRPr="001109BA">
              <w:rPr>
                <w:rFonts w:ascii="Arial" w:hAnsi="Arial" w:cs="Arial"/>
                <w:sz w:val="22"/>
                <w:szCs w:val="22"/>
              </w:rPr>
              <w:t>8    Who are the authorised Contact Persons for this application?</w:t>
            </w:r>
          </w:p>
          <w:p w:rsidR="00423C0A" w:rsidRPr="001109BA" w:rsidRDefault="00423C0A" w:rsidP="00C5214B">
            <w:pPr>
              <w:rPr>
                <w:sz w:val="22"/>
                <w:szCs w:val="22"/>
                <w:lang w:val="en-US"/>
              </w:rPr>
            </w:pPr>
          </w:p>
        </w:tc>
      </w:tr>
      <w:tr w:rsidR="00423C0A" w:rsidRPr="00B769E4" w:rsidTr="00C5214B">
        <w:trPr>
          <w:trHeight w:val="443"/>
        </w:trPr>
        <w:tc>
          <w:tcPr>
            <w:tcW w:w="2861" w:type="dxa"/>
          </w:tcPr>
          <w:p w:rsidR="00423C0A" w:rsidRPr="001109BA" w:rsidRDefault="00423C0A" w:rsidP="00C5214B">
            <w:pPr>
              <w:pStyle w:val="Heading1"/>
              <w:spacing w:before="120"/>
              <w:ind w:right="142"/>
              <w:rPr>
                <w:rFonts w:ascii="Arial" w:hAnsi="Arial" w:cs="Arial"/>
                <w:sz w:val="22"/>
                <w:szCs w:val="22"/>
              </w:rPr>
            </w:pPr>
          </w:p>
        </w:tc>
        <w:tc>
          <w:tcPr>
            <w:tcW w:w="3343" w:type="dxa"/>
          </w:tcPr>
          <w:p w:rsidR="00423C0A" w:rsidRPr="001109BA" w:rsidRDefault="00423C0A" w:rsidP="00C5214B">
            <w:pPr>
              <w:pStyle w:val="Heading1"/>
              <w:spacing w:before="120"/>
              <w:ind w:right="142"/>
              <w:jc w:val="center"/>
              <w:rPr>
                <w:rFonts w:ascii="Arial" w:hAnsi="Arial" w:cs="Arial"/>
                <w:sz w:val="22"/>
                <w:szCs w:val="22"/>
              </w:rPr>
            </w:pPr>
            <w:r w:rsidRPr="001109BA">
              <w:rPr>
                <w:rFonts w:ascii="Arial" w:hAnsi="Arial" w:cs="Arial"/>
                <w:sz w:val="22"/>
                <w:szCs w:val="22"/>
              </w:rPr>
              <w:t>Preferred contact</w:t>
            </w:r>
          </w:p>
        </w:tc>
        <w:tc>
          <w:tcPr>
            <w:tcW w:w="3402" w:type="dxa"/>
          </w:tcPr>
          <w:p w:rsidR="00423C0A" w:rsidRPr="001109BA" w:rsidRDefault="00423C0A" w:rsidP="00C5214B">
            <w:pPr>
              <w:pStyle w:val="Heading1"/>
              <w:spacing w:before="120"/>
              <w:ind w:right="142"/>
              <w:jc w:val="center"/>
              <w:rPr>
                <w:rFonts w:ascii="Arial" w:hAnsi="Arial" w:cs="Arial"/>
                <w:sz w:val="22"/>
                <w:szCs w:val="22"/>
              </w:rPr>
            </w:pPr>
            <w:r w:rsidRPr="001109BA">
              <w:rPr>
                <w:rFonts w:ascii="Arial" w:hAnsi="Arial" w:cs="Arial"/>
                <w:sz w:val="22"/>
                <w:szCs w:val="22"/>
              </w:rPr>
              <w:t>Alternative contact</w:t>
            </w:r>
          </w:p>
        </w:tc>
      </w:tr>
      <w:tr w:rsidR="00423C0A" w:rsidRPr="00B769E4" w:rsidTr="00C5214B">
        <w:trPr>
          <w:trHeight w:val="443"/>
        </w:trPr>
        <w:tc>
          <w:tcPr>
            <w:tcW w:w="2861" w:type="dxa"/>
          </w:tcPr>
          <w:p w:rsidR="00423C0A" w:rsidRPr="001109BA" w:rsidRDefault="00423C0A" w:rsidP="00C5214B">
            <w:pPr>
              <w:pStyle w:val="Heading1"/>
              <w:spacing w:before="120"/>
              <w:ind w:right="142"/>
              <w:rPr>
                <w:rFonts w:ascii="Arial" w:hAnsi="Arial" w:cs="Arial"/>
                <w:sz w:val="22"/>
                <w:szCs w:val="22"/>
              </w:rPr>
            </w:pPr>
            <w:r w:rsidRPr="001109BA">
              <w:rPr>
                <w:rFonts w:ascii="Arial" w:hAnsi="Arial" w:cs="Arial"/>
                <w:sz w:val="22"/>
                <w:szCs w:val="22"/>
              </w:rPr>
              <w:t>Title</w:t>
            </w:r>
          </w:p>
        </w:tc>
        <w:tc>
          <w:tcPr>
            <w:tcW w:w="3343" w:type="dxa"/>
          </w:tcPr>
          <w:p w:rsidR="00423C0A" w:rsidRPr="001109BA" w:rsidRDefault="00423C0A" w:rsidP="00C5214B">
            <w:pPr>
              <w:pStyle w:val="Heading1"/>
              <w:spacing w:before="120"/>
              <w:ind w:right="142"/>
              <w:rPr>
                <w:rFonts w:ascii="Arial" w:hAnsi="Arial" w:cs="Arial"/>
                <w:sz w:val="22"/>
                <w:szCs w:val="22"/>
              </w:rPr>
            </w:pPr>
          </w:p>
        </w:tc>
        <w:tc>
          <w:tcPr>
            <w:tcW w:w="3402" w:type="dxa"/>
          </w:tcPr>
          <w:p w:rsidR="00423C0A" w:rsidRPr="001109BA" w:rsidRDefault="00423C0A" w:rsidP="00C5214B">
            <w:pPr>
              <w:pStyle w:val="Heading1"/>
              <w:spacing w:before="120"/>
              <w:ind w:right="142"/>
              <w:rPr>
                <w:rFonts w:ascii="Arial" w:hAnsi="Arial" w:cs="Arial"/>
                <w:sz w:val="22"/>
                <w:szCs w:val="22"/>
              </w:rPr>
            </w:pPr>
          </w:p>
        </w:tc>
      </w:tr>
      <w:tr w:rsidR="00423C0A" w:rsidRPr="00B769E4" w:rsidTr="00C5214B">
        <w:trPr>
          <w:trHeight w:val="443"/>
        </w:trPr>
        <w:tc>
          <w:tcPr>
            <w:tcW w:w="2861" w:type="dxa"/>
          </w:tcPr>
          <w:p w:rsidR="00423C0A" w:rsidRPr="001109BA" w:rsidRDefault="00423C0A" w:rsidP="00C5214B">
            <w:pPr>
              <w:pStyle w:val="Heading1"/>
              <w:spacing w:before="120"/>
              <w:ind w:right="142"/>
              <w:rPr>
                <w:rFonts w:ascii="Arial" w:hAnsi="Arial" w:cs="Arial"/>
                <w:sz w:val="22"/>
                <w:szCs w:val="22"/>
              </w:rPr>
            </w:pPr>
            <w:r w:rsidRPr="001109BA">
              <w:rPr>
                <w:rFonts w:ascii="Arial" w:hAnsi="Arial" w:cs="Arial"/>
                <w:sz w:val="22"/>
                <w:szCs w:val="22"/>
              </w:rPr>
              <w:t>First name</w:t>
            </w:r>
          </w:p>
        </w:tc>
        <w:tc>
          <w:tcPr>
            <w:tcW w:w="3343" w:type="dxa"/>
          </w:tcPr>
          <w:p w:rsidR="00423C0A" w:rsidRPr="001109BA" w:rsidRDefault="00423C0A" w:rsidP="00C5214B">
            <w:pPr>
              <w:pStyle w:val="Heading1"/>
              <w:spacing w:before="120"/>
              <w:ind w:right="142"/>
              <w:rPr>
                <w:rFonts w:ascii="Arial" w:hAnsi="Arial" w:cs="Arial"/>
                <w:sz w:val="22"/>
                <w:szCs w:val="22"/>
              </w:rPr>
            </w:pPr>
          </w:p>
        </w:tc>
        <w:tc>
          <w:tcPr>
            <w:tcW w:w="3402" w:type="dxa"/>
          </w:tcPr>
          <w:p w:rsidR="00423C0A" w:rsidRPr="001109BA" w:rsidRDefault="00423C0A" w:rsidP="00C5214B">
            <w:pPr>
              <w:pStyle w:val="Heading1"/>
              <w:spacing w:before="120"/>
              <w:ind w:right="142"/>
              <w:rPr>
                <w:rFonts w:ascii="Arial" w:hAnsi="Arial" w:cs="Arial"/>
                <w:sz w:val="22"/>
                <w:szCs w:val="22"/>
              </w:rPr>
            </w:pPr>
          </w:p>
        </w:tc>
      </w:tr>
      <w:tr w:rsidR="00423C0A" w:rsidRPr="00B769E4" w:rsidTr="00C5214B">
        <w:trPr>
          <w:trHeight w:val="443"/>
        </w:trPr>
        <w:tc>
          <w:tcPr>
            <w:tcW w:w="2861" w:type="dxa"/>
          </w:tcPr>
          <w:p w:rsidR="00423C0A" w:rsidRPr="001109BA" w:rsidRDefault="00423C0A" w:rsidP="00C5214B">
            <w:pPr>
              <w:pStyle w:val="Heading1"/>
              <w:spacing w:before="120"/>
              <w:ind w:right="142"/>
              <w:rPr>
                <w:rFonts w:ascii="Arial" w:hAnsi="Arial" w:cs="Arial"/>
                <w:sz w:val="22"/>
                <w:szCs w:val="22"/>
              </w:rPr>
            </w:pPr>
            <w:r w:rsidRPr="001109BA">
              <w:rPr>
                <w:rFonts w:ascii="Arial" w:hAnsi="Arial" w:cs="Arial"/>
                <w:sz w:val="22"/>
                <w:szCs w:val="22"/>
              </w:rPr>
              <w:t>Surname</w:t>
            </w:r>
          </w:p>
        </w:tc>
        <w:tc>
          <w:tcPr>
            <w:tcW w:w="3343" w:type="dxa"/>
          </w:tcPr>
          <w:p w:rsidR="00423C0A" w:rsidRPr="001109BA" w:rsidRDefault="00423C0A" w:rsidP="00C5214B">
            <w:pPr>
              <w:pStyle w:val="Heading1"/>
              <w:spacing w:before="120"/>
              <w:ind w:right="142"/>
              <w:rPr>
                <w:rFonts w:ascii="Arial" w:hAnsi="Arial" w:cs="Arial"/>
                <w:sz w:val="22"/>
                <w:szCs w:val="22"/>
              </w:rPr>
            </w:pPr>
          </w:p>
        </w:tc>
        <w:tc>
          <w:tcPr>
            <w:tcW w:w="3402" w:type="dxa"/>
          </w:tcPr>
          <w:p w:rsidR="00423C0A" w:rsidRPr="001109BA" w:rsidRDefault="00423C0A" w:rsidP="00C5214B">
            <w:pPr>
              <w:pStyle w:val="Heading1"/>
              <w:spacing w:before="120"/>
              <w:ind w:right="142"/>
              <w:rPr>
                <w:rFonts w:ascii="Arial" w:hAnsi="Arial" w:cs="Arial"/>
                <w:sz w:val="22"/>
                <w:szCs w:val="22"/>
              </w:rPr>
            </w:pPr>
          </w:p>
        </w:tc>
      </w:tr>
      <w:tr w:rsidR="00423C0A" w:rsidRPr="00B769E4" w:rsidTr="00C5214B">
        <w:trPr>
          <w:trHeight w:val="443"/>
        </w:trPr>
        <w:tc>
          <w:tcPr>
            <w:tcW w:w="2861" w:type="dxa"/>
          </w:tcPr>
          <w:p w:rsidR="00423C0A" w:rsidRPr="001109BA" w:rsidRDefault="00423C0A" w:rsidP="00C5214B">
            <w:pPr>
              <w:pStyle w:val="Heading1"/>
              <w:spacing w:before="120"/>
              <w:ind w:right="142"/>
              <w:rPr>
                <w:rFonts w:ascii="Arial" w:hAnsi="Arial" w:cs="Arial"/>
                <w:sz w:val="22"/>
                <w:szCs w:val="22"/>
              </w:rPr>
            </w:pPr>
            <w:r w:rsidRPr="001109BA">
              <w:rPr>
                <w:rFonts w:ascii="Arial" w:hAnsi="Arial" w:cs="Arial"/>
                <w:sz w:val="22"/>
                <w:szCs w:val="22"/>
              </w:rPr>
              <w:t>Position in organisation</w:t>
            </w:r>
          </w:p>
        </w:tc>
        <w:tc>
          <w:tcPr>
            <w:tcW w:w="3343" w:type="dxa"/>
          </w:tcPr>
          <w:p w:rsidR="00423C0A" w:rsidRPr="001109BA" w:rsidRDefault="00423C0A" w:rsidP="00C5214B">
            <w:pPr>
              <w:pStyle w:val="Heading1"/>
              <w:spacing w:before="120"/>
              <w:ind w:right="142"/>
              <w:rPr>
                <w:rFonts w:ascii="Arial" w:hAnsi="Arial" w:cs="Arial"/>
                <w:sz w:val="22"/>
                <w:szCs w:val="22"/>
              </w:rPr>
            </w:pPr>
          </w:p>
        </w:tc>
        <w:tc>
          <w:tcPr>
            <w:tcW w:w="3402" w:type="dxa"/>
          </w:tcPr>
          <w:p w:rsidR="00423C0A" w:rsidRPr="001109BA" w:rsidRDefault="00423C0A" w:rsidP="00C5214B">
            <w:pPr>
              <w:pStyle w:val="Heading1"/>
              <w:spacing w:before="120"/>
              <w:ind w:right="142"/>
              <w:rPr>
                <w:rFonts w:ascii="Arial" w:hAnsi="Arial" w:cs="Arial"/>
                <w:sz w:val="22"/>
                <w:szCs w:val="22"/>
              </w:rPr>
            </w:pPr>
          </w:p>
        </w:tc>
      </w:tr>
      <w:tr w:rsidR="00423C0A" w:rsidRPr="00B769E4" w:rsidTr="00C5214B">
        <w:trPr>
          <w:trHeight w:val="443"/>
        </w:trPr>
        <w:tc>
          <w:tcPr>
            <w:tcW w:w="2861" w:type="dxa"/>
          </w:tcPr>
          <w:p w:rsidR="00423C0A" w:rsidRPr="001109BA" w:rsidRDefault="00423C0A" w:rsidP="00C5214B">
            <w:pPr>
              <w:pStyle w:val="Heading1"/>
              <w:spacing w:before="120"/>
              <w:ind w:right="142"/>
              <w:rPr>
                <w:rFonts w:ascii="Arial" w:hAnsi="Arial" w:cs="Arial"/>
                <w:sz w:val="22"/>
                <w:szCs w:val="22"/>
              </w:rPr>
            </w:pPr>
            <w:r w:rsidRPr="001109BA">
              <w:rPr>
                <w:rFonts w:ascii="Arial" w:hAnsi="Arial" w:cs="Arial"/>
                <w:sz w:val="22"/>
                <w:szCs w:val="22"/>
              </w:rPr>
              <w:t>Telephone number</w:t>
            </w:r>
          </w:p>
        </w:tc>
        <w:tc>
          <w:tcPr>
            <w:tcW w:w="3343" w:type="dxa"/>
          </w:tcPr>
          <w:p w:rsidR="00423C0A" w:rsidRPr="001109BA" w:rsidRDefault="00423C0A" w:rsidP="00C5214B">
            <w:pPr>
              <w:pStyle w:val="Heading1"/>
              <w:spacing w:before="120"/>
              <w:ind w:right="142"/>
              <w:rPr>
                <w:rFonts w:ascii="Arial" w:hAnsi="Arial" w:cs="Arial"/>
                <w:sz w:val="22"/>
                <w:szCs w:val="22"/>
              </w:rPr>
            </w:pPr>
          </w:p>
        </w:tc>
        <w:tc>
          <w:tcPr>
            <w:tcW w:w="3402" w:type="dxa"/>
          </w:tcPr>
          <w:p w:rsidR="00423C0A" w:rsidRPr="001109BA" w:rsidRDefault="00423C0A" w:rsidP="00C5214B">
            <w:pPr>
              <w:pStyle w:val="Heading1"/>
              <w:spacing w:before="120"/>
              <w:ind w:right="142"/>
              <w:rPr>
                <w:rFonts w:ascii="Arial" w:hAnsi="Arial" w:cs="Arial"/>
                <w:sz w:val="22"/>
                <w:szCs w:val="22"/>
              </w:rPr>
            </w:pPr>
          </w:p>
        </w:tc>
      </w:tr>
      <w:tr w:rsidR="00423C0A" w:rsidRPr="00B769E4" w:rsidTr="00C5214B">
        <w:trPr>
          <w:trHeight w:val="481"/>
        </w:trPr>
        <w:tc>
          <w:tcPr>
            <w:tcW w:w="2861" w:type="dxa"/>
          </w:tcPr>
          <w:p w:rsidR="00423C0A" w:rsidRPr="001109BA" w:rsidRDefault="00423C0A" w:rsidP="00C5214B">
            <w:pPr>
              <w:pStyle w:val="Heading1"/>
              <w:spacing w:before="120"/>
              <w:ind w:right="142"/>
              <w:rPr>
                <w:rFonts w:ascii="Arial" w:hAnsi="Arial" w:cs="Arial"/>
                <w:sz w:val="22"/>
                <w:szCs w:val="22"/>
              </w:rPr>
            </w:pPr>
            <w:r w:rsidRPr="001109BA">
              <w:rPr>
                <w:rFonts w:ascii="Arial" w:hAnsi="Arial" w:cs="Arial"/>
                <w:sz w:val="22"/>
                <w:szCs w:val="22"/>
              </w:rPr>
              <w:t>Mobile number</w:t>
            </w:r>
          </w:p>
        </w:tc>
        <w:tc>
          <w:tcPr>
            <w:tcW w:w="3343" w:type="dxa"/>
          </w:tcPr>
          <w:p w:rsidR="00423C0A" w:rsidRPr="001109BA" w:rsidRDefault="00423C0A" w:rsidP="00C5214B">
            <w:pPr>
              <w:pStyle w:val="Heading1"/>
              <w:spacing w:before="120"/>
              <w:ind w:right="142"/>
              <w:rPr>
                <w:rFonts w:ascii="Arial" w:hAnsi="Arial" w:cs="Arial"/>
                <w:sz w:val="22"/>
                <w:szCs w:val="22"/>
              </w:rPr>
            </w:pPr>
          </w:p>
        </w:tc>
        <w:tc>
          <w:tcPr>
            <w:tcW w:w="3402" w:type="dxa"/>
          </w:tcPr>
          <w:p w:rsidR="00423C0A" w:rsidRPr="001109BA" w:rsidRDefault="00423C0A" w:rsidP="00C5214B">
            <w:pPr>
              <w:pStyle w:val="Heading1"/>
              <w:spacing w:before="120"/>
              <w:ind w:right="142"/>
              <w:rPr>
                <w:rFonts w:ascii="Arial" w:hAnsi="Arial" w:cs="Arial"/>
                <w:sz w:val="22"/>
                <w:szCs w:val="22"/>
              </w:rPr>
            </w:pPr>
          </w:p>
        </w:tc>
      </w:tr>
      <w:tr w:rsidR="00423C0A" w:rsidRPr="00B769E4" w:rsidTr="00C5214B">
        <w:trPr>
          <w:trHeight w:val="443"/>
        </w:trPr>
        <w:tc>
          <w:tcPr>
            <w:tcW w:w="2861" w:type="dxa"/>
          </w:tcPr>
          <w:p w:rsidR="00423C0A" w:rsidRPr="001109BA" w:rsidRDefault="00423C0A" w:rsidP="00C5214B">
            <w:pPr>
              <w:pStyle w:val="Heading1"/>
              <w:spacing w:before="120"/>
              <w:ind w:right="142"/>
              <w:rPr>
                <w:rFonts w:ascii="Arial" w:hAnsi="Arial" w:cs="Arial"/>
                <w:sz w:val="22"/>
                <w:szCs w:val="22"/>
              </w:rPr>
            </w:pPr>
            <w:r w:rsidRPr="001109BA">
              <w:rPr>
                <w:rFonts w:ascii="Arial" w:hAnsi="Arial" w:cs="Arial"/>
                <w:sz w:val="22"/>
                <w:szCs w:val="22"/>
              </w:rPr>
              <w:t>Business email address</w:t>
            </w:r>
          </w:p>
        </w:tc>
        <w:tc>
          <w:tcPr>
            <w:tcW w:w="3343" w:type="dxa"/>
          </w:tcPr>
          <w:p w:rsidR="00423C0A" w:rsidRPr="001109BA" w:rsidRDefault="00423C0A" w:rsidP="00C5214B">
            <w:pPr>
              <w:pStyle w:val="Heading1"/>
              <w:spacing w:before="120"/>
              <w:ind w:right="142"/>
              <w:rPr>
                <w:rFonts w:ascii="Arial" w:hAnsi="Arial" w:cs="Arial"/>
                <w:sz w:val="22"/>
                <w:szCs w:val="22"/>
              </w:rPr>
            </w:pPr>
          </w:p>
        </w:tc>
        <w:tc>
          <w:tcPr>
            <w:tcW w:w="3402" w:type="dxa"/>
          </w:tcPr>
          <w:p w:rsidR="00423C0A" w:rsidRPr="001109BA" w:rsidRDefault="00423C0A" w:rsidP="00C5214B">
            <w:pPr>
              <w:pStyle w:val="Heading1"/>
              <w:spacing w:before="120"/>
              <w:ind w:right="142"/>
              <w:rPr>
                <w:rFonts w:ascii="Arial" w:hAnsi="Arial" w:cs="Arial"/>
                <w:sz w:val="22"/>
                <w:szCs w:val="22"/>
              </w:rPr>
            </w:pPr>
          </w:p>
        </w:tc>
      </w:tr>
      <w:tr w:rsidR="00423C0A" w:rsidRPr="00B769E4" w:rsidTr="00C5214B">
        <w:trPr>
          <w:trHeight w:val="443"/>
        </w:trPr>
        <w:tc>
          <w:tcPr>
            <w:tcW w:w="2861" w:type="dxa"/>
          </w:tcPr>
          <w:p w:rsidR="00423C0A" w:rsidRPr="001109BA" w:rsidRDefault="00423C0A" w:rsidP="00C5214B">
            <w:pPr>
              <w:pStyle w:val="Heading1"/>
              <w:spacing w:before="120"/>
              <w:ind w:right="142"/>
              <w:rPr>
                <w:rFonts w:ascii="Arial" w:hAnsi="Arial" w:cs="Arial"/>
                <w:sz w:val="22"/>
                <w:szCs w:val="22"/>
              </w:rPr>
            </w:pPr>
          </w:p>
        </w:tc>
        <w:tc>
          <w:tcPr>
            <w:tcW w:w="3343" w:type="dxa"/>
          </w:tcPr>
          <w:p w:rsidR="00423C0A" w:rsidRPr="001109BA" w:rsidRDefault="00423C0A" w:rsidP="00C5214B">
            <w:pPr>
              <w:pStyle w:val="Heading1"/>
              <w:spacing w:before="120"/>
              <w:ind w:right="142"/>
              <w:rPr>
                <w:rFonts w:ascii="Arial" w:hAnsi="Arial" w:cs="Arial"/>
                <w:sz w:val="22"/>
                <w:szCs w:val="22"/>
              </w:rPr>
            </w:pPr>
          </w:p>
        </w:tc>
        <w:tc>
          <w:tcPr>
            <w:tcW w:w="3402" w:type="dxa"/>
          </w:tcPr>
          <w:p w:rsidR="00423C0A" w:rsidRPr="001109BA" w:rsidRDefault="00423C0A" w:rsidP="00C5214B">
            <w:pPr>
              <w:pStyle w:val="Heading1"/>
              <w:spacing w:before="120"/>
              <w:ind w:right="142"/>
              <w:rPr>
                <w:rFonts w:ascii="Arial" w:hAnsi="Arial" w:cs="Arial"/>
                <w:sz w:val="22"/>
                <w:szCs w:val="22"/>
              </w:rPr>
            </w:pPr>
          </w:p>
        </w:tc>
      </w:tr>
    </w:tbl>
    <w:p w:rsidR="00423C0A" w:rsidRPr="00B769E4" w:rsidRDefault="00423C0A" w:rsidP="00423C0A">
      <w:pPr>
        <w:pStyle w:val="Caption"/>
        <w:ind w:right="140"/>
        <w:rPr>
          <w:rFonts w:ascii="Arial" w:hAnsi="Arial" w:cs="Arial"/>
          <w:sz w:val="40"/>
          <w:szCs w:val="40"/>
        </w:rPr>
      </w:pPr>
      <w:r w:rsidRPr="00B769E4">
        <w:rPr>
          <w:rFonts w:ascii="Arial" w:hAnsi="Arial" w:cs="Arial"/>
          <w:sz w:val="40"/>
          <w:szCs w:val="40"/>
        </w:rPr>
        <w:br w:type="page"/>
      </w:r>
      <w:r w:rsidRPr="00B769E4">
        <w:rPr>
          <w:rFonts w:ascii="Arial" w:hAnsi="Arial" w:cs="Arial"/>
          <w:sz w:val="40"/>
          <w:szCs w:val="40"/>
        </w:rPr>
        <w:lastRenderedPageBreak/>
        <w:t xml:space="preserve">Part 3 </w:t>
      </w:r>
      <w:r w:rsidRPr="00B769E4">
        <w:rPr>
          <w:rFonts w:ascii="Arial" w:hAnsi="Arial" w:cs="Arial"/>
          <w:sz w:val="40"/>
          <w:szCs w:val="40"/>
        </w:rPr>
        <w:tab/>
      </w:r>
      <w:r w:rsidRPr="00B769E4">
        <w:rPr>
          <w:rFonts w:ascii="Arial" w:hAnsi="Arial" w:cs="Arial"/>
          <w:sz w:val="40"/>
          <w:szCs w:val="40"/>
        </w:rPr>
        <w:tab/>
      </w:r>
      <w:r w:rsidRPr="00B769E4">
        <w:rPr>
          <w:rFonts w:ascii="Arial" w:hAnsi="Arial" w:cs="Arial"/>
          <w:sz w:val="40"/>
          <w:szCs w:val="40"/>
        </w:rPr>
        <w:tab/>
        <w:t>Financial details</w:t>
      </w:r>
    </w:p>
    <w:p w:rsidR="00423C0A" w:rsidRDefault="00423C0A" w:rsidP="00423C0A">
      <w:pPr>
        <w:rPr>
          <w:rFonts w:ascii="Arial" w:hAnsi="Arial" w:cs="Arial"/>
          <w:b/>
          <w:bCs/>
          <w:sz w:val="22"/>
          <w:szCs w:val="22"/>
          <w:lang w:val="en-US"/>
        </w:rPr>
      </w:pPr>
    </w:p>
    <w:p w:rsidR="00423C0A" w:rsidRPr="00B769E4" w:rsidRDefault="00423C0A" w:rsidP="00423C0A">
      <w:pPr>
        <w:rPr>
          <w:rFonts w:ascii="Arial" w:hAnsi="Arial" w:cs="Arial"/>
          <w:sz w:val="22"/>
          <w:szCs w:val="22"/>
        </w:rPr>
      </w:pPr>
      <w:r w:rsidRPr="00B769E4">
        <w:rPr>
          <w:rFonts w:ascii="Arial" w:hAnsi="Arial" w:cs="Arial"/>
          <w:b/>
          <w:bCs/>
          <w:sz w:val="22"/>
          <w:szCs w:val="22"/>
          <w:lang w:val="en-US"/>
        </w:rPr>
        <w:t>FaHCSIA is unable to fund your organisation if you do not provide bank account details.</w:t>
      </w:r>
    </w:p>
    <w:p w:rsidR="00423C0A" w:rsidRPr="00B769E4" w:rsidRDefault="00423C0A" w:rsidP="00423C0A">
      <w:pPr>
        <w:rPr>
          <w:rFonts w:ascii="Arial" w:hAnsi="Arial" w:cs="Arial"/>
        </w:rPr>
      </w:pPr>
    </w:p>
    <w:tbl>
      <w:tblPr>
        <w:tblW w:w="0" w:type="auto"/>
        <w:tblLook w:val="01E0" w:firstRow="1" w:lastRow="1" w:firstColumn="1" w:lastColumn="1" w:noHBand="0" w:noVBand="0"/>
      </w:tblPr>
      <w:tblGrid>
        <w:gridCol w:w="494"/>
        <w:gridCol w:w="257"/>
        <w:gridCol w:w="66"/>
        <w:gridCol w:w="73"/>
        <w:gridCol w:w="5430"/>
        <w:gridCol w:w="757"/>
        <w:gridCol w:w="35"/>
        <w:gridCol w:w="2494"/>
      </w:tblGrid>
      <w:tr w:rsidR="00423C0A" w:rsidRPr="00B769E4" w:rsidTr="00C5214B">
        <w:tc>
          <w:tcPr>
            <w:tcW w:w="9606" w:type="dxa"/>
            <w:gridSpan w:val="8"/>
            <w:shd w:val="clear" w:color="auto" w:fill="auto"/>
          </w:tcPr>
          <w:p w:rsidR="00423C0A" w:rsidRDefault="00423C0A" w:rsidP="00C5214B">
            <w:pPr>
              <w:widowControl w:val="0"/>
              <w:autoSpaceDE w:val="0"/>
              <w:autoSpaceDN w:val="0"/>
              <w:adjustRightInd w:val="0"/>
              <w:spacing w:before="120"/>
              <w:ind w:left="284" w:hanging="284"/>
              <w:rPr>
                <w:rFonts w:ascii="Arial" w:hAnsi="Arial" w:cs="Arial"/>
                <w:b/>
                <w:bCs/>
                <w:sz w:val="22"/>
                <w:szCs w:val="22"/>
                <w:lang w:val="en-US"/>
              </w:rPr>
            </w:pPr>
            <w:r w:rsidRPr="00267DD4">
              <w:rPr>
                <w:rFonts w:ascii="Arial" w:hAnsi="Arial" w:cs="Arial"/>
                <w:b/>
                <w:bCs/>
                <w:sz w:val="22"/>
                <w:szCs w:val="22"/>
                <w:lang w:val="en-US"/>
              </w:rPr>
              <w:t>9    Does your organisation have an Australian Business Number (ABN)?</w:t>
            </w:r>
          </w:p>
          <w:p w:rsidR="00423C0A" w:rsidRPr="00267DD4" w:rsidRDefault="00423C0A" w:rsidP="00C5214B">
            <w:pPr>
              <w:widowControl w:val="0"/>
              <w:autoSpaceDE w:val="0"/>
              <w:autoSpaceDN w:val="0"/>
              <w:adjustRightInd w:val="0"/>
              <w:spacing w:before="120"/>
              <w:ind w:left="284" w:hanging="284"/>
              <w:rPr>
                <w:rFonts w:ascii="Arial" w:hAnsi="Arial" w:cs="Arial"/>
                <w:b/>
                <w:bCs/>
                <w:sz w:val="22"/>
                <w:szCs w:val="22"/>
                <w:lang w:val="en-US"/>
              </w:rPr>
            </w:pPr>
            <w:r w:rsidRPr="00267DD4">
              <w:rPr>
                <w:rFonts w:ascii="Arial" w:hAnsi="Arial" w:cs="Arial"/>
                <w:b/>
                <w:bCs/>
                <w:sz w:val="22"/>
                <w:szCs w:val="22"/>
                <w:lang w:val="en-US"/>
              </w:rPr>
              <w:t xml:space="preserve"> </w:t>
            </w:r>
            <w:r w:rsidRPr="00267DD4">
              <w:rPr>
                <w:rFonts w:ascii="Arial" w:hAnsi="Arial" w:cs="Arial"/>
                <w:b/>
                <w:bCs/>
                <w:sz w:val="22"/>
                <w:szCs w:val="22"/>
                <w:lang w:val="en-US"/>
              </w:rPr>
              <w:tab/>
            </w:r>
          </w:p>
        </w:tc>
      </w:tr>
      <w:tr w:rsidR="00423C0A" w:rsidRPr="00B769E4" w:rsidTr="00C5214B">
        <w:tc>
          <w:tcPr>
            <w:tcW w:w="494" w:type="dxa"/>
            <w:tcBorders>
              <w:right w:val="single" w:sz="4" w:space="0" w:color="auto"/>
            </w:tcBorders>
            <w:shd w:val="clear" w:color="auto" w:fill="auto"/>
          </w:tcPr>
          <w:p w:rsidR="00423C0A" w:rsidRPr="00B769E4" w:rsidRDefault="00423C0A" w:rsidP="00C5214B">
            <w:pPr>
              <w:widowControl w:val="0"/>
              <w:autoSpaceDE w:val="0"/>
              <w:autoSpaceDN w:val="0"/>
              <w:adjustRightInd w:val="0"/>
              <w:spacing w:before="120"/>
              <w:rPr>
                <w:rFonts w:ascii="Arial" w:hAnsi="Arial" w:cs="Arial"/>
                <w:b/>
                <w:bCs/>
                <w:sz w:val="22"/>
                <w:szCs w:val="22"/>
                <w:lang w:val="en-US"/>
              </w:rPr>
            </w:pPr>
          </w:p>
        </w:tc>
        <w:tc>
          <w:tcPr>
            <w:tcW w:w="396" w:type="dxa"/>
            <w:gridSpan w:val="3"/>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widowControl w:val="0"/>
              <w:autoSpaceDE w:val="0"/>
              <w:autoSpaceDN w:val="0"/>
              <w:adjustRightInd w:val="0"/>
              <w:spacing w:before="120"/>
              <w:rPr>
                <w:rFonts w:ascii="Arial" w:hAnsi="Arial" w:cs="Arial"/>
                <w:b/>
                <w:bCs/>
                <w:sz w:val="22"/>
                <w:szCs w:val="22"/>
                <w:lang w:val="en-US"/>
              </w:rPr>
            </w:pPr>
          </w:p>
        </w:tc>
        <w:tc>
          <w:tcPr>
            <w:tcW w:w="5430" w:type="dxa"/>
            <w:tcBorders>
              <w:left w:val="single" w:sz="4" w:space="0" w:color="auto"/>
            </w:tcBorders>
            <w:shd w:val="clear" w:color="auto" w:fill="auto"/>
          </w:tcPr>
          <w:p w:rsidR="00423C0A" w:rsidRPr="00B769E4" w:rsidRDefault="00423C0A" w:rsidP="00C5214B">
            <w:pPr>
              <w:widowControl w:val="0"/>
              <w:autoSpaceDE w:val="0"/>
              <w:autoSpaceDN w:val="0"/>
              <w:adjustRightInd w:val="0"/>
              <w:spacing w:before="120"/>
              <w:rPr>
                <w:rFonts w:ascii="Arial" w:hAnsi="Arial" w:cs="Arial"/>
                <w:b/>
                <w:bCs/>
                <w:sz w:val="22"/>
                <w:szCs w:val="22"/>
                <w:lang w:val="en-US"/>
              </w:rPr>
            </w:pPr>
            <w:r w:rsidRPr="00B769E4">
              <w:rPr>
                <w:rFonts w:ascii="Arial" w:hAnsi="Arial" w:cs="Arial"/>
                <w:b/>
                <w:sz w:val="22"/>
                <w:szCs w:val="22"/>
                <w:lang w:val="en-US"/>
              </w:rPr>
              <w:t>Yes</w:t>
            </w:r>
          </w:p>
        </w:tc>
        <w:tc>
          <w:tcPr>
            <w:tcW w:w="3286" w:type="dxa"/>
            <w:gridSpan w:val="3"/>
            <w:shd w:val="clear" w:color="auto" w:fill="auto"/>
          </w:tcPr>
          <w:p w:rsidR="00423C0A" w:rsidRPr="00B769E4" w:rsidRDefault="00423C0A" w:rsidP="00C5214B">
            <w:pPr>
              <w:widowControl w:val="0"/>
              <w:autoSpaceDE w:val="0"/>
              <w:autoSpaceDN w:val="0"/>
              <w:adjustRightInd w:val="0"/>
              <w:spacing w:before="120"/>
              <w:rPr>
                <w:rFonts w:ascii="Arial" w:hAnsi="Arial" w:cs="Arial"/>
                <w:b/>
                <w:bCs/>
                <w:sz w:val="22"/>
                <w:szCs w:val="22"/>
                <w:lang w:val="en-US"/>
              </w:rPr>
            </w:pPr>
          </w:p>
        </w:tc>
      </w:tr>
      <w:tr w:rsidR="00423C0A" w:rsidRPr="00B769E4" w:rsidTr="00C5214B">
        <w:tc>
          <w:tcPr>
            <w:tcW w:w="494" w:type="dxa"/>
            <w:tcBorders>
              <w:right w:val="single" w:sz="4" w:space="0" w:color="auto"/>
            </w:tcBorders>
            <w:shd w:val="clear" w:color="auto" w:fill="auto"/>
          </w:tcPr>
          <w:p w:rsidR="00423C0A" w:rsidRPr="00B769E4" w:rsidRDefault="00423C0A" w:rsidP="00C5214B">
            <w:pPr>
              <w:widowControl w:val="0"/>
              <w:autoSpaceDE w:val="0"/>
              <w:autoSpaceDN w:val="0"/>
              <w:adjustRightInd w:val="0"/>
              <w:spacing w:before="120"/>
              <w:rPr>
                <w:rFonts w:ascii="Arial" w:hAnsi="Arial" w:cs="Arial"/>
                <w:b/>
                <w:bCs/>
                <w:sz w:val="22"/>
                <w:szCs w:val="22"/>
                <w:lang w:val="en-US"/>
              </w:rPr>
            </w:pPr>
          </w:p>
        </w:tc>
        <w:tc>
          <w:tcPr>
            <w:tcW w:w="396" w:type="dxa"/>
            <w:gridSpan w:val="3"/>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widowControl w:val="0"/>
              <w:autoSpaceDE w:val="0"/>
              <w:autoSpaceDN w:val="0"/>
              <w:adjustRightInd w:val="0"/>
              <w:spacing w:before="120"/>
              <w:rPr>
                <w:rFonts w:ascii="Arial" w:hAnsi="Arial" w:cs="Arial"/>
                <w:b/>
                <w:bCs/>
                <w:sz w:val="22"/>
                <w:szCs w:val="22"/>
                <w:lang w:val="en-US"/>
              </w:rPr>
            </w:pPr>
          </w:p>
        </w:tc>
        <w:tc>
          <w:tcPr>
            <w:tcW w:w="5430" w:type="dxa"/>
            <w:tcBorders>
              <w:left w:val="single" w:sz="4" w:space="0" w:color="auto"/>
            </w:tcBorders>
            <w:shd w:val="clear" w:color="auto" w:fill="auto"/>
          </w:tcPr>
          <w:p w:rsidR="00423C0A" w:rsidRPr="00B769E4" w:rsidRDefault="00423C0A" w:rsidP="00C5214B">
            <w:pPr>
              <w:widowControl w:val="0"/>
              <w:autoSpaceDE w:val="0"/>
              <w:autoSpaceDN w:val="0"/>
              <w:adjustRightInd w:val="0"/>
              <w:spacing w:before="120"/>
              <w:rPr>
                <w:rFonts w:ascii="Arial" w:hAnsi="Arial" w:cs="Arial"/>
                <w:b/>
                <w:bCs/>
                <w:sz w:val="22"/>
                <w:szCs w:val="22"/>
                <w:lang w:val="en-US"/>
              </w:rPr>
            </w:pPr>
            <w:r w:rsidRPr="00B769E4">
              <w:rPr>
                <w:rFonts w:ascii="Arial" w:hAnsi="Arial" w:cs="Arial"/>
                <w:b/>
                <w:sz w:val="22"/>
                <w:szCs w:val="22"/>
                <w:lang w:val="en-US"/>
              </w:rPr>
              <w:t>No</w:t>
            </w:r>
          </w:p>
        </w:tc>
        <w:tc>
          <w:tcPr>
            <w:tcW w:w="3286" w:type="dxa"/>
            <w:gridSpan w:val="3"/>
            <w:shd w:val="clear" w:color="auto" w:fill="auto"/>
          </w:tcPr>
          <w:p w:rsidR="00423C0A" w:rsidRPr="00B769E4" w:rsidRDefault="00423C0A" w:rsidP="00C5214B">
            <w:pPr>
              <w:widowControl w:val="0"/>
              <w:autoSpaceDE w:val="0"/>
              <w:autoSpaceDN w:val="0"/>
              <w:adjustRightInd w:val="0"/>
              <w:spacing w:before="120"/>
              <w:rPr>
                <w:rFonts w:ascii="Arial" w:hAnsi="Arial" w:cs="Arial"/>
                <w:b/>
                <w:bCs/>
                <w:sz w:val="22"/>
                <w:szCs w:val="22"/>
                <w:lang w:val="en-US"/>
              </w:rPr>
            </w:pPr>
          </w:p>
        </w:tc>
      </w:tr>
      <w:tr w:rsidR="00423C0A" w:rsidRPr="00B769E4" w:rsidTr="00C5214B">
        <w:tc>
          <w:tcPr>
            <w:tcW w:w="9606" w:type="dxa"/>
            <w:gridSpan w:val="8"/>
            <w:shd w:val="clear" w:color="auto" w:fill="auto"/>
          </w:tcPr>
          <w:p w:rsidR="00423C0A" w:rsidRPr="00B769E4" w:rsidRDefault="00423C0A" w:rsidP="00C5214B">
            <w:pPr>
              <w:widowControl w:val="0"/>
              <w:autoSpaceDE w:val="0"/>
              <w:autoSpaceDN w:val="0"/>
              <w:adjustRightInd w:val="0"/>
              <w:rPr>
                <w:rFonts w:ascii="Arial" w:hAnsi="Arial" w:cs="Arial"/>
                <w:b/>
                <w:bCs/>
                <w:sz w:val="22"/>
                <w:szCs w:val="22"/>
                <w:lang w:val="en-US"/>
              </w:rPr>
            </w:pPr>
          </w:p>
        </w:tc>
      </w:tr>
      <w:tr w:rsidR="00423C0A" w:rsidRPr="00B769E4" w:rsidTr="00C5214B">
        <w:tc>
          <w:tcPr>
            <w:tcW w:w="9606" w:type="dxa"/>
            <w:gridSpan w:val="8"/>
            <w:shd w:val="clear" w:color="auto" w:fill="auto"/>
          </w:tcPr>
          <w:p w:rsidR="00423C0A" w:rsidRPr="00B769E4" w:rsidRDefault="00423C0A" w:rsidP="00C5214B">
            <w:pPr>
              <w:spacing w:before="120"/>
              <w:ind w:left="426"/>
              <w:rPr>
                <w:rFonts w:ascii="Arial" w:hAnsi="Arial" w:cs="Arial"/>
                <w:b/>
                <w:sz w:val="22"/>
                <w:szCs w:val="22"/>
                <w:lang w:val="en-US"/>
              </w:rPr>
            </w:pPr>
            <w:r w:rsidRPr="00B769E4">
              <w:rPr>
                <w:rFonts w:ascii="Arial" w:hAnsi="Arial" w:cs="Arial"/>
                <w:b/>
                <w:sz w:val="22"/>
                <w:szCs w:val="22"/>
                <w:lang w:val="en-US"/>
              </w:rPr>
              <w:t xml:space="preserve">If yes, what is the ABN of your organisation? </w:t>
            </w:r>
          </w:p>
        </w:tc>
      </w:tr>
      <w:tr w:rsidR="00423C0A" w:rsidRPr="00B769E4" w:rsidTr="00C5214B">
        <w:tc>
          <w:tcPr>
            <w:tcW w:w="817" w:type="dxa"/>
            <w:gridSpan w:val="3"/>
            <w:tcBorders>
              <w:right w:val="single" w:sz="4" w:space="0" w:color="auto"/>
            </w:tcBorders>
            <w:shd w:val="clear" w:color="auto" w:fill="auto"/>
          </w:tcPr>
          <w:p w:rsidR="00423C0A" w:rsidRPr="00B769E4" w:rsidRDefault="00423C0A" w:rsidP="00C5214B">
            <w:pPr>
              <w:widowControl w:val="0"/>
              <w:autoSpaceDE w:val="0"/>
              <w:autoSpaceDN w:val="0"/>
              <w:adjustRightInd w:val="0"/>
              <w:spacing w:before="120"/>
              <w:rPr>
                <w:rFonts w:ascii="Arial" w:hAnsi="Arial" w:cs="Arial"/>
                <w:b/>
                <w:bCs/>
                <w:sz w:val="22"/>
                <w:szCs w:val="22"/>
                <w:lang w:val="en-US"/>
              </w:rPr>
            </w:pPr>
          </w:p>
        </w:tc>
        <w:tc>
          <w:tcPr>
            <w:tcW w:w="6260" w:type="dxa"/>
            <w:gridSpan w:val="3"/>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widowControl w:val="0"/>
              <w:autoSpaceDE w:val="0"/>
              <w:autoSpaceDN w:val="0"/>
              <w:adjustRightInd w:val="0"/>
              <w:spacing w:before="120"/>
              <w:rPr>
                <w:rFonts w:ascii="Arial" w:hAnsi="Arial" w:cs="Arial"/>
                <w:b/>
                <w:bCs/>
                <w:sz w:val="22"/>
                <w:szCs w:val="22"/>
                <w:lang w:val="en-US"/>
              </w:rPr>
            </w:pPr>
          </w:p>
        </w:tc>
        <w:tc>
          <w:tcPr>
            <w:tcW w:w="2529" w:type="dxa"/>
            <w:gridSpan w:val="2"/>
            <w:tcBorders>
              <w:left w:val="single" w:sz="4" w:space="0" w:color="auto"/>
            </w:tcBorders>
            <w:shd w:val="clear" w:color="auto" w:fill="auto"/>
          </w:tcPr>
          <w:p w:rsidR="00423C0A" w:rsidRPr="00B769E4" w:rsidRDefault="00423C0A" w:rsidP="00C5214B">
            <w:pPr>
              <w:widowControl w:val="0"/>
              <w:autoSpaceDE w:val="0"/>
              <w:autoSpaceDN w:val="0"/>
              <w:adjustRightInd w:val="0"/>
              <w:spacing w:before="120"/>
              <w:rPr>
                <w:rFonts w:ascii="Arial" w:hAnsi="Arial" w:cs="Arial"/>
                <w:b/>
                <w:bCs/>
                <w:sz w:val="22"/>
                <w:szCs w:val="22"/>
                <w:lang w:val="en-US"/>
              </w:rPr>
            </w:pPr>
          </w:p>
        </w:tc>
      </w:tr>
      <w:tr w:rsidR="00423C0A" w:rsidRPr="00B769E4" w:rsidTr="00C5214B">
        <w:tc>
          <w:tcPr>
            <w:tcW w:w="817" w:type="dxa"/>
            <w:gridSpan w:val="3"/>
            <w:shd w:val="clear" w:color="auto" w:fill="auto"/>
          </w:tcPr>
          <w:p w:rsidR="00423C0A" w:rsidRPr="00B769E4" w:rsidRDefault="00423C0A" w:rsidP="00C5214B">
            <w:pPr>
              <w:widowControl w:val="0"/>
              <w:autoSpaceDE w:val="0"/>
              <w:autoSpaceDN w:val="0"/>
              <w:adjustRightInd w:val="0"/>
              <w:rPr>
                <w:rFonts w:ascii="Arial" w:hAnsi="Arial" w:cs="Arial"/>
                <w:b/>
                <w:bCs/>
                <w:sz w:val="22"/>
                <w:szCs w:val="22"/>
                <w:lang w:val="en-US"/>
              </w:rPr>
            </w:pPr>
          </w:p>
        </w:tc>
        <w:tc>
          <w:tcPr>
            <w:tcW w:w="6260" w:type="dxa"/>
            <w:gridSpan w:val="3"/>
            <w:tcBorders>
              <w:top w:val="single" w:sz="4" w:space="0" w:color="auto"/>
            </w:tcBorders>
            <w:shd w:val="clear" w:color="auto" w:fill="auto"/>
          </w:tcPr>
          <w:p w:rsidR="00423C0A" w:rsidRPr="00B769E4" w:rsidRDefault="00423C0A" w:rsidP="00C5214B">
            <w:pPr>
              <w:widowControl w:val="0"/>
              <w:autoSpaceDE w:val="0"/>
              <w:autoSpaceDN w:val="0"/>
              <w:adjustRightInd w:val="0"/>
              <w:rPr>
                <w:rFonts w:ascii="Arial" w:hAnsi="Arial" w:cs="Arial"/>
                <w:b/>
                <w:bCs/>
                <w:sz w:val="22"/>
                <w:szCs w:val="22"/>
                <w:u w:val="single"/>
                <w:lang w:val="en-US"/>
              </w:rPr>
            </w:pPr>
          </w:p>
        </w:tc>
        <w:tc>
          <w:tcPr>
            <w:tcW w:w="2529" w:type="dxa"/>
            <w:gridSpan w:val="2"/>
            <w:shd w:val="clear" w:color="auto" w:fill="auto"/>
          </w:tcPr>
          <w:p w:rsidR="00423C0A" w:rsidRPr="00267DD4" w:rsidRDefault="00423C0A" w:rsidP="00C5214B">
            <w:pPr>
              <w:widowControl w:val="0"/>
              <w:autoSpaceDE w:val="0"/>
              <w:autoSpaceDN w:val="0"/>
              <w:adjustRightInd w:val="0"/>
              <w:rPr>
                <w:rFonts w:ascii="Arial" w:hAnsi="Arial" w:cs="Arial"/>
                <w:b/>
                <w:bCs/>
                <w:sz w:val="22"/>
                <w:szCs w:val="22"/>
                <w:lang w:val="en-US"/>
              </w:rPr>
            </w:pPr>
          </w:p>
        </w:tc>
      </w:tr>
      <w:tr w:rsidR="00423C0A" w:rsidRPr="00B769E4" w:rsidTr="00C5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8"/>
            <w:tcBorders>
              <w:top w:val="nil"/>
              <w:left w:val="nil"/>
              <w:bottom w:val="nil"/>
              <w:right w:val="nil"/>
            </w:tcBorders>
            <w:shd w:val="clear" w:color="auto" w:fill="auto"/>
          </w:tcPr>
          <w:p w:rsidR="00423C0A" w:rsidRPr="00B769E4" w:rsidRDefault="00423C0A" w:rsidP="00C5214B">
            <w:pPr>
              <w:widowControl w:val="0"/>
              <w:autoSpaceDE w:val="0"/>
              <w:autoSpaceDN w:val="0"/>
              <w:adjustRightInd w:val="0"/>
              <w:spacing w:before="120"/>
              <w:ind w:left="284" w:hanging="284"/>
              <w:rPr>
                <w:rFonts w:ascii="Arial" w:hAnsi="Arial" w:cs="Arial"/>
                <w:b/>
                <w:bCs/>
                <w:sz w:val="22"/>
                <w:szCs w:val="22"/>
                <w:lang w:val="en-US"/>
              </w:rPr>
            </w:pPr>
            <w:r w:rsidRPr="00B769E4">
              <w:rPr>
                <w:rFonts w:ascii="Arial" w:hAnsi="Arial" w:cs="Arial"/>
                <w:b/>
                <w:bCs/>
                <w:sz w:val="22"/>
                <w:szCs w:val="22"/>
                <w:lang w:val="en-US"/>
              </w:rPr>
              <w:t xml:space="preserve">10    Is your organisation registered for GST? </w:t>
            </w:r>
          </w:p>
        </w:tc>
      </w:tr>
      <w:tr w:rsidR="00423C0A" w:rsidRPr="00B769E4" w:rsidTr="00C5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8"/>
            <w:tcBorders>
              <w:top w:val="nil"/>
              <w:left w:val="nil"/>
              <w:bottom w:val="nil"/>
              <w:right w:val="nil"/>
            </w:tcBorders>
            <w:shd w:val="clear" w:color="auto" w:fill="auto"/>
          </w:tcPr>
          <w:p w:rsidR="00423C0A" w:rsidRDefault="00423C0A" w:rsidP="00C5214B">
            <w:pPr>
              <w:spacing w:before="120"/>
              <w:rPr>
                <w:rFonts w:ascii="Arial" w:hAnsi="Arial" w:cs="Arial"/>
                <w:bCs/>
                <w:sz w:val="22"/>
                <w:szCs w:val="22"/>
                <w:lang w:val="en-US"/>
              </w:rPr>
            </w:pPr>
            <w:r>
              <w:rPr>
                <w:rFonts w:ascii="Arial" w:hAnsi="Arial" w:cs="Arial"/>
                <w:bCs/>
                <w:sz w:val="22"/>
                <w:szCs w:val="22"/>
                <w:lang w:val="en-US"/>
              </w:rPr>
              <w:t xml:space="preserve">       </w:t>
            </w:r>
            <w:r w:rsidRPr="00FC1740">
              <w:rPr>
                <w:rFonts w:ascii="Arial" w:hAnsi="Arial" w:cs="Arial"/>
                <w:bCs/>
                <w:sz w:val="22"/>
                <w:szCs w:val="22"/>
                <w:lang w:val="en-US"/>
              </w:rPr>
              <w:t>(Questions on GST requirements should be addressed to the Australian Taxation Office.)</w:t>
            </w:r>
          </w:p>
          <w:p w:rsidR="00423C0A" w:rsidRPr="00B769E4" w:rsidRDefault="00423C0A" w:rsidP="00C5214B">
            <w:pPr>
              <w:spacing w:before="120"/>
              <w:rPr>
                <w:rFonts w:ascii="Arial" w:hAnsi="Arial" w:cs="Arial"/>
              </w:rPr>
            </w:pPr>
          </w:p>
        </w:tc>
      </w:tr>
      <w:tr w:rsidR="00423C0A" w:rsidRPr="00B769E4" w:rsidTr="00C5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4" w:type="dxa"/>
            <w:tcBorders>
              <w:top w:val="nil"/>
              <w:left w:val="nil"/>
              <w:bottom w:val="nil"/>
            </w:tcBorders>
            <w:shd w:val="clear" w:color="auto" w:fill="auto"/>
          </w:tcPr>
          <w:p w:rsidR="00423C0A" w:rsidRPr="00B769E4" w:rsidRDefault="00423C0A" w:rsidP="00C5214B">
            <w:pPr>
              <w:spacing w:before="120"/>
              <w:rPr>
                <w:rFonts w:ascii="Arial" w:hAnsi="Arial" w:cs="Arial"/>
              </w:rPr>
            </w:pPr>
          </w:p>
        </w:tc>
        <w:tc>
          <w:tcPr>
            <w:tcW w:w="396" w:type="dxa"/>
            <w:gridSpan w:val="3"/>
            <w:tcBorders>
              <w:top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rPr>
            </w:pPr>
          </w:p>
        </w:tc>
        <w:tc>
          <w:tcPr>
            <w:tcW w:w="8716" w:type="dxa"/>
            <w:gridSpan w:val="4"/>
            <w:tcBorders>
              <w:top w:val="nil"/>
              <w:left w:val="single" w:sz="4" w:space="0" w:color="auto"/>
              <w:bottom w:val="nil"/>
              <w:right w:val="nil"/>
            </w:tcBorders>
            <w:shd w:val="clear" w:color="auto" w:fill="auto"/>
          </w:tcPr>
          <w:p w:rsidR="00423C0A" w:rsidRPr="00B769E4" w:rsidRDefault="00423C0A" w:rsidP="00C5214B">
            <w:pPr>
              <w:spacing w:before="120"/>
              <w:rPr>
                <w:rFonts w:ascii="Arial" w:hAnsi="Arial" w:cs="Arial"/>
              </w:rPr>
            </w:pPr>
            <w:r w:rsidRPr="00FC1740">
              <w:rPr>
                <w:rFonts w:ascii="Arial" w:hAnsi="Arial" w:cs="Arial"/>
                <w:sz w:val="22"/>
                <w:szCs w:val="22"/>
                <w:lang w:val="en-US"/>
              </w:rPr>
              <w:t>Yes</w:t>
            </w:r>
          </w:p>
        </w:tc>
      </w:tr>
      <w:tr w:rsidR="00423C0A" w:rsidRPr="00B769E4" w:rsidTr="00C5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4" w:type="dxa"/>
            <w:tcBorders>
              <w:top w:val="nil"/>
              <w:left w:val="nil"/>
              <w:bottom w:val="nil"/>
            </w:tcBorders>
            <w:shd w:val="clear" w:color="auto" w:fill="auto"/>
          </w:tcPr>
          <w:p w:rsidR="00423C0A" w:rsidRPr="00B769E4" w:rsidRDefault="00423C0A" w:rsidP="00C5214B">
            <w:pPr>
              <w:spacing w:before="120"/>
              <w:rPr>
                <w:rFonts w:ascii="Arial" w:hAnsi="Arial" w:cs="Arial"/>
              </w:rPr>
            </w:pPr>
          </w:p>
        </w:tc>
        <w:tc>
          <w:tcPr>
            <w:tcW w:w="396" w:type="dxa"/>
            <w:gridSpan w:val="3"/>
            <w:tcBorders>
              <w:top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rPr>
            </w:pPr>
          </w:p>
        </w:tc>
        <w:tc>
          <w:tcPr>
            <w:tcW w:w="8716" w:type="dxa"/>
            <w:gridSpan w:val="4"/>
            <w:tcBorders>
              <w:top w:val="nil"/>
              <w:left w:val="single" w:sz="4" w:space="0" w:color="auto"/>
              <w:bottom w:val="nil"/>
              <w:right w:val="nil"/>
            </w:tcBorders>
            <w:shd w:val="clear" w:color="auto" w:fill="auto"/>
          </w:tcPr>
          <w:p w:rsidR="00423C0A" w:rsidRPr="00B769E4" w:rsidRDefault="00423C0A" w:rsidP="00C5214B">
            <w:pPr>
              <w:spacing w:before="120"/>
              <w:rPr>
                <w:rFonts w:ascii="Arial" w:hAnsi="Arial" w:cs="Arial"/>
              </w:rPr>
            </w:pPr>
            <w:r w:rsidRPr="00FC1740">
              <w:rPr>
                <w:rFonts w:ascii="Arial" w:hAnsi="Arial" w:cs="Arial"/>
                <w:sz w:val="22"/>
                <w:szCs w:val="22"/>
                <w:lang w:val="en-US"/>
              </w:rPr>
              <w:t>No</w:t>
            </w:r>
          </w:p>
        </w:tc>
      </w:tr>
      <w:tr w:rsidR="00423C0A" w:rsidRPr="00B769E4" w:rsidTr="00C5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494" w:type="dxa"/>
            <w:tcBorders>
              <w:top w:val="nil"/>
              <w:left w:val="nil"/>
              <w:bottom w:val="nil"/>
              <w:right w:val="nil"/>
            </w:tcBorders>
            <w:shd w:val="clear" w:color="auto" w:fill="auto"/>
          </w:tcPr>
          <w:p w:rsidR="00423C0A" w:rsidRPr="00267DD4" w:rsidRDefault="00423C0A" w:rsidP="00C5214B">
            <w:pPr>
              <w:spacing w:before="120"/>
              <w:rPr>
                <w:rFonts w:ascii="Arial" w:hAnsi="Arial" w:cs="Arial"/>
              </w:rPr>
            </w:pPr>
          </w:p>
        </w:tc>
        <w:tc>
          <w:tcPr>
            <w:tcW w:w="396" w:type="dxa"/>
            <w:gridSpan w:val="3"/>
            <w:tcBorders>
              <w:top w:val="single" w:sz="4" w:space="0" w:color="auto"/>
              <w:left w:val="nil"/>
              <w:bottom w:val="nil"/>
              <w:right w:val="nil"/>
            </w:tcBorders>
            <w:shd w:val="clear" w:color="auto" w:fill="auto"/>
          </w:tcPr>
          <w:p w:rsidR="00423C0A" w:rsidRPr="00A70EC3" w:rsidRDefault="00423C0A" w:rsidP="00C5214B">
            <w:pPr>
              <w:spacing w:before="120"/>
              <w:rPr>
                <w:rFonts w:ascii="Arial" w:hAnsi="Arial" w:cs="Arial"/>
              </w:rPr>
            </w:pPr>
          </w:p>
        </w:tc>
        <w:tc>
          <w:tcPr>
            <w:tcW w:w="8716" w:type="dxa"/>
            <w:gridSpan w:val="4"/>
            <w:tcBorders>
              <w:top w:val="nil"/>
              <w:left w:val="nil"/>
              <w:bottom w:val="nil"/>
              <w:right w:val="nil"/>
            </w:tcBorders>
            <w:shd w:val="clear" w:color="auto" w:fill="auto"/>
          </w:tcPr>
          <w:p w:rsidR="00423C0A" w:rsidRPr="00FC1740" w:rsidRDefault="00423C0A" w:rsidP="00C5214B">
            <w:pPr>
              <w:spacing w:before="120"/>
              <w:rPr>
                <w:rFonts w:ascii="Arial" w:hAnsi="Arial" w:cs="Arial"/>
                <w:sz w:val="22"/>
                <w:szCs w:val="22"/>
                <w:lang w:val="en-US"/>
              </w:rPr>
            </w:pPr>
          </w:p>
        </w:tc>
      </w:tr>
      <w:tr w:rsidR="00423C0A" w:rsidRPr="00B769E4" w:rsidTr="00C5214B">
        <w:tc>
          <w:tcPr>
            <w:tcW w:w="9606" w:type="dxa"/>
            <w:gridSpan w:val="8"/>
            <w:shd w:val="clear" w:color="auto" w:fill="auto"/>
          </w:tcPr>
          <w:p w:rsidR="00423C0A" w:rsidRDefault="00423C0A" w:rsidP="00C5214B">
            <w:pPr>
              <w:widowControl w:val="0"/>
              <w:autoSpaceDE w:val="0"/>
              <w:autoSpaceDN w:val="0"/>
              <w:adjustRightInd w:val="0"/>
              <w:spacing w:before="120"/>
              <w:ind w:left="426" w:hanging="426"/>
              <w:rPr>
                <w:rFonts w:ascii="Arial" w:hAnsi="Arial" w:cs="Arial"/>
                <w:b/>
                <w:bCs/>
                <w:sz w:val="22"/>
                <w:szCs w:val="22"/>
                <w:lang w:val="en-US"/>
              </w:rPr>
            </w:pPr>
            <w:r w:rsidRPr="00267DD4">
              <w:rPr>
                <w:rFonts w:ascii="Arial" w:hAnsi="Arial" w:cs="Arial"/>
                <w:b/>
                <w:bCs/>
                <w:sz w:val="22"/>
                <w:szCs w:val="22"/>
                <w:lang w:val="en-US"/>
              </w:rPr>
              <w:t>11   If you would like recipient created tax invoices (RCTIs) to be sent to an alternative</w:t>
            </w:r>
            <w:r w:rsidRPr="00A70EC3">
              <w:rPr>
                <w:rFonts w:ascii="Arial" w:hAnsi="Arial" w:cs="Arial"/>
                <w:b/>
                <w:bCs/>
                <w:sz w:val="22"/>
                <w:szCs w:val="22"/>
                <w:lang w:val="en-US"/>
              </w:rPr>
              <w:t xml:space="preserve"> email address to that of the </w:t>
            </w:r>
            <w:r w:rsidRPr="00B769E4">
              <w:rPr>
                <w:rFonts w:ascii="Arial" w:hAnsi="Arial" w:cs="Arial"/>
                <w:b/>
                <w:bCs/>
                <w:sz w:val="22"/>
                <w:szCs w:val="22"/>
                <w:lang w:val="en-US"/>
              </w:rPr>
              <w:t>preferred contact listed in Q8, please provide the new email address here.</w:t>
            </w:r>
          </w:p>
          <w:p w:rsidR="00423C0A" w:rsidRPr="00B769E4" w:rsidRDefault="00423C0A" w:rsidP="00C5214B">
            <w:pPr>
              <w:widowControl w:val="0"/>
              <w:autoSpaceDE w:val="0"/>
              <w:autoSpaceDN w:val="0"/>
              <w:adjustRightInd w:val="0"/>
              <w:spacing w:before="120"/>
              <w:ind w:left="426" w:hanging="426"/>
              <w:rPr>
                <w:rFonts w:ascii="Arial" w:hAnsi="Arial" w:cs="Arial"/>
                <w:b/>
                <w:bCs/>
                <w:sz w:val="22"/>
                <w:szCs w:val="22"/>
                <w:lang w:val="en-US"/>
              </w:rPr>
            </w:pPr>
          </w:p>
        </w:tc>
      </w:tr>
      <w:tr w:rsidR="00423C0A" w:rsidRPr="00B769E4" w:rsidTr="00C5214B">
        <w:tc>
          <w:tcPr>
            <w:tcW w:w="751" w:type="dxa"/>
            <w:gridSpan w:val="2"/>
            <w:tcBorders>
              <w:right w:val="single" w:sz="4" w:space="0" w:color="auto"/>
            </w:tcBorders>
            <w:shd w:val="clear" w:color="auto" w:fill="auto"/>
          </w:tcPr>
          <w:p w:rsidR="00423C0A" w:rsidRPr="00B769E4" w:rsidRDefault="00423C0A" w:rsidP="00C5214B">
            <w:pPr>
              <w:spacing w:before="120"/>
              <w:rPr>
                <w:rFonts w:ascii="Arial" w:hAnsi="Arial" w:cs="Arial"/>
                <w:b/>
                <w:bCs/>
                <w:sz w:val="22"/>
                <w:szCs w:val="22"/>
                <w:lang w:val="en-US"/>
              </w:rPr>
            </w:pPr>
          </w:p>
        </w:tc>
        <w:tc>
          <w:tcPr>
            <w:tcW w:w="6361" w:type="dxa"/>
            <w:gridSpan w:val="5"/>
            <w:tcBorders>
              <w:top w:val="single" w:sz="4" w:space="0" w:color="auto"/>
              <w:left w:val="single" w:sz="4" w:space="0" w:color="auto"/>
              <w:bottom w:val="single" w:sz="4" w:space="0" w:color="auto"/>
              <w:right w:val="single" w:sz="4" w:space="0" w:color="auto"/>
            </w:tcBorders>
            <w:shd w:val="clear" w:color="auto" w:fill="auto"/>
          </w:tcPr>
          <w:p w:rsidR="00423C0A" w:rsidRDefault="00423C0A" w:rsidP="00C5214B">
            <w:pPr>
              <w:spacing w:before="120"/>
              <w:rPr>
                <w:rFonts w:ascii="Arial" w:hAnsi="Arial" w:cs="Arial"/>
                <w:b/>
                <w:bCs/>
                <w:sz w:val="22"/>
                <w:szCs w:val="22"/>
                <w:lang w:val="en-US"/>
              </w:rPr>
            </w:pPr>
          </w:p>
          <w:p w:rsidR="00423C0A" w:rsidRPr="00B769E4" w:rsidRDefault="00423C0A" w:rsidP="00C5214B">
            <w:pPr>
              <w:spacing w:before="120"/>
              <w:rPr>
                <w:rFonts w:ascii="Arial" w:hAnsi="Arial" w:cs="Arial"/>
                <w:b/>
                <w:bCs/>
                <w:sz w:val="22"/>
                <w:szCs w:val="22"/>
                <w:lang w:val="en-US"/>
              </w:rPr>
            </w:pPr>
          </w:p>
        </w:tc>
        <w:tc>
          <w:tcPr>
            <w:tcW w:w="2494" w:type="dxa"/>
            <w:tcBorders>
              <w:left w:val="single" w:sz="4" w:space="0" w:color="auto"/>
            </w:tcBorders>
            <w:shd w:val="clear" w:color="auto" w:fill="auto"/>
          </w:tcPr>
          <w:p w:rsidR="00423C0A" w:rsidRPr="00B769E4" w:rsidRDefault="00423C0A" w:rsidP="00C5214B">
            <w:pPr>
              <w:spacing w:before="120"/>
              <w:rPr>
                <w:rFonts w:ascii="Arial" w:hAnsi="Arial" w:cs="Arial"/>
                <w:b/>
                <w:bCs/>
                <w:sz w:val="22"/>
                <w:szCs w:val="22"/>
                <w:lang w:val="en-US"/>
              </w:rPr>
            </w:pPr>
          </w:p>
        </w:tc>
      </w:tr>
      <w:tr w:rsidR="00423C0A" w:rsidRPr="00B769E4" w:rsidTr="00C5214B">
        <w:tc>
          <w:tcPr>
            <w:tcW w:w="9606" w:type="dxa"/>
            <w:gridSpan w:val="8"/>
            <w:shd w:val="clear" w:color="auto" w:fill="auto"/>
          </w:tcPr>
          <w:p w:rsidR="00423C0A" w:rsidRPr="00B769E4" w:rsidRDefault="00423C0A" w:rsidP="00C5214B">
            <w:pPr>
              <w:spacing w:before="120"/>
              <w:rPr>
                <w:rFonts w:ascii="Arial" w:hAnsi="Arial" w:cs="Arial"/>
                <w:b/>
                <w:bCs/>
                <w:sz w:val="22"/>
                <w:szCs w:val="22"/>
                <w:lang w:val="en-US"/>
              </w:rPr>
            </w:pPr>
            <w:r>
              <w:rPr>
                <w:rFonts w:ascii="Arial" w:hAnsi="Arial" w:cs="Arial"/>
                <w:sz w:val="22"/>
                <w:szCs w:val="22"/>
                <w:lang w:val="en-US"/>
              </w:rPr>
              <w:t xml:space="preserve">          </w:t>
            </w:r>
            <w:r w:rsidRPr="00B769E4">
              <w:rPr>
                <w:rFonts w:ascii="Arial" w:hAnsi="Arial" w:cs="Arial"/>
                <w:sz w:val="22"/>
                <w:szCs w:val="22"/>
                <w:lang w:val="en-US"/>
              </w:rPr>
              <w:t>If this is left blank RCTI’s will be sent to the preferred contact email address at Q8.</w:t>
            </w:r>
          </w:p>
        </w:tc>
      </w:tr>
    </w:tbl>
    <w:p w:rsidR="00423C0A" w:rsidRPr="00B769E4" w:rsidRDefault="00423C0A" w:rsidP="00423C0A">
      <w:pPr>
        <w:rPr>
          <w:rFonts w:ascii="Arial" w:hAnsi="Arial" w:cs="Arial"/>
        </w:rPr>
      </w:pPr>
    </w:p>
    <w:tbl>
      <w:tblPr>
        <w:tblW w:w="0" w:type="auto"/>
        <w:tblLook w:val="01E0" w:firstRow="1" w:lastRow="1" w:firstColumn="1" w:lastColumn="1" w:noHBand="0" w:noVBand="0"/>
      </w:tblPr>
      <w:tblGrid>
        <w:gridCol w:w="534"/>
        <w:gridCol w:w="1666"/>
        <w:gridCol w:w="4148"/>
        <w:gridCol w:w="2090"/>
        <w:gridCol w:w="534"/>
      </w:tblGrid>
      <w:tr w:rsidR="00423C0A" w:rsidRPr="00B769E4" w:rsidTr="00C5214B">
        <w:trPr>
          <w:gridAfter w:val="1"/>
          <w:wAfter w:w="534" w:type="dxa"/>
        </w:trPr>
        <w:tc>
          <w:tcPr>
            <w:tcW w:w="8438" w:type="dxa"/>
            <w:gridSpan w:val="4"/>
            <w:shd w:val="clear" w:color="auto" w:fill="auto"/>
          </w:tcPr>
          <w:p w:rsidR="00423C0A" w:rsidRPr="00267DD4" w:rsidRDefault="00423C0A" w:rsidP="00C5214B">
            <w:pPr>
              <w:spacing w:before="120"/>
              <w:ind w:left="426" w:hanging="426"/>
              <w:rPr>
                <w:rFonts w:ascii="Arial" w:hAnsi="Arial" w:cs="Arial"/>
                <w:b/>
                <w:sz w:val="22"/>
                <w:szCs w:val="22"/>
              </w:rPr>
            </w:pPr>
            <w:r w:rsidRPr="00267DD4">
              <w:rPr>
                <w:rFonts w:ascii="Arial" w:hAnsi="Arial" w:cs="Arial"/>
                <w:b/>
                <w:sz w:val="22"/>
                <w:szCs w:val="22"/>
              </w:rPr>
              <w:t xml:space="preserve">12   </w:t>
            </w:r>
            <w:r w:rsidRPr="00267DD4">
              <w:rPr>
                <w:rFonts w:ascii="Arial" w:hAnsi="Arial" w:cs="Arial"/>
                <w:b/>
                <w:bCs/>
                <w:sz w:val="22"/>
                <w:szCs w:val="22"/>
                <w:lang w:val="en-US"/>
              </w:rPr>
              <w:t>Please provide details of your organisation’s bank</w:t>
            </w:r>
            <w:r w:rsidRPr="00FC1740">
              <w:rPr>
                <w:rFonts w:ascii="Arial" w:hAnsi="Arial" w:cs="Arial"/>
                <w:b/>
                <w:bCs/>
                <w:sz w:val="22"/>
                <w:szCs w:val="22"/>
                <w:lang w:val="en-US"/>
              </w:rPr>
              <w:t xml:space="preserve"> account for payment should your applicat</w:t>
            </w:r>
            <w:r w:rsidRPr="008E2B1F">
              <w:rPr>
                <w:rFonts w:ascii="Arial" w:hAnsi="Arial" w:cs="Arial"/>
                <w:b/>
                <w:bCs/>
                <w:sz w:val="22"/>
                <w:szCs w:val="22"/>
                <w:lang w:val="en-US"/>
              </w:rPr>
              <w:t>i</w:t>
            </w:r>
            <w:r w:rsidRPr="00267DD4">
              <w:rPr>
                <w:rFonts w:ascii="Arial" w:hAnsi="Arial" w:cs="Arial"/>
                <w:b/>
                <w:bCs/>
                <w:sz w:val="22"/>
                <w:szCs w:val="22"/>
                <w:lang w:val="en-US"/>
              </w:rPr>
              <w:t>on be successful.</w:t>
            </w:r>
          </w:p>
        </w:tc>
      </w:tr>
      <w:tr w:rsidR="00423C0A" w:rsidRPr="00B769E4" w:rsidTr="00C5214B">
        <w:trPr>
          <w:gridBefore w:val="1"/>
          <w:wBefore w:w="534" w:type="dxa"/>
        </w:trPr>
        <w:tc>
          <w:tcPr>
            <w:tcW w:w="8438" w:type="dxa"/>
            <w:gridSpan w:val="4"/>
            <w:shd w:val="clear" w:color="auto" w:fill="auto"/>
          </w:tcPr>
          <w:p w:rsidR="00423C0A" w:rsidRPr="00B769E4" w:rsidRDefault="00423C0A" w:rsidP="00C5214B">
            <w:pPr>
              <w:spacing w:before="120"/>
              <w:rPr>
                <w:rFonts w:ascii="Arial" w:hAnsi="Arial" w:cs="Arial"/>
              </w:rPr>
            </w:pPr>
            <w:r w:rsidRPr="00FC1740">
              <w:rPr>
                <w:rFonts w:ascii="Arial" w:hAnsi="Arial" w:cs="Arial"/>
                <w:bCs/>
                <w:sz w:val="22"/>
                <w:szCs w:val="22"/>
                <w:lang w:val="en-US"/>
              </w:rPr>
              <w:t>Record the account details of the organisation listed at Q3 only. FaHCSIA will not make cheque payments or payments to a third party.</w:t>
            </w:r>
          </w:p>
        </w:tc>
      </w:tr>
      <w:tr w:rsidR="00423C0A" w:rsidRPr="00B769E4" w:rsidTr="00C5214B">
        <w:trPr>
          <w:gridAfter w:val="1"/>
          <w:wAfter w:w="534" w:type="dxa"/>
        </w:trPr>
        <w:tc>
          <w:tcPr>
            <w:tcW w:w="8438" w:type="dxa"/>
            <w:gridSpan w:val="4"/>
            <w:shd w:val="clear" w:color="auto" w:fill="auto"/>
          </w:tcPr>
          <w:p w:rsidR="00423C0A" w:rsidRPr="00B769E4" w:rsidRDefault="00423C0A" w:rsidP="00C5214B">
            <w:pPr>
              <w:rPr>
                <w:rFonts w:ascii="Arial" w:hAnsi="Arial" w:cs="Arial"/>
              </w:rPr>
            </w:pPr>
          </w:p>
        </w:tc>
      </w:tr>
      <w:tr w:rsidR="00423C0A" w:rsidRPr="00B769E4" w:rsidTr="00C5214B">
        <w:trPr>
          <w:gridAfter w:val="1"/>
          <w:wAfter w:w="534" w:type="dxa"/>
        </w:trPr>
        <w:tc>
          <w:tcPr>
            <w:tcW w:w="2200" w:type="dxa"/>
            <w:gridSpan w:val="2"/>
            <w:tcBorders>
              <w:right w:val="single" w:sz="4" w:space="0" w:color="auto"/>
            </w:tcBorders>
            <w:shd w:val="clear" w:color="auto" w:fill="auto"/>
          </w:tcPr>
          <w:p w:rsidR="00423C0A" w:rsidRPr="00B769E4" w:rsidRDefault="00423C0A" w:rsidP="00C5214B">
            <w:pPr>
              <w:spacing w:before="120"/>
              <w:rPr>
                <w:rFonts w:ascii="Arial" w:hAnsi="Arial" w:cs="Arial"/>
              </w:rPr>
            </w:pPr>
            <w:r w:rsidRPr="00FC1740">
              <w:rPr>
                <w:rFonts w:ascii="Arial" w:hAnsi="Arial" w:cs="Arial"/>
                <w:bCs/>
                <w:sz w:val="22"/>
                <w:szCs w:val="22"/>
                <w:lang w:val="en-US"/>
              </w:rPr>
              <w:t>BSB number</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rPr>
            </w:pPr>
          </w:p>
        </w:tc>
        <w:tc>
          <w:tcPr>
            <w:tcW w:w="2090" w:type="dxa"/>
            <w:tcBorders>
              <w:left w:val="single" w:sz="4" w:space="0" w:color="auto"/>
            </w:tcBorders>
            <w:shd w:val="clear" w:color="auto" w:fill="auto"/>
          </w:tcPr>
          <w:p w:rsidR="00423C0A" w:rsidRPr="00B769E4" w:rsidRDefault="00423C0A" w:rsidP="00C5214B">
            <w:pPr>
              <w:spacing w:before="120"/>
              <w:rPr>
                <w:rFonts w:ascii="Arial" w:hAnsi="Arial" w:cs="Arial"/>
              </w:rPr>
            </w:pPr>
          </w:p>
        </w:tc>
      </w:tr>
      <w:tr w:rsidR="00423C0A" w:rsidRPr="00B769E4" w:rsidDel="008F455D" w:rsidTr="00C5214B">
        <w:trPr>
          <w:gridAfter w:val="1"/>
          <w:wAfter w:w="534" w:type="dxa"/>
        </w:trPr>
        <w:tc>
          <w:tcPr>
            <w:tcW w:w="8438" w:type="dxa"/>
            <w:gridSpan w:val="4"/>
            <w:shd w:val="clear" w:color="auto" w:fill="auto"/>
          </w:tcPr>
          <w:p w:rsidR="00423C0A" w:rsidRPr="00B769E4" w:rsidDel="008F455D" w:rsidRDefault="00423C0A" w:rsidP="00C5214B">
            <w:pPr>
              <w:rPr>
                <w:rFonts w:ascii="Arial" w:hAnsi="Arial" w:cs="Arial"/>
              </w:rPr>
            </w:pPr>
          </w:p>
        </w:tc>
      </w:tr>
      <w:tr w:rsidR="00423C0A" w:rsidRPr="00B769E4" w:rsidTr="00C5214B">
        <w:trPr>
          <w:gridAfter w:val="1"/>
          <w:wAfter w:w="534" w:type="dxa"/>
        </w:trPr>
        <w:tc>
          <w:tcPr>
            <w:tcW w:w="2200" w:type="dxa"/>
            <w:gridSpan w:val="2"/>
            <w:tcBorders>
              <w:right w:val="single" w:sz="4" w:space="0" w:color="auto"/>
            </w:tcBorders>
            <w:shd w:val="clear" w:color="auto" w:fill="auto"/>
          </w:tcPr>
          <w:p w:rsidR="00423C0A" w:rsidRPr="00B769E4" w:rsidRDefault="00423C0A" w:rsidP="00C5214B">
            <w:pPr>
              <w:spacing w:before="120"/>
              <w:rPr>
                <w:rFonts w:ascii="Arial" w:hAnsi="Arial" w:cs="Arial"/>
              </w:rPr>
            </w:pPr>
            <w:r w:rsidRPr="00FC1740">
              <w:rPr>
                <w:rFonts w:ascii="Arial" w:hAnsi="Arial" w:cs="Arial"/>
                <w:bCs/>
                <w:sz w:val="22"/>
                <w:szCs w:val="22"/>
                <w:lang w:val="en-US"/>
              </w:rPr>
              <w:t>Account number</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rPr>
            </w:pPr>
          </w:p>
        </w:tc>
        <w:tc>
          <w:tcPr>
            <w:tcW w:w="2090" w:type="dxa"/>
            <w:tcBorders>
              <w:left w:val="single" w:sz="4" w:space="0" w:color="auto"/>
            </w:tcBorders>
            <w:shd w:val="clear" w:color="auto" w:fill="auto"/>
          </w:tcPr>
          <w:p w:rsidR="00423C0A" w:rsidRPr="00B769E4" w:rsidRDefault="00423C0A" w:rsidP="00C5214B">
            <w:pPr>
              <w:spacing w:before="120"/>
              <w:rPr>
                <w:rFonts w:ascii="Arial" w:hAnsi="Arial" w:cs="Arial"/>
              </w:rPr>
            </w:pPr>
          </w:p>
        </w:tc>
      </w:tr>
      <w:tr w:rsidR="00423C0A" w:rsidRPr="00B769E4" w:rsidTr="00C5214B">
        <w:trPr>
          <w:gridAfter w:val="1"/>
          <w:wAfter w:w="534" w:type="dxa"/>
        </w:trPr>
        <w:tc>
          <w:tcPr>
            <w:tcW w:w="8438" w:type="dxa"/>
            <w:gridSpan w:val="4"/>
            <w:shd w:val="clear" w:color="auto" w:fill="auto"/>
          </w:tcPr>
          <w:p w:rsidR="00423C0A" w:rsidRPr="00B769E4" w:rsidRDefault="00423C0A" w:rsidP="00C5214B">
            <w:pPr>
              <w:rPr>
                <w:rFonts w:ascii="Arial" w:hAnsi="Arial" w:cs="Arial"/>
              </w:rPr>
            </w:pPr>
          </w:p>
        </w:tc>
      </w:tr>
      <w:tr w:rsidR="00423C0A" w:rsidRPr="00B769E4" w:rsidTr="00C5214B">
        <w:trPr>
          <w:gridAfter w:val="1"/>
          <w:wAfter w:w="534" w:type="dxa"/>
        </w:trPr>
        <w:tc>
          <w:tcPr>
            <w:tcW w:w="2200" w:type="dxa"/>
            <w:gridSpan w:val="2"/>
            <w:tcBorders>
              <w:right w:val="single" w:sz="4" w:space="0" w:color="auto"/>
            </w:tcBorders>
            <w:shd w:val="clear" w:color="auto" w:fill="auto"/>
          </w:tcPr>
          <w:p w:rsidR="00423C0A" w:rsidRPr="00B769E4" w:rsidRDefault="00423C0A" w:rsidP="00C5214B">
            <w:pPr>
              <w:spacing w:before="120"/>
              <w:rPr>
                <w:rFonts w:ascii="Arial" w:hAnsi="Arial" w:cs="Arial"/>
              </w:rPr>
            </w:pPr>
            <w:r w:rsidRPr="00FC1740">
              <w:rPr>
                <w:rFonts w:ascii="Arial" w:hAnsi="Arial" w:cs="Arial"/>
                <w:bCs/>
                <w:sz w:val="22"/>
                <w:szCs w:val="22"/>
                <w:lang w:val="en-US"/>
              </w:rPr>
              <w:t>Account name</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rPr>
            </w:pPr>
          </w:p>
        </w:tc>
        <w:tc>
          <w:tcPr>
            <w:tcW w:w="2090" w:type="dxa"/>
            <w:tcBorders>
              <w:left w:val="single" w:sz="4" w:space="0" w:color="auto"/>
            </w:tcBorders>
            <w:shd w:val="clear" w:color="auto" w:fill="auto"/>
          </w:tcPr>
          <w:p w:rsidR="00423C0A" w:rsidRPr="00B769E4" w:rsidRDefault="00423C0A" w:rsidP="00C5214B">
            <w:pPr>
              <w:spacing w:before="120"/>
              <w:rPr>
                <w:rFonts w:ascii="Arial" w:hAnsi="Arial" w:cs="Arial"/>
              </w:rPr>
            </w:pPr>
          </w:p>
        </w:tc>
      </w:tr>
    </w:tbl>
    <w:p w:rsidR="00423C0A" w:rsidRPr="00B769E4" w:rsidRDefault="00423C0A" w:rsidP="00423C0A">
      <w:pPr>
        <w:pBdr>
          <w:bottom w:val="single" w:sz="4" w:space="1" w:color="auto"/>
        </w:pBdr>
        <w:ind w:right="140"/>
        <w:rPr>
          <w:rFonts w:ascii="Arial" w:hAnsi="Arial" w:cs="Arial"/>
          <w:b/>
          <w:sz w:val="40"/>
          <w:szCs w:val="40"/>
        </w:rPr>
      </w:pPr>
      <w:r w:rsidRPr="00FC1740">
        <w:rPr>
          <w:rFonts w:ascii="Arial" w:hAnsi="Arial" w:cs="Arial"/>
          <w:b/>
          <w:sz w:val="40"/>
          <w:szCs w:val="40"/>
        </w:rPr>
        <w:br w:type="page"/>
      </w:r>
      <w:r w:rsidRPr="00FC1740">
        <w:rPr>
          <w:rFonts w:ascii="Arial" w:hAnsi="Arial" w:cs="Arial"/>
          <w:b/>
          <w:sz w:val="40"/>
          <w:szCs w:val="40"/>
        </w:rPr>
        <w:lastRenderedPageBreak/>
        <w:t>Part 4</w:t>
      </w:r>
      <w:r w:rsidRPr="006E0C05">
        <w:rPr>
          <w:rFonts w:ascii="Arial" w:hAnsi="Arial" w:cs="Arial"/>
          <w:sz w:val="40"/>
          <w:szCs w:val="40"/>
        </w:rPr>
        <w:t xml:space="preserve"> </w:t>
      </w:r>
      <w:r>
        <w:rPr>
          <w:rFonts w:ascii="Arial" w:hAnsi="Arial" w:cs="Arial"/>
          <w:sz w:val="40"/>
          <w:szCs w:val="40"/>
        </w:rPr>
        <w:tab/>
      </w:r>
      <w:r w:rsidRPr="006E0C05">
        <w:rPr>
          <w:rFonts w:ascii="Arial" w:hAnsi="Arial" w:cs="Arial"/>
          <w:sz w:val="40"/>
          <w:szCs w:val="40"/>
        </w:rPr>
        <w:tab/>
      </w:r>
      <w:r w:rsidRPr="00267DD4">
        <w:rPr>
          <w:rFonts w:ascii="Arial" w:hAnsi="Arial" w:cs="Arial"/>
          <w:b/>
          <w:sz w:val="40"/>
          <w:szCs w:val="40"/>
        </w:rPr>
        <w:t xml:space="preserve">Financial viability </w:t>
      </w:r>
      <w:r w:rsidRPr="00A70EC3">
        <w:rPr>
          <w:rFonts w:ascii="Arial" w:hAnsi="Arial" w:cs="Arial"/>
          <w:b/>
          <w:sz w:val="40"/>
          <w:szCs w:val="40"/>
        </w:rPr>
        <w:t xml:space="preserve">and </w:t>
      </w:r>
      <w:r w:rsidRPr="00B769E4">
        <w:rPr>
          <w:rFonts w:ascii="Arial" w:hAnsi="Arial" w:cs="Arial"/>
          <w:b/>
          <w:sz w:val="40"/>
          <w:szCs w:val="40"/>
        </w:rPr>
        <w:t>governance</w:t>
      </w:r>
    </w:p>
    <w:p w:rsidR="00423C0A" w:rsidRPr="00B769E4" w:rsidRDefault="00423C0A" w:rsidP="00423C0A">
      <w:pPr>
        <w:rPr>
          <w:rFonts w:ascii="Arial" w:hAnsi="Arial" w:cs="Arial"/>
        </w:rPr>
      </w:pPr>
    </w:p>
    <w:p w:rsidR="00423C0A" w:rsidRPr="00B769E4" w:rsidRDefault="00423C0A" w:rsidP="00423C0A">
      <w:pPr>
        <w:rPr>
          <w:rFonts w:ascii="Arial" w:hAnsi="Arial" w:cs="Arial"/>
          <w:b/>
          <w:bCs/>
          <w:sz w:val="22"/>
          <w:szCs w:val="22"/>
          <w:lang w:val="en-US"/>
        </w:rPr>
      </w:pPr>
      <w:r w:rsidRPr="00FC1740">
        <w:rPr>
          <w:rFonts w:ascii="Arial" w:hAnsi="Arial" w:cs="Arial"/>
          <w:b/>
          <w:bCs/>
          <w:sz w:val="22"/>
          <w:szCs w:val="22"/>
          <w:lang w:val="en-US"/>
        </w:rPr>
        <w:t xml:space="preserve">Applicants who currently </w:t>
      </w:r>
      <w:r w:rsidRPr="006E0C05">
        <w:rPr>
          <w:rFonts w:ascii="Arial" w:hAnsi="Arial" w:cs="Arial"/>
          <w:b/>
          <w:bCs/>
          <w:sz w:val="22"/>
          <w:szCs w:val="22"/>
          <w:lang w:val="en-US"/>
        </w:rPr>
        <w:t xml:space="preserve">receive funding </w:t>
      </w:r>
      <w:r w:rsidRPr="008E2B1F">
        <w:rPr>
          <w:rFonts w:ascii="Arial" w:hAnsi="Arial" w:cs="Arial"/>
          <w:b/>
          <w:bCs/>
          <w:sz w:val="22"/>
          <w:szCs w:val="22"/>
          <w:lang w:val="en-US"/>
        </w:rPr>
        <w:t xml:space="preserve">from </w:t>
      </w:r>
      <w:r w:rsidRPr="00267DD4">
        <w:rPr>
          <w:rFonts w:ascii="Arial" w:hAnsi="Arial" w:cs="Arial"/>
          <w:b/>
          <w:bCs/>
          <w:sz w:val="22"/>
          <w:szCs w:val="22"/>
          <w:lang w:val="en-US"/>
        </w:rPr>
        <w:t xml:space="preserve">FaHCSIA do not need to complete </w:t>
      </w:r>
      <w:r w:rsidRPr="00A70EC3">
        <w:rPr>
          <w:rFonts w:ascii="Arial" w:hAnsi="Arial" w:cs="Arial"/>
          <w:b/>
          <w:bCs/>
          <w:sz w:val="22"/>
          <w:szCs w:val="22"/>
          <w:lang w:val="en-US"/>
        </w:rPr>
        <w:t>Questions 13</w:t>
      </w:r>
      <w:r w:rsidRPr="00B769E4">
        <w:rPr>
          <w:rFonts w:ascii="Arial" w:hAnsi="Arial" w:cs="Arial"/>
          <w:b/>
          <w:bCs/>
          <w:sz w:val="22"/>
          <w:szCs w:val="22"/>
          <w:lang w:val="en-US"/>
        </w:rPr>
        <w:t>, 14 and 15.</w:t>
      </w:r>
    </w:p>
    <w:p w:rsidR="00423C0A" w:rsidRPr="00B769E4" w:rsidRDefault="00423C0A" w:rsidP="00423C0A">
      <w:pPr>
        <w:rPr>
          <w:rFonts w:ascii="Arial" w:hAnsi="Arial" w:cs="Arial"/>
          <w:b/>
          <w:sz w:val="22"/>
          <w:szCs w:val="22"/>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64"/>
        <w:gridCol w:w="402"/>
        <w:gridCol w:w="6613"/>
        <w:gridCol w:w="959"/>
        <w:gridCol w:w="175"/>
      </w:tblGrid>
      <w:tr w:rsidR="00423C0A" w:rsidRPr="00B769E4" w:rsidTr="00C5214B">
        <w:trPr>
          <w:gridAfter w:val="2"/>
          <w:wAfter w:w="1134" w:type="dxa"/>
        </w:trPr>
        <w:tc>
          <w:tcPr>
            <w:tcW w:w="8438" w:type="dxa"/>
            <w:gridSpan w:val="4"/>
            <w:tcBorders>
              <w:top w:val="nil"/>
              <w:left w:val="nil"/>
              <w:bottom w:val="nil"/>
              <w:right w:val="nil"/>
            </w:tcBorders>
            <w:shd w:val="clear" w:color="auto" w:fill="auto"/>
          </w:tcPr>
          <w:p w:rsidR="00423C0A" w:rsidRPr="00267DD4" w:rsidRDefault="00423C0A" w:rsidP="00C5214B">
            <w:pPr>
              <w:pStyle w:val="Question-note"/>
              <w:tabs>
                <w:tab w:val="clear" w:pos="510"/>
                <w:tab w:val="left" w:pos="142"/>
                <w:tab w:val="left" w:pos="426"/>
              </w:tabs>
              <w:spacing w:before="120"/>
              <w:ind w:left="0"/>
              <w:rPr>
                <w:b/>
                <w:sz w:val="22"/>
                <w:szCs w:val="22"/>
              </w:rPr>
            </w:pPr>
            <w:r w:rsidRPr="00267DD4">
              <w:rPr>
                <w:b/>
                <w:sz w:val="22"/>
                <w:szCs w:val="22"/>
              </w:rPr>
              <w:t>13    Please attach the following information:</w:t>
            </w:r>
          </w:p>
        </w:tc>
      </w:tr>
      <w:tr w:rsidR="00423C0A" w:rsidRPr="00B769E4" w:rsidTr="00C5214B">
        <w:trPr>
          <w:gridAfter w:val="2"/>
          <w:wAfter w:w="1134" w:type="dxa"/>
        </w:trPr>
        <w:tc>
          <w:tcPr>
            <w:tcW w:w="8438" w:type="dxa"/>
            <w:gridSpan w:val="4"/>
            <w:tcBorders>
              <w:top w:val="nil"/>
              <w:left w:val="nil"/>
              <w:bottom w:val="nil"/>
              <w:right w:val="nil"/>
            </w:tcBorders>
            <w:shd w:val="clear" w:color="auto" w:fill="auto"/>
          </w:tcPr>
          <w:p w:rsidR="00423C0A" w:rsidRPr="00B769E4" w:rsidRDefault="00423C0A" w:rsidP="00423C0A">
            <w:pPr>
              <w:numPr>
                <w:ilvl w:val="0"/>
                <w:numId w:val="5"/>
              </w:numPr>
              <w:spacing w:before="120"/>
              <w:ind w:left="714" w:hanging="357"/>
              <w:rPr>
                <w:rFonts w:ascii="Arial" w:hAnsi="Arial" w:cs="Arial"/>
                <w:sz w:val="22"/>
                <w:szCs w:val="22"/>
              </w:rPr>
            </w:pPr>
            <w:r w:rsidRPr="00FC1740">
              <w:rPr>
                <w:rFonts w:ascii="Arial" w:hAnsi="Arial" w:cs="Arial"/>
                <w:sz w:val="22"/>
                <w:szCs w:val="22"/>
                <w:lang w:val="en-US"/>
              </w:rPr>
              <w:t xml:space="preserve">Your organisation’s most recent </w:t>
            </w:r>
            <w:r w:rsidRPr="006E0C05">
              <w:rPr>
                <w:rFonts w:ascii="Arial" w:hAnsi="Arial" w:cs="Arial"/>
                <w:sz w:val="22"/>
                <w:szCs w:val="22"/>
                <w:u w:val="single"/>
                <w:lang w:val="en-US"/>
              </w:rPr>
              <w:t>audited</w:t>
            </w:r>
            <w:r w:rsidRPr="008E2B1F">
              <w:rPr>
                <w:rFonts w:ascii="Arial" w:hAnsi="Arial" w:cs="Arial"/>
                <w:sz w:val="22"/>
                <w:szCs w:val="22"/>
                <w:lang w:val="en-US"/>
              </w:rPr>
              <w:t xml:space="preserve"> financial statements (with previous year for comparis</w:t>
            </w:r>
            <w:r w:rsidRPr="00267DD4">
              <w:rPr>
                <w:rFonts w:ascii="Arial" w:hAnsi="Arial" w:cs="Arial"/>
                <w:sz w:val="22"/>
                <w:szCs w:val="22"/>
                <w:lang w:val="en-US"/>
              </w:rPr>
              <w:t>on)</w:t>
            </w:r>
          </w:p>
        </w:tc>
      </w:tr>
      <w:tr w:rsidR="00423C0A" w:rsidRPr="00B769E4" w:rsidTr="00C5214B">
        <w:trPr>
          <w:gridAfter w:val="2"/>
          <w:wAfter w:w="1134" w:type="dxa"/>
        </w:trPr>
        <w:tc>
          <w:tcPr>
            <w:tcW w:w="8438" w:type="dxa"/>
            <w:gridSpan w:val="4"/>
            <w:tcBorders>
              <w:top w:val="nil"/>
              <w:left w:val="nil"/>
              <w:bottom w:val="nil"/>
              <w:right w:val="nil"/>
            </w:tcBorders>
            <w:shd w:val="clear" w:color="auto" w:fill="auto"/>
          </w:tcPr>
          <w:p w:rsidR="00423C0A" w:rsidRPr="00FC1740" w:rsidRDefault="00423C0A" w:rsidP="00C5214B">
            <w:pPr>
              <w:spacing w:before="120"/>
              <w:ind w:left="851"/>
              <w:rPr>
                <w:rFonts w:ascii="Arial" w:hAnsi="Arial" w:cs="Arial"/>
                <w:b/>
                <w:sz w:val="22"/>
                <w:szCs w:val="22"/>
              </w:rPr>
            </w:pPr>
            <w:r w:rsidRPr="00FC1740">
              <w:rPr>
                <w:rFonts w:ascii="Arial" w:hAnsi="Arial" w:cs="Arial"/>
                <w:b/>
                <w:sz w:val="22"/>
                <w:szCs w:val="22"/>
              </w:rPr>
              <w:t xml:space="preserve">Are these statements fully compliant with Australian accounting standards? </w:t>
            </w:r>
          </w:p>
        </w:tc>
      </w:tr>
      <w:tr w:rsidR="00423C0A" w:rsidRPr="00B769E4" w:rsidTr="00C5214B">
        <w:trPr>
          <w:gridBefore w:val="1"/>
          <w:gridAfter w:val="1"/>
          <w:wBefore w:w="959" w:type="dxa"/>
          <w:wAfter w:w="175" w:type="dxa"/>
        </w:trPr>
        <w:tc>
          <w:tcPr>
            <w:tcW w:w="464" w:type="dxa"/>
            <w:tcBorders>
              <w:top w:val="nil"/>
              <w:left w:val="nil"/>
              <w:bottom w:val="nil"/>
              <w:right w:val="single" w:sz="4" w:space="0" w:color="auto"/>
            </w:tcBorders>
            <w:shd w:val="clear" w:color="auto" w:fill="auto"/>
          </w:tcPr>
          <w:p w:rsidR="00423C0A" w:rsidRPr="00B769E4" w:rsidRDefault="00423C0A" w:rsidP="00C5214B">
            <w:pPr>
              <w:spacing w:before="120"/>
              <w:rPr>
                <w:rFonts w:ascii="Arial" w:hAnsi="Arial" w:cs="Arial"/>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rPr>
            </w:pPr>
          </w:p>
        </w:tc>
        <w:tc>
          <w:tcPr>
            <w:tcW w:w="7572" w:type="dxa"/>
            <w:gridSpan w:val="2"/>
            <w:tcBorders>
              <w:top w:val="nil"/>
              <w:left w:val="single" w:sz="4" w:space="0" w:color="auto"/>
              <w:bottom w:val="nil"/>
              <w:right w:val="nil"/>
            </w:tcBorders>
            <w:shd w:val="clear" w:color="auto" w:fill="auto"/>
          </w:tcPr>
          <w:p w:rsidR="00423C0A" w:rsidRPr="00B769E4" w:rsidRDefault="00423C0A" w:rsidP="00C5214B">
            <w:pPr>
              <w:spacing w:before="120"/>
              <w:rPr>
                <w:rFonts w:ascii="Arial" w:hAnsi="Arial" w:cs="Arial"/>
              </w:rPr>
            </w:pPr>
            <w:r w:rsidRPr="00FC1740">
              <w:rPr>
                <w:rFonts w:ascii="Arial" w:hAnsi="Arial" w:cs="Arial"/>
                <w:sz w:val="22"/>
                <w:szCs w:val="22"/>
              </w:rPr>
              <w:t>Yes</w:t>
            </w:r>
          </w:p>
        </w:tc>
      </w:tr>
      <w:tr w:rsidR="00423C0A" w:rsidRPr="00B769E4" w:rsidTr="00C5214B">
        <w:trPr>
          <w:gridBefore w:val="1"/>
          <w:gridAfter w:val="1"/>
          <w:wBefore w:w="959" w:type="dxa"/>
          <w:wAfter w:w="175" w:type="dxa"/>
        </w:trPr>
        <w:tc>
          <w:tcPr>
            <w:tcW w:w="464" w:type="dxa"/>
            <w:tcBorders>
              <w:top w:val="nil"/>
              <w:left w:val="nil"/>
              <w:bottom w:val="nil"/>
              <w:right w:val="single" w:sz="4" w:space="0" w:color="auto"/>
            </w:tcBorders>
            <w:shd w:val="clear" w:color="auto" w:fill="auto"/>
          </w:tcPr>
          <w:p w:rsidR="00423C0A" w:rsidRPr="00B769E4" w:rsidRDefault="00423C0A" w:rsidP="00C5214B">
            <w:pPr>
              <w:spacing w:before="120"/>
              <w:rPr>
                <w:rFonts w:ascii="Arial" w:hAnsi="Arial" w:cs="Arial"/>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423C0A" w:rsidRPr="00B769E4" w:rsidRDefault="00423C0A" w:rsidP="00C5214B">
            <w:pPr>
              <w:spacing w:before="120"/>
              <w:rPr>
                <w:rFonts w:ascii="Arial" w:hAnsi="Arial" w:cs="Arial"/>
              </w:rPr>
            </w:pPr>
          </w:p>
        </w:tc>
        <w:tc>
          <w:tcPr>
            <w:tcW w:w="7572" w:type="dxa"/>
            <w:gridSpan w:val="2"/>
            <w:tcBorders>
              <w:top w:val="nil"/>
              <w:left w:val="single" w:sz="4" w:space="0" w:color="auto"/>
              <w:bottom w:val="nil"/>
              <w:right w:val="nil"/>
            </w:tcBorders>
            <w:shd w:val="clear" w:color="auto" w:fill="auto"/>
          </w:tcPr>
          <w:p w:rsidR="00423C0A" w:rsidRPr="00B769E4" w:rsidRDefault="00423C0A" w:rsidP="00C5214B">
            <w:pPr>
              <w:spacing w:before="120"/>
              <w:rPr>
                <w:rFonts w:ascii="Arial" w:hAnsi="Arial" w:cs="Arial"/>
              </w:rPr>
            </w:pPr>
            <w:r w:rsidRPr="00FC1740">
              <w:rPr>
                <w:rFonts w:ascii="Arial" w:hAnsi="Arial" w:cs="Arial"/>
                <w:sz w:val="22"/>
                <w:szCs w:val="22"/>
              </w:rPr>
              <w:t>No</w:t>
            </w:r>
          </w:p>
        </w:tc>
      </w:tr>
      <w:tr w:rsidR="00423C0A" w:rsidRPr="00B769E4" w:rsidTr="00C5214B">
        <w:trPr>
          <w:gridAfter w:val="2"/>
          <w:wAfter w:w="1134" w:type="dxa"/>
        </w:trPr>
        <w:tc>
          <w:tcPr>
            <w:tcW w:w="8438" w:type="dxa"/>
            <w:gridSpan w:val="4"/>
            <w:tcBorders>
              <w:top w:val="nil"/>
              <w:left w:val="nil"/>
              <w:bottom w:val="nil"/>
              <w:right w:val="nil"/>
            </w:tcBorders>
            <w:shd w:val="clear" w:color="auto" w:fill="auto"/>
          </w:tcPr>
          <w:p w:rsidR="00423C0A" w:rsidRPr="00FC1740" w:rsidRDefault="00423C0A" w:rsidP="00C5214B">
            <w:pPr>
              <w:spacing w:before="120"/>
              <w:ind w:left="709"/>
              <w:rPr>
                <w:rFonts w:ascii="Arial" w:hAnsi="Arial" w:cs="Arial"/>
                <w:b/>
                <w:sz w:val="22"/>
                <w:szCs w:val="22"/>
              </w:rPr>
            </w:pPr>
            <w:r w:rsidRPr="00FC1740">
              <w:rPr>
                <w:rFonts w:ascii="Arial" w:hAnsi="Arial" w:cs="Arial"/>
                <w:b/>
                <w:sz w:val="22"/>
                <w:szCs w:val="22"/>
              </w:rPr>
              <w:t xml:space="preserve">If no, what is your rationale for preparation of financial statements which are not fully compliant with Australian accounting </w:t>
            </w:r>
            <w:proofErr w:type="gramStart"/>
            <w:r w:rsidRPr="00FC1740">
              <w:rPr>
                <w:rFonts w:ascii="Arial" w:hAnsi="Arial" w:cs="Arial"/>
                <w:b/>
                <w:sz w:val="22"/>
                <w:szCs w:val="22"/>
              </w:rPr>
              <w:t>standards.</w:t>
            </w:r>
            <w:proofErr w:type="gramEnd"/>
          </w:p>
        </w:tc>
      </w:tr>
      <w:tr w:rsidR="00423C0A" w:rsidRPr="00B769E4" w:rsidTr="00C5214B">
        <w:tc>
          <w:tcPr>
            <w:tcW w:w="9572" w:type="dxa"/>
            <w:gridSpan w:val="6"/>
            <w:shd w:val="clear" w:color="auto" w:fill="auto"/>
          </w:tcPr>
          <w:p w:rsidR="00423C0A" w:rsidRDefault="00423C0A" w:rsidP="00C5214B">
            <w:pPr>
              <w:spacing w:before="120"/>
              <w:rPr>
                <w:rFonts w:ascii="Arial" w:hAnsi="Arial" w:cs="Arial"/>
                <w:b/>
                <w:bCs/>
                <w:sz w:val="22"/>
                <w:szCs w:val="22"/>
                <w:lang w:val="en-US"/>
              </w:rPr>
            </w:pPr>
          </w:p>
          <w:p w:rsidR="00423C0A" w:rsidRDefault="00423C0A" w:rsidP="00C5214B">
            <w:pPr>
              <w:spacing w:before="120"/>
              <w:rPr>
                <w:rFonts w:ascii="Arial" w:hAnsi="Arial" w:cs="Arial"/>
                <w:b/>
                <w:bCs/>
                <w:sz w:val="22"/>
                <w:szCs w:val="22"/>
                <w:lang w:val="en-US"/>
              </w:rPr>
            </w:pPr>
          </w:p>
          <w:p w:rsidR="00423C0A" w:rsidRPr="00B769E4" w:rsidRDefault="00423C0A" w:rsidP="00C5214B">
            <w:pPr>
              <w:spacing w:before="120"/>
              <w:rPr>
                <w:rFonts w:ascii="Arial" w:hAnsi="Arial" w:cs="Arial"/>
                <w:b/>
                <w:bCs/>
                <w:sz w:val="22"/>
                <w:szCs w:val="22"/>
                <w:lang w:val="en-US"/>
              </w:rPr>
            </w:pPr>
          </w:p>
          <w:p w:rsidR="00423C0A" w:rsidRPr="00B769E4" w:rsidRDefault="00423C0A" w:rsidP="00C5214B">
            <w:pPr>
              <w:spacing w:before="120"/>
              <w:rPr>
                <w:rFonts w:ascii="Arial" w:hAnsi="Arial" w:cs="Arial"/>
                <w:b/>
                <w:bCs/>
                <w:sz w:val="22"/>
                <w:szCs w:val="22"/>
                <w:lang w:val="en-US"/>
              </w:rPr>
            </w:pPr>
          </w:p>
        </w:tc>
      </w:tr>
      <w:tr w:rsidR="00423C0A" w:rsidRPr="00B769E4" w:rsidTr="00C5214B">
        <w:trPr>
          <w:gridAfter w:val="2"/>
          <w:wAfter w:w="1134" w:type="dxa"/>
        </w:trPr>
        <w:tc>
          <w:tcPr>
            <w:tcW w:w="8438" w:type="dxa"/>
            <w:gridSpan w:val="4"/>
            <w:tcBorders>
              <w:top w:val="nil"/>
              <w:left w:val="nil"/>
              <w:bottom w:val="nil"/>
              <w:right w:val="nil"/>
            </w:tcBorders>
            <w:shd w:val="clear" w:color="auto" w:fill="auto"/>
          </w:tcPr>
          <w:p w:rsidR="00423C0A" w:rsidRPr="00B769E4" w:rsidRDefault="00423C0A" w:rsidP="00C5214B">
            <w:pPr>
              <w:spacing w:before="120"/>
              <w:ind w:left="714"/>
              <w:rPr>
                <w:rFonts w:ascii="Arial" w:hAnsi="Arial" w:cs="Arial"/>
                <w:sz w:val="22"/>
                <w:szCs w:val="22"/>
              </w:rPr>
            </w:pPr>
          </w:p>
        </w:tc>
      </w:tr>
      <w:tr w:rsidR="00423C0A" w:rsidRPr="00B769E4" w:rsidTr="00C5214B">
        <w:trPr>
          <w:gridAfter w:val="2"/>
          <w:wAfter w:w="1134" w:type="dxa"/>
        </w:trPr>
        <w:tc>
          <w:tcPr>
            <w:tcW w:w="8438" w:type="dxa"/>
            <w:gridSpan w:val="4"/>
            <w:tcBorders>
              <w:top w:val="nil"/>
              <w:left w:val="nil"/>
              <w:bottom w:val="nil"/>
              <w:right w:val="nil"/>
            </w:tcBorders>
            <w:shd w:val="clear" w:color="auto" w:fill="auto"/>
          </w:tcPr>
          <w:p w:rsidR="00423C0A" w:rsidRPr="00267DD4" w:rsidRDefault="00423C0A" w:rsidP="00423C0A">
            <w:pPr>
              <w:numPr>
                <w:ilvl w:val="0"/>
                <w:numId w:val="5"/>
              </w:numPr>
              <w:spacing w:before="120"/>
              <w:ind w:left="714" w:hanging="357"/>
              <w:rPr>
                <w:rFonts w:ascii="Arial" w:hAnsi="Arial" w:cs="Arial"/>
                <w:sz w:val="22"/>
                <w:szCs w:val="22"/>
              </w:rPr>
            </w:pPr>
            <w:proofErr w:type="gramStart"/>
            <w:r w:rsidRPr="00FC1740">
              <w:rPr>
                <w:rFonts w:ascii="Arial" w:hAnsi="Arial" w:cs="Arial"/>
                <w:sz w:val="22"/>
                <w:szCs w:val="22"/>
              </w:rPr>
              <w:t>a</w:t>
            </w:r>
            <w:proofErr w:type="gramEnd"/>
            <w:r w:rsidRPr="00FC1740">
              <w:rPr>
                <w:rFonts w:ascii="Arial" w:hAnsi="Arial" w:cs="Arial"/>
                <w:sz w:val="22"/>
                <w:szCs w:val="22"/>
              </w:rPr>
              <w:t xml:space="preserve"> current financial statement (income and expenditure, balance sheet, and </w:t>
            </w:r>
            <w:r w:rsidRPr="008E2B1F">
              <w:rPr>
                <w:rFonts w:ascii="Arial" w:hAnsi="Arial" w:cs="Arial"/>
                <w:sz w:val="22"/>
                <w:szCs w:val="22"/>
              </w:rPr>
              <w:t>s</w:t>
            </w:r>
            <w:r w:rsidRPr="00267DD4">
              <w:rPr>
                <w:rFonts w:ascii="Arial" w:hAnsi="Arial" w:cs="Arial"/>
                <w:sz w:val="22"/>
                <w:szCs w:val="22"/>
              </w:rPr>
              <w:t>tatement of equity - this statement does not need to be audited).</w:t>
            </w:r>
          </w:p>
        </w:tc>
      </w:tr>
      <w:tr w:rsidR="00423C0A" w:rsidRPr="00B769E4" w:rsidTr="00C5214B">
        <w:trPr>
          <w:gridAfter w:val="2"/>
          <w:wAfter w:w="1134" w:type="dxa"/>
        </w:trPr>
        <w:tc>
          <w:tcPr>
            <w:tcW w:w="8438" w:type="dxa"/>
            <w:gridSpan w:val="4"/>
            <w:tcBorders>
              <w:top w:val="nil"/>
              <w:left w:val="nil"/>
              <w:bottom w:val="nil"/>
              <w:right w:val="nil"/>
            </w:tcBorders>
            <w:shd w:val="clear" w:color="auto" w:fill="auto"/>
          </w:tcPr>
          <w:p w:rsidR="00423C0A" w:rsidRPr="00B769E4" w:rsidRDefault="00423C0A" w:rsidP="00423C0A">
            <w:pPr>
              <w:numPr>
                <w:ilvl w:val="0"/>
                <w:numId w:val="5"/>
              </w:numPr>
              <w:spacing w:before="120"/>
              <w:ind w:left="714" w:hanging="357"/>
              <w:rPr>
                <w:rFonts w:ascii="Arial" w:hAnsi="Arial" w:cs="Arial"/>
                <w:sz w:val="22"/>
                <w:szCs w:val="22"/>
                <w:lang w:val="en-US"/>
              </w:rPr>
            </w:pPr>
            <w:proofErr w:type="gramStart"/>
            <w:r w:rsidRPr="00FC1740">
              <w:rPr>
                <w:rFonts w:ascii="Arial" w:hAnsi="Arial" w:cs="Arial"/>
                <w:sz w:val="22"/>
                <w:szCs w:val="22"/>
              </w:rPr>
              <w:t>an</w:t>
            </w:r>
            <w:proofErr w:type="gramEnd"/>
            <w:r w:rsidRPr="00FC1740">
              <w:rPr>
                <w:rFonts w:ascii="Arial" w:hAnsi="Arial" w:cs="Arial"/>
                <w:sz w:val="22"/>
                <w:szCs w:val="22"/>
              </w:rPr>
              <w:t xml:space="preserve"> income and expense budget, for the financial year for which funding is sought</w:t>
            </w:r>
            <w:r w:rsidRPr="00267DD4">
              <w:rPr>
                <w:rFonts w:ascii="Arial" w:hAnsi="Arial" w:cs="Arial"/>
                <w:sz w:val="22"/>
                <w:szCs w:val="22"/>
              </w:rPr>
              <w:t xml:space="preserve"> (e</w:t>
            </w:r>
            <w:r w:rsidRPr="00A70EC3">
              <w:rPr>
                <w:rFonts w:ascii="Arial" w:hAnsi="Arial" w:cs="Arial"/>
                <w:sz w:val="22"/>
                <w:szCs w:val="22"/>
                <w:lang w:val="en-US"/>
              </w:rPr>
              <w:t>xclude</w:t>
            </w:r>
            <w:r w:rsidRPr="00B769E4">
              <w:rPr>
                <w:rFonts w:ascii="Arial" w:hAnsi="Arial" w:cs="Arial"/>
                <w:sz w:val="22"/>
                <w:szCs w:val="22"/>
                <w:lang w:val="en-US"/>
              </w:rPr>
              <w:t xml:space="preserve"> the funding being applied for in this application).</w:t>
            </w:r>
          </w:p>
        </w:tc>
      </w:tr>
    </w:tbl>
    <w:p w:rsidR="00423C0A" w:rsidRPr="00FC1740" w:rsidRDefault="00423C0A" w:rsidP="00423C0A">
      <w:pPr>
        <w:pStyle w:val="Question-note-dot"/>
        <w:tabs>
          <w:tab w:val="clear" w:pos="510"/>
          <w:tab w:val="left" w:pos="360"/>
        </w:tabs>
        <w:spacing w:before="120"/>
        <w:ind w:left="0" w:firstLine="0"/>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94"/>
        <w:gridCol w:w="7557"/>
      </w:tblGrid>
      <w:tr w:rsidR="00423C0A" w:rsidRPr="00B769E4" w:rsidTr="00C5214B">
        <w:tc>
          <w:tcPr>
            <w:tcW w:w="8438" w:type="dxa"/>
            <w:gridSpan w:val="3"/>
            <w:tcBorders>
              <w:top w:val="nil"/>
              <w:left w:val="nil"/>
              <w:bottom w:val="nil"/>
              <w:right w:val="nil"/>
            </w:tcBorders>
            <w:shd w:val="clear" w:color="auto" w:fill="auto"/>
          </w:tcPr>
          <w:p w:rsidR="00423C0A" w:rsidRPr="00267DD4" w:rsidRDefault="00423C0A" w:rsidP="00C5214B">
            <w:pPr>
              <w:widowControl w:val="0"/>
              <w:autoSpaceDE w:val="0"/>
              <w:autoSpaceDN w:val="0"/>
              <w:adjustRightInd w:val="0"/>
              <w:spacing w:before="120"/>
              <w:rPr>
                <w:rFonts w:ascii="Arial" w:hAnsi="Arial" w:cs="Arial"/>
                <w:b/>
                <w:bCs/>
                <w:sz w:val="22"/>
                <w:szCs w:val="22"/>
                <w:lang w:val="en-US"/>
              </w:rPr>
            </w:pPr>
            <w:r w:rsidRPr="00267DD4">
              <w:rPr>
                <w:rFonts w:ascii="Arial" w:hAnsi="Arial" w:cs="Arial"/>
                <w:b/>
                <w:sz w:val="22"/>
                <w:szCs w:val="22"/>
              </w:rPr>
              <w:t xml:space="preserve">14 </w:t>
            </w:r>
            <w:r w:rsidRPr="00267DD4">
              <w:rPr>
                <w:rFonts w:ascii="Arial" w:hAnsi="Arial" w:cs="Arial"/>
                <w:sz w:val="22"/>
                <w:szCs w:val="22"/>
              </w:rPr>
              <w:t xml:space="preserve">   </w:t>
            </w:r>
            <w:r w:rsidRPr="00A70EC3">
              <w:rPr>
                <w:rFonts w:ascii="Arial" w:hAnsi="Arial" w:cs="Arial"/>
                <w:b/>
                <w:sz w:val="22"/>
                <w:szCs w:val="22"/>
              </w:rPr>
              <w:t xml:space="preserve">Please indicate </w:t>
            </w:r>
            <w:r>
              <w:rPr>
                <w:rFonts w:ascii="Arial" w:hAnsi="Arial" w:cs="Arial"/>
                <w:b/>
                <w:sz w:val="22"/>
                <w:szCs w:val="22"/>
              </w:rPr>
              <w:t>whether</w:t>
            </w:r>
            <w:r w:rsidRPr="006E0C05">
              <w:rPr>
                <w:rFonts w:ascii="Arial" w:hAnsi="Arial" w:cs="Arial"/>
                <w:b/>
                <w:sz w:val="22"/>
                <w:szCs w:val="22"/>
              </w:rPr>
              <w:t xml:space="preserve"> </w:t>
            </w:r>
            <w:r w:rsidRPr="008E2B1F">
              <w:rPr>
                <w:rFonts w:ascii="Arial" w:hAnsi="Arial" w:cs="Arial"/>
                <w:b/>
                <w:sz w:val="22"/>
                <w:szCs w:val="22"/>
              </w:rPr>
              <w:t>y</w:t>
            </w:r>
            <w:r w:rsidRPr="00267DD4">
              <w:rPr>
                <w:rFonts w:ascii="Arial" w:hAnsi="Arial" w:cs="Arial"/>
                <w:b/>
                <w:sz w:val="22"/>
                <w:szCs w:val="22"/>
              </w:rPr>
              <w:t>our organisation has the following:</w:t>
            </w:r>
          </w:p>
        </w:tc>
      </w:tr>
      <w:tr w:rsidR="00423C0A" w:rsidRPr="00B769E4" w:rsidTr="00C5214B">
        <w:tc>
          <w:tcPr>
            <w:tcW w:w="8438" w:type="dxa"/>
            <w:gridSpan w:val="3"/>
            <w:tcBorders>
              <w:top w:val="nil"/>
              <w:left w:val="nil"/>
              <w:bottom w:val="nil"/>
              <w:right w:val="nil"/>
            </w:tcBorders>
            <w:shd w:val="clear" w:color="auto" w:fill="auto"/>
          </w:tcPr>
          <w:p w:rsidR="00423C0A" w:rsidRPr="00B769E4" w:rsidRDefault="00423C0A" w:rsidP="00C5214B">
            <w:pPr>
              <w:spacing w:before="120"/>
              <w:rPr>
                <w:rFonts w:ascii="Arial" w:hAnsi="Arial" w:cs="Arial"/>
                <w:b/>
                <w:sz w:val="22"/>
                <w:szCs w:val="22"/>
              </w:rPr>
            </w:pPr>
            <w:r w:rsidRPr="00B769E4">
              <w:rPr>
                <w:rFonts w:ascii="Arial" w:hAnsi="Arial" w:cs="Arial"/>
                <w:b/>
                <w:sz w:val="22"/>
                <w:szCs w:val="22"/>
              </w:rPr>
              <w:t>Please tick where applicable(√ )</w:t>
            </w:r>
          </w:p>
        </w:tc>
      </w:tr>
      <w:tr w:rsidR="00423C0A" w:rsidRPr="00B769E4" w:rsidTr="00C5214B">
        <w:tc>
          <w:tcPr>
            <w:tcW w:w="487" w:type="dxa"/>
            <w:tcBorders>
              <w:top w:val="nil"/>
              <w:left w:val="nil"/>
              <w:bottom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394" w:type="dxa"/>
            <w:tcBorders>
              <w:top w:val="single" w:sz="4" w:space="0" w:color="auto"/>
              <w:bottom w:val="single" w:sz="4" w:space="0" w:color="auto"/>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7557" w:type="dxa"/>
            <w:tcBorders>
              <w:top w:val="nil"/>
              <w:bottom w:val="nil"/>
              <w:right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r w:rsidRPr="00B769E4">
              <w:rPr>
                <w:rFonts w:ascii="Arial" w:hAnsi="Arial" w:cs="Arial"/>
                <w:sz w:val="22"/>
                <w:szCs w:val="22"/>
                <w:lang w:eastAsia="en-AU"/>
              </w:rPr>
              <w:t>an organisation chart</w:t>
            </w:r>
          </w:p>
        </w:tc>
      </w:tr>
      <w:tr w:rsidR="00423C0A" w:rsidRPr="00B769E4" w:rsidTr="00C5214B">
        <w:tc>
          <w:tcPr>
            <w:tcW w:w="487" w:type="dxa"/>
            <w:tcBorders>
              <w:top w:val="nil"/>
              <w:left w:val="nil"/>
              <w:bottom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394" w:type="dxa"/>
            <w:tcBorders>
              <w:top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7557" w:type="dxa"/>
            <w:tcBorders>
              <w:top w:val="nil"/>
              <w:bottom w:val="nil"/>
              <w:right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r w:rsidRPr="00B769E4">
              <w:rPr>
                <w:rFonts w:ascii="Arial" w:hAnsi="Arial" w:cs="Arial"/>
                <w:sz w:val="22"/>
                <w:szCs w:val="22"/>
                <w:lang w:eastAsia="en-AU"/>
              </w:rPr>
              <w:t>duty statements for all positions</w:t>
            </w:r>
          </w:p>
        </w:tc>
      </w:tr>
      <w:tr w:rsidR="00423C0A" w:rsidRPr="00B769E4" w:rsidTr="00C5214B">
        <w:tc>
          <w:tcPr>
            <w:tcW w:w="487" w:type="dxa"/>
            <w:tcBorders>
              <w:top w:val="nil"/>
              <w:left w:val="nil"/>
              <w:bottom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394" w:type="dxa"/>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7557" w:type="dxa"/>
            <w:tcBorders>
              <w:top w:val="nil"/>
              <w:bottom w:val="nil"/>
              <w:right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r w:rsidRPr="00B769E4">
              <w:rPr>
                <w:rFonts w:ascii="Arial" w:hAnsi="Arial" w:cs="Arial"/>
                <w:sz w:val="22"/>
                <w:szCs w:val="22"/>
                <w:lang w:eastAsia="en-AU"/>
              </w:rPr>
              <w:t>financial policy and procedures (systems manual)</w:t>
            </w:r>
          </w:p>
        </w:tc>
      </w:tr>
      <w:tr w:rsidR="00423C0A" w:rsidRPr="00B769E4" w:rsidTr="00C5214B">
        <w:tc>
          <w:tcPr>
            <w:tcW w:w="487" w:type="dxa"/>
            <w:tcBorders>
              <w:top w:val="nil"/>
              <w:left w:val="nil"/>
              <w:bottom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394" w:type="dxa"/>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7557" w:type="dxa"/>
            <w:tcBorders>
              <w:top w:val="nil"/>
              <w:bottom w:val="nil"/>
              <w:right w:val="nil"/>
            </w:tcBorders>
            <w:shd w:val="clear" w:color="auto" w:fill="auto"/>
          </w:tcPr>
          <w:p w:rsidR="00423C0A" w:rsidRPr="00B769E4" w:rsidRDefault="00423C0A" w:rsidP="00C5214B">
            <w:pPr>
              <w:spacing w:before="120"/>
              <w:rPr>
                <w:rFonts w:ascii="Arial" w:hAnsi="Arial" w:cs="Arial"/>
                <w:sz w:val="22"/>
                <w:szCs w:val="22"/>
                <w:lang w:eastAsia="en-AU"/>
              </w:rPr>
            </w:pPr>
            <w:r w:rsidRPr="00B769E4">
              <w:rPr>
                <w:rFonts w:ascii="Arial" w:hAnsi="Arial" w:cs="Arial"/>
                <w:sz w:val="22"/>
                <w:szCs w:val="22"/>
                <w:lang w:eastAsia="en-AU"/>
              </w:rPr>
              <w:t>delegations (authorised financial delegates or decision makers</w:t>
            </w:r>
            <w:r w:rsidRPr="00B769E4">
              <w:rPr>
                <w:rFonts w:ascii="Arial" w:hAnsi="Arial" w:cs="Arial"/>
                <w:noProof/>
                <w:sz w:val="22"/>
                <w:szCs w:val="22"/>
                <w:lang w:eastAsia="en-AU"/>
              </w:rPr>
              <w:t>)</w:t>
            </w:r>
          </w:p>
        </w:tc>
      </w:tr>
      <w:tr w:rsidR="00423C0A" w:rsidRPr="00B769E4" w:rsidTr="00C5214B">
        <w:tc>
          <w:tcPr>
            <w:tcW w:w="487" w:type="dxa"/>
            <w:tcBorders>
              <w:top w:val="nil"/>
              <w:left w:val="nil"/>
              <w:bottom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394" w:type="dxa"/>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7557" w:type="dxa"/>
            <w:tcBorders>
              <w:top w:val="nil"/>
              <w:bottom w:val="nil"/>
              <w:right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sz w:val="22"/>
                <w:szCs w:val="22"/>
              </w:rPr>
            </w:pPr>
            <w:r w:rsidRPr="00B769E4">
              <w:rPr>
                <w:rFonts w:ascii="Arial" w:hAnsi="Arial" w:cs="Arial"/>
                <w:sz w:val="22"/>
                <w:szCs w:val="22"/>
                <w:lang w:eastAsia="en-AU"/>
              </w:rPr>
              <w:t>business plan</w:t>
            </w:r>
          </w:p>
        </w:tc>
      </w:tr>
      <w:tr w:rsidR="00423C0A" w:rsidRPr="00B769E4" w:rsidTr="00C5214B">
        <w:tc>
          <w:tcPr>
            <w:tcW w:w="487" w:type="dxa"/>
            <w:tcBorders>
              <w:top w:val="nil"/>
              <w:left w:val="nil"/>
              <w:bottom w:val="nil"/>
            </w:tcBorders>
            <w:shd w:val="clear" w:color="auto" w:fill="auto"/>
          </w:tcPr>
          <w:p w:rsidR="00423C0A" w:rsidRPr="00FC1740" w:rsidRDefault="00423C0A" w:rsidP="00C5214B">
            <w:pPr>
              <w:widowControl w:val="0"/>
              <w:autoSpaceDE w:val="0"/>
              <w:autoSpaceDN w:val="0"/>
              <w:adjustRightInd w:val="0"/>
              <w:spacing w:before="120"/>
              <w:ind w:right="140"/>
              <w:rPr>
                <w:rFonts w:ascii="Arial" w:hAnsi="Arial" w:cs="Arial"/>
                <w:noProof/>
                <w:sz w:val="22"/>
                <w:szCs w:val="22"/>
              </w:rPr>
            </w:pPr>
          </w:p>
        </w:tc>
        <w:tc>
          <w:tcPr>
            <w:tcW w:w="394" w:type="dxa"/>
            <w:shd w:val="clear" w:color="auto" w:fill="auto"/>
          </w:tcPr>
          <w:p w:rsidR="00423C0A" w:rsidRPr="006E0C05" w:rsidRDefault="00423C0A" w:rsidP="00C5214B">
            <w:pPr>
              <w:widowControl w:val="0"/>
              <w:autoSpaceDE w:val="0"/>
              <w:autoSpaceDN w:val="0"/>
              <w:adjustRightInd w:val="0"/>
              <w:spacing w:before="120"/>
              <w:ind w:right="140"/>
              <w:rPr>
                <w:rFonts w:ascii="Arial" w:hAnsi="Arial" w:cs="Arial"/>
                <w:noProof/>
                <w:sz w:val="22"/>
                <w:szCs w:val="22"/>
              </w:rPr>
            </w:pPr>
          </w:p>
        </w:tc>
        <w:tc>
          <w:tcPr>
            <w:tcW w:w="7557" w:type="dxa"/>
            <w:tcBorders>
              <w:top w:val="nil"/>
              <w:bottom w:val="nil"/>
              <w:right w:val="nil"/>
            </w:tcBorders>
            <w:shd w:val="clear" w:color="auto" w:fill="auto"/>
          </w:tcPr>
          <w:p w:rsidR="00423C0A" w:rsidRPr="00267DD4" w:rsidRDefault="00423C0A" w:rsidP="00C5214B">
            <w:pPr>
              <w:widowControl w:val="0"/>
              <w:autoSpaceDE w:val="0"/>
              <w:autoSpaceDN w:val="0"/>
              <w:adjustRightInd w:val="0"/>
              <w:spacing w:before="120"/>
              <w:ind w:right="140"/>
              <w:rPr>
                <w:rFonts w:ascii="Arial" w:hAnsi="Arial" w:cs="Arial"/>
                <w:noProof/>
                <w:sz w:val="22"/>
                <w:szCs w:val="22"/>
              </w:rPr>
            </w:pPr>
            <w:r w:rsidRPr="008E2B1F">
              <w:rPr>
                <w:rFonts w:ascii="Arial" w:hAnsi="Arial" w:cs="Arial"/>
                <w:sz w:val="22"/>
                <w:szCs w:val="22"/>
                <w:lang w:eastAsia="en-AU"/>
              </w:rPr>
              <w:t>risk management plan</w:t>
            </w:r>
          </w:p>
        </w:tc>
      </w:tr>
      <w:tr w:rsidR="00423C0A" w:rsidRPr="00B769E4" w:rsidTr="00C5214B">
        <w:tc>
          <w:tcPr>
            <w:tcW w:w="487" w:type="dxa"/>
            <w:tcBorders>
              <w:top w:val="nil"/>
              <w:left w:val="nil"/>
              <w:bottom w:val="nil"/>
            </w:tcBorders>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394" w:type="dxa"/>
            <w:shd w:val="clear" w:color="auto" w:fill="auto"/>
          </w:tcPr>
          <w:p w:rsidR="00423C0A" w:rsidRPr="00B769E4" w:rsidRDefault="00423C0A" w:rsidP="00C5214B">
            <w:pPr>
              <w:widowControl w:val="0"/>
              <w:autoSpaceDE w:val="0"/>
              <w:autoSpaceDN w:val="0"/>
              <w:adjustRightInd w:val="0"/>
              <w:spacing w:before="120"/>
              <w:ind w:right="140"/>
              <w:rPr>
                <w:rFonts w:ascii="Arial" w:hAnsi="Arial" w:cs="Arial"/>
                <w:noProof/>
                <w:sz w:val="22"/>
                <w:szCs w:val="22"/>
              </w:rPr>
            </w:pPr>
          </w:p>
        </w:tc>
        <w:tc>
          <w:tcPr>
            <w:tcW w:w="7557" w:type="dxa"/>
            <w:tcBorders>
              <w:top w:val="nil"/>
              <w:bottom w:val="nil"/>
              <w:right w:val="nil"/>
            </w:tcBorders>
            <w:shd w:val="clear" w:color="auto" w:fill="auto"/>
          </w:tcPr>
          <w:p w:rsidR="00423C0A" w:rsidRPr="00FC1740" w:rsidRDefault="00423C0A" w:rsidP="00C5214B">
            <w:pPr>
              <w:widowControl w:val="0"/>
              <w:autoSpaceDE w:val="0"/>
              <w:autoSpaceDN w:val="0"/>
              <w:adjustRightInd w:val="0"/>
              <w:spacing w:before="120"/>
              <w:rPr>
                <w:rFonts w:ascii="Arial" w:hAnsi="Arial" w:cs="Arial"/>
                <w:sz w:val="22"/>
                <w:szCs w:val="22"/>
                <w:lang w:eastAsia="en-AU"/>
              </w:rPr>
            </w:pPr>
            <w:r w:rsidRPr="00B769E4">
              <w:rPr>
                <w:rFonts w:ascii="Arial" w:hAnsi="Arial" w:cs="Arial"/>
                <w:sz w:val="22"/>
                <w:szCs w:val="22"/>
                <w:lang w:eastAsia="en-AU"/>
              </w:rPr>
              <w:t>minutes of board meetings</w:t>
            </w:r>
          </w:p>
        </w:tc>
      </w:tr>
    </w:tbl>
    <w:p w:rsidR="00423C0A" w:rsidRPr="00B769E4" w:rsidRDefault="00423C0A" w:rsidP="00423C0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94"/>
        <w:gridCol w:w="7557"/>
      </w:tblGrid>
      <w:tr w:rsidR="00423C0A" w:rsidRPr="00B769E4" w:rsidTr="00C5214B">
        <w:tc>
          <w:tcPr>
            <w:tcW w:w="8438" w:type="dxa"/>
            <w:gridSpan w:val="3"/>
            <w:tcBorders>
              <w:top w:val="nil"/>
              <w:left w:val="nil"/>
              <w:bottom w:val="nil"/>
              <w:right w:val="nil"/>
            </w:tcBorders>
            <w:shd w:val="clear" w:color="auto" w:fill="auto"/>
          </w:tcPr>
          <w:p w:rsidR="00423C0A" w:rsidRPr="008E2B1F" w:rsidRDefault="00423C0A" w:rsidP="00C5214B">
            <w:pPr>
              <w:spacing w:before="120"/>
              <w:ind w:left="426"/>
              <w:rPr>
                <w:rFonts w:ascii="Arial" w:hAnsi="Arial" w:cs="Arial"/>
                <w:sz w:val="22"/>
                <w:szCs w:val="22"/>
                <w:lang w:val="en-US" w:eastAsia="en-AU"/>
              </w:rPr>
            </w:pPr>
            <w:r w:rsidRPr="00FC1740">
              <w:rPr>
                <w:rFonts w:ascii="Arial" w:hAnsi="Arial" w:cs="Arial"/>
                <w:sz w:val="22"/>
                <w:szCs w:val="22"/>
              </w:rPr>
              <w:t>As a</w:t>
            </w:r>
            <w:r w:rsidRPr="006E0C05">
              <w:rPr>
                <w:rFonts w:ascii="Arial" w:hAnsi="Arial" w:cs="Arial"/>
                <w:sz w:val="22"/>
                <w:szCs w:val="22"/>
                <w:lang w:val="en-US" w:eastAsia="en-AU"/>
              </w:rPr>
              <w:t xml:space="preserve"> part of ou</w:t>
            </w:r>
            <w:r w:rsidRPr="008E2B1F">
              <w:rPr>
                <w:rFonts w:ascii="Arial" w:hAnsi="Arial" w:cs="Arial"/>
                <w:sz w:val="22"/>
                <w:szCs w:val="22"/>
                <w:lang w:val="en-US" w:eastAsia="en-AU"/>
              </w:rPr>
              <w:t>r financial viability verification process you may be asked to provide copies of these documents.</w:t>
            </w:r>
          </w:p>
        </w:tc>
      </w:tr>
      <w:tr w:rsidR="00423C0A" w:rsidRPr="00B769E4" w:rsidTr="00C5214B">
        <w:tc>
          <w:tcPr>
            <w:tcW w:w="8438" w:type="dxa"/>
            <w:gridSpan w:val="3"/>
            <w:tcBorders>
              <w:top w:val="nil"/>
              <w:left w:val="nil"/>
              <w:bottom w:val="nil"/>
              <w:right w:val="nil"/>
            </w:tcBorders>
            <w:shd w:val="clear" w:color="auto" w:fill="auto"/>
          </w:tcPr>
          <w:p w:rsidR="00423C0A" w:rsidRPr="00B769E4" w:rsidRDefault="00423C0A" w:rsidP="00C5214B">
            <w:pPr>
              <w:widowControl w:val="0"/>
              <w:autoSpaceDE w:val="0"/>
              <w:autoSpaceDN w:val="0"/>
              <w:adjustRightInd w:val="0"/>
              <w:spacing w:before="120"/>
              <w:ind w:left="426" w:right="140"/>
              <w:rPr>
                <w:rFonts w:ascii="Arial" w:hAnsi="Arial" w:cs="Arial"/>
                <w:b/>
                <w:noProof/>
                <w:sz w:val="22"/>
                <w:szCs w:val="22"/>
              </w:rPr>
            </w:pPr>
            <w:r w:rsidRPr="00B769E4">
              <w:rPr>
                <w:rFonts w:ascii="Arial" w:hAnsi="Arial" w:cs="Arial"/>
                <w:b/>
                <w:bCs/>
                <w:sz w:val="22"/>
                <w:szCs w:val="22"/>
              </w:rPr>
              <w:t>Can you provide copies of these documents within 7 days of a request by us?</w:t>
            </w:r>
          </w:p>
        </w:tc>
      </w:tr>
      <w:tr w:rsidR="00423C0A" w:rsidRPr="00B769E4" w:rsidTr="00C5214B">
        <w:tc>
          <w:tcPr>
            <w:tcW w:w="487" w:type="dxa"/>
            <w:tcBorders>
              <w:top w:val="nil"/>
              <w:left w:val="nil"/>
              <w:bottom w:val="nil"/>
              <w:right w:val="single" w:sz="4" w:space="0" w:color="auto"/>
            </w:tcBorders>
            <w:shd w:val="clear" w:color="auto" w:fill="auto"/>
          </w:tcPr>
          <w:p w:rsidR="00423C0A" w:rsidRPr="00B769E4" w:rsidRDefault="00423C0A" w:rsidP="00C5214B">
            <w:pPr>
              <w:spacing w:before="120"/>
              <w:rPr>
                <w:rFonts w:ascii="Arial" w:hAnsi="Arial" w:cs="Arial"/>
                <w:b/>
                <w:sz w:val="22"/>
                <w:szCs w:val="22"/>
                <w:lang w:val="en-US"/>
              </w:rPr>
            </w:pPr>
          </w:p>
        </w:tc>
        <w:tc>
          <w:tcPr>
            <w:tcW w:w="394" w:type="dxa"/>
            <w:tcBorders>
              <w:top w:val="single" w:sz="4" w:space="0" w:color="auto"/>
              <w:left w:val="single" w:sz="4" w:space="0" w:color="auto"/>
              <w:bottom w:val="single" w:sz="4" w:space="0" w:color="auto"/>
              <w:right w:val="nil"/>
            </w:tcBorders>
            <w:shd w:val="clear" w:color="auto" w:fill="auto"/>
          </w:tcPr>
          <w:p w:rsidR="00423C0A" w:rsidRPr="00B769E4" w:rsidRDefault="00423C0A" w:rsidP="00C5214B">
            <w:pPr>
              <w:spacing w:before="120"/>
              <w:rPr>
                <w:rFonts w:ascii="Arial" w:hAnsi="Arial" w:cs="Arial"/>
                <w:b/>
                <w:sz w:val="22"/>
                <w:szCs w:val="22"/>
                <w:lang w:val="en-US"/>
              </w:rPr>
            </w:pPr>
          </w:p>
        </w:tc>
        <w:tc>
          <w:tcPr>
            <w:tcW w:w="7557" w:type="dxa"/>
            <w:tcBorders>
              <w:top w:val="nil"/>
              <w:left w:val="single" w:sz="4" w:space="0" w:color="auto"/>
              <w:bottom w:val="nil"/>
              <w:right w:val="nil"/>
            </w:tcBorders>
            <w:shd w:val="clear" w:color="auto" w:fill="auto"/>
          </w:tcPr>
          <w:p w:rsidR="00423C0A" w:rsidRPr="00B769E4" w:rsidRDefault="00423C0A" w:rsidP="00C5214B">
            <w:pPr>
              <w:spacing w:before="120"/>
              <w:rPr>
                <w:rFonts w:ascii="Arial" w:hAnsi="Arial" w:cs="Arial"/>
                <w:sz w:val="22"/>
                <w:szCs w:val="22"/>
                <w:lang w:val="en-US"/>
              </w:rPr>
            </w:pPr>
            <w:r w:rsidRPr="00B769E4">
              <w:rPr>
                <w:rFonts w:ascii="Arial" w:hAnsi="Arial" w:cs="Arial"/>
                <w:sz w:val="22"/>
                <w:szCs w:val="22"/>
              </w:rPr>
              <w:t xml:space="preserve">Yes  </w:t>
            </w:r>
          </w:p>
        </w:tc>
      </w:tr>
      <w:tr w:rsidR="00423C0A" w:rsidRPr="00B769E4" w:rsidTr="00C5214B">
        <w:tc>
          <w:tcPr>
            <w:tcW w:w="487" w:type="dxa"/>
            <w:tcBorders>
              <w:top w:val="nil"/>
              <w:left w:val="nil"/>
              <w:bottom w:val="nil"/>
              <w:right w:val="single" w:sz="4" w:space="0" w:color="auto"/>
            </w:tcBorders>
            <w:shd w:val="clear" w:color="auto" w:fill="auto"/>
          </w:tcPr>
          <w:p w:rsidR="00423C0A" w:rsidRPr="00B769E4" w:rsidRDefault="00423C0A" w:rsidP="00C5214B">
            <w:pPr>
              <w:spacing w:before="120"/>
              <w:rPr>
                <w:rFonts w:ascii="Arial" w:hAnsi="Arial" w:cs="Arial"/>
                <w:b/>
                <w:sz w:val="22"/>
                <w:szCs w:val="22"/>
                <w:lang w:val="en-US"/>
              </w:rPr>
            </w:pPr>
          </w:p>
        </w:tc>
        <w:tc>
          <w:tcPr>
            <w:tcW w:w="394" w:type="dxa"/>
            <w:tcBorders>
              <w:top w:val="single" w:sz="4" w:space="0" w:color="auto"/>
              <w:left w:val="single" w:sz="4" w:space="0" w:color="auto"/>
              <w:bottom w:val="single" w:sz="4" w:space="0" w:color="auto"/>
              <w:right w:val="nil"/>
            </w:tcBorders>
            <w:shd w:val="clear" w:color="auto" w:fill="auto"/>
          </w:tcPr>
          <w:p w:rsidR="00423C0A" w:rsidRPr="00B769E4" w:rsidRDefault="00423C0A" w:rsidP="00C5214B">
            <w:pPr>
              <w:spacing w:before="120"/>
              <w:rPr>
                <w:rFonts w:ascii="Arial" w:hAnsi="Arial" w:cs="Arial"/>
                <w:b/>
                <w:sz w:val="22"/>
                <w:szCs w:val="22"/>
                <w:lang w:val="en-US"/>
              </w:rPr>
            </w:pPr>
          </w:p>
        </w:tc>
        <w:tc>
          <w:tcPr>
            <w:tcW w:w="7557" w:type="dxa"/>
            <w:tcBorders>
              <w:top w:val="nil"/>
              <w:left w:val="single" w:sz="4" w:space="0" w:color="auto"/>
              <w:bottom w:val="nil"/>
              <w:right w:val="nil"/>
            </w:tcBorders>
            <w:shd w:val="clear" w:color="auto" w:fill="auto"/>
          </w:tcPr>
          <w:p w:rsidR="00423C0A" w:rsidRPr="00B769E4" w:rsidRDefault="00423C0A" w:rsidP="00C5214B">
            <w:pPr>
              <w:spacing w:before="120"/>
              <w:rPr>
                <w:rFonts w:ascii="Arial" w:hAnsi="Arial" w:cs="Arial"/>
                <w:sz w:val="22"/>
                <w:szCs w:val="22"/>
                <w:lang w:val="en-US"/>
              </w:rPr>
            </w:pPr>
            <w:r w:rsidRPr="00B769E4">
              <w:rPr>
                <w:rFonts w:ascii="Arial" w:hAnsi="Arial" w:cs="Arial"/>
                <w:sz w:val="22"/>
                <w:szCs w:val="22"/>
              </w:rPr>
              <w:t>No</w:t>
            </w:r>
          </w:p>
        </w:tc>
      </w:tr>
    </w:tbl>
    <w:p w:rsidR="00423C0A" w:rsidRDefault="00423C0A" w:rsidP="00423C0A">
      <w:pPr>
        <w:pStyle w:val="Question-note-dot"/>
        <w:tabs>
          <w:tab w:val="clear" w:pos="510"/>
          <w:tab w:val="left" w:pos="360"/>
        </w:tabs>
        <w:spacing w:before="120"/>
        <w:ind w:left="0" w:firstLine="0"/>
        <w:rPr>
          <w:sz w:val="22"/>
          <w:szCs w:val="22"/>
          <w:u w:val="single"/>
        </w:rPr>
      </w:pPr>
    </w:p>
    <w:p w:rsidR="00423C0A" w:rsidRDefault="00423C0A" w:rsidP="00423C0A">
      <w:pPr>
        <w:pStyle w:val="Question-note-dot"/>
        <w:tabs>
          <w:tab w:val="clear" w:pos="510"/>
          <w:tab w:val="left" w:pos="360"/>
        </w:tabs>
        <w:spacing w:before="120"/>
        <w:ind w:left="0" w:firstLine="0"/>
        <w:rPr>
          <w:sz w:val="22"/>
          <w:szCs w:val="22"/>
          <w:u w:val="single"/>
        </w:rPr>
      </w:pPr>
      <w:r>
        <w:rPr>
          <w:sz w:val="22"/>
          <w:szCs w:val="22"/>
          <w:u w:val="single"/>
        </w:rPr>
        <w:br w:type="page"/>
      </w:r>
    </w:p>
    <w:tbl>
      <w:tblPr>
        <w:tblW w:w="0" w:type="auto"/>
        <w:tblLook w:val="01E0" w:firstRow="1" w:lastRow="1" w:firstColumn="1" w:lastColumn="1" w:noHBand="0" w:noVBand="0"/>
      </w:tblPr>
      <w:tblGrid>
        <w:gridCol w:w="485"/>
        <w:gridCol w:w="401"/>
        <w:gridCol w:w="8436"/>
      </w:tblGrid>
      <w:tr w:rsidR="00423C0A" w:rsidRPr="00661F36" w:rsidTr="00C5214B">
        <w:tc>
          <w:tcPr>
            <w:tcW w:w="9322" w:type="dxa"/>
            <w:gridSpan w:val="3"/>
            <w:tcBorders>
              <w:bottom w:val="single" w:sz="4" w:space="0" w:color="auto"/>
            </w:tcBorders>
            <w:shd w:val="clear" w:color="auto" w:fill="auto"/>
          </w:tcPr>
          <w:p w:rsidR="00423C0A" w:rsidRDefault="00423C0A" w:rsidP="00C5214B">
            <w:pPr>
              <w:pStyle w:val="Question-note-dot"/>
              <w:tabs>
                <w:tab w:val="left" w:pos="360"/>
              </w:tabs>
              <w:ind w:left="0" w:firstLine="0"/>
              <w:rPr>
                <w:b/>
                <w:sz w:val="22"/>
                <w:szCs w:val="22"/>
              </w:rPr>
            </w:pPr>
            <w:r>
              <w:rPr>
                <w:b/>
                <w:sz w:val="22"/>
                <w:szCs w:val="22"/>
              </w:rPr>
              <w:lastRenderedPageBreak/>
              <w:t>15</w:t>
            </w:r>
            <w:r w:rsidRPr="00B65329">
              <w:rPr>
                <w:b/>
                <w:sz w:val="22"/>
                <w:szCs w:val="22"/>
              </w:rPr>
              <w:t xml:space="preserve">    </w:t>
            </w:r>
            <w:r>
              <w:rPr>
                <w:b/>
                <w:sz w:val="22"/>
                <w:szCs w:val="22"/>
              </w:rPr>
              <w:t>Provide an overview of the structure/operations/purpose of your organisation and its links to the communities/clients and activities for which funding is requested.</w:t>
            </w:r>
          </w:p>
          <w:p w:rsidR="00423C0A" w:rsidRPr="00B65329" w:rsidRDefault="00423C0A" w:rsidP="00C5214B">
            <w:pPr>
              <w:pStyle w:val="Question-note-dot"/>
              <w:tabs>
                <w:tab w:val="left" w:pos="360"/>
              </w:tabs>
              <w:ind w:left="0" w:firstLine="0"/>
              <w:rPr>
                <w:b/>
                <w:sz w:val="22"/>
                <w:szCs w:val="22"/>
              </w:rPr>
            </w:pPr>
          </w:p>
        </w:tc>
      </w:tr>
      <w:tr w:rsidR="00423C0A" w:rsidRPr="00661F36" w:rsidTr="00C5214B">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423C0A" w:rsidRDefault="00423C0A" w:rsidP="00C5214B">
            <w:pPr>
              <w:pStyle w:val="Question-note-dot"/>
              <w:tabs>
                <w:tab w:val="left" w:pos="360"/>
              </w:tabs>
              <w:rPr>
                <w:b/>
                <w:sz w:val="22"/>
                <w:szCs w:val="22"/>
              </w:rPr>
            </w:pPr>
          </w:p>
          <w:p w:rsidR="00423C0A" w:rsidRDefault="00423C0A" w:rsidP="00C5214B">
            <w:pPr>
              <w:pStyle w:val="Question-note-dot"/>
              <w:tabs>
                <w:tab w:val="left" w:pos="360"/>
              </w:tabs>
              <w:rPr>
                <w:b/>
                <w:sz w:val="22"/>
                <w:szCs w:val="22"/>
              </w:rPr>
            </w:pPr>
          </w:p>
          <w:p w:rsidR="00423C0A" w:rsidRDefault="00423C0A" w:rsidP="00C5214B">
            <w:pPr>
              <w:pStyle w:val="Question-note-dot"/>
              <w:tabs>
                <w:tab w:val="left" w:pos="360"/>
              </w:tabs>
              <w:rPr>
                <w:b/>
                <w:sz w:val="22"/>
                <w:szCs w:val="22"/>
              </w:rPr>
            </w:pPr>
          </w:p>
          <w:p w:rsidR="00423C0A" w:rsidRDefault="00423C0A" w:rsidP="00C5214B">
            <w:pPr>
              <w:pStyle w:val="Question-note-dot"/>
              <w:tabs>
                <w:tab w:val="left" w:pos="360"/>
              </w:tabs>
              <w:rPr>
                <w:b/>
                <w:sz w:val="22"/>
                <w:szCs w:val="22"/>
              </w:rPr>
            </w:pPr>
          </w:p>
          <w:p w:rsidR="00423C0A" w:rsidRDefault="00423C0A" w:rsidP="00C5214B">
            <w:pPr>
              <w:pStyle w:val="Question-note-dot"/>
              <w:tabs>
                <w:tab w:val="left" w:pos="360"/>
              </w:tabs>
              <w:rPr>
                <w:b/>
                <w:sz w:val="22"/>
                <w:szCs w:val="22"/>
              </w:rPr>
            </w:pPr>
          </w:p>
          <w:p w:rsidR="00423C0A" w:rsidRDefault="00423C0A" w:rsidP="00C5214B">
            <w:pPr>
              <w:pStyle w:val="Question-note-dot"/>
              <w:tabs>
                <w:tab w:val="left" w:pos="360"/>
              </w:tabs>
              <w:rPr>
                <w:b/>
                <w:sz w:val="22"/>
                <w:szCs w:val="22"/>
              </w:rPr>
            </w:pPr>
          </w:p>
          <w:p w:rsidR="00423C0A" w:rsidRDefault="00423C0A" w:rsidP="00C5214B">
            <w:pPr>
              <w:pStyle w:val="Question-note-dot"/>
              <w:tabs>
                <w:tab w:val="left" w:pos="360"/>
              </w:tabs>
              <w:rPr>
                <w:b/>
                <w:sz w:val="22"/>
                <w:szCs w:val="22"/>
              </w:rPr>
            </w:pPr>
          </w:p>
          <w:p w:rsidR="00423C0A" w:rsidRDefault="00423C0A" w:rsidP="00C5214B">
            <w:pPr>
              <w:pStyle w:val="Question-note-dot"/>
              <w:tabs>
                <w:tab w:val="left" w:pos="360"/>
              </w:tabs>
              <w:rPr>
                <w:b/>
                <w:sz w:val="22"/>
                <w:szCs w:val="22"/>
              </w:rPr>
            </w:pPr>
          </w:p>
          <w:p w:rsidR="00423C0A" w:rsidRDefault="00423C0A" w:rsidP="00C5214B">
            <w:pPr>
              <w:pStyle w:val="Question-note-dot"/>
              <w:tabs>
                <w:tab w:val="left" w:pos="360"/>
              </w:tabs>
              <w:rPr>
                <w:b/>
                <w:sz w:val="22"/>
                <w:szCs w:val="22"/>
              </w:rPr>
            </w:pPr>
          </w:p>
          <w:p w:rsidR="00423C0A" w:rsidRPr="00B65329" w:rsidRDefault="00423C0A" w:rsidP="00C5214B">
            <w:pPr>
              <w:pStyle w:val="Question-note-dot"/>
              <w:tabs>
                <w:tab w:val="left" w:pos="360"/>
              </w:tabs>
              <w:rPr>
                <w:b/>
                <w:sz w:val="22"/>
                <w:szCs w:val="22"/>
              </w:rPr>
            </w:pPr>
          </w:p>
          <w:p w:rsidR="00423C0A" w:rsidRPr="00B65329" w:rsidRDefault="00423C0A" w:rsidP="00C5214B">
            <w:pPr>
              <w:pStyle w:val="Question-note-dot"/>
              <w:tabs>
                <w:tab w:val="left" w:pos="360"/>
              </w:tabs>
              <w:rPr>
                <w:b/>
                <w:sz w:val="22"/>
                <w:szCs w:val="22"/>
              </w:rPr>
            </w:pPr>
          </w:p>
        </w:tc>
      </w:tr>
      <w:tr w:rsidR="00423C0A" w:rsidRPr="00B769E4" w:rsidTr="00C5214B">
        <w:tc>
          <w:tcPr>
            <w:tcW w:w="9322" w:type="dxa"/>
            <w:gridSpan w:val="3"/>
            <w:tcBorders>
              <w:top w:val="single" w:sz="4" w:space="0" w:color="auto"/>
            </w:tcBorders>
            <w:shd w:val="clear" w:color="auto" w:fill="auto"/>
          </w:tcPr>
          <w:p w:rsidR="00423C0A" w:rsidRDefault="00423C0A" w:rsidP="00C5214B">
            <w:pPr>
              <w:pStyle w:val="Question-note-dot"/>
              <w:tabs>
                <w:tab w:val="clear" w:pos="510"/>
                <w:tab w:val="left" w:pos="360"/>
              </w:tabs>
              <w:spacing w:before="120"/>
              <w:ind w:left="0" w:firstLine="0"/>
              <w:rPr>
                <w:b/>
                <w:sz w:val="22"/>
                <w:szCs w:val="22"/>
              </w:rPr>
            </w:pPr>
          </w:p>
          <w:p w:rsidR="00423C0A" w:rsidRDefault="00423C0A" w:rsidP="00C5214B">
            <w:pPr>
              <w:pStyle w:val="Question-note-dot"/>
              <w:tabs>
                <w:tab w:val="clear" w:pos="510"/>
                <w:tab w:val="left" w:pos="360"/>
              </w:tabs>
              <w:spacing w:before="120"/>
              <w:ind w:left="0" w:firstLine="0"/>
              <w:rPr>
                <w:b/>
                <w:sz w:val="22"/>
                <w:szCs w:val="22"/>
              </w:rPr>
            </w:pPr>
            <w:r w:rsidRPr="00A70EC3">
              <w:rPr>
                <w:b/>
                <w:sz w:val="22"/>
                <w:szCs w:val="22"/>
              </w:rPr>
              <w:t>1</w:t>
            </w:r>
            <w:r>
              <w:rPr>
                <w:b/>
                <w:sz w:val="22"/>
                <w:szCs w:val="22"/>
              </w:rPr>
              <w:t>6</w:t>
            </w:r>
            <w:r w:rsidRPr="00267DD4">
              <w:rPr>
                <w:b/>
                <w:sz w:val="22"/>
                <w:szCs w:val="22"/>
              </w:rPr>
              <w:t xml:space="preserve">    Please tick (</w:t>
            </w:r>
            <w:r w:rsidRPr="00267DD4">
              <w:rPr>
                <w:b/>
                <w:bCs/>
                <w:sz w:val="22"/>
                <w:szCs w:val="22"/>
              </w:rPr>
              <w:t xml:space="preserve">√) </w:t>
            </w:r>
            <w:r w:rsidRPr="00A70EC3">
              <w:rPr>
                <w:b/>
                <w:sz w:val="22"/>
                <w:szCs w:val="22"/>
              </w:rPr>
              <w:t>if any of the following apply to your organisation.</w:t>
            </w:r>
          </w:p>
          <w:p w:rsidR="00423C0A" w:rsidRPr="00A70EC3" w:rsidRDefault="00423C0A" w:rsidP="00C5214B">
            <w:pPr>
              <w:pStyle w:val="Question-note-dot"/>
              <w:tabs>
                <w:tab w:val="clear" w:pos="510"/>
                <w:tab w:val="left" w:pos="360"/>
              </w:tabs>
              <w:spacing w:before="120"/>
              <w:ind w:left="0" w:firstLine="0"/>
              <w:rPr>
                <w:b/>
                <w:sz w:val="22"/>
                <w:szCs w:val="22"/>
                <w:u w:val="single"/>
              </w:rPr>
            </w:pPr>
          </w:p>
        </w:tc>
      </w:tr>
      <w:tr w:rsidR="00423C0A" w:rsidRPr="00B769E4" w:rsidTr="00C5214B">
        <w:tc>
          <w:tcPr>
            <w:tcW w:w="485" w:type="dxa"/>
            <w:tcBorders>
              <w:right w:val="single" w:sz="4" w:space="0" w:color="auto"/>
            </w:tcBorders>
            <w:shd w:val="clear" w:color="auto" w:fill="auto"/>
          </w:tcPr>
          <w:p w:rsidR="00423C0A" w:rsidRPr="00FC1740" w:rsidRDefault="00423C0A" w:rsidP="00C5214B">
            <w:pPr>
              <w:pStyle w:val="Question-note-dot"/>
              <w:tabs>
                <w:tab w:val="clear" w:pos="510"/>
                <w:tab w:val="left" w:pos="360"/>
              </w:tabs>
              <w:spacing w:before="120"/>
              <w:ind w:left="0" w:firstLine="0"/>
              <w:rPr>
                <w:sz w:val="22"/>
                <w:szCs w:val="22"/>
                <w:u w:val="single"/>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23C0A" w:rsidRPr="008E2B1F" w:rsidRDefault="00423C0A" w:rsidP="00C5214B">
            <w:pPr>
              <w:pStyle w:val="Question-note-dot"/>
              <w:tabs>
                <w:tab w:val="clear" w:pos="510"/>
                <w:tab w:val="left" w:pos="360"/>
              </w:tabs>
              <w:spacing w:before="120"/>
              <w:ind w:left="0" w:firstLine="0"/>
              <w:rPr>
                <w:sz w:val="22"/>
                <w:szCs w:val="22"/>
                <w:u w:val="single"/>
              </w:rPr>
            </w:pPr>
          </w:p>
        </w:tc>
        <w:tc>
          <w:tcPr>
            <w:tcW w:w="8436" w:type="dxa"/>
            <w:tcBorders>
              <w:left w:val="single" w:sz="4" w:space="0" w:color="auto"/>
            </w:tcBorders>
            <w:shd w:val="clear" w:color="auto" w:fill="auto"/>
          </w:tcPr>
          <w:p w:rsidR="00423C0A" w:rsidRPr="00A70EC3" w:rsidRDefault="00423C0A" w:rsidP="00C5214B">
            <w:pPr>
              <w:pStyle w:val="Question-note-dot"/>
              <w:tabs>
                <w:tab w:val="clear" w:pos="510"/>
              </w:tabs>
              <w:ind w:left="0" w:firstLine="0"/>
              <w:rPr>
                <w:sz w:val="22"/>
                <w:szCs w:val="22"/>
              </w:rPr>
            </w:pPr>
            <w:r w:rsidRPr="00A70EC3">
              <w:rPr>
                <w:sz w:val="22"/>
                <w:szCs w:val="22"/>
              </w:rPr>
              <w:t>Any form of litigation or enquiry during the past three years, current or pending.</w:t>
            </w:r>
          </w:p>
        </w:tc>
      </w:tr>
      <w:tr w:rsidR="00423C0A" w:rsidRPr="00B769E4" w:rsidTr="00C5214B">
        <w:tc>
          <w:tcPr>
            <w:tcW w:w="485" w:type="dxa"/>
            <w:shd w:val="clear" w:color="auto" w:fill="auto"/>
          </w:tcPr>
          <w:p w:rsidR="00423C0A" w:rsidRPr="00FC1740" w:rsidRDefault="00423C0A" w:rsidP="00C5214B">
            <w:pPr>
              <w:pStyle w:val="Question-note-dot"/>
              <w:tabs>
                <w:tab w:val="clear" w:pos="510"/>
                <w:tab w:val="left" w:pos="360"/>
              </w:tabs>
              <w:spacing w:before="120"/>
              <w:ind w:left="0" w:firstLine="0"/>
              <w:rPr>
                <w:sz w:val="22"/>
                <w:szCs w:val="22"/>
                <w:u w:val="single"/>
              </w:rPr>
            </w:pPr>
          </w:p>
        </w:tc>
        <w:tc>
          <w:tcPr>
            <w:tcW w:w="401" w:type="dxa"/>
            <w:tcBorders>
              <w:bottom w:val="single" w:sz="4" w:space="0" w:color="auto"/>
            </w:tcBorders>
            <w:shd w:val="clear" w:color="auto" w:fill="auto"/>
          </w:tcPr>
          <w:p w:rsidR="00423C0A" w:rsidRPr="008E2B1F" w:rsidRDefault="00423C0A" w:rsidP="00C5214B">
            <w:pPr>
              <w:pStyle w:val="Question-note-dot"/>
              <w:tabs>
                <w:tab w:val="clear" w:pos="510"/>
                <w:tab w:val="left" w:pos="360"/>
              </w:tabs>
              <w:spacing w:before="120"/>
              <w:ind w:left="0" w:firstLine="0"/>
              <w:rPr>
                <w:sz w:val="22"/>
                <w:szCs w:val="22"/>
                <w:u w:val="single"/>
              </w:rPr>
            </w:pPr>
          </w:p>
        </w:tc>
        <w:tc>
          <w:tcPr>
            <w:tcW w:w="8436" w:type="dxa"/>
            <w:shd w:val="clear" w:color="auto" w:fill="auto"/>
          </w:tcPr>
          <w:p w:rsidR="00423C0A" w:rsidRDefault="00423C0A" w:rsidP="00C5214B">
            <w:pPr>
              <w:pStyle w:val="Question-note-dot"/>
              <w:tabs>
                <w:tab w:val="clear" w:pos="510"/>
              </w:tabs>
              <w:ind w:left="0" w:firstLine="0"/>
              <w:rPr>
                <w:sz w:val="22"/>
                <w:szCs w:val="22"/>
              </w:rPr>
            </w:pPr>
            <w:r w:rsidRPr="00267DD4">
              <w:rPr>
                <w:b/>
                <w:sz w:val="22"/>
                <w:szCs w:val="22"/>
              </w:rPr>
              <w:t>NOTE</w:t>
            </w:r>
            <w:r w:rsidRPr="00267DD4">
              <w:rPr>
                <w:sz w:val="22"/>
                <w:szCs w:val="22"/>
              </w:rPr>
              <w:t>: If you have settled a claim on confidential terms, please indicate this in your response</w:t>
            </w:r>
          </w:p>
          <w:p w:rsidR="00423C0A" w:rsidRPr="00267DD4" w:rsidRDefault="00423C0A" w:rsidP="00C5214B">
            <w:pPr>
              <w:pStyle w:val="Question-note-dot"/>
              <w:tabs>
                <w:tab w:val="clear" w:pos="510"/>
              </w:tabs>
              <w:ind w:left="0" w:firstLine="0"/>
              <w:rPr>
                <w:sz w:val="22"/>
                <w:szCs w:val="22"/>
              </w:rPr>
            </w:pPr>
          </w:p>
        </w:tc>
      </w:tr>
      <w:tr w:rsidR="00423C0A" w:rsidRPr="00B769E4" w:rsidTr="00C5214B">
        <w:trPr>
          <w:trHeight w:val="255"/>
        </w:trPr>
        <w:tc>
          <w:tcPr>
            <w:tcW w:w="485" w:type="dxa"/>
            <w:vMerge w:val="restart"/>
            <w:tcBorders>
              <w:right w:val="single" w:sz="4" w:space="0" w:color="auto"/>
            </w:tcBorders>
            <w:shd w:val="clear" w:color="auto" w:fill="auto"/>
          </w:tcPr>
          <w:p w:rsidR="00423C0A" w:rsidRPr="00FC1740" w:rsidRDefault="00423C0A" w:rsidP="00C5214B">
            <w:pPr>
              <w:pStyle w:val="Question-note-dot"/>
              <w:tabs>
                <w:tab w:val="clear" w:pos="510"/>
                <w:tab w:val="left" w:pos="360"/>
              </w:tabs>
              <w:spacing w:before="120"/>
              <w:ind w:left="0" w:firstLine="0"/>
              <w:rPr>
                <w:sz w:val="22"/>
                <w:szCs w:val="22"/>
                <w:u w:val="single"/>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23C0A" w:rsidRPr="008E2B1F" w:rsidRDefault="00423C0A" w:rsidP="00C5214B">
            <w:pPr>
              <w:pStyle w:val="Question-note-dot"/>
              <w:tabs>
                <w:tab w:val="clear" w:pos="510"/>
                <w:tab w:val="left" w:pos="360"/>
              </w:tabs>
              <w:spacing w:before="120"/>
              <w:ind w:left="0" w:firstLine="0"/>
              <w:rPr>
                <w:sz w:val="22"/>
                <w:szCs w:val="22"/>
                <w:u w:val="single"/>
              </w:rPr>
            </w:pPr>
          </w:p>
        </w:tc>
        <w:tc>
          <w:tcPr>
            <w:tcW w:w="8436" w:type="dxa"/>
            <w:vMerge w:val="restart"/>
            <w:tcBorders>
              <w:left w:val="single" w:sz="4" w:space="0" w:color="auto"/>
            </w:tcBorders>
            <w:shd w:val="clear" w:color="auto" w:fill="auto"/>
          </w:tcPr>
          <w:p w:rsidR="00423C0A" w:rsidRPr="00B769E4" w:rsidRDefault="00423C0A" w:rsidP="00C5214B">
            <w:pPr>
              <w:pStyle w:val="Question-note-dot"/>
              <w:tabs>
                <w:tab w:val="clear" w:pos="510"/>
              </w:tabs>
              <w:ind w:left="0" w:firstLine="0"/>
              <w:rPr>
                <w:sz w:val="22"/>
                <w:szCs w:val="22"/>
              </w:rPr>
            </w:pPr>
            <w:r w:rsidRPr="00267DD4">
              <w:rPr>
                <w:sz w:val="22"/>
                <w:szCs w:val="22"/>
              </w:rPr>
              <w:t xml:space="preserve">Any significant financial matter which may impact on the </w:t>
            </w:r>
            <w:r>
              <w:rPr>
                <w:sz w:val="22"/>
                <w:szCs w:val="22"/>
              </w:rPr>
              <w:t>organisation</w:t>
            </w:r>
            <w:r w:rsidRPr="00267DD4">
              <w:rPr>
                <w:sz w:val="22"/>
                <w:szCs w:val="22"/>
              </w:rPr>
              <w:t xml:space="preserve">, for </w:t>
            </w:r>
            <w:r w:rsidRPr="00A70EC3">
              <w:rPr>
                <w:sz w:val="22"/>
                <w:szCs w:val="22"/>
              </w:rPr>
              <w:t>example, insolvency o</w:t>
            </w:r>
            <w:r w:rsidRPr="00B769E4">
              <w:rPr>
                <w:sz w:val="22"/>
                <w:szCs w:val="22"/>
              </w:rPr>
              <w:t>r voluntary administration</w:t>
            </w:r>
          </w:p>
        </w:tc>
      </w:tr>
      <w:tr w:rsidR="00423C0A" w:rsidRPr="00B769E4" w:rsidTr="00C5214B">
        <w:trPr>
          <w:trHeight w:val="270"/>
        </w:trPr>
        <w:tc>
          <w:tcPr>
            <w:tcW w:w="485" w:type="dxa"/>
            <w:vMerge/>
            <w:shd w:val="clear" w:color="auto" w:fill="auto"/>
          </w:tcPr>
          <w:p w:rsidR="00423C0A" w:rsidRPr="00B769E4" w:rsidRDefault="00423C0A" w:rsidP="00C5214B">
            <w:pPr>
              <w:pStyle w:val="Question-note-dot"/>
              <w:tabs>
                <w:tab w:val="clear" w:pos="510"/>
                <w:tab w:val="left" w:pos="360"/>
              </w:tabs>
              <w:spacing w:before="120"/>
              <w:ind w:left="0" w:firstLine="0"/>
              <w:rPr>
                <w:sz w:val="22"/>
                <w:szCs w:val="22"/>
                <w:u w:val="single"/>
              </w:rPr>
            </w:pPr>
          </w:p>
        </w:tc>
        <w:tc>
          <w:tcPr>
            <w:tcW w:w="401" w:type="dxa"/>
            <w:tcBorders>
              <w:top w:val="single" w:sz="4" w:space="0" w:color="auto"/>
              <w:bottom w:val="single" w:sz="4" w:space="0" w:color="auto"/>
            </w:tcBorders>
            <w:shd w:val="clear" w:color="auto" w:fill="auto"/>
          </w:tcPr>
          <w:p w:rsidR="00423C0A" w:rsidRPr="00B769E4" w:rsidRDefault="00423C0A" w:rsidP="00C5214B">
            <w:pPr>
              <w:pStyle w:val="Question-note-dot"/>
              <w:tabs>
                <w:tab w:val="clear" w:pos="510"/>
                <w:tab w:val="left" w:pos="360"/>
              </w:tabs>
              <w:spacing w:before="120"/>
              <w:ind w:left="0" w:firstLine="0"/>
              <w:rPr>
                <w:sz w:val="22"/>
                <w:szCs w:val="22"/>
                <w:u w:val="single"/>
              </w:rPr>
            </w:pPr>
          </w:p>
        </w:tc>
        <w:tc>
          <w:tcPr>
            <w:tcW w:w="8436" w:type="dxa"/>
            <w:vMerge/>
            <w:tcBorders>
              <w:left w:val="nil"/>
            </w:tcBorders>
            <w:shd w:val="clear" w:color="auto" w:fill="auto"/>
          </w:tcPr>
          <w:p w:rsidR="00423C0A" w:rsidRPr="00B769E4" w:rsidRDefault="00423C0A" w:rsidP="00C5214B">
            <w:pPr>
              <w:pStyle w:val="Question-note-dot"/>
              <w:tabs>
                <w:tab w:val="clear" w:pos="510"/>
              </w:tabs>
              <w:ind w:left="0" w:firstLine="0"/>
              <w:rPr>
                <w:sz w:val="22"/>
                <w:szCs w:val="22"/>
              </w:rPr>
            </w:pPr>
          </w:p>
        </w:tc>
      </w:tr>
      <w:tr w:rsidR="00423C0A" w:rsidRPr="00B769E4" w:rsidTr="00C5214B">
        <w:trPr>
          <w:trHeight w:val="360"/>
        </w:trPr>
        <w:tc>
          <w:tcPr>
            <w:tcW w:w="485" w:type="dxa"/>
            <w:vMerge w:val="restart"/>
            <w:tcBorders>
              <w:right w:val="single" w:sz="4" w:space="0" w:color="auto"/>
            </w:tcBorders>
            <w:shd w:val="clear" w:color="auto" w:fill="auto"/>
          </w:tcPr>
          <w:p w:rsidR="00423C0A" w:rsidRPr="00FC1740" w:rsidRDefault="00423C0A" w:rsidP="00C5214B">
            <w:pPr>
              <w:pStyle w:val="Question-note-dot"/>
              <w:tabs>
                <w:tab w:val="clear" w:pos="510"/>
                <w:tab w:val="left" w:pos="360"/>
              </w:tabs>
              <w:spacing w:before="120"/>
              <w:ind w:left="0" w:firstLine="0"/>
              <w:rPr>
                <w:sz w:val="22"/>
                <w:szCs w:val="22"/>
                <w:u w:val="single"/>
              </w:rPr>
            </w:pPr>
          </w:p>
        </w:tc>
        <w:tc>
          <w:tcPr>
            <w:tcW w:w="401" w:type="dxa"/>
            <w:tcBorders>
              <w:top w:val="single" w:sz="4" w:space="0" w:color="auto"/>
              <w:left w:val="single" w:sz="4" w:space="0" w:color="auto"/>
              <w:bottom w:val="single" w:sz="4" w:space="0" w:color="auto"/>
              <w:right w:val="single" w:sz="4" w:space="0" w:color="auto"/>
            </w:tcBorders>
            <w:shd w:val="clear" w:color="auto" w:fill="auto"/>
          </w:tcPr>
          <w:p w:rsidR="00423C0A" w:rsidRPr="008E2B1F" w:rsidRDefault="00423C0A" w:rsidP="00C5214B">
            <w:pPr>
              <w:pStyle w:val="Question-note-dot"/>
              <w:tabs>
                <w:tab w:val="clear" w:pos="510"/>
                <w:tab w:val="left" w:pos="360"/>
              </w:tabs>
              <w:spacing w:before="120"/>
              <w:ind w:left="0" w:firstLine="0"/>
              <w:rPr>
                <w:sz w:val="22"/>
                <w:szCs w:val="22"/>
                <w:u w:val="single"/>
              </w:rPr>
            </w:pPr>
          </w:p>
        </w:tc>
        <w:tc>
          <w:tcPr>
            <w:tcW w:w="8436" w:type="dxa"/>
            <w:vMerge w:val="restart"/>
            <w:tcBorders>
              <w:left w:val="single" w:sz="4" w:space="0" w:color="auto"/>
            </w:tcBorders>
            <w:shd w:val="clear" w:color="auto" w:fill="auto"/>
          </w:tcPr>
          <w:p w:rsidR="00423C0A" w:rsidRPr="00A70EC3" w:rsidRDefault="00423C0A" w:rsidP="00C5214B">
            <w:pPr>
              <w:pStyle w:val="Question-note-dot"/>
              <w:tabs>
                <w:tab w:val="clear" w:pos="510"/>
                <w:tab w:val="left" w:pos="360"/>
              </w:tabs>
              <w:spacing w:before="120"/>
              <w:ind w:left="0" w:firstLine="0"/>
              <w:rPr>
                <w:sz w:val="22"/>
                <w:szCs w:val="22"/>
                <w:u w:val="single"/>
              </w:rPr>
            </w:pPr>
            <w:r w:rsidRPr="00267DD4">
              <w:rPr>
                <w:sz w:val="22"/>
                <w:szCs w:val="22"/>
              </w:rPr>
              <w:t>Future commitments or contingent liabilities that might materially affect the organisation</w:t>
            </w:r>
          </w:p>
        </w:tc>
      </w:tr>
      <w:tr w:rsidR="00423C0A" w:rsidRPr="00B769E4" w:rsidTr="00C5214B">
        <w:trPr>
          <w:trHeight w:val="240"/>
        </w:trPr>
        <w:tc>
          <w:tcPr>
            <w:tcW w:w="485" w:type="dxa"/>
            <w:vMerge/>
            <w:shd w:val="clear" w:color="auto" w:fill="auto"/>
          </w:tcPr>
          <w:p w:rsidR="00423C0A" w:rsidRPr="00B769E4" w:rsidRDefault="00423C0A" w:rsidP="00C5214B">
            <w:pPr>
              <w:pStyle w:val="Question-note-dot"/>
              <w:tabs>
                <w:tab w:val="clear" w:pos="510"/>
                <w:tab w:val="left" w:pos="360"/>
              </w:tabs>
              <w:spacing w:before="120"/>
              <w:ind w:left="0" w:firstLine="0"/>
              <w:rPr>
                <w:sz w:val="22"/>
                <w:szCs w:val="22"/>
                <w:u w:val="single"/>
              </w:rPr>
            </w:pPr>
          </w:p>
        </w:tc>
        <w:tc>
          <w:tcPr>
            <w:tcW w:w="401" w:type="dxa"/>
            <w:tcBorders>
              <w:top w:val="single" w:sz="4" w:space="0" w:color="auto"/>
            </w:tcBorders>
            <w:shd w:val="clear" w:color="auto" w:fill="auto"/>
          </w:tcPr>
          <w:p w:rsidR="00423C0A" w:rsidRDefault="00423C0A" w:rsidP="00C5214B">
            <w:pPr>
              <w:pStyle w:val="Question-note-dot"/>
              <w:tabs>
                <w:tab w:val="clear" w:pos="510"/>
                <w:tab w:val="left" w:pos="360"/>
              </w:tabs>
              <w:spacing w:before="120"/>
              <w:ind w:left="0" w:firstLine="0"/>
              <w:rPr>
                <w:sz w:val="22"/>
                <w:szCs w:val="22"/>
                <w:u w:val="single"/>
              </w:rPr>
            </w:pPr>
          </w:p>
          <w:p w:rsidR="00423C0A" w:rsidRPr="00B769E4" w:rsidRDefault="00423C0A" w:rsidP="00C5214B">
            <w:pPr>
              <w:pStyle w:val="Question-note-dot"/>
              <w:tabs>
                <w:tab w:val="clear" w:pos="510"/>
                <w:tab w:val="left" w:pos="360"/>
              </w:tabs>
              <w:spacing w:before="120"/>
              <w:ind w:left="0" w:firstLine="0"/>
              <w:rPr>
                <w:sz w:val="22"/>
                <w:szCs w:val="22"/>
                <w:u w:val="single"/>
              </w:rPr>
            </w:pPr>
          </w:p>
        </w:tc>
        <w:tc>
          <w:tcPr>
            <w:tcW w:w="8436" w:type="dxa"/>
            <w:vMerge/>
            <w:tcBorders>
              <w:left w:val="nil"/>
            </w:tcBorders>
            <w:shd w:val="clear" w:color="auto" w:fill="auto"/>
          </w:tcPr>
          <w:p w:rsidR="00423C0A" w:rsidRPr="00B769E4" w:rsidRDefault="00423C0A" w:rsidP="00C5214B">
            <w:pPr>
              <w:pStyle w:val="Question-note-dot"/>
              <w:tabs>
                <w:tab w:val="clear" w:pos="510"/>
                <w:tab w:val="left" w:pos="360"/>
              </w:tabs>
              <w:spacing w:before="120"/>
              <w:ind w:left="0" w:firstLine="0"/>
              <w:rPr>
                <w:sz w:val="22"/>
                <w:szCs w:val="22"/>
              </w:rPr>
            </w:pPr>
          </w:p>
        </w:tc>
      </w:tr>
      <w:tr w:rsidR="00423C0A" w:rsidRPr="00B769E4" w:rsidTr="00C5214B">
        <w:tc>
          <w:tcPr>
            <w:tcW w:w="9322" w:type="dxa"/>
            <w:gridSpan w:val="3"/>
            <w:shd w:val="clear" w:color="auto" w:fill="auto"/>
          </w:tcPr>
          <w:p w:rsidR="00423C0A" w:rsidRDefault="00423C0A" w:rsidP="00C5214B">
            <w:pPr>
              <w:ind w:left="426"/>
              <w:rPr>
                <w:rFonts w:ascii="Arial" w:hAnsi="Arial" w:cs="Arial"/>
                <w:b/>
                <w:sz w:val="22"/>
                <w:szCs w:val="22"/>
              </w:rPr>
            </w:pPr>
            <w:r w:rsidRPr="00FC1740">
              <w:rPr>
                <w:rFonts w:ascii="Arial" w:hAnsi="Arial" w:cs="Arial"/>
                <w:b/>
                <w:sz w:val="22"/>
                <w:szCs w:val="22"/>
              </w:rPr>
              <w:t>If you have ticked any of the above (</w:t>
            </w:r>
            <w:r w:rsidRPr="00267DD4">
              <w:rPr>
                <w:rFonts w:ascii="Arial" w:hAnsi="Arial" w:cs="Arial"/>
                <w:b/>
                <w:sz w:val="22"/>
                <w:szCs w:val="22"/>
              </w:rPr>
              <w:t>Q1</w:t>
            </w:r>
            <w:r>
              <w:rPr>
                <w:rFonts w:ascii="Arial" w:hAnsi="Arial" w:cs="Arial"/>
                <w:b/>
                <w:sz w:val="22"/>
                <w:szCs w:val="22"/>
              </w:rPr>
              <w:t>6</w:t>
            </w:r>
            <w:r w:rsidRPr="00267DD4">
              <w:rPr>
                <w:rFonts w:ascii="Arial" w:hAnsi="Arial" w:cs="Arial"/>
                <w:b/>
                <w:sz w:val="22"/>
                <w:szCs w:val="22"/>
              </w:rPr>
              <w:t>) please provide a short explanation here (further information may be requested).</w:t>
            </w:r>
          </w:p>
          <w:p w:rsidR="00423C0A" w:rsidRPr="00A70EC3" w:rsidRDefault="00423C0A" w:rsidP="00C5214B">
            <w:pPr>
              <w:ind w:left="426"/>
              <w:rPr>
                <w:rFonts w:ascii="Arial" w:hAnsi="Arial" w:cs="Arial"/>
                <w:b/>
                <w:sz w:val="22"/>
                <w:szCs w:val="22"/>
              </w:rPr>
            </w:pPr>
          </w:p>
        </w:tc>
      </w:tr>
      <w:tr w:rsidR="00423C0A" w:rsidRPr="00661F36" w:rsidTr="00C5214B">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423C0A" w:rsidRDefault="00423C0A" w:rsidP="00C5214B">
            <w:pPr>
              <w:pStyle w:val="Question-note-dot"/>
              <w:tabs>
                <w:tab w:val="left" w:pos="360"/>
              </w:tabs>
              <w:rPr>
                <w:b/>
                <w:sz w:val="22"/>
                <w:szCs w:val="22"/>
              </w:rPr>
            </w:pPr>
          </w:p>
          <w:p w:rsidR="00423C0A" w:rsidRPr="00B65329" w:rsidRDefault="00423C0A" w:rsidP="00C5214B">
            <w:pPr>
              <w:pStyle w:val="Question-note-dot"/>
              <w:tabs>
                <w:tab w:val="left" w:pos="360"/>
              </w:tabs>
              <w:rPr>
                <w:b/>
                <w:sz w:val="22"/>
                <w:szCs w:val="22"/>
              </w:rPr>
            </w:pPr>
          </w:p>
          <w:p w:rsidR="00423C0A" w:rsidRDefault="00423C0A" w:rsidP="00C5214B">
            <w:pPr>
              <w:pStyle w:val="Question-note-dot"/>
              <w:tabs>
                <w:tab w:val="left" w:pos="360"/>
              </w:tabs>
              <w:rPr>
                <w:b/>
                <w:sz w:val="22"/>
                <w:szCs w:val="22"/>
              </w:rPr>
            </w:pPr>
          </w:p>
          <w:p w:rsidR="00423C0A" w:rsidRDefault="00423C0A" w:rsidP="00C5214B">
            <w:pPr>
              <w:pStyle w:val="Question-note-dot"/>
              <w:tabs>
                <w:tab w:val="left" w:pos="360"/>
              </w:tabs>
              <w:rPr>
                <w:b/>
                <w:sz w:val="22"/>
                <w:szCs w:val="22"/>
              </w:rPr>
            </w:pPr>
          </w:p>
          <w:p w:rsidR="00423C0A" w:rsidRDefault="00423C0A" w:rsidP="00C5214B">
            <w:pPr>
              <w:pStyle w:val="Question-note-dot"/>
              <w:tabs>
                <w:tab w:val="left" w:pos="360"/>
              </w:tabs>
              <w:rPr>
                <w:b/>
                <w:sz w:val="22"/>
                <w:szCs w:val="22"/>
              </w:rPr>
            </w:pPr>
          </w:p>
          <w:p w:rsidR="00423C0A" w:rsidRDefault="00423C0A" w:rsidP="00C5214B">
            <w:pPr>
              <w:pStyle w:val="Question-note-dot"/>
              <w:tabs>
                <w:tab w:val="left" w:pos="360"/>
              </w:tabs>
              <w:rPr>
                <w:b/>
                <w:sz w:val="22"/>
                <w:szCs w:val="22"/>
              </w:rPr>
            </w:pPr>
          </w:p>
          <w:p w:rsidR="00423C0A" w:rsidRPr="00B65329" w:rsidRDefault="00423C0A" w:rsidP="00C5214B">
            <w:pPr>
              <w:pStyle w:val="Question-note-dot"/>
              <w:tabs>
                <w:tab w:val="left" w:pos="360"/>
              </w:tabs>
              <w:rPr>
                <w:b/>
                <w:sz w:val="22"/>
                <w:szCs w:val="22"/>
              </w:rPr>
            </w:pPr>
          </w:p>
        </w:tc>
      </w:tr>
      <w:tr w:rsidR="00423C0A" w:rsidRPr="00B769E4" w:rsidTr="00C5214B">
        <w:tc>
          <w:tcPr>
            <w:tcW w:w="9322" w:type="dxa"/>
            <w:gridSpan w:val="3"/>
            <w:shd w:val="clear" w:color="auto" w:fill="auto"/>
          </w:tcPr>
          <w:p w:rsidR="00423C0A" w:rsidRPr="00FC1740" w:rsidRDefault="00423C0A" w:rsidP="00C5214B">
            <w:pPr>
              <w:ind w:left="426"/>
              <w:rPr>
                <w:rFonts w:ascii="Arial" w:hAnsi="Arial" w:cs="Arial"/>
                <w:b/>
                <w:sz w:val="22"/>
                <w:szCs w:val="22"/>
              </w:rPr>
            </w:pPr>
          </w:p>
        </w:tc>
      </w:tr>
    </w:tbl>
    <w:p w:rsidR="00423C0A" w:rsidRPr="00B769E4" w:rsidRDefault="00423C0A" w:rsidP="00423C0A">
      <w:pPr>
        <w:rPr>
          <w:rFonts w:ascii="Arial" w:hAnsi="Arial" w:cs="Arial"/>
          <w:szCs w:val="22"/>
        </w:rPr>
      </w:pPr>
    </w:p>
    <w:p w:rsidR="00423C0A" w:rsidRPr="00B769E4" w:rsidRDefault="00423C0A" w:rsidP="00423C0A">
      <w:pPr>
        <w:pStyle w:val="Caption"/>
        <w:ind w:right="140"/>
        <w:rPr>
          <w:rFonts w:ascii="Arial" w:hAnsi="Arial" w:cs="Arial"/>
        </w:rPr>
      </w:pPr>
      <w:r w:rsidRPr="00B769E4">
        <w:rPr>
          <w:rFonts w:ascii="Arial" w:hAnsi="Arial" w:cs="Arial"/>
          <w:szCs w:val="22"/>
        </w:rPr>
        <w:br w:type="page"/>
      </w:r>
      <w:r w:rsidRPr="00B769E4">
        <w:rPr>
          <w:rFonts w:ascii="Arial" w:hAnsi="Arial" w:cs="Arial"/>
          <w:sz w:val="40"/>
          <w:szCs w:val="40"/>
        </w:rPr>
        <w:lastRenderedPageBreak/>
        <w:t xml:space="preserve">Part 5 </w:t>
      </w:r>
      <w:r>
        <w:rPr>
          <w:rFonts w:ascii="Arial" w:hAnsi="Arial" w:cs="Arial"/>
          <w:sz w:val="40"/>
          <w:szCs w:val="40"/>
        </w:rPr>
        <w:tab/>
      </w:r>
      <w:r w:rsidRPr="00FC1740">
        <w:rPr>
          <w:rFonts w:ascii="Arial" w:hAnsi="Arial" w:cs="Arial"/>
          <w:sz w:val="40"/>
          <w:szCs w:val="40"/>
        </w:rPr>
        <w:t>Responses to selection criteria</w:t>
      </w:r>
    </w:p>
    <w:p w:rsidR="00423C0A" w:rsidRPr="00B769E4" w:rsidRDefault="00423C0A" w:rsidP="00423C0A">
      <w:pPr>
        <w:rPr>
          <w:rFonts w:ascii="Arial" w:hAnsi="Arial" w:cs="Arial"/>
        </w:rPr>
      </w:pPr>
    </w:p>
    <w:p w:rsidR="00423C0A" w:rsidRPr="00267DD4" w:rsidRDefault="00423C0A" w:rsidP="00423C0A">
      <w:pPr>
        <w:rPr>
          <w:rFonts w:ascii="Arial" w:hAnsi="Arial" w:cs="Arial"/>
          <w:b/>
          <w:sz w:val="22"/>
          <w:szCs w:val="22"/>
        </w:rPr>
      </w:pPr>
      <w:r w:rsidRPr="00FC1740">
        <w:rPr>
          <w:rFonts w:ascii="Arial" w:hAnsi="Arial" w:cs="Arial"/>
          <w:b/>
          <w:sz w:val="22"/>
          <w:szCs w:val="22"/>
        </w:rPr>
        <w:t>Y</w:t>
      </w:r>
      <w:r w:rsidRPr="006E0C05">
        <w:rPr>
          <w:rFonts w:ascii="Arial" w:hAnsi="Arial" w:cs="Arial"/>
          <w:b/>
          <w:sz w:val="22"/>
          <w:szCs w:val="22"/>
        </w:rPr>
        <w:t xml:space="preserve">ou must limit your responses to </w:t>
      </w:r>
      <w:r w:rsidRPr="008E2B1F">
        <w:rPr>
          <w:rFonts w:ascii="Arial" w:hAnsi="Arial" w:cs="Arial"/>
          <w:b/>
          <w:sz w:val="22"/>
          <w:szCs w:val="22"/>
        </w:rPr>
        <w:t xml:space="preserve">500 </w:t>
      </w:r>
      <w:r w:rsidRPr="00267DD4">
        <w:rPr>
          <w:rFonts w:ascii="Arial" w:hAnsi="Arial" w:cs="Arial"/>
          <w:b/>
          <w:sz w:val="22"/>
          <w:szCs w:val="22"/>
        </w:rPr>
        <w:t xml:space="preserve">words per criteria. </w:t>
      </w:r>
    </w:p>
    <w:p w:rsidR="00423C0A" w:rsidRPr="00B769E4" w:rsidRDefault="00423C0A" w:rsidP="00423C0A">
      <w:pPr>
        <w:rPr>
          <w:rFonts w:ascii="Arial" w:hAnsi="Arial" w:cs="Arial"/>
        </w:rPr>
      </w:pPr>
    </w:p>
    <w:p w:rsidR="00423C0A" w:rsidRPr="00FC1740" w:rsidRDefault="00423C0A" w:rsidP="00423C0A">
      <w:pPr>
        <w:widowControl w:val="0"/>
        <w:autoSpaceDE w:val="0"/>
        <w:autoSpaceDN w:val="0"/>
        <w:adjustRightInd w:val="0"/>
        <w:rPr>
          <w:rFonts w:ascii="Arial" w:hAnsi="Arial" w:cs="Arial"/>
          <w:b/>
          <w:lang w:val="en-US"/>
        </w:rPr>
      </w:pPr>
      <w:r w:rsidRPr="00FC1740">
        <w:rPr>
          <w:rFonts w:ascii="Arial" w:hAnsi="Arial" w:cs="Arial"/>
          <w:b/>
          <w:lang w:val="en-US"/>
        </w:rPr>
        <w:t>1</w:t>
      </w:r>
      <w:r>
        <w:rPr>
          <w:rFonts w:ascii="Arial" w:hAnsi="Arial" w:cs="Arial"/>
          <w:b/>
          <w:lang w:val="en-US"/>
        </w:rPr>
        <w:t xml:space="preserve"> </w:t>
      </w:r>
      <w:r w:rsidRPr="006E0C05">
        <w:rPr>
          <w:rFonts w:ascii="Arial" w:hAnsi="Arial" w:cs="Arial"/>
          <w:b/>
          <w:lang w:val="en-US"/>
        </w:rPr>
        <w:t xml:space="preserve">   </w:t>
      </w:r>
      <w:r w:rsidRPr="00267DD4">
        <w:rPr>
          <w:rFonts w:ascii="Arial" w:hAnsi="Arial" w:cs="Arial"/>
          <w:b/>
          <w:lang w:val="en-US"/>
        </w:rPr>
        <w:t>Description</w:t>
      </w:r>
    </w:p>
    <w:p w:rsidR="00423C0A" w:rsidRPr="00B769E4" w:rsidRDefault="00423C0A" w:rsidP="00423C0A">
      <w:pPr>
        <w:widowControl w:val="0"/>
        <w:autoSpaceDE w:val="0"/>
        <w:autoSpaceDN w:val="0"/>
        <w:adjustRightInd w:val="0"/>
        <w:rPr>
          <w:rFonts w:ascii="Arial" w:hAnsi="Arial" w:cs="Arial"/>
          <w:b/>
          <w:sz w:val="22"/>
          <w:szCs w:val="22"/>
        </w:rPr>
      </w:pPr>
      <w:r w:rsidRPr="00B769E4">
        <w:rPr>
          <w:rFonts w:ascii="Arial" w:hAnsi="Arial" w:cs="Arial"/>
          <w:b/>
          <w:sz w:val="22"/>
          <w:szCs w:val="22"/>
        </w:rPr>
        <w:t>Please provide details of your proposed Public Awareness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423C0A" w:rsidRPr="00B769E4" w:rsidTr="00C5214B">
        <w:trPr>
          <w:trHeight w:val="594"/>
        </w:trPr>
        <w:tc>
          <w:tcPr>
            <w:tcW w:w="9855" w:type="dxa"/>
          </w:tcPr>
          <w:p w:rsidR="00423C0A" w:rsidRPr="00A70EC3" w:rsidRDefault="00423C0A" w:rsidP="00423C0A">
            <w:pPr>
              <w:widowControl w:val="0"/>
              <w:numPr>
                <w:ilvl w:val="0"/>
                <w:numId w:val="2"/>
              </w:numPr>
              <w:autoSpaceDE w:val="0"/>
              <w:autoSpaceDN w:val="0"/>
              <w:adjustRightInd w:val="0"/>
              <w:rPr>
                <w:rFonts w:ascii="Arial" w:hAnsi="Arial" w:cs="Arial"/>
                <w:b/>
                <w:sz w:val="22"/>
                <w:szCs w:val="22"/>
                <w:lang w:val="en-US"/>
              </w:rPr>
            </w:pPr>
            <w:r w:rsidRPr="00267DD4">
              <w:rPr>
                <w:rFonts w:ascii="Arial" w:hAnsi="Arial" w:cs="Arial"/>
                <w:sz w:val="22"/>
                <w:szCs w:val="22"/>
              </w:rPr>
              <w:t>What is the name of your Public Awareness activity?</w:t>
            </w:r>
          </w:p>
          <w:p w:rsidR="00423C0A" w:rsidRPr="00B769E4" w:rsidRDefault="00423C0A" w:rsidP="00423C0A">
            <w:pPr>
              <w:widowControl w:val="0"/>
              <w:numPr>
                <w:ilvl w:val="0"/>
                <w:numId w:val="2"/>
              </w:numPr>
              <w:autoSpaceDE w:val="0"/>
              <w:autoSpaceDN w:val="0"/>
              <w:adjustRightInd w:val="0"/>
              <w:rPr>
                <w:rFonts w:ascii="Arial" w:hAnsi="Arial" w:cs="Arial"/>
                <w:sz w:val="22"/>
                <w:szCs w:val="22"/>
              </w:rPr>
            </w:pPr>
            <w:r w:rsidRPr="00B769E4">
              <w:rPr>
                <w:rFonts w:ascii="Arial" w:hAnsi="Arial" w:cs="Arial"/>
                <w:sz w:val="22"/>
                <w:szCs w:val="22"/>
              </w:rPr>
              <w:t>What is the primary objective/outcome of your activity?</w:t>
            </w:r>
          </w:p>
          <w:p w:rsidR="00423C0A" w:rsidRDefault="00423C0A" w:rsidP="00423C0A">
            <w:pPr>
              <w:widowControl w:val="0"/>
              <w:numPr>
                <w:ilvl w:val="0"/>
                <w:numId w:val="2"/>
              </w:numPr>
              <w:autoSpaceDE w:val="0"/>
              <w:autoSpaceDN w:val="0"/>
              <w:adjustRightInd w:val="0"/>
              <w:rPr>
                <w:rFonts w:ascii="Arial" w:hAnsi="Arial" w:cs="Arial"/>
                <w:sz w:val="22"/>
                <w:szCs w:val="22"/>
              </w:rPr>
            </w:pPr>
            <w:r w:rsidRPr="00B769E4">
              <w:rPr>
                <w:rFonts w:ascii="Arial" w:hAnsi="Arial" w:cs="Arial"/>
                <w:sz w:val="22"/>
                <w:szCs w:val="22"/>
              </w:rPr>
              <w:t>What activities and/or services will be carried out by your organisation using the proposed funding?</w:t>
            </w:r>
          </w:p>
          <w:p w:rsidR="00423C0A" w:rsidRDefault="00423C0A" w:rsidP="00423C0A">
            <w:pPr>
              <w:widowControl w:val="0"/>
              <w:numPr>
                <w:ilvl w:val="0"/>
                <w:numId w:val="2"/>
              </w:numPr>
              <w:autoSpaceDE w:val="0"/>
              <w:autoSpaceDN w:val="0"/>
              <w:adjustRightInd w:val="0"/>
              <w:rPr>
                <w:rFonts w:ascii="Arial" w:hAnsi="Arial" w:cs="Arial"/>
                <w:sz w:val="22"/>
                <w:szCs w:val="22"/>
              </w:rPr>
            </w:pPr>
            <w:r>
              <w:rPr>
                <w:rFonts w:ascii="Arial" w:hAnsi="Arial" w:cs="Arial"/>
                <w:sz w:val="22"/>
                <w:szCs w:val="22"/>
              </w:rPr>
              <w:t>Where will the activity take place?</w:t>
            </w:r>
          </w:p>
          <w:p w:rsidR="00423C0A" w:rsidRPr="00267DD4" w:rsidRDefault="00423C0A" w:rsidP="00423C0A">
            <w:pPr>
              <w:widowControl w:val="0"/>
              <w:numPr>
                <w:ilvl w:val="0"/>
                <w:numId w:val="2"/>
              </w:numPr>
              <w:autoSpaceDE w:val="0"/>
              <w:autoSpaceDN w:val="0"/>
              <w:adjustRightInd w:val="0"/>
              <w:rPr>
                <w:rFonts w:ascii="Arial" w:hAnsi="Arial" w:cs="Arial"/>
                <w:b/>
                <w:sz w:val="22"/>
                <w:szCs w:val="22"/>
                <w:lang w:val="en-US"/>
              </w:rPr>
            </w:pPr>
            <w:r>
              <w:rPr>
                <w:rFonts w:ascii="Arial" w:hAnsi="Arial" w:cs="Arial"/>
                <w:sz w:val="22"/>
                <w:szCs w:val="22"/>
              </w:rPr>
              <w:t>What is the anticipated e</w:t>
            </w:r>
            <w:r w:rsidRPr="008E2B1F">
              <w:rPr>
                <w:rFonts w:ascii="Arial" w:hAnsi="Arial" w:cs="Arial"/>
                <w:sz w:val="22"/>
                <w:szCs w:val="22"/>
              </w:rPr>
              <w:t>xtent of the non-Indigenous audience</w:t>
            </w:r>
            <w:r>
              <w:rPr>
                <w:rFonts w:ascii="Arial" w:hAnsi="Arial" w:cs="Arial"/>
                <w:sz w:val="22"/>
                <w:szCs w:val="22"/>
              </w:rPr>
              <w:t>?</w:t>
            </w:r>
          </w:p>
          <w:p w:rsidR="00423C0A" w:rsidRPr="00A70EC3" w:rsidRDefault="00423C0A" w:rsidP="00423C0A">
            <w:pPr>
              <w:widowControl w:val="0"/>
              <w:numPr>
                <w:ilvl w:val="0"/>
                <w:numId w:val="2"/>
              </w:numPr>
              <w:autoSpaceDE w:val="0"/>
              <w:autoSpaceDN w:val="0"/>
              <w:adjustRightInd w:val="0"/>
              <w:rPr>
                <w:rFonts w:ascii="Arial" w:hAnsi="Arial" w:cs="Arial"/>
                <w:b/>
                <w:sz w:val="22"/>
                <w:szCs w:val="22"/>
                <w:lang w:val="en-US"/>
              </w:rPr>
            </w:pPr>
            <w:r>
              <w:rPr>
                <w:rFonts w:ascii="Arial" w:hAnsi="Arial" w:cs="Arial"/>
                <w:sz w:val="22"/>
                <w:szCs w:val="22"/>
              </w:rPr>
              <w:t>What is the anticipated m</w:t>
            </w:r>
            <w:r w:rsidRPr="00A70EC3">
              <w:rPr>
                <w:rFonts w:ascii="Arial" w:hAnsi="Arial" w:cs="Arial"/>
                <w:sz w:val="22"/>
                <w:szCs w:val="22"/>
              </w:rPr>
              <w:t>edia interest/coverage</w:t>
            </w:r>
            <w:r>
              <w:rPr>
                <w:rFonts w:ascii="Arial" w:hAnsi="Arial" w:cs="Arial"/>
                <w:sz w:val="22"/>
                <w:szCs w:val="22"/>
              </w:rPr>
              <w:t>?</w:t>
            </w:r>
          </w:p>
          <w:p w:rsidR="00423C0A" w:rsidRPr="00332F77" w:rsidRDefault="00423C0A" w:rsidP="00423C0A">
            <w:pPr>
              <w:widowControl w:val="0"/>
              <w:numPr>
                <w:ilvl w:val="0"/>
                <w:numId w:val="2"/>
              </w:numPr>
              <w:autoSpaceDE w:val="0"/>
              <w:autoSpaceDN w:val="0"/>
              <w:adjustRightInd w:val="0"/>
              <w:rPr>
                <w:rFonts w:ascii="Arial" w:hAnsi="Arial" w:cs="Arial"/>
                <w:b/>
                <w:sz w:val="22"/>
                <w:szCs w:val="22"/>
                <w:lang w:val="en-US"/>
              </w:rPr>
            </w:pPr>
            <w:r>
              <w:rPr>
                <w:rFonts w:ascii="Arial" w:hAnsi="Arial" w:cs="Arial"/>
                <w:sz w:val="22"/>
                <w:szCs w:val="22"/>
              </w:rPr>
              <w:t>What is the planned d</w:t>
            </w:r>
            <w:r w:rsidRPr="00B769E4">
              <w:rPr>
                <w:rFonts w:ascii="Arial" w:hAnsi="Arial" w:cs="Arial"/>
                <w:sz w:val="22"/>
                <w:szCs w:val="22"/>
              </w:rPr>
              <w:t>istribution of products</w:t>
            </w:r>
            <w:r>
              <w:rPr>
                <w:rFonts w:ascii="Arial" w:hAnsi="Arial" w:cs="Arial"/>
                <w:sz w:val="22"/>
                <w:szCs w:val="22"/>
              </w:rPr>
              <w:t>?</w:t>
            </w:r>
          </w:p>
          <w:p w:rsidR="00423C0A" w:rsidRPr="00B769E4" w:rsidRDefault="00423C0A" w:rsidP="00423C0A">
            <w:pPr>
              <w:widowControl w:val="0"/>
              <w:numPr>
                <w:ilvl w:val="0"/>
                <w:numId w:val="2"/>
              </w:numPr>
              <w:autoSpaceDE w:val="0"/>
              <w:autoSpaceDN w:val="0"/>
              <w:adjustRightInd w:val="0"/>
              <w:rPr>
                <w:rFonts w:ascii="Arial" w:hAnsi="Arial" w:cs="Arial"/>
                <w:b/>
                <w:sz w:val="22"/>
                <w:szCs w:val="22"/>
                <w:lang w:val="en-US"/>
              </w:rPr>
            </w:pPr>
            <w:r>
              <w:rPr>
                <w:rFonts w:ascii="Arial" w:hAnsi="Arial" w:cs="Arial"/>
                <w:sz w:val="22"/>
                <w:szCs w:val="22"/>
              </w:rPr>
              <w:t>Provide details of other groups or organisations who will be involved in the coordination and facilitation of these activities.</w:t>
            </w:r>
          </w:p>
          <w:p w:rsidR="00423C0A" w:rsidRPr="00B769E4" w:rsidRDefault="00423C0A" w:rsidP="00C5214B">
            <w:pPr>
              <w:widowControl w:val="0"/>
              <w:autoSpaceDE w:val="0"/>
              <w:autoSpaceDN w:val="0"/>
              <w:adjustRightInd w:val="0"/>
              <w:ind w:left="720"/>
              <w:rPr>
                <w:rFonts w:ascii="Arial" w:hAnsi="Arial" w:cs="Arial"/>
                <w:sz w:val="22"/>
                <w:szCs w:val="22"/>
              </w:rPr>
            </w:pPr>
          </w:p>
          <w:p w:rsidR="00423C0A" w:rsidRPr="00B769E4" w:rsidRDefault="00423C0A" w:rsidP="00C5214B">
            <w:pPr>
              <w:rPr>
                <w:rFonts w:ascii="Arial" w:hAnsi="Arial" w:cs="Arial"/>
                <w:i/>
                <w:sz w:val="22"/>
                <w:szCs w:val="22"/>
              </w:rPr>
            </w:pPr>
            <w:r w:rsidRPr="00B769E4">
              <w:rPr>
                <w:rFonts w:ascii="Arial" w:hAnsi="Arial" w:cs="Arial"/>
                <w:i/>
                <w:sz w:val="22"/>
                <w:szCs w:val="22"/>
              </w:rPr>
              <w:t>(These dot points are provided to assist you to develop your responses. They are suggestions only and you should add any further information, within the word limit, that will assist us to assess your application.)</w:t>
            </w:r>
          </w:p>
          <w:p w:rsidR="00423C0A" w:rsidRPr="00B769E4" w:rsidRDefault="00423C0A" w:rsidP="00C5214B">
            <w:pPr>
              <w:widowControl w:val="0"/>
              <w:autoSpaceDE w:val="0"/>
              <w:autoSpaceDN w:val="0"/>
              <w:adjustRightInd w:val="0"/>
              <w:rPr>
                <w:rFonts w:ascii="Arial" w:hAnsi="Arial" w:cs="Arial"/>
                <w:b/>
                <w:sz w:val="22"/>
                <w:szCs w:val="22"/>
                <w:lang w:val="en-US"/>
              </w:rPr>
            </w:pPr>
          </w:p>
        </w:tc>
      </w:tr>
      <w:tr w:rsidR="00423C0A" w:rsidRPr="00B769E4" w:rsidTr="00C5214B">
        <w:trPr>
          <w:trHeight w:val="1255"/>
        </w:trPr>
        <w:tc>
          <w:tcPr>
            <w:tcW w:w="9855" w:type="dxa"/>
            <w:shd w:val="clear" w:color="auto" w:fill="auto"/>
          </w:tcPr>
          <w:p w:rsidR="00423C0A" w:rsidRPr="008E2B1F" w:rsidRDefault="00423C0A" w:rsidP="00C5214B">
            <w:pPr>
              <w:widowControl w:val="0"/>
              <w:autoSpaceDE w:val="0"/>
              <w:autoSpaceDN w:val="0"/>
              <w:adjustRightInd w:val="0"/>
              <w:rPr>
                <w:rFonts w:ascii="Arial" w:hAnsi="Arial" w:cs="Arial"/>
                <w:sz w:val="22"/>
                <w:szCs w:val="22"/>
                <w:lang w:val="en-US"/>
              </w:rPr>
            </w:pPr>
          </w:p>
          <w:p w:rsidR="00423C0A" w:rsidRDefault="00423C0A" w:rsidP="00C5214B">
            <w:pPr>
              <w:rPr>
                <w:rFonts w:ascii="Arial" w:hAnsi="Arial" w:cs="Arial"/>
                <w:sz w:val="22"/>
                <w:lang w:val="en-US"/>
              </w:rPr>
            </w:pPr>
          </w:p>
          <w:p w:rsidR="00423C0A" w:rsidRDefault="00423C0A" w:rsidP="00C5214B">
            <w:pPr>
              <w:rPr>
                <w:rFonts w:ascii="Arial" w:hAnsi="Arial" w:cs="Arial"/>
                <w:sz w:val="22"/>
                <w:lang w:val="en-US"/>
              </w:rPr>
            </w:pPr>
          </w:p>
          <w:p w:rsidR="00423C0A" w:rsidRDefault="00423C0A" w:rsidP="00C5214B">
            <w:pPr>
              <w:rPr>
                <w:rFonts w:ascii="Arial" w:hAnsi="Arial" w:cs="Arial"/>
                <w:sz w:val="22"/>
                <w:lang w:val="en-US"/>
              </w:rPr>
            </w:pPr>
          </w:p>
          <w:p w:rsidR="00423C0A" w:rsidRDefault="00423C0A" w:rsidP="00C5214B">
            <w:pPr>
              <w:rPr>
                <w:rFonts w:ascii="Arial" w:hAnsi="Arial" w:cs="Arial"/>
                <w:sz w:val="22"/>
                <w:lang w:val="en-US"/>
              </w:rPr>
            </w:pPr>
          </w:p>
          <w:p w:rsidR="00423C0A" w:rsidRDefault="00423C0A" w:rsidP="00C5214B">
            <w:pPr>
              <w:rPr>
                <w:rFonts w:ascii="Arial" w:hAnsi="Arial" w:cs="Arial"/>
                <w:sz w:val="22"/>
                <w:lang w:val="en-US"/>
              </w:rPr>
            </w:pPr>
          </w:p>
          <w:p w:rsidR="00423C0A" w:rsidRDefault="00423C0A" w:rsidP="00C5214B">
            <w:pPr>
              <w:rPr>
                <w:rFonts w:ascii="Arial" w:hAnsi="Arial" w:cs="Arial"/>
                <w:sz w:val="22"/>
                <w:lang w:val="en-US"/>
              </w:rPr>
            </w:pPr>
          </w:p>
          <w:p w:rsidR="00423C0A" w:rsidRDefault="00423C0A" w:rsidP="00C5214B">
            <w:pPr>
              <w:rPr>
                <w:rFonts w:ascii="Arial" w:hAnsi="Arial" w:cs="Arial"/>
                <w:sz w:val="22"/>
                <w:lang w:val="en-US"/>
              </w:rPr>
            </w:pPr>
          </w:p>
          <w:p w:rsidR="00423C0A" w:rsidRDefault="00423C0A" w:rsidP="00C5214B">
            <w:pPr>
              <w:rPr>
                <w:rFonts w:ascii="Arial" w:hAnsi="Arial" w:cs="Arial"/>
                <w:sz w:val="22"/>
                <w:lang w:val="en-US"/>
              </w:rPr>
            </w:pPr>
          </w:p>
          <w:p w:rsidR="00423C0A" w:rsidRDefault="00423C0A" w:rsidP="00C5214B">
            <w:pPr>
              <w:rPr>
                <w:rFonts w:ascii="Arial" w:hAnsi="Arial" w:cs="Arial"/>
                <w:sz w:val="22"/>
                <w:lang w:val="en-US"/>
              </w:rPr>
            </w:pPr>
          </w:p>
          <w:p w:rsidR="00423C0A" w:rsidRDefault="00423C0A" w:rsidP="00C5214B">
            <w:pPr>
              <w:rPr>
                <w:rFonts w:ascii="Arial" w:hAnsi="Arial" w:cs="Arial"/>
                <w:sz w:val="22"/>
                <w:lang w:val="en-US"/>
              </w:rPr>
            </w:pPr>
          </w:p>
          <w:p w:rsidR="00423C0A" w:rsidRDefault="00423C0A" w:rsidP="00C5214B">
            <w:pPr>
              <w:rPr>
                <w:rFonts w:ascii="Arial" w:hAnsi="Arial" w:cs="Arial"/>
                <w:sz w:val="22"/>
                <w:lang w:val="en-US"/>
              </w:rPr>
            </w:pPr>
          </w:p>
          <w:p w:rsidR="00423C0A" w:rsidRDefault="00423C0A" w:rsidP="00C5214B">
            <w:pPr>
              <w:rPr>
                <w:rFonts w:ascii="Arial" w:hAnsi="Arial" w:cs="Arial"/>
                <w:sz w:val="22"/>
                <w:lang w:val="en-US"/>
              </w:rPr>
            </w:pPr>
          </w:p>
          <w:p w:rsidR="00423C0A" w:rsidRDefault="00423C0A" w:rsidP="00C5214B">
            <w:pPr>
              <w:rPr>
                <w:rFonts w:ascii="Arial" w:hAnsi="Arial" w:cs="Arial"/>
                <w:sz w:val="22"/>
                <w:lang w:val="en-US"/>
              </w:rPr>
            </w:pPr>
          </w:p>
          <w:p w:rsidR="00423C0A" w:rsidRPr="00B769E4" w:rsidRDefault="00423C0A" w:rsidP="00C5214B">
            <w:pPr>
              <w:rPr>
                <w:rFonts w:ascii="Arial" w:hAnsi="Arial" w:cs="Arial"/>
                <w:sz w:val="22"/>
                <w:lang w:val="en-US"/>
              </w:rPr>
            </w:pPr>
          </w:p>
          <w:p w:rsidR="00423C0A" w:rsidRPr="00B769E4" w:rsidRDefault="00423C0A" w:rsidP="00C5214B">
            <w:pPr>
              <w:widowControl w:val="0"/>
              <w:autoSpaceDE w:val="0"/>
              <w:autoSpaceDN w:val="0"/>
              <w:adjustRightInd w:val="0"/>
              <w:rPr>
                <w:rFonts w:ascii="Arial" w:hAnsi="Arial" w:cs="Arial"/>
                <w:sz w:val="22"/>
                <w:szCs w:val="22"/>
                <w:lang w:val="en-US"/>
              </w:rPr>
            </w:pPr>
          </w:p>
        </w:tc>
      </w:tr>
    </w:tbl>
    <w:p w:rsidR="00423C0A" w:rsidRPr="00332F77" w:rsidRDefault="00423C0A" w:rsidP="00423C0A">
      <w:pPr>
        <w:rPr>
          <w:rFonts w:ascii="Arial" w:hAnsi="Arial" w:cs="Arial"/>
          <w:b/>
        </w:rPr>
      </w:pPr>
    </w:p>
    <w:p w:rsidR="00423C0A" w:rsidRPr="00267DD4" w:rsidRDefault="00423C0A" w:rsidP="00423C0A">
      <w:pPr>
        <w:widowControl w:val="0"/>
        <w:tabs>
          <w:tab w:val="left" w:pos="426"/>
        </w:tabs>
        <w:autoSpaceDE w:val="0"/>
        <w:autoSpaceDN w:val="0"/>
        <w:adjustRightInd w:val="0"/>
        <w:ind w:left="426" w:hanging="426"/>
        <w:rPr>
          <w:rFonts w:ascii="Arial" w:hAnsi="Arial" w:cs="Arial"/>
          <w:b/>
          <w:bCs/>
        </w:rPr>
      </w:pPr>
      <w:r>
        <w:rPr>
          <w:rFonts w:ascii="Arial" w:hAnsi="Arial" w:cs="Arial"/>
          <w:b/>
          <w:bCs/>
        </w:rPr>
        <w:t>2</w:t>
      </w:r>
      <w:r w:rsidRPr="00267DD4">
        <w:rPr>
          <w:rFonts w:ascii="Arial" w:hAnsi="Arial" w:cs="Arial"/>
          <w:b/>
          <w:bCs/>
        </w:rPr>
        <w:t xml:space="preserve">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423C0A" w:rsidRPr="00B769E4" w:rsidTr="00C5214B">
        <w:trPr>
          <w:trHeight w:val="652"/>
        </w:trPr>
        <w:tc>
          <w:tcPr>
            <w:tcW w:w="9855" w:type="dxa"/>
          </w:tcPr>
          <w:p w:rsidR="00423C0A" w:rsidRPr="00A70EC3" w:rsidRDefault="00423C0A" w:rsidP="00423C0A">
            <w:pPr>
              <w:numPr>
                <w:ilvl w:val="0"/>
                <w:numId w:val="3"/>
              </w:numPr>
              <w:autoSpaceDE w:val="0"/>
              <w:autoSpaceDN w:val="0"/>
              <w:adjustRightInd w:val="0"/>
              <w:spacing w:line="240" w:lineRule="atLeast"/>
              <w:rPr>
                <w:rFonts w:ascii="Arial" w:hAnsi="Arial" w:cs="Arial"/>
                <w:sz w:val="22"/>
                <w:szCs w:val="22"/>
              </w:rPr>
            </w:pPr>
            <w:r w:rsidRPr="00A70EC3">
              <w:rPr>
                <w:rFonts w:ascii="Arial" w:hAnsi="Arial" w:cs="Arial"/>
                <w:sz w:val="22"/>
                <w:szCs w:val="22"/>
              </w:rPr>
              <w:t>What are the key risks which may affect the successful completion of this activity?</w:t>
            </w:r>
          </w:p>
          <w:p w:rsidR="00423C0A" w:rsidRPr="00B769E4" w:rsidRDefault="00423C0A" w:rsidP="00423C0A">
            <w:pPr>
              <w:numPr>
                <w:ilvl w:val="0"/>
                <w:numId w:val="3"/>
              </w:numPr>
              <w:autoSpaceDE w:val="0"/>
              <w:autoSpaceDN w:val="0"/>
              <w:adjustRightInd w:val="0"/>
              <w:spacing w:line="240" w:lineRule="atLeast"/>
              <w:rPr>
                <w:rFonts w:ascii="Arial" w:hAnsi="Arial" w:cs="Arial"/>
                <w:sz w:val="22"/>
                <w:szCs w:val="22"/>
              </w:rPr>
            </w:pPr>
            <w:r w:rsidRPr="00B769E4">
              <w:rPr>
                <w:rFonts w:ascii="Arial" w:hAnsi="Arial" w:cs="Arial"/>
                <w:sz w:val="22"/>
                <w:szCs w:val="22"/>
              </w:rPr>
              <w:t>How do you plan to address these risks?</w:t>
            </w:r>
          </w:p>
          <w:p w:rsidR="00423C0A" w:rsidRPr="00B769E4" w:rsidRDefault="00423C0A" w:rsidP="00C5214B">
            <w:pPr>
              <w:widowControl w:val="0"/>
              <w:autoSpaceDE w:val="0"/>
              <w:autoSpaceDN w:val="0"/>
              <w:adjustRightInd w:val="0"/>
              <w:rPr>
                <w:rFonts w:ascii="Arial" w:hAnsi="Arial" w:cs="Arial"/>
                <w:i/>
                <w:iCs/>
                <w:sz w:val="20"/>
                <w:szCs w:val="20"/>
              </w:rPr>
            </w:pPr>
            <w:r w:rsidRPr="00B769E4">
              <w:rPr>
                <w:rFonts w:ascii="Arial" w:hAnsi="Arial" w:cs="Arial"/>
                <w:i/>
                <w:iCs/>
                <w:sz w:val="20"/>
                <w:szCs w:val="20"/>
                <w:lang w:val="en-US"/>
              </w:rPr>
              <w:t>(</w:t>
            </w:r>
            <w:r w:rsidRPr="00B769E4">
              <w:rPr>
                <w:rFonts w:ascii="Arial" w:hAnsi="Arial" w:cs="Arial"/>
                <w:i/>
                <w:iCs/>
                <w:sz w:val="20"/>
                <w:szCs w:val="20"/>
              </w:rPr>
              <w:t>These dot points are provided to assist you to develop your responses. They are suggestions only and you should add any further information, within the word limit, that will assist us to assess your application.)</w:t>
            </w:r>
          </w:p>
          <w:p w:rsidR="00423C0A" w:rsidRPr="00FC1740" w:rsidRDefault="00423C0A" w:rsidP="00C5214B">
            <w:pPr>
              <w:widowControl w:val="0"/>
              <w:autoSpaceDE w:val="0"/>
              <w:autoSpaceDN w:val="0"/>
              <w:adjustRightInd w:val="0"/>
              <w:rPr>
                <w:rFonts w:ascii="Arial" w:hAnsi="Arial" w:cs="Arial"/>
                <w:sz w:val="8"/>
                <w:szCs w:val="20"/>
                <w:lang w:val="en-US"/>
              </w:rPr>
            </w:pPr>
          </w:p>
        </w:tc>
      </w:tr>
      <w:tr w:rsidR="00423C0A" w:rsidRPr="00B769E4" w:rsidTr="00C5214B">
        <w:trPr>
          <w:trHeight w:val="1380"/>
        </w:trPr>
        <w:tc>
          <w:tcPr>
            <w:tcW w:w="9855" w:type="dxa"/>
          </w:tcPr>
          <w:p w:rsidR="00423C0A" w:rsidRPr="00B769E4" w:rsidRDefault="00423C0A" w:rsidP="00C5214B">
            <w:pPr>
              <w:widowControl w:val="0"/>
              <w:autoSpaceDE w:val="0"/>
              <w:autoSpaceDN w:val="0"/>
              <w:adjustRightInd w:val="0"/>
              <w:rPr>
                <w:rFonts w:ascii="Arial" w:hAnsi="Arial" w:cs="Arial"/>
                <w:sz w:val="22"/>
                <w:szCs w:val="22"/>
                <w:lang w:val="en-US"/>
              </w:rPr>
            </w:pPr>
          </w:p>
          <w:p w:rsidR="00423C0A" w:rsidRDefault="00423C0A" w:rsidP="00C5214B">
            <w:pPr>
              <w:widowControl w:val="0"/>
              <w:autoSpaceDE w:val="0"/>
              <w:autoSpaceDN w:val="0"/>
              <w:adjustRightInd w:val="0"/>
              <w:rPr>
                <w:rFonts w:ascii="Arial" w:hAnsi="Arial" w:cs="Arial"/>
                <w:sz w:val="22"/>
                <w:szCs w:val="22"/>
              </w:rPr>
            </w:pPr>
          </w:p>
          <w:p w:rsidR="00423C0A" w:rsidRDefault="00423C0A" w:rsidP="00C5214B">
            <w:pPr>
              <w:widowControl w:val="0"/>
              <w:autoSpaceDE w:val="0"/>
              <w:autoSpaceDN w:val="0"/>
              <w:adjustRightInd w:val="0"/>
              <w:rPr>
                <w:rFonts w:ascii="Arial" w:hAnsi="Arial" w:cs="Arial"/>
                <w:sz w:val="22"/>
                <w:szCs w:val="22"/>
              </w:rPr>
            </w:pPr>
          </w:p>
          <w:p w:rsidR="00423C0A" w:rsidRDefault="00423C0A" w:rsidP="00C5214B">
            <w:pPr>
              <w:widowControl w:val="0"/>
              <w:autoSpaceDE w:val="0"/>
              <w:autoSpaceDN w:val="0"/>
              <w:adjustRightInd w:val="0"/>
              <w:rPr>
                <w:rFonts w:ascii="Arial" w:hAnsi="Arial" w:cs="Arial"/>
                <w:sz w:val="22"/>
                <w:szCs w:val="22"/>
              </w:rPr>
            </w:pPr>
          </w:p>
          <w:p w:rsidR="00423C0A" w:rsidRDefault="00423C0A" w:rsidP="00C5214B">
            <w:pPr>
              <w:widowControl w:val="0"/>
              <w:autoSpaceDE w:val="0"/>
              <w:autoSpaceDN w:val="0"/>
              <w:adjustRightInd w:val="0"/>
              <w:rPr>
                <w:rFonts w:ascii="Arial" w:hAnsi="Arial" w:cs="Arial"/>
                <w:sz w:val="22"/>
                <w:szCs w:val="22"/>
              </w:rPr>
            </w:pPr>
          </w:p>
          <w:p w:rsidR="00423C0A" w:rsidRDefault="00423C0A" w:rsidP="00C5214B">
            <w:pPr>
              <w:widowControl w:val="0"/>
              <w:autoSpaceDE w:val="0"/>
              <w:autoSpaceDN w:val="0"/>
              <w:adjustRightInd w:val="0"/>
              <w:rPr>
                <w:rFonts w:ascii="Arial" w:hAnsi="Arial" w:cs="Arial"/>
                <w:sz w:val="22"/>
                <w:szCs w:val="22"/>
              </w:rPr>
            </w:pPr>
          </w:p>
          <w:p w:rsidR="00423C0A" w:rsidRDefault="00423C0A" w:rsidP="00C5214B">
            <w:pPr>
              <w:widowControl w:val="0"/>
              <w:autoSpaceDE w:val="0"/>
              <w:autoSpaceDN w:val="0"/>
              <w:adjustRightInd w:val="0"/>
              <w:rPr>
                <w:rFonts w:ascii="Arial" w:hAnsi="Arial" w:cs="Arial"/>
                <w:sz w:val="22"/>
                <w:szCs w:val="22"/>
              </w:rPr>
            </w:pPr>
          </w:p>
          <w:p w:rsidR="00423C0A" w:rsidRDefault="00423C0A" w:rsidP="00C5214B">
            <w:pPr>
              <w:widowControl w:val="0"/>
              <w:autoSpaceDE w:val="0"/>
              <w:autoSpaceDN w:val="0"/>
              <w:adjustRightInd w:val="0"/>
              <w:rPr>
                <w:rFonts w:ascii="Arial" w:hAnsi="Arial" w:cs="Arial"/>
                <w:sz w:val="22"/>
                <w:szCs w:val="22"/>
              </w:rPr>
            </w:pPr>
          </w:p>
          <w:p w:rsidR="00423C0A" w:rsidRDefault="00423C0A" w:rsidP="00C5214B">
            <w:pPr>
              <w:widowControl w:val="0"/>
              <w:autoSpaceDE w:val="0"/>
              <w:autoSpaceDN w:val="0"/>
              <w:adjustRightInd w:val="0"/>
              <w:rPr>
                <w:rFonts w:ascii="Arial" w:hAnsi="Arial" w:cs="Arial"/>
                <w:sz w:val="22"/>
                <w:szCs w:val="22"/>
              </w:rPr>
            </w:pPr>
          </w:p>
          <w:p w:rsidR="00423C0A" w:rsidRPr="00B769E4" w:rsidRDefault="00423C0A" w:rsidP="00C5214B">
            <w:pPr>
              <w:widowControl w:val="0"/>
              <w:autoSpaceDE w:val="0"/>
              <w:autoSpaceDN w:val="0"/>
              <w:adjustRightInd w:val="0"/>
              <w:rPr>
                <w:rFonts w:ascii="Arial" w:hAnsi="Arial" w:cs="Arial"/>
                <w:sz w:val="22"/>
                <w:szCs w:val="22"/>
                <w:lang w:val="en-US"/>
              </w:rPr>
            </w:pPr>
          </w:p>
          <w:p w:rsidR="00423C0A" w:rsidRPr="00B769E4" w:rsidRDefault="00423C0A" w:rsidP="00C5214B">
            <w:pPr>
              <w:widowControl w:val="0"/>
              <w:autoSpaceDE w:val="0"/>
              <w:autoSpaceDN w:val="0"/>
              <w:adjustRightInd w:val="0"/>
              <w:jc w:val="center"/>
              <w:rPr>
                <w:rFonts w:ascii="Arial" w:hAnsi="Arial" w:cs="Arial"/>
                <w:sz w:val="8"/>
                <w:szCs w:val="20"/>
                <w:lang w:val="en-US"/>
              </w:rPr>
            </w:pPr>
          </w:p>
        </w:tc>
      </w:tr>
    </w:tbl>
    <w:p w:rsidR="00423C0A" w:rsidRDefault="00423C0A" w:rsidP="00423C0A">
      <w:pPr>
        <w:widowControl w:val="0"/>
        <w:autoSpaceDE w:val="0"/>
        <w:autoSpaceDN w:val="0"/>
        <w:adjustRightInd w:val="0"/>
        <w:rPr>
          <w:rFonts w:ascii="Arial" w:hAnsi="Arial" w:cs="Arial"/>
          <w:b/>
          <w:lang w:val="en-US"/>
        </w:rPr>
      </w:pPr>
    </w:p>
    <w:p w:rsidR="00423C0A" w:rsidRPr="00332F77" w:rsidRDefault="00423C0A" w:rsidP="00423C0A">
      <w:pPr>
        <w:widowControl w:val="0"/>
        <w:autoSpaceDE w:val="0"/>
        <w:autoSpaceDN w:val="0"/>
        <w:adjustRightInd w:val="0"/>
        <w:rPr>
          <w:rFonts w:ascii="Arial" w:hAnsi="Arial" w:cs="Arial"/>
          <w:b/>
          <w:lang w:val="en-US"/>
        </w:rPr>
      </w:pPr>
    </w:p>
    <w:p w:rsidR="00423C0A" w:rsidRPr="00B769E4" w:rsidRDefault="00423C0A" w:rsidP="00423C0A">
      <w:pPr>
        <w:widowControl w:val="0"/>
        <w:autoSpaceDE w:val="0"/>
        <w:autoSpaceDN w:val="0"/>
        <w:adjustRightInd w:val="0"/>
        <w:rPr>
          <w:rFonts w:ascii="Arial" w:hAnsi="Arial" w:cs="Arial"/>
          <w:b/>
          <w:lang w:val="en-US"/>
        </w:rPr>
      </w:pPr>
      <w:r>
        <w:rPr>
          <w:rFonts w:ascii="Arial" w:hAnsi="Arial" w:cs="Arial"/>
          <w:b/>
          <w:lang w:val="en-US"/>
        </w:rPr>
        <w:lastRenderedPageBreak/>
        <w:t>3</w:t>
      </w:r>
      <w:r w:rsidRPr="00B769E4">
        <w:rPr>
          <w:rFonts w:ascii="Arial" w:hAnsi="Arial" w:cs="Arial"/>
          <w:b/>
          <w:lang w:val="en-US"/>
        </w:rPr>
        <w:t xml:space="preserve">    Organisation experience</w:t>
      </w:r>
    </w:p>
    <w:p w:rsidR="00423C0A" w:rsidRDefault="00423C0A" w:rsidP="00423C0A">
      <w:pPr>
        <w:widowControl w:val="0"/>
        <w:autoSpaceDE w:val="0"/>
        <w:autoSpaceDN w:val="0"/>
        <w:adjustRightInd w:val="0"/>
        <w:rPr>
          <w:rFonts w:ascii="Arial" w:hAnsi="Arial" w:cs="Arial"/>
          <w:b/>
          <w:sz w:val="22"/>
          <w:szCs w:val="22"/>
        </w:rPr>
      </w:pPr>
      <w:r w:rsidRPr="00B769E4">
        <w:rPr>
          <w:rFonts w:ascii="Arial" w:hAnsi="Arial" w:cs="Arial"/>
          <w:b/>
          <w:sz w:val="22"/>
          <w:szCs w:val="22"/>
        </w:rPr>
        <w:t>Demonstrated experience in developing, delivering, managing and monitoring effective activities to achieve positive outcomes for the Indigenous community.</w:t>
      </w:r>
    </w:p>
    <w:p w:rsidR="00423C0A" w:rsidRPr="00FC1740" w:rsidRDefault="00423C0A" w:rsidP="00423C0A">
      <w:pPr>
        <w:widowControl w:val="0"/>
        <w:autoSpaceDE w:val="0"/>
        <w:autoSpaceDN w:val="0"/>
        <w:adjustRightInd w:val="0"/>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423C0A" w:rsidRPr="00B769E4" w:rsidTr="00C5214B">
        <w:trPr>
          <w:trHeight w:val="637"/>
        </w:trPr>
        <w:tc>
          <w:tcPr>
            <w:tcW w:w="9855" w:type="dxa"/>
          </w:tcPr>
          <w:p w:rsidR="00423C0A" w:rsidRPr="00B769E4" w:rsidRDefault="00423C0A" w:rsidP="00423C0A">
            <w:pPr>
              <w:widowControl w:val="0"/>
              <w:numPr>
                <w:ilvl w:val="0"/>
                <w:numId w:val="2"/>
              </w:numPr>
              <w:autoSpaceDE w:val="0"/>
              <w:autoSpaceDN w:val="0"/>
              <w:adjustRightInd w:val="0"/>
              <w:rPr>
                <w:rFonts w:ascii="Arial" w:hAnsi="Arial" w:cs="Arial"/>
                <w:b/>
                <w:sz w:val="22"/>
                <w:szCs w:val="22"/>
                <w:lang w:val="en-US"/>
              </w:rPr>
            </w:pPr>
            <w:r w:rsidRPr="00267DD4">
              <w:rPr>
                <w:rFonts w:ascii="Arial" w:hAnsi="Arial" w:cs="Arial"/>
                <w:sz w:val="22"/>
                <w:szCs w:val="22"/>
              </w:rPr>
              <w:t>What is your organisation’s experience in managing thi</w:t>
            </w:r>
            <w:r w:rsidRPr="00A70EC3">
              <w:rPr>
                <w:rFonts w:ascii="Arial" w:hAnsi="Arial" w:cs="Arial"/>
                <w:sz w:val="22"/>
                <w:szCs w:val="22"/>
              </w:rPr>
              <w:t xml:space="preserve">s type of </w:t>
            </w:r>
            <w:r w:rsidRPr="00B769E4">
              <w:rPr>
                <w:rFonts w:ascii="Arial" w:hAnsi="Arial" w:cs="Arial"/>
                <w:sz w:val="22"/>
                <w:szCs w:val="22"/>
              </w:rPr>
              <w:t>activity?</w:t>
            </w:r>
          </w:p>
          <w:p w:rsidR="00423C0A" w:rsidRPr="00B769E4" w:rsidRDefault="00423C0A" w:rsidP="00423C0A">
            <w:pPr>
              <w:widowControl w:val="0"/>
              <w:numPr>
                <w:ilvl w:val="0"/>
                <w:numId w:val="2"/>
              </w:numPr>
              <w:autoSpaceDE w:val="0"/>
              <w:autoSpaceDN w:val="0"/>
              <w:adjustRightInd w:val="0"/>
              <w:rPr>
                <w:rFonts w:ascii="Arial" w:hAnsi="Arial" w:cs="Arial"/>
                <w:b/>
                <w:sz w:val="22"/>
                <w:szCs w:val="22"/>
                <w:lang w:val="en-US"/>
              </w:rPr>
            </w:pPr>
            <w:r w:rsidRPr="00B769E4">
              <w:rPr>
                <w:rFonts w:ascii="Arial" w:hAnsi="Arial" w:cs="Arial"/>
                <w:sz w:val="22"/>
                <w:szCs w:val="22"/>
              </w:rPr>
              <w:t xml:space="preserve">How will </w:t>
            </w:r>
            <w:r>
              <w:rPr>
                <w:rFonts w:ascii="Arial" w:hAnsi="Arial" w:cs="Arial"/>
                <w:sz w:val="22"/>
                <w:szCs w:val="22"/>
              </w:rPr>
              <w:t xml:space="preserve">you </w:t>
            </w:r>
            <w:r w:rsidRPr="006E0C05">
              <w:rPr>
                <w:rFonts w:ascii="Arial" w:hAnsi="Arial" w:cs="Arial"/>
                <w:sz w:val="22"/>
                <w:szCs w:val="22"/>
              </w:rPr>
              <w:t xml:space="preserve">monitor </w:t>
            </w:r>
            <w:r w:rsidRPr="00267DD4">
              <w:rPr>
                <w:rFonts w:ascii="Arial" w:hAnsi="Arial" w:cs="Arial"/>
                <w:sz w:val="22"/>
                <w:szCs w:val="22"/>
              </w:rPr>
              <w:t>progress to achieve the desired outcomes of th</w:t>
            </w:r>
            <w:r w:rsidRPr="00A70EC3">
              <w:rPr>
                <w:rFonts w:ascii="Arial" w:hAnsi="Arial" w:cs="Arial"/>
                <w:sz w:val="22"/>
                <w:szCs w:val="22"/>
              </w:rPr>
              <w:t>e</w:t>
            </w:r>
            <w:r w:rsidRPr="00B769E4">
              <w:rPr>
                <w:rFonts w:ascii="Arial" w:hAnsi="Arial" w:cs="Arial"/>
                <w:sz w:val="22"/>
                <w:szCs w:val="22"/>
              </w:rPr>
              <w:t xml:space="preserve"> Program?</w:t>
            </w:r>
          </w:p>
          <w:p w:rsidR="00423C0A" w:rsidRPr="00B769E4" w:rsidRDefault="00423C0A" w:rsidP="00C5214B">
            <w:pPr>
              <w:rPr>
                <w:rFonts w:ascii="Arial" w:hAnsi="Arial" w:cs="Arial"/>
                <w:i/>
                <w:sz w:val="20"/>
                <w:szCs w:val="20"/>
              </w:rPr>
            </w:pPr>
            <w:r w:rsidRPr="00B769E4">
              <w:rPr>
                <w:rFonts w:ascii="Arial" w:hAnsi="Arial" w:cs="Arial"/>
                <w:i/>
                <w:sz w:val="20"/>
                <w:szCs w:val="20"/>
              </w:rPr>
              <w:t>(These dot points are provided to assist you to develop your responses. They are suggestions only and you should add any further information, within the word limit, that will assist us to assess your application.)</w:t>
            </w:r>
          </w:p>
          <w:p w:rsidR="00423C0A" w:rsidRPr="00FC1740" w:rsidRDefault="00423C0A" w:rsidP="00C5214B">
            <w:pPr>
              <w:widowControl w:val="0"/>
              <w:autoSpaceDE w:val="0"/>
              <w:autoSpaceDN w:val="0"/>
              <w:adjustRightInd w:val="0"/>
              <w:rPr>
                <w:rFonts w:ascii="Arial" w:hAnsi="Arial" w:cs="Arial"/>
                <w:sz w:val="8"/>
                <w:szCs w:val="20"/>
                <w:lang w:val="en-US"/>
              </w:rPr>
            </w:pPr>
          </w:p>
        </w:tc>
      </w:tr>
      <w:tr w:rsidR="00423C0A" w:rsidRPr="00B769E4" w:rsidTr="00C5214B">
        <w:trPr>
          <w:trHeight w:val="1136"/>
        </w:trPr>
        <w:tc>
          <w:tcPr>
            <w:tcW w:w="9855" w:type="dxa"/>
          </w:tcPr>
          <w:p w:rsidR="00423C0A" w:rsidRPr="00B769E4" w:rsidRDefault="00423C0A" w:rsidP="00C5214B">
            <w:pPr>
              <w:widowControl w:val="0"/>
              <w:autoSpaceDE w:val="0"/>
              <w:autoSpaceDN w:val="0"/>
              <w:adjustRightInd w:val="0"/>
              <w:rPr>
                <w:rFonts w:ascii="Arial" w:hAnsi="Arial" w:cs="Arial"/>
                <w:sz w:val="8"/>
                <w:szCs w:val="20"/>
                <w:lang w:val="en-US"/>
              </w:rPr>
            </w:pPr>
          </w:p>
          <w:p w:rsidR="00423C0A" w:rsidRPr="00B769E4" w:rsidRDefault="00423C0A" w:rsidP="00C5214B">
            <w:pPr>
              <w:widowControl w:val="0"/>
              <w:autoSpaceDE w:val="0"/>
              <w:autoSpaceDN w:val="0"/>
              <w:adjustRightInd w:val="0"/>
              <w:rPr>
                <w:rFonts w:ascii="Arial" w:hAnsi="Arial" w:cs="Arial"/>
                <w:sz w:val="22"/>
                <w:szCs w:val="22"/>
                <w:lang w:val="en-US"/>
              </w:rPr>
            </w:pPr>
          </w:p>
          <w:p w:rsidR="00423C0A" w:rsidRDefault="00423C0A" w:rsidP="00C5214B">
            <w:pPr>
              <w:widowControl w:val="0"/>
              <w:autoSpaceDE w:val="0"/>
              <w:autoSpaceDN w:val="0"/>
              <w:adjustRightInd w:val="0"/>
              <w:rPr>
                <w:rFonts w:ascii="Arial" w:hAnsi="Arial" w:cs="Arial"/>
                <w:sz w:val="22"/>
                <w:szCs w:val="22"/>
                <w:lang w:val="en-US"/>
              </w:rPr>
            </w:pPr>
          </w:p>
          <w:p w:rsidR="00423C0A" w:rsidRDefault="00423C0A" w:rsidP="00C5214B">
            <w:pPr>
              <w:widowControl w:val="0"/>
              <w:autoSpaceDE w:val="0"/>
              <w:autoSpaceDN w:val="0"/>
              <w:adjustRightInd w:val="0"/>
              <w:rPr>
                <w:rFonts w:ascii="Arial" w:hAnsi="Arial" w:cs="Arial"/>
                <w:sz w:val="22"/>
                <w:szCs w:val="22"/>
                <w:lang w:val="en-US"/>
              </w:rPr>
            </w:pPr>
          </w:p>
          <w:p w:rsidR="00423C0A" w:rsidRDefault="00423C0A" w:rsidP="00C5214B">
            <w:pPr>
              <w:widowControl w:val="0"/>
              <w:autoSpaceDE w:val="0"/>
              <w:autoSpaceDN w:val="0"/>
              <w:adjustRightInd w:val="0"/>
              <w:rPr>
                <w:rFonts w:ascii="Arial" w:hAnsi="Arial" w:cs="Arial"/>
                <w:sz w:val="22"/>
                <w:szCs w:val="22"/>
                <w:lang w:val="en-US"/>
              </w:rPr>
            </w:pPr>
          </w:p>
          <w:p w:rsidR="00423C0A" w:rsidRDefault="00423C0A" w:rsidP="00C5214B">
            <w:pPr>
              <w:widowControl w:val="0"/>
              <w:autoSpaceDE w:val="0"/>
              <w:autoSpaceDN w:val="0"/>
              <w:adjustRightInd w:val="0"/>
              <w:rPr>
                <w:rFonts w:ascii="Arial" w:hAnsi="Arial" w:cs="Arial"/>
                <w:sz w:val="22"/>
                <w:szCs w:val="22"/>
                <w:lang w:val="en-US"/>
              </w:rPr>
            </w:pPr>
          </w:p>
          <w:p w:rsidR="00423C0A" w:rsidRDefault="00423C0A" w:rsidP="00C5214B">
            <w:pPr>
              <w:widowControl w:val="0"/>
              <w:autoSpaceDE w:val="0"/>
              <w:autoSpaceDN w:val="0"/>
              <w:adjustRightInd w:val="0"/>
              <w:rPr>
                <w:rFonts w:ascii="Arial" w:hAnsi="Arial" w:cs="Arial"/>
                <w:sz w:val="22"/>
                <w:szCs w:val="22"/>
                <w:lang w:val="en-US"/>
              </w:rPr>
            </w:pPr>
          </w:p>
          <w:p w:rsidR="00423C0A" w:rsidRDefault="00423C0A" w:rsidP="00C5214B">
            <w:pPr>
              <w:widowControl w:val="0"/>
              <w:autoSpaceDE w:val="0"/>
              <w:autoSpaceDN w:val="0"/>
              <w:adjustRightInd w:val="0"/>
              <w:rPr>
                <w:rFonts w:ascii="Arial" w:hAnsi="Arial" w:cs="Arial"/>
                <w:sz w:val="22"/>
                <w:szCs w:val="22"/>
                <w:lang w:val="en-US"/>
              </w:rPr>
            </w:pPr>
          </w:p>
          <w:p w:rsidR="00423C0A" w:rsidRDefault="00423C0A" w:rsidP="00C5214B">
            <w:pPr>
              <w:widowControl w:val="0"/>
              <w:autoSpaceDE w:val="0"/>
              <w:autoSpaceDN w:val="0"/>
              <w:adjustRightInd w:val="0"/>
              <w:rPr>
                <w:rFonts w:ascii="Arial" w:hAnsi="Arial" w:cs="Arial"/>
                <w:sz w:val="22"/>
                <w:szCs w:val="22"/>
                <w:lang w:val="en-US"/>
              </w:rPr>
            </w:pPr>
          </w:p>
          <w:p w:rsidR="00423C0A" w:rsidRDefault="00423C0A" w:rsidP="00C5214B">
            <w:pPr>
              <w:widowControl w:val="0"/>
              <w:autoSpaceDE w:val="0"/>
              <w:autoSpaceDN w:val="0"/>
              <w:adjustRightInd w:val="0"/>
              <w:rPr>
                <w:rFonts w:ascii="Arial" w:hAnsi="Arial" w:cs="Arial"/>
                <w:sz w:val="22"/>
                <w:szCs w:val="22"/>
                <w:lang w:val="en-US"/>
              </w:rPr>
            </w:pPr>
          </w:p>
          <w:p w:rsidR="00423C0A" w:rsidRDefault="00423C0A" w:rsidP="00C5214B">
            <w:pPr>
              <w:widowControl w:val="0"/>
              <w:autoSpaceDE w:val="0"/>
              <w:autoSpaceDN w:val="0"/>
              <w:adjustRightInd w:val="0"/>
              <w:rPr>
                <w:rFonts w:ascii="Arial" w:hAnsi="Arial" w:cs="Arial"/>
                <w:sz w:val="22"/>
                <w:szCs w:val="22"/>
                <w:lang w:val="en-US"/>
              </w:rPr>
            </w:pPr>
          </w:p>
          <w:p w:rsidR="00423C0A" w:rsidRPr="00B769E4" w:rsidRDefault="00423C0A" w:rsidP="00C5214B">
            <w:pPr>
              <w:widowControl w:val="0"/>
              <w:autoSpaceDE w:val="0"/>
              <w:autoSpaceDN w:val="0"/>
              <w:adjustRightInd w:val="0"/>
              <w:rPr>
                <w:rFonts w:ascii="Arial" w:hAnsi="Arial" w:cs="Arial"/>
                <w:sz w:val="22"/>
                <w:szCs w:val="22"/>
                <w:lang w:val="en-US"/>
              </w:rPr>
            </w:pPr>
          </w:p>
          <w:p w:rsidR="00423C0A" w:rsidRPr="00B769E4" w:rsidRDefault="00423C0A" w:rsidP="00C5214B">
            <w:pPr>
              <w:widowControl w:val="0"/>
              <w:autoSpaceDE w:val="0"/>
              <w:autoSpaceDN w:val="0"/>
              <w:adjustRightInd w:val="0"/>
              <w:jc w:val="center"/>
              <w:rPr>
                <w:rFonts w:ascii="Arial" w:hAnsi="Arial" w:cs="Arial"/>
                <w:sz w:val="8"/>
                <w:szCs w:val="20"/>
                <w:lang w:val="en-US"/>
              </w:rPr>
            </w:pPr>
          </w:p>
        </w:tc>
      </w:tr>
    </w:tbl>
    <w:p w:rsidR="00423C0A" w:rsidRPr="00B769E4" w:rsidRDefault="00423C0A" w:rsidP="00423C0A">
      <w:pPr>
        <w:rPr>
          <w:rFonts w:ascii="Arial" w:hAnsi="Arial" w:cs="Arial"/>
        </w:rPr>
      </w:pPr>
    </w:p>
    <w:p w:rsidR="00423C0A" w:rsidRPr="008E2B1F" w:rsidRDefault="00423C0A" w:rsidP="00423C0A">
      <w:pPr>
        <w:widowControl w:val="0"/>
        <w:tabs>
          <w:tab w:val="left" w:pos="426"/>
        </w:tabs>
        <w:autoSpaceDE w:val="0"/>
        <w:autoSpaceDN w:val="0"/>
        <w:adjustRightInd w:val="0"/>
        <w:ind w:left="426" w:hanging="426"/>
        <w:rPr>
          <w:rFonts w:ascii="Arial" w:hAnsi="Arial" w:cs="Arial"/>
          <w:b/>
          <w:bCs/>
        </w:rPr>
      </w:pPr>
      <w:r>
        <w:rPr>
          <w:rFonts w:ascii="Arial" w:hAnsi="Arial" w:cs="Arial"/>
          <w:b/>
        </w:rPr>
        <w:t>4</w:t>
      </w:r>
      <w:r w:rsidRPr="00B769E4">
        <w:rPr>
          <w:rFonts w:ascii="Arial" w:hAnsi="Arial" w:cs="Arial"/>
          <w:b/>
        </w:rPr>
        <w:t xml:space="preserve">    </w:t>
      </w:r>
      <w:r w:rsidRPr="00FC1740">
        <w:rPr>
          <w:rFonts w:ascii="Arial" w:hAnsi="Arial" w:cs="Arial"/>
          <w:b/>
          <w:bCs/>
        </w:rPr>
        <w:t xml:space="preserve">Qualification of </w:t>
      </w:r>
      <w:r w:rsidRPr="006E0C05">
        <w:rPr>
          <w:rFonts w:ascii="Arial" w:hAnsi="Arial" w:cs="Arial"/>
          <w:b/>
          <w:bCs/>
        </w:rPr>
        <w:t>service delivery staff</w:t>
      </w:r>
    </w:p>
    <w:p w:rsidR="00423C0A" w:rsidRDefault="00423C0A" w:rsidP="00423C0A">
      <w:pPr>
        <w:widowControl w:val="0"/>
        <w:tabs>
          <w:tab w:val="left" w:pos="0"/>
        </w:tabs>
        <w:autoSpaceDE w:val="0"/>
        <w:autoSpaceDN w:val="0"/>
        <w:adjustRightInd w:val="0"/>
        <w:rPr>
          <w:rFonts w:ascii="Arial" w:hAnsi="Arial" w:cs="Arial"/>
          <w:sz w:val="22"/>
          <w:szCs w:val="22"/>
        </w:rPr>
      </w:pPr>
      <w:proofErr w:type="gramStart"/>
      <w:r w:rsidRPr="00B769E4">
        <w:rPr>
          <w:rFonts w:ascii="Arial" w:hAnsi="Arial" w:cs="Arial"/>
          <w:b/>
          <w:sz w:val="22"/>
          <w:szCs w:val="22"/>
        </w:rPr>
        <w:t>Demonstrated expertise and qualifications of staff to achieve quality outcomes in delivering activities to the Indigenous community.</w:t>
      </w:r>
      <w:proofErr w:type="gramEnd"/>
      <w:r w:rsidRPr="00B769E4">
        <w:rPr>
          <w:rFonts w:ascii="Arial" w:hAnsi="Arial" w:cs="Arial"/>
          <w:sz w:val="22"/>
          <w:szCs w:val="22"/>
        </w:rPr>
        <w:t xml:space="preserve">  </w:t>
      </w:r>
    </w:p>
    <w:p w:rsidR="00423C0A" w:rsidRPr="00FC1740" w:rsidRDefault="00423C0A" w:rsidP="00423C0A">
      <w:pPr>
        <w:widowControl w:val="0"/>
        <w:tabs>
          <w:tab w:val="left" w:pos="0"/>
        </w:tabs>
        <w:autoSpaceDE w:val="0"/>
        <w:autoSpaceDN w:val="0"/>
        <w:adjustRightInd w:val="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423C0A" w:rsidRPr="00B769E4" w:rsidTr="00C5214B">
        <w:trPr>
          <w:trHeight w:val="652"/>
        </w:trPr>
        <w:tc>
          <w:tcPr>
            <w:tcW w:w="9855" w:type="dxa"/>
          </w:tcPr>
          <w:p w:rsidR="00423C0A" w:rsidRPr="00B769E4" w:rsidRDefault="00423C0A" w:rsidP="00423C0A">
            <w:pPr>
              <w:numPr>
                <w:ilvl w:val="0"/>
                <w:numId w:val="3"/>
              </w:numPr>
              <w:autoSpaceDE w:val="0"/>
              <w:autoSpaceDN w:val="0"/>
              <w:adjustRightInd w:val="0"/>
              <w:spacing w:line="240" w:lineRule="atLeast"/>
              <w:rPr>
                <w:rFonts w:ascii="Arial" w:hAnsi="Arial" w:cs="Arial"/>
                <w:sz w:val="22"/>
                <w:szCs w:val="22"/>
              </w:rPr>
            </w:pPr>
            <w:r w:rsidRPr="008E2B1F">
              <w:rPr>
                <w:rFonts w:ascii="Arial" w:hAnsi="Arial" w:cs="Arial"/>
                <w:sz w:val="22"/>
                <w:szCs w:val="22"/>
              </w:rPr>
              <w:t xml:space="preserve">Provide information about the expertise or qualifications of staff working with specific target groups or </w:t>
            </w:r>
            <w:r w:rsidRPr="00267DD4">
              <w:rPr>
                <w:rFonts w:ascii="Arial" w:hAnsi="Arial" w:cs="Arial"/>
                <w:sz w:val="22"/>
                <w:szCs w:val="22"/>
              </w:rPr>
              <w:t>activity skills</w:t>
            </w:r>
            <w:r w:rsidRPr="00B769E4">
              <w:rPr>
                <w:rFonts w:ascii="Arial" w:hAnsi="Arial" w:cs="Arial"/>
                <w:sz w:val="22"/>
                <w:szCs w:val="22"/>
              </w:rPr>
              <w:t>.</w:t>
            </w:r>
          </w:p>
          <w:p w:rsidR="00423C0A" w:rsidRPr="00B769E4" w:rsidRDefault="00423C0A" w:rsidP="00423C0A">
            <w:pPr>
              <w:numPr>
                <w:ilvl w:val="0"/>
                <w:numId w:val="3"/>
              </w:numPr>
              <w:autoSpaceDE w:val="0"/>
              <w:autoSpaceDN w:val="0"/>
              <w:adjustRightInd w:val="0"/>
              <w:spacing w:line="240" w:lineRule="atLeast"/>
              <w:rPr>
                <w:rFonts w:ascii="Arial" w:hAnsi="Arial" w:cs="Arial"/>
                <w:sz w:val="22"/>
                <w:szCs w:val="22"/>
              </w:rPr>
            </w:pPr>
            <w:r w:rsidRPr="00B769E4">
              <w:rPr>
                <w:rFonts w:ascii="Arial" w:hAnsi="Arial" w:cs="Arial"/>
                <w:sz w:val="22"/>
                <w:szCs w:val="22"/>
              </w:rPr>
              <w:t>Consider and list qualifications of project/financial management staff.</w:t>
            </w:r>
          </w:p>
          <w:p w:rsidR="00423C0A" w:rsidRPr="00B769E4" w:rsidRDefault="00423C0A" w:rsidP="00C5214B">
            <w:pPr>
              <w:widowControl w:val="0"/>
              <w:autoSpaceDE w:val="0"/>
              <w:autoSpaceDN w:val="0"/>
              <w:adjustRightInd w:val="0"/>
              <w:rPr>
                <w:rFonts w:ascii="Arial" w:hAnsi="Arial" w:cs="Arial"/>
                <w:i/>
                <w:iCs/>
                <w:sz w:val="20"/>
                <w:szCs w:val="20"/>
              </w:rPr>
            </w:pPr>
            <w:r w:rsidRPr="00B769E4">
              <w:rPr>
                <w:rFonts w:ascii="Arial" w:hAnsi="Arial" w:cs="Arial"/>
                <w:i/>
                <w:iCs/>
                <w:sz w:val="20"/>
                <w:szCs w:val="20"/>
                <w:lang w:val="en-US"/>
              </w:rPr>
              <w:t>(</w:t>
            </w:r>
            <w:r w:rsidRPr="00B769E4">
              <w:rPr>
                <w:rFonts w:ascii="Arial" w:hAnsi="Arial" w:cs="Arial"/>
                <w:i/>
                <w:iCs/>
                <w:sz w:val="20"/>
                <w:szCs w:val="20"/>
              </w:rPr>
              <w:t>These dot points are provided to assist you to develop your responses. They are suggestions only and you should add any further information, within the word limit, that will assist us to assess your application.)</w:t>
            </w:r>
          </w:p>
          <w:p w:rsidR="00423C0A" w:rsidRPr="00FC1740" w:rsidRDefault="00423C0A" w:rsidP="00C5214B">
            <w:pPr>
              <w:widowControl w:val="0"/>
              <w:autoSpaceDE w:val="0"/>
              <w:autoSpaceDN w:val="0"/>
              <w:adjustRightInd w:val="0"/>
              <w:rPr>
                <w:rFonts w:ascii="Arial" w:hAnsi="Arial" w:cs="Arial"/>
                <w:sz w:val="8"/>
                <w:szCs w:val="20"/>
                <w:lang w:val="en-US"/>
              </w:rPr>
            </w:pPr>
          </w:p>
        </w:tc>
      </w:tr>
      <w:tr w:rsidR="00423C0A" w:rsidRPr="00B769E4" w:rsidTr="00C5214B">
        <w:trPr>
          <w:trHeight w:val="1380"/>
        </w:trPr>
        <w:tc>
          <w:tcPr>
            <w:tcW w:w="9855" w:type="dxa"/>
          </w:tcPr>
          <w:p w:rsidR="00423C0A" w:rsidRDefault="00423C0A" w:rsidP="00C5214B">
            <w:pPr>
              <w:widowControl w:val="0"/>
              <w:autoSpaceDE w:val="0"/>
              <w:autoSpaceDN w:val="0"/>
              <w:adjustRightInd w:val="0"/>
              <w:rPr>
                <w:rFonts w:ascii="Arial" w:hAnsi="Arial" w:cs="Arial"/>
                <w:sz w:val="22"/>
                <w:szCs w:val="22"/>
                <w:lang w:val="en-US"/>
              </w:rPr>
            </w:pPr>
          </w:p>
          <w:p w:rsidR="00423C0A" w:rsidRDefault="00423C0A" w:rsidP="00C5214B">
            <w:pPr>
              <w:widowControl w:val="0"/>
              <w:autoSpaceDE w:val="0"/>
              <w:autoSpaceDN w:val="0"/>
              <w:adjustRightInd w:val="0"/>
              <w:rPr>
                <w:rFonts w:ascii="Arial" w:hAnsi="Arial" w:cs="Arial"/>
                <w:sz w:val="22"/>
                <w:szCs w:val="22"/>
                <w:lang w:val="en-US"/>
              </w:rPr>
            </w:pPr>
          </w:p>
          <w:p w:rsidR="00423C0A" w:rsidRDefault="00423C0A" w:rsidP="00C5214B">
            <w:pPr>
              <w:widowControl w:val="0"/>
              <w:autoSpaceDE w:val="0"/>
              <w:autoSpaceDN w:val="0"/>
              <w:adjustRightInd w:val="0"/>
              <w:rPr>
                <w:rFonts w:ascii="Arial" w:hAnsi="Arial" w:cs="Arial"/>
                <w:sz w:val="22"/>
                <w:szCs w:val="22"/>
                <w:lang w:val="en-US"/>
              </w:rPr>
            </w:pPr>
          </w:p>
          <w:p w:rsidR="00423C0A" w:rsidRDefault="00423C0A" w:rsidP="00C5214B">
            <w:pPr>
              <w:widowControl w:val="0"/>
              <w:autoSpaceDE w:val="0"/>
              <w:autoSpaceDN w:val="0"/>
              <w:adjustRightInd w:val="0"/>
              <w:rPr>
                <w:rFonts w:ascii="Arial" w:hAnsi="Arial" w:cs="Arial"/>
                <w:sz w:val="22"/>
                <w:szCs w:val="22"/>
                <w:lang w:val="en-US"/>
              </w:rPr>
            </w:pPr>
          </w:p>
          <w:p w:rsidR="00423C0A" w:rsidRDefault="00423C0A" w:rsidP="00C5214B">
            <w:pPr>
              <w:widowControl w:val="0"/>
              <w:autoSpaceDE w:val="0"/>
              <w:autoSpaceDN w:val="0"/>
              <w:adjustRightInd w:val="0"/>
              <w:rPr>
                <w:rFonts w:ascii="Arial" w:hAnsi="Arial" w:cs="Arial"/>
                <w:sz w:val="22"/>
                <w:szCs w:val="22"/>
                <w:lang w:val="en-US"/>
              </w:rPr>
            </w:pPr>
          </w:p>
          <w:p w:rsidR="00423C0A" w:rsidRDefault="00423C0A" w:rsidP="00C5214B">
            <w:pPr>
              <w:widowControl w:val="0"/>
              <w:autoSpaceDE w:val="0"/>
              <w:autoSpaceDN w:val="0"/>
              <w:adjustRightInd w:val="0"/>
              <w:rPr>
                <w:rFonts w:ascii="Arial" w:hAnsi="Arial" w:cs="Arial"/>
                <w:sz w:val="22"/>
                <w:szCs w:val="22"/>
                <w:lang w:val="en-US"/>
              </w:rPr>
            </w:pPr>
          </w:p>
          <w:p w:rsidR="00423C0A" w:rsidRDefault="00423C0A" w:rsidP="00C5214B">
            <w:pPr>
              <w:widowControl w:val="0"/>
              <w:autoSpaceDE w:val="0"/>
              <w:autoSpaceDN w:val="0"/>
              <w:adjustRightInd w:val="0"/>
              <w:rPr>
                <w:rFonts w:ascii="Arial" w:hAnsi="Arial" w:cs="Arial"/>
                <w:sz w:val="22"/>
                <w:szCs w:val="22"/>
                <w:lang w:val="en-US"/>
              </w:rPr>
            </w:pPr>
          </w:p>
          <w:p w:rsidR="00423C0A" w:rsidRDefault="00423C0A" w:rsidP="00C5214B">
            <w:pPr>
              <w:widowControl w:val="0"/>
              <w:autoSpaceDE w:val="0"/>
              <w:autoSpaceDN w:val="0"/>
              <w:adjustRightInd w:val="0"/>
              <w:rPr>
                <w:rFonts w:ascii="Arial" w:hAnsi="Arial" w:cs="Arial"/>
                <w:sz w:val="22"/>
                <w:szCs w:val="22"/>
                <w:lang w:val="en-US"/>
              </w:rPr>
            </w:pPr>
          </w:p>
          <w:p w:rsidR="00423C0A" w:rsidRDefault="00423C0A" w:rsidP="00C5214B">
            <w:pPr>
              <w:widowControl w:val="0"/>
              <w:autoSpaceDE w:val="0"/>
              <w:autoSpaceDN w:val="0"/>
              <w:adjustRightInd w:val="0"/>
              <w:rPr>
                <w:rFonts w:ascii="Arial" w:hAnsi="Arial" w:cs="Arial"/>
                <w:sz w:val="22"/>
                <w:szCs w:val="22"/>
                <w:lang w:val="en-US"/>
              </w:rPr>
            </w:pPr>
          </w:p>
          <w:p w:rsidR="00423C0A" w:rsidRDefault="00423C0A" w:rsidP="00C5214B">
            <w:pPr>
              <w:widowControl w:val="0"/>
              <w:autoSpaceDE w:val="0"/>
              <w:autoSpaceDN w:val="0"/>
              <w:adjustRightInd w:val="0"/>
              <w:rPr>
                <w:rFonts w:ascii="Arial" w:hAnsi="Arial" w:cs="Arial"/>
                <w:sz w:val="22"/>
                <w:szCs w:val="22"/>
                <w:lang w:val="en-US"/>
              </w:rPr>
            </w:pPr>
          </w:p>
          <w:p w:rsidR="00423C0A" w:rsidRPr="00B769E4" w:rsidRDefault="00423C0A" w:rsidP="00C5214B">
            <w:pPr>
              <w:widowControl w:val="0"/>
              <w:autoSpaceDE w:val="0"/>
              <w:autoSpaceDN w:val="0"/>
              <w:adjustRightInd w:val="0"/>
              <w:rPr>
                <w:rFonts w:ascii="Arial" w:hAnsi="Arial" w:cs="Arial"/>
                <w:sz w:val="22"/>
                <w:szCs w:val="22"/>
                <w:lang w:val="en-US"/>
              </w:rPr>
            </w:pPr>
          </w:p>
          <w:p w:rsidR="00423C0A" w:rsidRPr="00B769E4" w:rsidRDefault="00423C0A" w:rsidP="00C5214B">
            <w:pPr>
              <w:jc w:val="center"/>
              <w:rPr>
                <w:rFonts w:ascii="Arial" w:hAnsi="Arial" w:cs="Arial"/>
                <w:sz w:val="8"/>
                <w:szCs w:val="20"/>
                <w:lang w:val="en-US"/>
              </w:rPr>
            </w:pPr>
          </w:p>
        </w:tc>
      </w:tr>
    </w:tbl>
    <w:p w:rsidR="00423C0A" w:rsidRDefault="00423C0A" w:rsidP="00423C0A">
      <w:pPr>
        <w:widowControl w:val="0"/>
        <w:autoSpaceDE w:val="0"/>
        <w:autoSpaceDN w:val="0"/>
        <w:adjustRightInd w:val="0"/>
        <w:rPr>
          <w:rFonts w:ascii="Arial" w:hAnsi="Arial" w:cs="Arial"/>
          <w:b/>
          <w:lang w:val="en-US"/>
        </w:rPr>
      </w:pPr>
    </w:p>
    <w:p w:rsidR="00423C0A" w:rsidRPr="00B769E4" w:rsidRDefault="00423C0A" w:rsidP="00423C0A">
      <w:pPr>
        <w:widowControl w:val="0"/>
        <w:autoSpaceDE w:val="0"/>
        <w:autoSpaceDN w:val="0"/>
        <w:adjustRightInd w:val="0"/>
        <w:rPr>
          <w:rFonts w:ascii="Arial" w:hAnsi="Arial" w:cs="Arial"/>
          <w:b/>
          <w:lang w:val="en-US"/>
        </w:rPr>
      </w:pPr>
      <w:r>
        <w:rPr>
          <w:rFonts w:ascii="Arial" w:hAnsi="Arial" w:cs="Arial"/>
          <w:b/>
          <w:lang w:val="en-US"/>
        </w:rPr>
        <w:br w:type="page"/>
      </w:r>
    </w:p>
    <w:p w:rsidR="00423C0A" w:rsidRDefault="00423C0A" w:rsidP="00423C0A">
      <w:pPr>
        <w:pStyle w:val="Heading2"/>
        <w:ind w:right="142"/>
        <w:rPr>
          <w:rFonts w:ascii="Arial" w:hAnsi="Arial" w:cs="Arial"/>
          <w:bCs w:val="0"/>
          <w:sz w:val="22"/>
          <w:szCs w:val="22"/>
        </w:rPr>
      </w:pPr>
      <w:r>
        <w:rPr>
          <w:rFonts w:ascii="Arial" w:hAnsi="Arial" w:cs="Arial"/>
          <w:bCs w:val="0"/>
          <w:sz w:val="24"/>
          <w:szCs w:val="24"/>
        </w:rPr>
        <w:lastRenderedPageBreak/>
        <w:t>5</w:t>
      </w:r>
      <w:r w:rsidRPr="00267DD4">
        <w:rPr>
          <w:rFonts w:ascii="Arial" w:hAnsi="Arial" w:cs="Arial"/>
          <w:bCs w:val="0"/>
          <w:sz w:val="24"/>
          <w:szCs w:val="24"/>
        </w:rPr>
        <w:t xml:space="preserve">    </w:t>
      </w:r>
      <w:r w:rsidRPr="00267DD4">
        <w:rPr>
          <w:rFonts w:ascii="Arial" w:hAnsi="Arial" w:cs="Arial"/>
          <w:bCs w:val="0"/>
          <w:sz w:val="22"/>
          <w:szCs w:val="22"/>
        </w:rPr>
        <w:t>Budget</w:t>
      </w:r>
    </w:p>
    <w:p w:rsidR="00423C0A" w:rsidRPr="00432533" w:rsidRDefault="00423C0A" w:rsidP="00423C0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423C0A" w:rsidRPr="00327AC0" w:rsidTr="00C5214B">
        <w:trPr>
          <w:trHeight w:val="637"/>
        </w:trPr>
        <w:tc>
          <w:tcPr>
            <w:tcW w:w="9889" w:type="dxa"/>
          </w:tcPr>
          <w:p w:rsidR="00423C0A" w:rsidRPr="00267DD4" w:rsidRDefault="00423C0A" w:rsidP="00423C0A">
            <w:pPr>
              <w:widowControl w:val="0"/>
              <w:numPr>
                <w:ilvl w:val="0"/>
                <w:numId w:val="2"/>
              </w:numPr>
              <w:autoSpaceDE w:val="0"/>
              <w:autoSpaceDN w:val="0"/>
              <w:adjustRightInd w:val="0"/>
              <w:rPr>
                <w:rFonts w:ascii="Arial" w:hAnsi="Arial" w:cs="Arial"/>
                <w:b/>
                <w:sz w:val="22"/>
                <w:szCs w:val="22"/>
                <w:lang w:val="en-US"/>
              </w:rPr>
            </w:pPr>
            <w:r>
              <w:rPr>
                <w:rFonts w:ascii="Arial" w:hAnsi="Arial" w:cs="Arial"/>
                <w:sz w:val="22"/>
                <w:szCs w:val="22"/>
              </w:rPr>
              <w:t>Please provide a proposed budget for the activity for which you seek funding.</w:t>
            </w:r>
          </w:p>
          <w:p w:rsidR="00423C0A" w:rsidRPr="00327AC0" w:rsidRDefault="00423C0A" w:rsidP="00423C0A">
            <w:pPr>
              <w:widowControl w:val="0"/>
              <w:numPr>
                <w:ilvl w:val="0"/>
                <w:numId w:val="2"/>
              </w:numPr>
              <w:autoSpaceDE w:val="0"/>
              <w:autoSpaceDN w:val="0"/>
              <w:adjustRightInd w:val="0"/>
              <w:rPr>
                <w:rFonts w:ascii="Arial" w:hAnsi="Arial" w:cs="Arial"/>
                <w:b/>
                <w:sz w:val="22"/>
                <w:szCs w:val="22"/>
                <w:lang w:val="en-US"/>
              </w:rPr>
            </w:pPr>
            <w:r>
              <w:rPr>
                <w:rFonts w:ascii="Arial" w:hAnsi="Arial" w:cs="Arial"/>
                <w:sz w:val="22"/>
                <w:szCs w:val="22"/>
              </w:rPr>
              <w:t>FaHCSIA requires information regarding Income and Expenditure.</w:t>
            </w:r>
          </w:p>
          <w:p w:rsidR="00423C0A" w:rsidRPr="00B769E4" w:rsidRDefault="00423C0A" w:rsidP="00423C0A">
            <w:pPr>
              <w:widowControl w:val="0"/>
              <w:numPr>
                <w:ilvl w:val="0"/>
                <w:numId w:val="2"/>
              </w:numPr>
              <w:autoSpaceDE w:val="0"/>
              <w:autoSpaceDN w:val="0"/>
              <w:adjustRightInd w:val="0"/>
              <w:rPr>
                <w:rFonts w:ascii="Arial" w:hAnsi="Arial" w:cs="Arial"/>
                <w:b/>
                <w:sz w:val="22"/>
                <w:szCs w:val="22"/>
                <w:lang w:val="en-US"/>
              </w:rPr>
            </w:pPr>
            <w:r>
              <w:rPr>
                <w:rFonts w:ascii="Arial" w:hAnsi="Arial" w:cs="Arial"/>
                <w:sz w:val="22"/>
                <w:szCs w:val="22"/>
              </w:rPr>
              <w:t>We may seek further information about estimated expenses from you if your application for funding is successful.</w:t>
            </w:r>
          </w:p>
          <w:p w:rsidR="00423C0A" w:rsidRPr="00332F77" w:rsidRDefault="00423C0A" w:rsidP="00423C0A">
            <w:pPr>
              <w:widowControl w:val="0"/>
              <w:numPr>
                <w:ilvl w:val="0"/>
                <w:numId w:val="2"/>
              </w:numPr>
              <w:autoSpaceDE w:val="0"/>
              <w:autoSpaceDN w:val="0"/>
              <w:adjustRightInd w:val="0"/>
              <w:rPr>
                <w:rFonts w:ascii="Arial" w:hAnsi="Arial" w:cs="Arial"/>
                <w:b/>
                <w:i/>
                <w:sz w:val="22"/>
                <w:szCs w:val="22"/>
                <w:lang w:val="en-US"/>
              </w:rPr>
            </w:pPr>
            <w:r w:rsidRPr="00332F77">
              <w:rPr>
                <w:rFonts w:ascii="Arial" w:hAnsi="Arial" w:cs="Arial"/>
                <w:i/>
                <w:sz w:val="22"/>
                <w:szCs w:val="22"/>
              </w:rPr>
              <w:t>Please enter all amounts GST free. GST is added automatically when funds are released to organisations.</w:t>
            </w:r>
          </w:p>
          <w:p w:rsidR="00423C0A" w:rsidRPr="00327AC0" w:rsidRDefault="00423C0A" w:rsidP="00C5214B">
            <w:pPr>
              <w:rPr>
                <w:rFonts w:ascii="Arial" w:hAnsi="Arial" w:cs="Arial"/>
                <w:sz w:val="8"/>
                <w:szCs w:val="20"/>
                <w:lang w:val="en-US"/>
              </w:rPr>
            </w:pPr>
          </w:p>
        </w:tc>
      </w:tr>
      <w:tr w:rsidR="00423C0A" w:rsidRPr="00327AC0" w:rsidTr="00C5214B">
        <w:trPr>
          <w:trHeight w:val="9233"/>
        </w:trPr>
        <w:tc>
          <w:tcPr>
            <w:tcW w:w="9889" w:type="dxa"/>
          </w:tcPr>
          <w:p w:rsidR="00423C0A" w:rsidRPr="00327AC0" w:rsidRDefault="00423C0A" w:rsidP="00C5214B">
            <w:pPr>
              <w:widowControl w:val="0"/>
              <w:autoSpaceDE w:val="0"/>
              <w:autoSpaceDN w:val="0"/>
              <w:adjustRightInd w:val="0"/>
              <w:rPr>
                <w:rFonts w:ascii="Arial" w:hAnsi="Arial" w:cs="Arial"/>
                <w:sz w:val="8"/>
                <w:szCs w:val="20"/>
                <w:lang w:val="en-US"/>
              </w:rPr>
            </w:pPr>
          </w:p>
          <w:tbl>
            <w:tblPr>
              <w:tblW w:w="434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06"/>
              <w:gridCol w:w="3079"/>
            </w:tblGrid>
            <w:tr w:rsidR="00423C0A" w:rsidRPr="00327AC0" w:rsidTr="00C5214B">
              <w:tc>
                <w:tcPr>
                  <w:tcW w:w="3164" w:type="pct"/>
                  <w:tcBorders>
                    <w:top w:val="double" w:sz="6" w:space="0" w:color="auto"/>
                    <w:left w:val="double" w:sz="6" w:space="0" w:color="auto"/>
                    <w:bottom w:val="double" w:sz="6" w:space="0" w:color="auto"/>
                    <w:right w:val="single" w:sz="6" w:space="0" w:color="auto"/>
                  </w:tcBorders>
                  <w:shd w:val="clear" w:color="auto" w:fill="D9D9D9"/>
                </w:tcPr>
                <w:p w:rsidR="00423C0A" w:rsidRPr="006E0C05" w:rsidRDefault="00423C0A" w:rsidP="00C5214B">
                  <w:pPr>
                    <w:tabs>
                      <w:tab w:val="left" w:pos="660"/>
                      <w:tab w:val="left" w:pos="4770"/>
                      <w:tab w:val="left" w:pos="5115"/>
                      <w:tab w:val="right" w:pos="7113"/>
                    </w:tabs>
                    <w:rPr>
                      <w:rFonts w:ascii="Arial" w:hAnsi="Arial" w:cs="Arial"/>
                      <w:b/>
                      <w:sz w:val="22"/>
                      <w:szCs w:val="22"/>
                    </w:rPr>
                  </w:pPr>
                  <w:r w:rsidRPr="006E0C05">
                    <w:rPr>
                      <w:rFonts w:ascii="Arial" w:hAnsi="Arial" w:cs="Arial"/>
                      <w:b/>
                      <w:sz w:val="22"/>
                      <w:szCs w:val="22"/>
                    </w:rPr>
                    <w:t>Budget Details</w:t>
                  </w:r>
                </w:p>
              </w:tc>
              <w:tc>
                <w:tcPr>
                  <w:tcW w:w="1836" w:type="pct"/>
                  <w:tcBorders>
                    <w:top w:val="double" w:sz="6" w:space="0" w:color="auto"/>
                    <w:left w:val="single" w:sz="6" w:space="0" w:color="auto"/>
                    <w:bottom w:val="double" w:sz="6" w:space="0" w:color="auto"/>
                    <w:right w:val="single" w:sz="6" w:space="0" w:color="auto"/>
                  </w:tcBorders>
                  <w:shd w:val="clear" w:color="auto" w:fill="D9D9D9"/>
                </w:tcPr>
                <w:p w:rsidR="00423C0A" w:rsidRPr="008E2B1F" w:rsidRDefault="00423C0A" w:rsidP="00C5214B">
                  <w:pPr>
                    <w:tabs>
                      <w:tab w:val="left" w:pos="660"/>
                      <w:tab w:val="left" w:pos="4770"/>
                      <w:tab w:val="left" w:pos="5115"/>
                      <w:tab w:val="right" w:pos="7113"/>
                    </w:tabs>
                    <w:jc w:val="center"/>
                    <w:rPr>
                      <w:rFonts w:ascii="Arial" w:hAnsi="Arial" w:cs="Arial"/>
                      <w:b/>
                      <w:sz w:val="22"/>
                      <w:szCs w:val="22"/>
                    </w:rPr>
                  </w:pPr>
                  <w:r w:rsidRPr="008E2B1F">
                    <w:rPr>
                      <w:rFonts w:ascii="Arial" w:hAnsi="Arial" w:cs="Arial"/>
                      <w:b/>
                      <w:sz w:val="22"/>
                      <w:szCs w:val="22"/>
                    </w:rPr>
                    <w:t>201</w:t>
                  </w:r>
                  <w:r>
                    <w:rPr>
                      <w:rFonts w:ascii="Arial" w:hAnsi="Arial" w:cs="Arial"/>
                      <w:b/>
                      <w:sz w:val="22"/>
                      <w:szCs w:val="22"/>
                    </w:rPr>
                    <w:t>3-</w:t>
                  </w:r>
                  <w:r w:rsidRPr="008E2B1F">
                    <w:rPr>
                      <w:rFonts w:ascii="Arial" w:hAnsi="Arial" w:cs="Arial"/>
                      <w:b/>
                      <w:sz w:val="22"/>
                      <w:szCs w:val="22"/>
                    </w:rPr>
                    <w:t>201</w:t>
                  </w:r>
                  <w:r>
                    <w:rPr>
                      <w:rFonts w:ascii="Arial" w:hAnsi="Arial" w:cs="Arial"/>
                      <w:b/>
                      <w:sz w:val="22"/>
                      <w:szCs w:val="22"/>
                    </w:rPr>
                    <w:t>4</w:t>
                  </w:r>
                </w:p>
              </w:tc>
            </w:tr>
            <w:tr w:rsidR="00423C0A" w:rsidRPr="00327AC0" w:rsidTr="00C5214B">
              <w:trPr>
                <w:trHeight w:val="316"/>
              </w:trPr>
              <w:tc>
                <w:tcPr>
                  <w:tcW w:w="3164" w:type="pct"/>
                  <w:tcBorders>
                    <w:top w:val="nil"/>
                    <w:left w:val="single" w:sz="6" w:space="0" w:color="auto"/>
                    <w:bottom w:val="single" w:sz="6" w:space="0" w:color="auto"/>
                    <w:right w:val="single" w:sz="6" w:space="0" w:color="auto"/>
                  </w:tcBorders>
                </w:tcPr>
                <w:p w:rsidR="00423C0A" w:rsidRDefault="00423C0A" w:rsidP="00C5214B">
                  <w:pPr>
                    <w:tabs>
                      <w:tab w:val="left" w:pos="660"/>
                      <w:tab w:val="left" w:pos="4770"/>
                      <w:tab w:val="left" w:pos="5115"/>
                      <w:tab w:val="right" w:pos="7113"/>
                    </w:tabs>
                    <w:rPr>
                      <w:rFonts w:ascii="Arial" w:hAnsi="Arial" w:cs="Arial"/>
                      <w:b/>
                      <w:sz w:val="22"/>
                      <w:szCs w:val="22"/>
                      <w:u w:val="single"/>
                    </w:rPr>
                  </w:pPr>
                </w:p>
                <w:p w:rsidR="00423C0A" w:rsidRPr="00327AC0" w:rsidRDefault="00423C0A" w:rsidP="00C5214B">
                  <w:pPr>
                    <w:tabs>
                      <w:tab w:val="left" w:pos="660"/>
                      <w:tab w:val="left" w:pos="4770"/>
                      <w:tab w:val="left" w:pos="5115"/>
                      <w:tab w:val="right" w:pos="7113"/>
                    </w:tabs>
                    <w:rPr>
                      <w:rFonts w:ascii="Arial" w:hAnsi="Arial" w:cs="Arial"/>
                      <w:b/>
                      <w:sz w:val="22"/>
                      <w:szCs w:val="22"/>
                      <w:u w:val="single"/>
                    </w:rPr>
                  </w:pPr>
                  <w:r w:rsidRPr="00327AC0">
                    <w:rPr>
                      <w:rFonts w:ascii="Arial" w:hAnsi="Arial" w:cs="Arial"/>
                      <w:b/>
                      <w:sz w:val="22"/>
                      <w:szCs w:val="22"/>
                      <w:u w:val="single"/>
                    </w:rPr>
                    <w:t>INCOME</w:t>
                  </w:r>
                </w:p>
              </w:tc>
              <w:tc>
                <w:tcPr>
                  <w:tcW w:w="1836" w:type="pct"/>
                  <w:tcBorders>
                    <w:top w:val="nil"/>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r w:rsidRPr="00327AC0">
                    <w:rPr>
                      <w:rFonts w:ascii="Arial" w:hAnsi="Arial" w:cs="Arial"/>
                      <w:b/>
                      <w:sz w:val="22"/>
                      <w:szCs w:val="22"/>
                    </w:rPr>
                    <w:t>Activity Generated Income</w:t>
                  </w: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r w:rsidRPr="00327AC0">
                    <w:rPr>
                      <w:rFonts w:ascii="Arial" w:hAnsi="Arial" w:cs="Arial"/>
                      <w:b/>
                      <w:sz w:val="22"/>
                      <w:szCs w:val="22"/>
                    </w:rPr>
                    <w:t xml:space="preserve">*Other Income </w:t>
                  </w: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r w:rsidRPr="00327AC0">
                    <w:rPr>
                      <w:rFonts w:ascii="Arial" w:hAnsi="Arial" w:cs="Arial"/>
                      <w:b/>
                      <w:sz w:val="22"/>
                      <w:szCs w:val="22"/>
                    </w:rPr>
                    <w:t>Community Contributions</w:t>
                  </w: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rPr>
                <w:trHeight w:val="267"/>
              </w:trPr>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r w:rsidRPr="00327AC0">
                    <w:rPr>
                      <w:rFonts w:ascii="Arial" w:hAnsi="Arial" w:cs="Arial"/>
                      <w:b/>
                      <w:sz w:val="22"/>
                      <w:szCs w:val="22"/>
                    </w:rPr>
                    <w:t>*Requested Funding</w:t>
                  </w: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18" w:space="0" w:color="auto"/>
                  </w:tcBorders>
                  <w:shd w:val="clear" w:color="auto" w:fill="D9D9D9"/>
                </w:tcPr>
                <w:p w:rsidR="00423C0A" w:rsidRPr="00327AC0" w:rsidRDefault="00423C0A" w:rsidP="00C5214B">
                  <w:pPr>
                    <w:tabs>
                      <w:tab w:val="left" w:pos="660"/>
                      <w:tab w:val="left" w:pos="4770"/>
                      <w:tab w:val="left" w:pos="5115"/>
                      <w:tab w:val="right" w:pos="7113"/>
                    </w:tabs>
                    <w:rPr>
                      <w:rFonts w:ascii="Arial" w:hAnsi="Arial" w:cs="Arial"/>
                      <w:b/>
                      <w:sz w:val="22"/>
                      <w:szCs w:val="22"/>
                    </w:rPr>
                  </w:pPr>
                  <w:r w:rsidRPr="00327AC0">
                    <w:rPr>
                      <w:rFonts w:ascii="Arial" w:hAnsi="Arial" w:cs="Arial"/>
                      <w:b/>
                      <w:sz w:val="22"/>
                      <w:szCs w:val="22"/>
                    </w:rPr>
                    <w:t>Total Income for this Activity</w:t>
                  </w:r>
                </w:p>
              </w:tc>
              <w:tc>
                <w:tcPr>
                  <w:tcW w:w="1836" w:type="pct"/>
                  <w:tcBorders>
                    <w:top w:val="single" w:sz="18" w:space="0" w:color="auto"/>
                    <w:left w:val="single" w:sz="18" w:space="0" w:color="auto"/>
                    <w:bottom w:val="single" w:sz="18" w:space="0" w:color="auto"/>
                    <w:right w:val="single" w:sz="18"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rPr>
                <w:trHeight w:val="359"/>
              </w:trPr>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p w:rsidR="00423C0A" w:rsidRPr="00327AC0" w:rsidRDefault="00423C0A" w:rsidP="00C5214B">
                  <w:pPr>
                    <w:tabs>
                      <w:tab w:val="left" w:pos="660"/>
                      <w:tab w:val="left" w:pos="4770"/>
                      <w:tab w:val="left" w:pos="5115"/>
                      <w:tab w:val="right" w:pos="7113"/>
                    </w:tabs>
                    <w:rPr>
                      <w:rFonts w:ascii="Arial" w:hAnsi="Arial" w:cs="Arial"/>
                      <w:b/>
                      <w:sz w:val="22"/>
                      <w:szCs w:val="22"/>
                    </w:rPr>
                  </w:pPr>
                  <w:r w:rsidRPr="00327AC0">
                    <w:rPr>
                      <w:rFonts w:ascii="Arial" w:hAnsi="Arial" w:cs="Arial"/>
                      <w:b/>
                      <w:sz w:val="22"/>
                      <w:szCs w:val="22"/>
                    </w:rPr>
                    <w:t>*OPERATIONAL - OTHER</w:t>
                  </w:r>
                </w:p>
              </w:tc>
              <w:tc>
                <w:tcPr>
                  <w:tcW w:w="1836" w:type="pct"/>
                  <w:tcBorders>
                    <w:top w:val="single" w:sz="18"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rPr>
                      <w:rFonts w:ascii="Arial" w:hAnsi="Arial" w:cs="Arial"/>
                      <w:sz w:val="22"/>
                      <w:szCs w:val="22"/>
                    </w:rPr>
                  </w:pP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rPr>
                      <w:rFonts w:ascii="Arial" w:hAnsi="Arial" w:cs="Arial"/>
                      <w:b/>
                      <w:sz w:val="22"/>
                      <w:szCs w:val="22"/>
                    </w:rPr>
                  </w:pPr>
                  <w:r w:rsidRPr="00327AC0">
                    <w:rPr>
                      <w:rFonts w:ascii="Arial" w:hAnsi="Arial" w:cs="Arial"/>
                      <w:b/>
                      <w:sz w:val="22"/>
                      <w:szCs w:val="22"/>
                    </w:rPr>
                    <w:t>Services</w:t>
                  </w: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rPr>
                      <w:rFonts w:ascii="Arial" w:hAnsi="Arial" w:cs="Arial"/>
                      <w:sz w:val="22"/>
                      <w:szCs w:val="22"/>
                    </w:rPr>
                  </w:pPr>
                  <w:r w:rsidRPr="00327AC0">
                    <w:rPr>
                      <w:rFonts w:ascii="Arial" w:hAnsi="Arial" w:cs="Arial"/>
                      <w:sz w:val="22"/>
                      <w:szCs w:val="22"/>
                    </w:rPr>
                    <w:t>Cleaning</w:t>
                  </w: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rPr>
                      <w:rFonts w:ascii="Arial" w:hAnsi="Arial" w:cs="Arial"/>
                      <w:sz w:val="22"/>
                      <w:szCs w:val="22"/>
                    </w:rPr>
                  </w:pPr>
                  <w:r w:rsidRPr="00327AC0">
                    <w:rPr>
                      <w:rFonts w:ascii="Arial" w:hAnsi="Arial" w:cs="Arial"/>
                      <w:sz w:val="22"/>
                      <w:szCs w:val="22"/>
                    </w:rPr>
                    <w:t>Consultants</w:t>
                  </w: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rPr>
                      <w:rFonts w:ascii="Arial" w:hAnsi="Arial" w:cs="Arial"/>
                      <w:sz w:val="22"/>
                      <w:szCs w:val="22"/>
                    </w:rPr>
                  </w:pPr>
                  <w:r w:rsidRPr="00327AC0">
                    <w:rPr>
                      <w:rFonts w:ascii="Arial" w:hAnsi="Arial" w:cs="Arial"/>
                      <w:sz w:val="22"/>
                      <w:szCs w:val="22"/>
                    </w:rPr>
                    <w:t>Equipment Hire</w:t>
                  </w: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rPr>
                      <w:rFonts w:ascii="Arial" w:hAnsi="Arial" w:cs="Arial"/>
                      <w:sz w:val="22"/>
                      <w:szCs w:val="22"/>
                    </w:rPr>
                  </w:pPr>
                  <w:r w:rsidRPr="00327AC0">
                    <w:rPr>
                      <w:rFonts w:ascii="Arial" w:hAnsi="Arial" w:cs="Arial"/>
                      <w:sz w:val="22"/>
                      <w:szCs w:val="22"/>
                    </w:rPr>
                    <w:t>Insurance</w:t>
                  </w: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rPr>
                      <w:rFonts w:ascii="Arial" w:hAnsi="Arial" w:cs="Arial"/>
                      <w:sz w:val="22"/>
                      <w:szCs w:val="22"/>
                    </w:rPr>
                  </w:pPr>
                  <w:r w:rsidRPr="00327AC0">
                    <w:rPr>
                      <w:rFonts w:ascii="Arial" w:hAnsi="Arial" w:cs="Arial"/>
                      <w:sz w:val="22"/>
                      <w:szCs w:val="22"/>
                    </w:rPr>
                    <w:t>Meetings</w:t>
                  </w: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rPr>
                      <w:rFonts w:ascii="Arial" w:hAnsi="Arial" w:cs="Arial"/>
                      <w:sz w:val="22"/>
                      <w:szCs w:val="22"/>
                    </w:rPr>
                  </w:pPr>
                  <w:r w:rsidRPr="00327AC0">
                    <w:rPr>
                      <w:rFonts w:ascii="Arial" w:hAnsi="Arial" w:cs="Arial"/>
                      <w:sz w:val="22"/>
                      <w:szCs w:val="22"/>
                    </w:rPr>
                    <w:t>Postage</w:t>
                  </w: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rPr>
                      <w:rFonts w:ascii="Arial" w:hAnsi="Arial" w:cs="Arial"/>
                      <w:sz w:val="22"/>
                      <w:szCs w:val="22"/>
                    </w:rPr>
                  </w:pPr>
                  <w:r w:rsidRPr="00327AC0">
                    <w:rPr>
                      <w:rFonts w:ascii="Arial" w:hAnsi="Arial" w:cs="Arial"/>
                      <w:sz w:val="22"/>
                      <w:szCs w:val="22"/>
                    </w:rPr>
                    <w:t>Communications (telephone/fax/video conferencing, internet)</w:t>
                  </w: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rPr>
                      <w:rFonts w:ascii="Arial" w:hAnsi="Arial" w:cs="Arial"/>
                      <w:sz w:val="22"/>
                      <w:szCs w:val="22"/>
                    </w:rPr>
                  </w:pPr>
                  <w:r w:rsidRPr="00327AC0">
                    <w:rPr>
                      <w:rFonts w:ascii="Arial" w:hAnsi="Arial" w:cs="Arial"/>
                      <w:sz w:val="22"/>
                      <w:szCs w:val="22"/>
                    </w:rPr>
                    <w:t>Other Services</w:t>
                  </w: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rPr>
                      <w:rFonts w:ascii="Arial" w:hAnsi="Arial" w:cs="Arial"/>
                      <w:b/>
                      <w:sz w:val="22"/>
                      <w:szCs w:val="22"/>
                    </w:rPr>
                  </w:pPr>
                  <w:r w:rsidRPr="00327AC0">
                    <w:rPr>
                      <w:rFonts w:ascii="Arial" w:hAnsi="Arial" w:cs="Arial"/>
                      <w:sz w:val="22"/>
                      <w:szCs w:val="22"/>
                    </w:rPr>
                    <w:t>Other Services</w:t>
                  </w: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rPr>
                      <w:rFonts w:ascii="Arial" w:hAnsi="Arial" w:cs="Arial"/>
                      <w:sz w:val="22"/>
                      <w:szCs w:val="22"/>
                    </w:rPr>
                  </w:pP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rPr>
                      <w:rFonts w:ascii="Arial" w:hAnsi="Arial" w:cs="Arial"/>
                      <w:b/>
                      <w:sz w:val="22"/>
                      <w:szCs w:val="22"/>
                    </w:rPr>
                  </w:pPr>
                  <w:r w:rsidRPr="00327AC0">
                    <w:rPr>
                      <w:rFonts w:ascii="Arial" w:hAnsi="Arial" w:cs="Arial"/>
                      <w:b/>
                      <w:sz w:val="22"/>
                      <w:szCs w:val="22"/>
                    </w:rPr>
                    <w:t>Arts and Craft Costs</w:t>
                  </w: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sz w:val="22"/>
                      <w:szCs w:val="22"/>
                    </w:rPr>
                  </w:pPr>
                  <w:r w:rsidRPr="00327AC0">
                    <w:rPr>
                      <w:rFonts w:ascii="Arial" w:hAnsi="Arial" w:cs="Arial"/>
                      <w:sz w:val="22"/>
                      <w:szCs w:val="22"/>
                    </w:rPr>
                    <w:t>Production Costs</w:t>
                  </w: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sz w:val="22"/>
                      <w:szCs w:val="22"/>
                    </w:rPr>
                  </w:pPr>
                  <w:r w:rsidRPr="00327AC0">
                    <w:rPr>
                      <w:rFonts w:ascii="Arial" w:hAnsi="Arial" w:cs="Arial"/>
                      <w:sz w:val="22"/>
                      <w:szCs w:val="22"/>
                    </w:rPr>
                    <w:t>Payments to Artists</w:t>
                  </w: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sz w:val="22"/>
                      <w:szCs w:val="22"/>
                    </w:rPr>
                  </w:pPr>
                  <w:r w:rsidRPr="00327AC0">
                    <w:rPr>
                      <w:rFonts w:ascii="Arial" w:hAnsi="Arial" w:cs="Arial"/>
                      <w:sz w:val="22"/>
                      <w:szCs w:val="22"/>
                    </w:rPr>
                    <w:t>Exhibition Costs</w:t>
                  </w: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r w:rsidRPr="00327AC0">
                    <w:rPr>
                      <w:rFonts w:ascii="Arial" w:hAnsi="Arial" w:cs="Arial"/>
                      <w:b/>
                      <w:sz w:val="22"/>
                      <w:szCs w:val="22"/>
                    </w:rPr>
                    <w:t>Other</w:t>
                  </w: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sz w:val="22"/>
                      <w:szCs w:val="22"/>
                    </w:rPr>
                  </w:pPr>
                  <w:r w:rsidRPr="00327AC0">
                    <w:rPr>
                      <w:rFonts w:ascii="Arial" w:hAnsi="Arial" w:cs="Arial"/>
                      <w:sz w:val="22"/>
                      <w:szCs w:val="22"/>
                    </w:rPr>
                    <w:t>Please specify</w:t>
                  </w: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sz w:val="22"/>
                      <w:szCs w:val="22"/>
                    </w:rPr>
                  </w:pPr>
                  <w:r w:rsidRPr="00327AC0">
                    <w:rPr>
                      <w:rFonts w:ascii="Arial" w:hAnsi="Arial" w:cs="Arial"/>
                      <w:sz w:val="22"/>
                      <w:szCs w:val="22"/>
                    </w:rPr>
                    <w:t>Please specify</w:t>
                  </w:r>
                </w:p>
              </w:tc>
              <w:tc>
                <w:tcPr>
                  <w:tcW w:w="1836" w:type="pct"/>
                  <w:tcBorders>
                    <w:top w:val="single" w:sz="6" w:space="0" w:color="auto"/>
                    <w:left w:val="single" w:sz="6" w:space="0" w:color="auto"/>
                    <w:bottom w:val="single" w:sz="6" w:space="0" w:color="auto"/>
                    <w:right w:val="single" w:sz="6"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r w:rsidR="00423C0A" w:rsidRPr="00327AC0" w:rsidTr="00C5214B">
              <w:tc>
                <w:tcPr>
                  <w:tcW w:w="3164" w:type="pct"/>
                  <w:tcBorders>
                    <w:top w:val="single" w:sz="6" w:space="0" w:color="auto"/>
                    <w:left w:val="single" w:sz="6" w:space="0" w:color="auto"/>
                    <w:bottom w:val="single" w:sz="6" w:space="0" w:color="auto"/>
                    <w:right w:val="single" w:sz="12" w:space="0" w:color="auto"/>
                  </w:tcBorders>
                  <w:shd w:val="clear" w:color="auto" w:fill="D9D9D9"/>
                </w:tcPr>
                <w:p w:rsidR="00423C0A" w:rsidRPr="00327AC0" w:rsidRDefault="00423C0A" w:rsidP="00C5214B">
                  <w:pPr>
                    <w:tabs>
                      <w:tab w:val="left" w:pos="660"/>
                      <w:tab w:val="left" w:pos="4770"/>
                      <w:tab w:val="left" w:pos="5115"/>
                      <w:tab w:val="right" w:pos="7113"/>
                    </w:tabs>
                    <w:rPr>
                      <w:rFonts w:ascii="Arial" w:hAnsi="Arial" w:cs="Arial"/>
                      <w:b/>
                      <w:sz w:val="22"/>
                      <w:szCs w:val="22"/>
                    </w:rPr>
                  </w:pPr>
                  <w:r w:rsidRPr="00327AC0">
                    <w:rPr>
                      <w:rFonts w:ascii="Arial" w:hAnsi="Arial" w:cs="Arial"/>
                      <w:b/>
                      <w:sz w:val="22"/>
                      <w:szCs w:val="22"/>
                    </w:rPr>
                    <w:t>ESTIMATED EXPENSES</w:t>
                  </w:r>
                </w:p>
              </w:tc>
              <w:tc>
                <w:tcPr>
                  <w:tcW w:w="1836" w:type="pct"/>
                  <w:tcBorders>
                    <w:top w:val="single" w:sz="12" w:space="0" w:color="auto"/>
                    <w:left w:val="single" w:sz="12" w:space="0" w:color="auto"/>
                    <w:bottom w:val="single" w:sz="12" w:space="0" w:color="auto"/>
                    <w:right w:val="single" w:sz="12" w:space="0" w:color="auto"/>
                  </w:tcBorders>
                </w:tcPr>
                <w:p w:rsidR="00423C0A" w:rsidRPr="00327AC0" w:rsidRDefault="00423C0A" w:rsidP="00C5214B">
                  <w:pPr>
                    <w:tabs>
                      <w:tab w:val="left" w:pos="660"/>
                      <w:tab w:val="left" w:pos="4770"/>
                      <w:tab w:val="left" w:pos="5115"/>
                      <w:tab w:val="right" w:pos="7113"/>
                    </w:tabs>
                    <w:rPr>
                      <w:rFonts w:ascii="Arial" w:hAnsi="Arial" w:cs="Arial"/>
                      <w:b/>
                      <w:sz w:val="22"/>
                      <w:szCs w:val="22"/>
                    </w:rPr>
                  </w:pPr>
                </w:p>
              </w:tc>
            </w:tr>
          </w:tbl>
          <w:p w:rsidR="00423C0A" w:rsidRDefault="00423C0A" w:rsidP="00C5214B">
            <w:pPr>
              <w:tabs>
                <w:tab w:val="right" w:pos="2178"/>
              </w:tabs>
              <w:ind w:right="-1361"/>
              <w:rPr>
                <w:rFonts w:ascii="Arial" w:hAnsi="Arial" w:cs="Arial"/>
                <w:b/>
                <w:sz w:val="22"/>
                <w:szCs w:val="22"/>
              </w:rPr>
            </w:pPr>
            <w:r w:rsidRPr="006E0C05">
              <w:rPr>
                <w:rFonts w:ascii="Arial" w:hAnsi="Arial" w:cs="Arial"/>
                <w:b/>
                <w:bCs/>
                <w:sz w:val="22"/>
                <w:szCs w:val="22"/>
              </w:rPr>
              <w:t>*</w:t>
            </w:r>
            <w:r w:rsidRPr="008E2B1F">
              <w:rPr>
                <w:rFonts w:ascii="Arial" w:hAnsi="Arial" w:cs="Arial"/>
                <w:sz w:val="22"/>
                <w:szCs w:val="22"/>
              </w:rPr>
              <w:t xml:space="preserve"> </w:t>
            </w:r>
            <w:r w:rsidRPr="00267DD4">
              <w:rPr>
                <w:rFonts w:ascii="Arial" w:hAnsi="Arial" w:cs="Arial"/>
                <w:b/>
                <w:sz w:val="22"/>
                <w:szCs w:val="22"/>
              </w:rPr>
              <w:t>These fields must be completed</w:t>
            </w:r>
          </w:p>
          <w:p w:rsidR="00423C0A" w:rsidRDefault="00423C0A" w:rsidP="00C5214B">
            <w:pPr>
              <w:widowControl w:val="0"/>
              <w:autoSpaceDE w:val="0"/>
              <w:autoSpaceDN w:val="0"/>
              <w:adjustRightInd w:val="0"/>
              <w:rPr>
                <w:rFonts w:ascii="Arial" w:hAnsi="Arial" w:cs="Arial"/>
                <w:sz w:val="22"/>
                <w:szCs w:val="22"/>
                <w:lang w:val="en-US"/>
              </w:rPr>
            </w:pPr>
          </w:p>
          <w:p w:rsidR="00423C0A" w:rsidRPr="00327AC0" w:rsidRDefault="00423C0A" w:rsidP="00C5214B">
            <w:pPr>
              <w:widowControl w:val="0"/>
              <w:autoSpaceDE w:val="0"/>
              <w:autoSpaceDN w:val="0"/>
              <w:adjustRightInd w:val="0"/>
              <w:rPr>
                <w:rFonts w:ascii="Arial" w:hAnsi="Arial" w:cs="Arial"/>
                <w:sz w:val="8"/>
                <w:szCs w:val="20"/>
                <w:lang w:val="en-US"/>
              </w:rPr>
            </w:pPr>
          </w:p>
        </w:tc>
      </w:tr>
    </w:tbl>
    <w:p w:rsidR="00423C0A" w:rsidRDefault="00423C0A" w:rsidP="00423C0A">
      <w:pPr>
        <w:tabs>
          <w:tab w:val="right" w:pos="2178"/>
        </w:tabs>
        <w:ind w:right="-1361"/>
        <w:rPr>
          <w:rFonts w:ascii="Arial" w:hAnsi="Arial" w:cs="Arial"/>
          <w:b/>
          <w:sz w:val="22"/>
          <w:szCs w:val="22"/>
        </w:rPr>
      </w:pPr>
    </w:p>
    <w:p w:rsidR="00423C0A" w:rsidRPr="008E2B1F" w:rsidRDefault="00423C0A" w:rsidP="00423C0A">
      <w:pPr>
        <w:tabs>
          <w:tab w:val="right" w:pos="2178"/>
        </w:tabs>
        <w:ind w:right="-1361"/>
        <w:rPr>
          <w:rFonts w:ascii="Arial" w:hAnsi="Arial" w:cs="Arial"/>
          <w:bCs/>
          <w:sz w:val="22"/>
          <w:szCs w:val="22"/>
        </w:rPr>
      </w:pPr>
      <w:r>
        <w:rPr>
          <w:rFonts w:ascii="Arial" w:hAnsi="Arial" w:cs="Arial"/>
          <w:b/>
          <w:sz w:val="22"/>
          <w:szCs w:val="22"/>
        </w:rPr>
        <w:t>6    Other Income</w:t>
      </w:r>
    </w:p>
    <w:p w:rsidR="00423C0A" w:rsidRPr="00327AC0" w:rsidRDefault="00423C0A" w:rsidP="00423C0A">
      <w:pPr>
        <w:tabs>
          <w:tab w:val="right" w:pos="2583"/>
        </w:tabs>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23C0A" w:rsidRPr="00327AC0" w:rsidTr="00C5214B">
        <w:trPr>
          <w:trHeight w:val="553"/>
        </w:trPr>
        <w:tc>
          <w:tcPr>
            <w:tcW w:w="9606" w:type="dxa"/>
          </w:tcPr>
          <w:p w:rsidR="00423C0A" w:rsidRPr="006825DD" w:rsidRDefault="00423C0A" w:rsidP="00423C0A">
            <w:pPr>
              <w:numPr>
                <w:ilvl w:val="0"/>
                <w:numId w:val="3"/>
              </w:numPr>
              <w:autoSpaceDE w:val="0"/>
              <w:autoSpaceDN w:val="0"/>
              <w:adjustRightInd w:val="0"/>
              <w:spacing w:line="240" w:lineRule="atLeast"/>
              <w:rPr>
                <w:rFonts w:ascii="Arial" w:hAnsi="Arial" w:cs="Arial"/>
                <w:i/>
                <w:iCs/>
                <w:sz w:val="20"/>
                <w:szCs w:val="22"/>
              </w:rPr>
            </w:pPr>
            <w:r>
              <w:rPr>
                <w:rFonts w:ascii="Arial" w:hAnsi="Arial" w:cs="Arial"/>
                <w:sz w:val="22"/>
                <w:szCs w:val="22"/>
              </w:rPr>
              <w:t>Where Other Income is included in the budget please provide details of what it relates to and how it is calculated</w:t>
            </w:r>
            <w:r w:rsidRPr="00327AC0">
              <w:rPr>
                <w:rFonts w:ascii="Arial" w:hAnsi="Arial" w:cs="Arial"/>
                <w:sz w:val="22"/>
                <w:szCs w:val="22"/>
              </w:rPr>
              <w:t>.</w:t>
            </w:r>
          </w:p>
        </w:tc>
      </w:tr>
      <w:tr w:rsidR="00423C0A" w:rsidRPr="00B769E4" w:rsidTr="00C5214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822"/>
        </w:trPr>
        <w:tc>
          <w:tcPr>
            <w:tcW w:w="9606" w:type="dxa"/>
            <w:tcBorders>
              <w:bottom w:val="single" w:sz="6" w:space="0" w:color="auto"/>
            </w:tcBorders>
            <w:shd w:val="clear" w:color="auto" w:fill="auto"/>
          </w:tcPr>
          <w:p w:rsidR="00423C0A" w:rsidRPr="00A70EC3" w:rsidRDefault="00423C0A" w:rsidP="00C5214B">
            <w:pPr>
              <w:tabs>
                <w:tab w:val="right" w:pos="2583"/>
              </w:tabs>
              <w:rPr>
                <w:rFonts w:ascii="Arial" w:hAnsi="Arial" w:cs="Arial"/>
                <w:b/>
                <w:sz w:val="22"/>
                <w:szCs w:val="22"/>
              </w:rPr>
            </w:pPr>
          </w:p>
          <w:p w:rsidR="00423C0A" w:rsidRDefault="00423C0A" w:rsidP="00C5214B">
            <w:pPr>
              <w:tabs>
                <w:tab w:val="right" w:pos="2583"/>
              </w:tabs>
              <w:rPr>
                <w:rFonts w:ascii="Arial" w:hAnsi="Arial" w:cs="Arial"/>
                <w:b/>
                <w:sz w:val="22"/>
                <w:szCs w:val="22"/>
              </w:rPr>
            </w:pPr>
          </w:p>
          <w:p w:rsidR="00423C0A" w:rsidRPr="00B769E4" w:rsidRDefault="00423C0A" w:rsidP="00C5214B">
            <w:pPr>
              <w:tabs>
                <w:tab w:val="right" w:pos="2583"/>
              </w:tabs>
              <w:rPr>
                <w:rFonts w:ascii="Arial" w:hAnsi="Arial" w:cs="Arial"/>
                <w:b/>
                <w:sz w:val="22"/>
                <w:szCs w:val="22"/>
              </w:rPr>
            </w:pPr>
          </w:p>
          <w:p w:rsidR="00423C0A" w:rsidRPr="00B769E4" w:rsidRDefault="00423C0A" w:rsidP="00C5214B">
            <w:pPr>
              <w:tabs>
                <w:tab w:val="right" w:pos="2583"/>
              </w:tabs>
              <w:rPr>
                <w:rFonts w:ascii="Arial" w:hAnsi="Arial" w:cs="Arial"/>
                <w:b/>
                <w:sz w:val="22"/>
                <w:szCs w:val="22"/>
              </w:rPr>
            </w:pPr>
          </w:p>
          <w:p w:rsidR="00423C0A" w:rsidRPr="00B769E4" w:rsidRDefault="00423C0A" w:rsidP="00C5214B">
            <w:pPr>
              <w:tabs>
                <w:tab w:val="right" w:pos="2583"/>
              </w:tabs>
              <w:rPr>
                <w:rFonts w:ascii="Arial" w:hAnsi="Arial" w:cs="Arial"/>
                <w:b/>
                <w:sz w:val="22"/>
                <w:szCs w:val="22"/>
              </w:rPr>
            </w:pPr>
          </w:p>
        </w:tc>
      </w:tr>
    </w:tbl>
    <w:p w:rsidR="00423C0A" w:rsidRDefault="00423C0A" w:rsidP="00423C0A">
      <w:pPr>
        <w:tabs>
          <w:tab w:val="right" w:pos="2178"/>
        </w:tabs>
        <w:ind w:right="-1361"/>
        <w:rPr>
          <w:rFonts w:ascii="Arial" w:hAnsi="Arial" w:cs="Arial"/>
          <w:b/>
          <w:sz w:val="22"/>
          <w:szCs w:val="22"/>
        </w:rPr>
      </w:pPr>
    </w:p>
    <w:p w:rsidR="00423C0A" w:rsidRDefault="00423C0A" w:rsidP="00423C0A">
      <w:pPr>
        <w:tabs>
          <w:tab w:val="right" w:pos="2178"/>
        </w:tabs>
        <w:ind w:right="-1361"/>
        <w:rPr>
          <w:rFonts w:ascii="Arial" w:hAnsi="Arial" w:cs="Arial"/>
          <w:b/>
          <w:sz w:val="22"/>
          <w:szCs w:val="22"/>
        </w:rPr>
      </w:pPr>
      <w:r>
        <w:rPr>
          <w:rFonts w:ascii="Arial" w:hAnsi="Arial" w:cs="Arial"/>
          <w:b/>
          <w:sz w:val="22"/>
          <w:szCs w:val="22"/>
        </w:rPr>
        <w:lastRenderedPageBreak/>
        <w:t>7    Other Funding Details</w:t>
      </w:r>
    </w:p>
    <w:p w:rsidR="00423C0A" w:rsidRPr="008E2B1F" w:rsidRDefault="00423C0A" w:rsidP="00423C0A">
      <w:pPr>
        <w:tabs>
          <w:tab w:val="right" w:pos="2178"/>
        </w:tabs>
        <w:ind w:right="-1361"/>
        <w:rPr>
          <w:rFonts w:ascii="Arial" w:hAnsi="Arial" w:cs="Arial"/>
          <w:bCs/>
          <w:sz w:val="22"/>
          <w:szCs w:val="22"/>
        </w:rPr>
      </w:pPr>
    </w:p>
    <w:p w:rsidR="00423C0A" w:rsidRDefault="00423C0A" w:rsidP="00423C0A">
      <w:pPr>
        <w:tabs>
          <w:tab w:val="right" w:pos="2583"/>
        </w:tabs>
        <w:ind w:left="426"/>
        <w:rPr>
          <w:rFonts w:ascii="Arial" w:hAnsi="Arial" w:cs="Arial"/>
          <w:b/>
          <w:sz w:val="22"/>
          <w:szCs w:val="22"/>
        </w:rPr>
      </w:pPr>
      <w:r w:rsidRPr="00332F77">
        <w:rPr>
          <w:rFonts w:ascii="Arial" w:hAnsi="Arial" w:cs="Arial"/>
          <w:b/>
          <w:sz w:val="22"/>
          <w:szCs w:val="22"/>
        </w:rPr>
        <w:t>Has your organisation applied for funding from any other source to deliver the same services covered by this application?</w:t>
      </w:r>
    </w:p>
    <w:p w:rsidR="00423C0A" w:rsidRDefault="00423C0A" w:rsidP="00423C0A">
      <w:pPr>
        <w:tabs>
          <w:tab w:val="right" w:pos="258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977"/>
        <w:gridCol w:w="2551"/>
      </w:tblGrid>
      <w:tr w:rsidR="00423C0A" w:rsidRPr="000720E7" w:rsidTr="00C5214B">
        <w:tc>
          <w:tcPr>
            <w:tcW w:w="3794" w:type="dxa"/>
            <w:shd w:val="clear" w:color="auto" w:fill="auto"/>
          </w:tcPr>
          <w:p w:rsidR="00423C0A" w:rsidRPr="000720E7" w:rsidRDefault="00423C0A" w:rsidP="00C5214B">
            <w:pPr>
              <w:tabs>
                <w:tab w:val="right" w:pos="2583"/>
              </w:tabs>
              <w:jc w:val="center"/>
              <w:rPr>
                <w:rFonts w:ascii="Arial" w:hAnsi="Arial" w:cs="Arial"/>
                <w:b/>
                <w:sz w:val="22"/>
                <w:szCs w:val="22"/>
              </w:rPr>
            </w:pPr>
            <w:r w:rsidRPr="000720E7">
              <w:rPr>
                <w:rFonts w:ascii="Arial" w:hAnsi="Arial" w:cs="Arial"/>
                <w:b/>
                <w:sz w:val="22"/>
                <w:szCs w:val="22"/>
              </w:rPr>
              <w:t>Funding Source</w:t>
            </w:r>
          </w:p>
        </w:tc>
        <w:tc>
          <w:tcPr>
            <w:tcW w:w="2977" w:type="dxa"/>
            <w:shd w:val="clear" w:color="auto" w:fill="auto"/>
          </w:tcPr>
          <w:p w:rsidR="00423C0A" w:rsidRPr="000720E7" w:rsidRDefault="00423C0A" w:rsidP="00C5214B">
            <w:pPr>
              <w:tabs>
                <w:tab w:val="right" w:pos="2583"/>
              </w:tabs>
              <w:jc w:val="center"/>
              <w:rPr>
                <w:rFonts w:ascii="Arial" w:hAnsi="Arial" w:cs="Arial"/>
                <w:b/>
                <w:sz w:val="22"/>
                <w:szCs w:val="22"/>
              </w:rPr>
            </w:pPr>
            <w:r w:rsidRPr="000720E7">
              <w:rPr>
                <w:rFonts w:ascii="Arial" w:hAnsi="Arial" w:cs="Arial"/>
                <w:b/>
                <w:sz w:val="22"/>
                <w:szCs w:val="22"/>
              </w:rPr>
              <w:t>Contact Person</w:t>
            </w:r>
          </w:p>
        </w:tc>
        <w:tc>
          <w:tcPr>
            <w:tcW w:w="2551" w:type="dxa"/>
            <w:shd w:val="clear" w:color="auto" w:fill="auto"/>
          </w:tcPr>
          <w:p w:rsidR="00423C0A" w:rsidRPr="000720E7" w:rsidRDefault="00423C0A" w:rsidP="00C5214B">
            <w:pPr>
              <w:tabs>
                <w:tab w:val="right" w:pos="2583"/>
              </w:tabs>
              <w:jc w:val="center"/>
              <w:rPr>
                <w:rFonts w:ascii="Arial" w:hAnsi="Arial" w:cs="Arial"/>
                <w:b/>
                <w:sz w:val="22"/>
                <w:szCs w:val="22"/>
              </w:rPr>
            </w:pPr>
            <w:r>
              <w:rPr>
                <w:rFonts w:ascii="Arial" w:hAnsi="Arial" w:cs="Arial"/>
                <w:b/>
                <w:sz w:val="22"/>
                <w:szCs w:val="22"/>
              </w:rPr>
              <w:t>Date of Application</w:t>
            </w:r>
          </w:p>
        </w:tc>
      </w:tr>
      <w:tr w:rsidR="00423C0A" w:rsidRPr="000720E7" w:rsidTr="00C5214B">
        <w:tc>
          <w:tcPr>
            <w:tcW w:w="3794" w:type="dxa"/>
            <w:shd w:val="clear" w:color="auto" w:fill="auto"/>
          </w:tcPr>
          <w:p w:rsidR="00423C0A" w:rsidRPr="000720E7" w:rsidRDefault="00423C0A" w:rsidP="00C5214B">
            <w:pPr>
              <w:tabs>
                <w:tab w:val="right" w:pos="2583"/>
              </w:tabs>
              <w:rPr>
                <w:rFonts w:ascii="Arial" w:hAnsi="Arial" w:cs="Arial"/>
                <w:b/>
                <w:sz w:val="22"/>
                <w:szCs w:val="22"/>
              </w:rPr>
            </w:pPr>
          </w:p>
        </w:tc>
        <w:tc>
          <w:tcPr>
            <w:tcW w:w="2977" w:type="dxa"/>
            <w:shd w:val="clear" w:color="auto" w:fill="auto"/>
          </w:tcPr>
          <w:p w:rsidR="00423C0A" w:rsidRPr="000720E7" w:rsidRDefault="00423C0A" w:rsidP="00C5214B">
            <w:pPr>
              <w:tabs>
                <w:tab w:val="right" w:pos="2583"/>
              </w:tabs>
              <w:rPr>
                <w:rFonts w:ascii="Arial" w:hAnsi="Arial" w:cs="Arial"/>
                <w:b/>
                <w:sz w:val="22"/>
                <w:szCs w:val="22"/>
              </w:rPr>
            </w:pPr>
          </w:p>
        </w:tc>
        <w:tc>
          <w:tcPr>
            <w:tcW w:w="2551" w:type="dxa"/>
            <w:shd w:val="clear" w:color="auto" w:fill="auto"/>
          </w:tcPr>
          <w:p w:rsidR="00423C0A" w:rsidRPr="000720E7" w:rsidRDefault="00423C0A" w:rsidP="00C5214B">
            <w:pPr>
              <w:tabs>
                <w:tab w:val="right" w:pos="2583"/>
              </w:tabs>
              <w:rPr>
                <w:rFonts w:ascii="Arial" w:hAnsi="Arial" w:cs="Arial"/>
                <w:b/>
                <w:sz w:val="22"/>
                <w:szCs w:val="22"/>
              </w:rPr>
            </w:pPr>
          </w:p>
        </w:tc>
      </w:tr>
      <w:tr w:rsidR="00423C0A" w:rsidRPr="000720E7" w:rsidTr="00C5214B">
        <w:tc>
          <w:tcPr>
            <w:tcW w:w="3794" w:type="dxa"/>
            <w:shd w:val="clear" w:color="auto" w:fill="auto"/>
          </w:tcPr>
          <w:p w:rsidR="00423C0A" w:rsidRPr="000720E7" w:rsidRDefault="00423C0A" w:rsidP="00C5214B">
            <w:pPr>
              <w:tabs>
                <w:tab w:val="right" w:pos="2583"/>
              </w:tabs>
              <w:rPr>
                <w:rFonts w:ascii="Arial" w:hAnsi="Arial" w:cs="Arial"/>
                <w:b/>
                <w:sz w:val="22"/>
                <w:szCs w:val="22"/>
              </w:rPr>
            </w:pPr>
          </w:p>
        </w:tc>
        <w:tc>
          <w:tcPr>
            <w:tcW w:w="2977" w:type="dxa"/>
            <w:shd w:val="clear" w:color="auto" w:fill="auto"/>
          </w:tcPr>
          <w:p w:rsidR="00423C0A" w:rsidRPr="000720E7" w:rsidRDefault="00423C0A" w:rsidP="00C5214B">
            <w:pPr>
              <w:tabs>
                <w:tab w:val="right" w:pos="2583"/>
              </w:tabs>
              <w:rPr>
                <w:rFonts w:ascii="Arial" w:hAnsi="Arial" w:cs="Arial"/>
                <w:b/>
                <w:sz w:val="22"/>
                <w:szCs w:val="22"/>
              </w:rPr>
            </w:pPr>
          </w:p>
        </w:tc>
        <w:tc>
          <w:tcPr>
            <w:tcW w:w="2551" w:type="dxa"/>
            <w:shd w:val="clear" w:color="auto" w:fill="auto"/>
          </w:tcPr>
          <w:p w:rsidR="00423C0A" w:rsidRPr="000720E7" w:rsidRDefault="00423C0A" w:rsidP="00C5214B">
            <w:pPr>
              <w:tabs>
                <w:tab w:val="right" w:pos="2583"/>
              </w:tabs>
              <w:rPr>
                <w:rFonts w:ascii="Arial" w:hAnsi="Arial" w:cs="Arial"/>
                <w:b/>
                <w:sz w:val="22"/>
                <w:szCs w:val="22"/>
              </w:rPr>
            </w:pPr>
          </w:p>
        </w:tc>
      </w:tr>
      <w:tr w:rsidR="00423C0A" w:rsidRPr="000720E7" w:rsidTr="00C5214B">
        <w:tc>
          <w:tcPr>
            <w:tcW w:w="3794" w:type="dxa"/>
            <w:shd w:val="clear" w:color="auto" w:fill="auto"/>
          </w:tcPr>
          <w:p w:rsidR="00423C0A" w:rsidRPr="000720E7" w:rsidRDefault="00423C0A" w:rsidP="00C5214B">
            <w:pPr>
              <w:tabs>
                <w:tab w:val="right" w:pos="2583"/>
              </w:tabs>
              <w:rPr>
                <w:rFonts w:ascii="Arial" w:hAnsi="Arial" w:cs="Arial"/>
                <w:b/>
                <w:sz w:val="22"/>
                <w:szCs w:val="22"/>
              </w:rPr>
            </w:pPr>
          </w:p>
        </w:tc>
        <w:tc>
          <w:tcPr>
            <w:tcW w:w="2977" w:type="dxa"/>
            <w:shd w:val="clear" w:color="auto" w:fill="auto"/>
          </w:tcPr>
          <w:p w:rsidR="00423C0A" w:rsidRPr="000720E7" w:rsidRDefault="00423C0A" w:rsidP="00C5214B">
            <w:pPr>
              <w:tabs>
                <w:tab w:val="right" w:pos="2583"/>
              </w:tabs>
              <w:rPr>
                <w:rFonts w:ascii="Arial" w:hAnsi="Arial" w:cs="Arial"/>
                <w:b/>
                <w:sz w:val="22"/>
                <w:szCs w:val="22"/>
              </w:rPr>
            </w:pPr>
          </w:p>
        </w:tc>
        <w:tc>
          <w:tcPr>
            <w:tcW w:w="2551" w:type="dxa"/>
            <w:shd w:val="clear" w:color="auto" w:fill="auto"/>
          </w:tcPr>
          <w:p w:rsidR="00423C0A" w:rsidRPr="000720E7" w:rsidRDefault="00423C0A" w:rsidP="00C5214B">
            <w:pPr>
              <w:tabs>
                <w:tab w:val="right" w:pos="2583"/>
              </w:tabs>
              <w:rPr>
                <w:rFonts w:ascii="Arial" w:hAnsi="Arial" w:cs="Arial"/>
                <w:b/>
                <w:sz w:val="22"/>
                <w:szCs w:val="22"/>
              </w:rPr>
            </w:pPr>
          </w:p>
        </w:tc>
      </w:tr>
      <w:tr w:rsidR="00423C0A" w:rsidRPr="000720E7" w:rsidTr="00C5214B">
        <w:tc>
          <w:tcPr>
            <w:tcW w:w="3794" w:type="dxa"/>
            <w:shd w:val="clear" w:color="auto" w:fill="auto"/>
          </w:tcPr>
          <w:p w:rsidR="00423C0A" w:rsidRPr="000720E7" w:rsidRDefault="00423C0A" w:rsidP="00C5214B">
            <w:pPr>
              <w:tabs>
                <w:tab w:val="right" w:pos="2583"/>
              </w:tabs>
              <w:rPr>
                <w:rFonts w:ascii="Arial" w:hAnsi="Arial" w:cs="Arial"/>
                <w:b/>
                <w:sz w:val="22"/>
                <w:szCs w:val="22"/>
              </w:rPr>
            </w:pPr>
          </w:p>
        </w:tc>
        <w:tc>
          <w:tcPr>
            <w:tcW w:w="2977" w:type="dxa"/>
            <w:shd w:val="clear" w:color="auto" w:fill="auto"/>
          </w:tcPr>
          <w:p w:rsidR="00423C0A" w:rsidRPr="000720E7" w:rsidRDefault="00423C0A" w:rsidP="00C5214B">
            <w:pPr>
              <w:tabs>
                <w:tab w:val="right" w:pos="2583"/>
              </w:tabs>
              <w:rPr>
                <w:rFonts w:ascii="Arial" w:hAnsi="Arial" w:cs="Arial"/>
                <w:b/>
                <w:sz w:val="22"/>
                <w:szCs w:val="22"/>
              </w:rPr>
            </w:pPr>
          </w:p>
        </w:tc>
        <w:tc>
          <w:tcPr>
            <w:tcW w:w="2551" w:type="dxa"/>
            <w:shd w:val="clear" w:color="auto" w:fill="auto"/>
          </w:tcPr>
          <w:p w:rsidR="00423C0A" w:rsidRPr="000720E7" w:rsidRDefault="00423C0A" w:rsidP="00C5214B">
            <w:pPr>
              <w:tabs>
                <w:tab w:val="right" w:pos="2583"/>
              </w:tabs>
              <w:rPr>
                <w:rFonts w:ascii="Arial" w:hAnsi="Arial" w:cs="Arial"/>
                <w:b/>
                <w:sz w:val="22"/>
                <w:szCs w:val="22"/>
              </w:rPr>
            </w:pPr>
          </w:p>
        </w:tc>
      </w:tr>
      <w:tr w:rsidR="00423C0A" w:rsidRPr="000720E7" w:rsidTr="00C5214B">
        <w:tc>
          <w:tcPr>
            <w:tcW w:w="3794" w:type="dxa"/>
            <w:shd w:val="clear" w:color="auto" w:fill="auto"/>
          </w:tcPr>
          <w:p w:rsidR="00423C0A" w:rsidRPr="000720E7" w:rsidRDefault="00423C0A" w:rsidP="00C5214B">
            <w:pPr>
              <w:tabs>
                <w:tab w:val="right" w:pos="2583"/>
              </w:tabs>
              <w:rPr>
                <w:rFonts w:ascii="Arial" w:hAnsi="Arial" w:cs="Arial"/>
                <w:b/>
                <w:sz w:val="22"/>
                <w:szCs w:val="22"/>
              </w:rPr>
            </w:pPr>
          </w:p>
        </w:tc>
        <w:tc>
          <w:tcPr>
            <w:tcW w:w="2977" w:type="dxa"/>
            <w:shd w:val="clear" w:color="auto" w:fill="auto"/>
          </w:tcPr>
          <w:p w:rsidR="00423C0A" w:rsidRPr="000720E7" w:rsidRDefault="00423C0A" w:rsidP="00C5214B">
            <w:pPr>
              <w:tabs>
                <w:tab w:val="right" w:pos="2583"/>
              </w:tabs>
              <w:rPr>
                <w:rFonts w:ascii="Arial" w:hAnsi="Arial" w:cs="Arial"/>
                <w:b/>
                <w:sz w:val="22"/>
                <w:szCs w:val="22"/>
              </w:rPr>
            </w:pPr>
          </w:p>
        </w:tc>
        <w:tc>
          <w:tcPr>
            <w:tcW w:w="2551" w:type="dxa"/>
            <w:shd w:val="clear" w:color="auto" w:fill="auto"/>
          </w:tcPr>
          <w:p w:rsidR="00423C0A" w:rsidRPr="000720E7" w:rsidRDefault="00423C0A" w:rsidP="00C5214B">
            <w:pPr>
              <w:tabs>
                <w:tab w:val="right" w:pos="2583"/>
              </w:tabs>
              <w:rPr>
                <w:rFonts w:ascii="Arial" w:hAnsi="Arial" w:cs="Arial"/>
                <w:b/>
                <w:sz w:val="22"/>
                <w:szCs w:val="22"/>
              </w:rPr>
            </w:pPr>
          </w:p>
        </w:tc>
      </w:tr>
    </w:tbl>
    <w:p w:rsidR="00423C0A" w:rsidRDefault="00423C0A" w:rsidP="00423C0A">
      <w:pPr>
        <w:tabs>
          <w:tab w:val="right" w:pos="2583"/>
        </w:tabs>
        <w:rPr>
          <w:rFonts w:ascii="Arial" w:hAnsi="Arial" w:cs="Arial"/>
          <w:b/>
          <w:sz w:val="22"/>
          <w:szCs w:val="22"/>
        </w:rPr>
      </w:pPr>
    </w:p>
    <w:p w:rsidR="00423C0A" w:rsidRDefault="00423C0A" w:rsidP="00423C0A">
      <w:pPr>
        <w:tabs>
          <w:tab w:val="right" w:pos="2583"/>
        </w:tabs>
        <w:rPr>
          <w:rFonts w:ascii="Arial" w:hAnsi="Arial" w:cs="Arial"/>
          <w:b/>
          <w:sz w:val="22"/>
          <w:szCs w:val="22"/>
        </w:rPr>
      </w:pPr>
    </w:p>
    <w:p w:rsidR="00423C0A" w:rsidRDefault="00423C0A" w:rsidP="00423C0A">
      <w:pPr>
        <w:tabs>
          <w:tab w:val="right" w:pos="2583"/>
        </w:tabs>
        <w:rPr>
          <w:rFonts w:ascii="Arial" w:hAnsi="Arial" w:cs="Arial"/>
          <w:b/>
          <w:sz w:val="22"/>
          <w:szCs w:val="22"/>
        </w:rPr>
      </w:pPr>
      <w:r>
        <w:rPr>
          <w:rFonts w:ascii="Arial" w:hAnsi="Arial" w:cs="Arial"/>
          <w:b/>
          <w:sz w:val="22"/>
          <w:szCs w:val="22"/>
        </w:rPr>
        <w:br w:type="page"/>
      </w:r>
    </w:p>
    <w:p w:rsidR="00423C0A" w:rsidRDefault="00423C0A" w:rsidP="00423C0A">
      <w:pPr>
        <w:tabs>
          <w:tab w:val="right" w:pos="2583"/>
        </w:tabs>
        <w:rPr>
          <w:rFonts w:ascii="Arial" w:hAnsi="Arial" w:cs="Arial"/>
          <w:b/>
          <w:sz w:val="22"/>
          <w:szCs w:val="22"/>
        </w:rPr>
      </w:pPr>
    </w:p>
    <w:p w:rsidR="00423C0A" w:rsidRPr="00A70EC3" w:rsidRDefault="00423C0A" w:rsidP="00423C0A">
      <w:pPr>
        <w:pStyle w:val="Heading3"/>
        <w:pBdr>
          <w:bottom w:val="single" w:sz="4" w:space="1" w:color="auto"/>
        </w:pBdr>
        <w:ind w:right="140"/>
        <w:rPr>
          <w:rFonts w:ascii="Arial" w:hAnsi="Arial" w:cs="Arial"/>
          <w:sz w:val="40"/>
          <w:szCs w:val="40"/>
        </w:rPr>
      </w:pPr>
      <w:r w:rsidRPr="006E0C05">
        <w:rPr>
          <w:rFonts w:ascii="Arial" w:hAnsi="Arial" w:cs="Arial"/>
          <w:sz w:val="40"/>
          <w:szCs w:val="40"/>
        </w:rPr>
        <w:t xml:space="preserve">Part </w:t>
      </w:r>
      <w:r w:rsidRPr="00267DD4">
        <w:rPr>
          <w:rFonts w:ascii="Arial" w:hAnsi="Arial" w:cs="Arial"/>
          <w:sz w:val="40"/>
          <w:szCs w:val="40"/>
        </w:rPr>
        <w:t>6</w:t>
      </w:r>
      <w:r w:rsidRPr="00A70EC3">
        <w:rPr>
          <w:rFonts w:ascii="Arial" w:hAnsi="Arial" w:cs="Arial"/>
          <w:sz w:val="40"/>
          <w:szCs w:val="40"/>
        </w:rPr>
        <w:tab/>
      </w:r>
      <w:r w:rsidRPr="00A70EC3">
        <w:rPr>
          <w:rFonts w:ascii="Arial" w:hAnsi="Arial" w:cs="Arial"/>
          <w:sz w:val="40"/>
          <w:szCs w:val="40"/>
        </w:rPr>
        <w:tab/>
      </w:r>
      <w:r w:rsidRPr="00A70EC3">
        <w:rPr>
          <w:rFonts w:ascii="Arial" w:hAnsi="Arial" w:cs="Arial"/>
          <w:sz w:val="40"/>
          <w:szCs w:val="40"/>
        </w:rPr>
        <w:tab/>
      </w:r>
      <w:r w:rsidRPr="00A70EC3">
        <w:rPr>
          <w:rFonts w:ascii="Arial" w:hAnsi="Arial" w:cs="Arial"/>
          <w:sz w:val="40"/>
          <w:szCs w:val="40"/>
        </w:rPr>
        <w:tab/>
        <w:t>Declaration</w:t>
      </w:r>
    </w:p>
    <w:p w:rsidR="00423C0A" w:rsidRPr="00B769E4" w:rsidRDefault="00423C0A" w:rsidP="00423C0A">
      <w:pPr>
        <w:rPr>
          <w:rFonts w:ascii="Arial" w:hAnsi="Arial" w:cs="Arial"/>
          <w:sz w:val="22"/>
          <w:szCs w:val="22"/>
          <w:lang w:val="en-US"/>
        </w:rPr>
      </w:pPr>
    </w:p>
    <w:p w:rsidR="00423C0A" w:rsidRPr="00B769E4" w:rsidRDefault="00423C0A" w:rsidP="00423C0A">
      <w:pPr>
        <w:widowControl w:val="0"/>
        <w:autoSpaceDE w:val="0"/>
        <w:autoSpaceDN w:val="0"/>
        <w:adjustRightInd w:val="0"/>
        <w:rPr>
          <w:rFonts w:ascii="Arial" w:hAnsi="Arial" w:cs="Arial"/>
          <w:sz w:val="8"/>
          <w:szCs w:val="20"/>
          <w:lang w:val="en-US"/>
        </w:rPr>
      </w:pPr>
    </w:p>
    <w:tbl>
      <w:tblPr>
        <w:tblW w:w="84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809"/>
        <w:gridCol w:w="3828"/>
        <w:gridCol w:w="283"/>
        <w:gridCol w:w="2552"/>
      </w:tblGrid>
      <w:tr w:rsidR="00423C0A" w:rsidRPr="00B769E4" w:rsidTr="00C5214B">
        <w:trPr>
          <w:cantSplit/>
        </w:trPr>
        <w:tc>
          <w:tcPr>
            <w:tcW w:w="1809" w:type="dxa"/>
            <w:vMerge w:val="restart"/>
            <w:tcBorders>
              <w:top w:val="nil"/>
              <w:left w:val="nil"/>
              <w:right w:val="nil"/>
            </w:tcBorders>
          </w:tcPr>
          <w:p w:rsidR="00423C0A" w:rsidRPr="00B769E4" w:rsidRDefault="00423C0A" w:rsidP="00C5214B">
            <w:pPr>
              <w:widowControl w:val="0"/>
              <w:autoSpaceDE w:val="0"/>
              <w:autoSpaceDN w:val="0"/>
              <w:adjustRightInd w:val="0"/>
              <w:ind w:left="284" w:hanging="284"/>
              <w:rPr>
                <w:rFonts w:ascii="Arial" w:hAnsi="Arial" w:cs="Arial"/>
                <w:b/>
                <w:bCs/>
                <w:sz w:val="22"/>
                <w:szCs w:val="22"/>
                <w:lang w:val="en-US"/>
              </w:rPr>
            </w:pPr>
            <w:r w:rsidRPr="00B769E4">
              <w:rPr>
                <w:rFonts w:ascii="Arial" w:hAnsi="Arial" w:cs="Arial"/>
                <w:b/>
                <w:bCs/>
                <w:sz w:val="22"/>
                <w:szCs w:val="22"/>
                <w:lang w:val="en-US"/>
              </w:rPr>
              <w:t xml:space="preserve">  </w:t>
            </w:r>
            <w:bookmarkStart w:id="0" w:name="OLE_LINK24"/>
            <w:bookmarkStart w:id="1" w:name="OLE_LINK59"/>
            <w:r w:rsidRPr="00B769E4">
              <w:rPr>
                <w:rFonts w:ascii="Arial" w:hAnsi="Arial" w:cs="Arial"/>
                <w:b/>
                <w:bCs/>
                <w:sz w:val="22"/>
                <w:szCs w:val="22"/>
                <w:lang w:val="en-US"/>
              </w:rPr>
              <w:t xml:space="preserve">   Please complete the declaration</w:t>
            </w:r>
            <w:bookmarkEnd w:id="0"/>
            <w:bookmarkEnd w:id="1"/>
          </w:p>
          <w:p w:rsidR="00423C0A" w:rsidRPr="00B769E4" w:rsidRDefault="00423C0A" w:rsidP="00C5214B">
            <w:pPr>
              <w:widowControl w:val="0"/>
              <w:autoSpaceDE w:val="0"/>
              <w:autoSpaceDN w:val="0"/>
              <w:adjustRightInd w:val="0"/>
              <w:rPr>
                <w:rFonts w:ascii="Arial" w:hAnsi="Arial" w:cs="Arial"/>
                <w:b/>
                <w:bCs/>
                <w:sz w:val="22"/>
                <w:szCs w:val="22"/>
                <w:lang w:val="en-US"/>
              </w:rPr>
            </w:pPr>
          </w:p>
          <w:p w:rsidR="00423C0A" w:rsidRPr="00B769E4" w:rsidRDefault="00423C0A" w:rsidP="00C5214B">
            <w:pPr>
              <w:widowControl w:val="0"/>
              <w:autoSpaceDE w:val="0"/>
              <w:autoSpaceDN w:val="0"/>
              <w:adjustRightInd w:val="0"/>
              <w:ind w:left="284"/>
              <w:rPr>
                <w:rFonts w:ascii="Arial" w:hAnsi="Arial" w:cs="Arial"/>
                <w:sz w:val="22"/>
                <w:szCs w:val="22"/>
                <w:lang w:val="en-US"/>
              </w:rPr>
            </w:pPr>
            <w:r w:rsidRPr="00B769E4">
              <w:rPr>
                <w:rFonts w:ascii="Arial" w:hAnsi="Arial" w:cs="Arial"/>
                <w:b/>
                <w:bCs/>
                <w:sz w:val="22"/>
                <w:szCs w:val="22"/>
                <w:lang w:val="en-US"/>
              </w:rPr>
              <w:t>NOTE</w:t>
            </w:r>
            <w:r w:rsidRPr="00B769E4">
              <w:rPr>
                <w:rFonts w:ascii="Arial" w:hAnsi="Arial" w:cs="Arial"/>
                <w:sz w:val="22"/>
                <w:szCs w:val="22"/>
                <w:lang w:val="en-US"/>
              </w:rPr>
              <w:t xml:space="preserve">: </w:t>
            </w:r>
            <w:r w:rsidRPr="00B769E4">
              <w:rPr>
                <w:rFonts w:ascii="Arial" w:hAnsi="Arial" w:cs="Arial"/>
                <w:sz w:val="22"/>
                <w:szCs w:val="22"/>
                <w:lang w:val="en-US"/>
              </w:rPr>
              <w:br/>
              <w:t xml:space="preserve">Applications being submitted by post </w:t>
            </w:r>
            <w:r w:rsidRPr="00B769E4">
              <w:rPr>
                <w:rFonts w:ascii="Arial" w:hAnsi="Arial" w:cs="Arial"/>
                <w:b/>
                <w:bCs/>
                <w:sz w:val="22"/>
                <w:szCs w:val="22"/>
                <w:lang w:val="en-US"/>
              </w:rPr>
              <w:t xml:space="preserve">MUST </w:t>
            </w:r>
            <w:r w:rsidRPr="00B769E4">
              <w:rPr>
                <w:rFonts w:ascii="Arial" w:hAnsi="Arial" w:cs="Arial"/>
                <w:sz w:val="22"/>
                <w:szCs w:val="22"/>
                <w:lang w:val="en-US"/>
              </w:rPr>
              <w:t>be signed.</w:t>
            </w:r>
          </w:p>
        </w:tc>
        <w:tc>
          <w:tcPr>
            <w:tcW w:w="6663" w:type="dxa"/>
            <w:gridSpan w:val="3"/>
            <w:tcBorders>
              <w:top w:val="nil"/>
              <w:left w:val="nil"/>
              <w:bottom w:val="nil"/>
              <w:right w:val="nil"/>
            </w:tcBorders>
          </w:tcPr>
          <w:p w:rsidR="00423C0A" w:rsidRPr="00B769E4" w:rsidRDefault="00423C0A" w:rsidP="00C5214B">
            <w:pPr>
              <w:widowControl w:val="0"/>
              <w:autoSpaceDE w:val="0"/>
              <w:autoSpaceDN w:val="0"/>
              <w:adjustRightInd w:val="0"/>
              <w:rPr>
                <w:rFonts w:ascii="Arial" w:hAnsi="Arial" w:cs="Arial"/>
                <w:sz w:val="22"/>
                <w:szCs w:val="22"/>
                <w:lang w:val="en-US"/>
              </w:rPr>
            </w:pPr>
            <w:r w:rsidRPr="00B769E4">
              <w:rPr>
                <w:rFonts w:ascii="Arial" w:hAnsi="Arial" w:cs="Arial"/>
                <w:sz w:val="22"/>
                <w:szCs w:val="22"/>
                <w:lang w:val="en-US"/>
              </w:rPr>
              <w:t>I declare that:</w:t>
            </w:r>
          </w:p>
          <w:p w:rsidR="00423C0A" w:rsidRPr="008E2B1F" w:rsidRDefault="00423C0A" w:rsidP="00C5214B">
            <w:pPr>
              <w:widowControl w:val="0"/>
              <w:numPr>
                <w:ilvl w:val="0"/>
                <w:numId w:val="1"/>
              </w:numPr>
              <w:autoSpaceDE w:val="0"/>
              <w:autoSpaceDN w:val="0"/>
              <w:adjustRightInd w:val="0"/>
              <w:rPr>
                <w:rFonts w:ascii="Arial" w:hAnsi="Arial" w:cs="Arial"/>
                <w:sz w:val="21"/>
                <w:szCs w:val="21"/>
                <w:lang w:val="en-US"/>
              </w:rPr>
            </w:pPr>
            <w:proofErr w:type="gramStart"/>
            <w:r w:rsidRPr="00B769E4">
              <w:rPr>
                <w:rFonts w:ascii="Arial" w:hAnsi="Arial" w:cs="Arial"/>
                <w:sz w:val="21"/>
                <w:szCs w:val="21"/>
                <w:lang w:val="en-US"/>
              </w:rPr>
              <w:t>the</w:t>
            </w:r>
            <w:proofErr w:type="gramEnd"/>
            <w:r w:rsidRPr="00B769E4">
              <w:rPr>
                <w:rFonts w:ascii="Arial" w:hAnsi="Arial" w:cs="Arial"/>
                <w:sz w:val="21"/>
                <w:szCs w:val="21"/>
                <w:lang w:val="en-US"/>
              </w:rPr>
              <w:t xml:space="preserve"> information, including financial information, contained in this form is true and accurate</w:t>
            </w:r>
            <w:r>
              <w:rPr>
                <w:rFonts w:ascii="Arial" w:hAnsi="Arial" w:cs="Arial"/>
                <w:sz w:val="21"/>
                <w:szCs w:val="21"/>
                <w:lang w:val="en-US"/>
              </w:rPr>
              <w:t>.</w:t>
            </w:r>
          </w:p>
          <w:p w:rsidR="00423C0A" w:rsidRPr="008E2B1F" w:rsidRDefault="00423C0A" w:rsidP="00C5214B">
            <w:pPr>
              <w:widowControl w:val="0"/>
              <w:numPr>
                <w:ilvl w:val="0"/>
                <w:numId w:val="1"/>
              </w:numPr>
              <w:autoSpaceDE w:val="0"/>
              <w:autoSpaceDN w:val="0"/>
              <w:adjustRightInd w:val="0"/>
              <w:rPr>
                <w:rFonts w:ascii="Arial" w:hAnsi="Arial" w:cs="Arial"/>
                <w:sz w:val="21"/>
                <w:szCs w:val="21"/>
                <w:lang w:val="en-US"/>
              </w:rPr>
            </w:pPr>
            <w:r w:rsidRPr="00267DD4">
              <w:rPr>
                <w:rFonts w:ascii="Arial" w:hAnsi="Arial" w:cs="Arial"/>
                <w:sz w:val="21"/>
                <w:szCs w:val="21"/>
                <w:lang w:val="en-US"/>
              </w:rPr>
              <w:t xml:space="preserve">I have read the </w:t>
            </w:r>
            <w:hyperlink r:id="rId17" w:history="1">
              <w:r w:rsidRPr="00940BD7">
                <w:rPr>
                  <w:rStyle w:val="Hyperlink"/>
                  <w:rFonts w:ascii="Arial" w:hAnsi="Arial" w:cs="Arial"/>
                  <w:b/>
                  <w:sz w:val="21"/>
                  <w:szCs w:val="21"/>
                  <w:lang w:val="en-US"/>
                </w:rPr>
                <w:t>program</w:t>
              </w:r>
              <w:r w:rsidRPr="00940BD7">
                <w:rPr>
                  <w:rStyle w:val="Hyperlink"/>
                  <w:rFonts w:ascii="Arial" w:hAnsi="Arial" w:cs="Arial"/>
                  <w:sz w:val="21"/>
                  <w:szCs w:val="21"/>
                  <w:lang w:val="en-US"/>
                </w:rPr>
                <w:t xml:space="preserve"> </w:t>
              </w:r>
              <w:r w:rsidRPr="00940BD7">
                <w:rPr>
                  <w:rStyle w:val="Hyperlink"/>
                  <w:rFonts w:ascii="Arial" w:hAnsi="Arial" w:cs="Arial"/>
                  <w:b/>
                  <w:bCs/>
                  <w:sz w:val="21"/>
                  <w:szCs w:val="21"/>
                  <w:lang w:val="en-US"/>
                </w:rPr>
                <w:t>guidelines</w:t>
              </w:r>
            </w:hyperlink>
            <w:r>
              <w:rPr>
                <w:rFonts w:ascii="Arial" w:hAnsi="Arial" w:cs="Arial"/>
                <w:b/>
                <w:bCs/>
                <w:sz w:val="21"/>
                <w:szCs w:val="21"/>
                <w:lang w:val="en-US"/>
              </w:rPr>
              <w:t>.</w:t>
            </w:r>
          </w:p>
          <w:p w:rsidR="00423C0A" w:rsidRPr="00B769E4" w:rsidRDefault="00423C0A" w:rsidP="00C5214B">
            <w:pPr>
              <w:widowControl w:val="0"/>
              <w:numPr>
                <w:ilvl w:val="0"/>
                <w:numId w:val="1"/>
              </w:numPr>
              <w:autoSpaceDE w:val="0"/>
              <w:autoSpaceDN w:val="0"/>
              <w:adjustRightInd w:val="0"/>
              <w:rPr>
                <w:rFonts w:ascii="Arial" w:hAnsi="Arial" w:cs="Arial"/>
                <w:sz w:val="21"/>
                <w:szCs w:val="21"/>
                <w:lang w:val="en-US"/>
              </w:rPr>
            </w:pPr>
            <w:r w:rsidRPr="00267DD4">
              <w:rPr>
                <w:rFonts w:ascii="Arial" w:hAnsi="Arial" w:cs="Arial"/>
                <w:sz w:val="21"/>
                <w:szCs w:val="21"/>
                <w:lang w:val="en-US"/>
              </w:rPr>
              <w:t>I have read, understood and accept the terms and conditions of funding</w:t>
            </w:r>
            <w:r w:rsidRPr="00A70EC3">
              <w:rPr>
                <w:rFonts w:ascii="Arial" w:hAnsi="Arial" w:cs="Arial"/>
                <w:sz w:val="21"/>
                <w:szCs w:val="21"/>
                <w:lang w:val="en-US"/>
              </w:rPr>
              <w:t xml:space="preserve"> and my organisation will be able to fully comply with those conditions.</w:t>
            </w:r>
            <w:r w:rsidRPr="00B769E4">
              <w:rPr>
                <w:rFonts w:ascii="Arial" w:hAnsi="Arial" w:cs="Arial"/>
                <w:sz w:val="21"/>
                <w:szCs w:val="21"/>
                <w:lang w:val="en-US"/>
              </w:rPr>
              <w:t xml:space="preserve"> </w:t>
            </w:r>
          </w:p>
          <w:p w:rsidR="00423C0A" w:rsidRPr="006E0C05" w:rsidRDefault="00423C0A" w:rsidP="00C5214B">
            <w:pPr>
              <w:widowControl w:val="0"/>
              <w:numPr>
                <w:ilvl w:val="0"/>
                <w:numId w:val="1"/>
              </w:numPr>
              <w:autoSpaceDE w:val="0"/>
              <w:autoSpaceDN w:val="0"/>
              <w:adjustRightInd w:val="0"/>
              <w:rPr>
                <w:rFonts w:ascii="Arial" w:hAnsi="Arial" w:cs="Arial"/>
                <w:sz w:val="21"/>
                <w:szCs w:val="21"/>
                <w:lang w:val="en-US"/>
              </w:rPr>
            </w:pPr>
            <w:r w:rsidRPr="00B769E4">
              <w:rPr>
                <w:rFonts w:ascii="Arial" w:hAnsi="Arial" w:cs="Arial"/>
                <w:sz w:val="21"/>
                <w:szCs w:val="21"/>
                <w:lang w:val="en-US"/>
              </w:rPr>
              <w:t xml:space="preserve">I understand that incomplete applications may </w:t>
            </w:r>
            <w:r w:rsidRPr="00B769E4">
              <w:rPr>
                <w:rFonts w:ascii="Arial" w:hAnsi="Arial" w:cs="Arial"/>
                <w:b/>
                <w:bCs/>
                <w:sz w:val="21"/>
                <w:szCs w:val="21"/>
                <w:lang w:val="en-US"/>
              </w:rPr>
              <w:t>not</w:t>
            </w:r>
            <w:r w:rsidRPr="00B769E4">
              <w:rPr>
                <w:rFonts w:ascii="Arial" w:hAnsi="Arial" w:cs="Arial"/>
                <w:sz w:val="21"/>
                <w:szCs w:val="21"/>
                <w:lang w:val="en-US"/>
              </w:rPr>
              <w:t xml:space="preserve"> be considered</w:t>
            </w:r>
            <w:r>
              <w:rPr>
                <w:rFonts w:ascii="Arial" w:hAnsi="Arial" w:cs="Arial"/>
                <w:sz w:val="21"/>
                <w:szCs w:val="21"/>
                <w:lang w:val="en-US"/>
              </w:rPr>
              <w:t>.</w:t>
            </w:r>
          </w:p>
          <w:p w:rsidR="00423C0A" w:rsidRPr="006E0C05" w:rsidRDefault="00423C0A" w:rsidP="00C5214B">
            <w:pPr>
              <w:widowControl w:val="0"/>
              <w:numPr>
                <w:ilvl w:val="0"/>
                <w:numId w:val="1"/>
              </w:numPr>
              <w:autoSpaceDE w:val="0"/>
              <w:autoSpaceDN w:val="0"/>
              <w:adjustRightInd w:val="0"/>
              <w:rPr>
                <w:rFonts w:ascii="Arial" w:hAnsi="Arial" w:cs="Arial"/>
                <w:sz w:val="21"/>
                <w:szCs w:val="21"/>
                <w:lang w:val="en-US"/>
              </w:rPr>
            </w:pPr>
            <w:r w:rsidRPr="008E2B1F">
              <w:rPr>
                <w:rFonts w:ascii="Arial" w:hAnsi="Arial" w:cs="Arial"/>
                <w:sz w:val="21"/>
                <w:szCs w:val="21"/>
                <w:lang w:val="en-US"/>
              </w:rPr>
              <w:t xml:space="preserve">I agree to receiving </w:t>
            </w:r>
            <w:r w:rsidRPr="00267DD4">
              <w:rPr>
                <w:rFonts w:ascii="Arial" w:hAnsi="Arial" w:cs="Arial"/>
                <w:sz w:val="21"/>
                <w:szCs w:val="21"/>
                <w:lang w:val="en-US"/>
              </w:rPr>
              <w:t xml:space="preserve">recipient created tax invoices </w:t>
            </w:r>
            <w:r w:rsidRPr="00A70EC3">
              <w:rPr>
                <w:rFonts w:ascii="Arial" w:hAnsi="Arial" w:cs="Arial"/>
                <w:sz w:val="21"/>
                <w:szCs w:val="21"/>
                <w:lang w:val="en-US"/>
              </w:rPr>
              <w:t>(RCTIs) for this funding</w:t>
            </w:r>
            <w:r w:rsidRPr="00B769E4">
              <w:rPr>
                <w:rFonts w:ascii="Arial" w:hAnsi="Arial" w:cs="Arial"/>
                <w:sz w:val="21"/>
                <w:szCs w:val="21"/>
                <w:lang w:val="en-US"/>
              </w:rPr>
              <w:t xml:space="preserve"> should this application be successful</w:t>
            </w:r>
            <w:r>
              <w:rPr>
                <w:rFonts w:ascii="Arial" w:hAnsi="Arial" w:cs="Arial"/>
                <w:sz w:val="21"/>
                <w:szCs w:val="21"/>
                <w:lang w:val="en-US"/>
              </w:rPr>
              <w:t>.</w:t>
            </w:r>
          </w:p>
          <w:p w:rsidR="00423C0A" w:rsidRPr="00B769E4" w:rsidRDefault="00423C0A" w:rsidP="00C5214B">
            <w:pPr>
              <w:widowControl w:val="0"/>
              <w:numPr>
                <w:ilvl w:val="0"/>
                <w:numId w:val="1"/>
              </w:numPr>
              <w:autoSpaceDE w:val="0"/>
              <w:autoSpaceDN w:val="0"/>
              <w:adjustRightInd w:val="0"/>
              <w:rPr>
                <w:rFonts w:ascii="Arial" w:hAnsi="Arial" w:cs="Arial"/>
                <w:sz w:val="21"/>
                <w:szCs w:val="21"/>
                <w:lang w:val="en-US"/>
              </w:rPr>
            </w:pPr>
            <w:r>
              <w:rPr>
                <w:rFonts w:ascii="Arial" w:hAnsi="Arial" w:cs="Arial"/>
                <w:sz w:val="21"/>
                <w:szCs w:val="21"/>
                <w:lang w:val="en-US"/>
              </w:rPr>
              <w:t>I</w:t>
            </w:r>
            <w:r w:rsidRPr="006E0C05">
              <w:rPr>
                <w:rFonts w:ascii="Arial" w:hAnsi="Arial" w:cs="Arial"/>
                <w:sz w:val="21"/>
                <w:szCs w:val="21"/>
                <w:lang w:val="en-US"/>
              </w:rPr>
              <w:t xml:space="preserve">f </w:t>
            </w:r>
            <w:r w:rsidRPr="008E2B1F">
              <w:rPr>
                <w:rFonts w:ascii="Arial" w:hAnsi="Arial" w:cs="Arial"/>
                <w:sz w:val="21"/>
                <w:szCs w:val="21"/>
                <w:lang w:val="en-US"/>
              </w:rPr>
              <w:t>and where any personal details of a third party</w:t>
            </w:r>
            <w:r w:rsidRPr="00267DD4">
              <w:rPr>
                <w:rFonts w:ascii="Arial" w:hAnsi="Arial" w:cs="Arial"/>
                <w:sz w:val="21"/>
                <w:szCs w:val="21"/>
                <w:lang w:val="en-US"/>
              </w:rPr>
              <w:t xml:space="preserve"> are included, the third party has</w:t>
            </w:r>
            <w:r w:rsidRPr="00A70EC3">
              <w:rPr>
                <w:rFonts w:ascii="Arial" w:hAnsi="Arial" w:cs="Arial"/>
                <w:sz w:val="21"/>
                <w:szCs w:val="21"/>
                <w:lang w:val="en-US"/>
              </w:rPr>
              <w:t xml:space="preserve"> been made aware of, and given their permission for</w:t>
            </w:r>
            <w:r w:rsidRPr="00B769E4">
              <w:rPr>
                <w:rFonts w:ascii="Arial" w:hAnsi="Arial" w:cs="Arial"/>
                <w:sz w:val="21"/>
                <w:szCs w:val="21"/>
                <w:lang w:val="en-US"/>
              </w:rPr>
              <w:t>, those details to appear in this application.</w:t>
            </w:r>
          </w:p>
          <w:p w:rsidR="00423C0A" w:rsidRDefault="00423C0A" w:rsidP="00C5214B">
            <w:pPr>
              <w:widowControl w:val="0"/>
              <w:numPr>
                <w:ilvl w:val="0"/>
                <w:numId w:val="1"/>
              </w:numPr>
              <w:autoSpaceDE w:val="0"/>
              <w:autoSpaceDN w:val="0"/>
              <w:adjustRightInd w:val="0"/>
              <w:rPr>
                <w:rFonts w:ascii="Arial" w:hAnsi="Arial" w:cs="Arial"/>
                <w:sz w:val="21"/>
                <w:szCs w:val="21"/>
                <w:lang w:val="en-US"/>
              </w:rPr>
            </w:pPr>
            <w:r w:rsidRPr="00B769E4">
              <w:rPr>
                <w:rFonts w:ascii="Arial" w:hAnsi="Arial" w:cs="Arial"/>
                <w:sz w:val="21"/>
                <w:szCs w:val="21"/>
                <w:lang w:val="en-US"/>
              </w:rPr>
              <w:t>I am not aware of any perceived or actual conflict of interest that will arise by submitting this application.</w:t>
            </w:r>
          </w:p>
          <w:p w:rsidR="00423C0A" w:rsidRDefault="00423C0A" w:rsidP="00C5214B">
            <w:pPr>
              <w:widowControl w:val="0"/>
              <w:autoSpaceDE w:val="0"/>
              <w:autoSpaceDN w:val="0"/>
              <w:adjustRightInd w:val="0"/>
              <w:ind w:left="720"/>
              <w:rPr>
                <w:rFonts w:ascii="Arial" w:hAnsi="Arial" w:cs="Arial"/>
                <w:sz w:val="21"/>
                <w:szCs w:val="21"/>
                <w:lang w:val="en-US"/>
              </w:rPr>
            </w:pPr>
          </w:p>
          <w:p w:rsidR="00423C0A" w:rsidRPr="00FC1740" w:rsidRDefault="00423C0A" w:rsidP="00C5214B">
            <w:pPr>
              <w:widowControl w:val="0"/>
              <w:autoSpaceDE w:val="0"/>
              <w:autoSpaceDN w:val="0"/>
              <w:adjustRightInd w:val="0"/>
              <w:ind w:left="720"/>
              <w:rPr>
                <w:rFonts w:ascii="Arial" w:hAnsi="Arial" w:cs="Arial"/>
                <w:sz w:val="21"/>
                <w:szCs w:val="21"/>
                <w:lang w:val="en-US"/>
              </w:rPr>
            </w:pPr>
            <w:r w:rsidRPr="00A70EC3">
              <w:rPr>
                <w:rFonts w:ascii="Arial" w:hAnsi="Arial" w:cs="Arial"/>
                <w:sz w:val="21"/>
                <w:szCs w:val="21"/>
                <w:lang w:val="en-US"/>
              </w:rPr>
              <w:t xml:space="preserve">(For more information please see page 5 of </w:t>
            </w:r>
            <w:hyperlink r:id="rId18" w:history="1">
              <w:r w:rsidRPr="00CE02BB">
                <w:rPr>
                  <w:rStyle w:val="Hyperlink"/>
                  <w:rFonts w:ascii="Arial" w:eastAsiaTheme="majorEastAsia" w:hAnsi="Arial" w:cs="Arial"/>
                  <w:sz w:val="21"/>
                  <w:szCs w:val="21"/>
                  <w:lang w:val="en-US"/>
                </w:rPr>
                <w:t>Par</w:t>
              </w:r>
              <w:r w:rsidRPr="00CE02BB">
                <w:rPr>
                  <w:rStyle w:val="Hyperlink"/>
                  <w:rFonts w:ascii="Arial" w:eastAsiaTheme="majorEastAsia" w:hAnsi="Arial" w:cs="Arial"/>
                  <w:sz w:val="21"/>
                  <w:szCs w:val="21"/>
                  <w:lang w:val="en-US"/>
                </w:rPr>
                <w:t>t</w:t>
              </w:r>
              <w:r w:rsidRPr="00CE02BB">
                <w:rPr>
                  <w:rStyle w:val="Hyperlink"/>
                  <w:rFonts w:ascii="Arial" w:eastAsiaTheme="majorEastAsia" w:hAnsi="Arial" w:cs="Arial"/>
                  <w:sz w:val="21"/>
                  <w:szCs w:val="21"/>
                  <w:lang w:val="en-US"/>
                </w:rPr>
                <w:t xml:space="preserve"> </w:t>
              </w:r>
              <w:r w:rsidRPr="00CE02BB">
                <w:rPr>
                  <w:rStyle w:val="Hyperlink"/>
                  <w:rFonts w:ascii="Arial" w:eastAsiaTheme="majorEastAsia" w:hAnsi="Arial" w:cs="Arial"/>
                  <w:sz w:val="21"/>
                  <w:szCs w:val="21"/>
                  <w:lang w:val="en-US"/>
                </w:rPr>
                <w:t>B o</w:t>
              </w:r>
              <w:r w:rsidRPr="00CE02BB">
                <w:rPr>
                  <w:rStyle w:val="Hyperlink"/>
                  <w:rFonts w:ascii="Arial" w:eastAsiaTheme="majorEastAsia" w:hAnsi="Arial" w:cs="Arial"/>
                  <w:sz w:val="21"/>
                  <w:szCs w:val="21"/>
                  <w:lang w:val="en-US"/>
                </w:rPr>
                <w:t>f</w:t>
              </w:r>
              <w:r w:rsidRPr="00CE02BB">
                <w:rPr>
                  <w:rStyle w:val="Hyperlink"/>
                  <w:rFonts w:ascii="Arial" w:eastAsiaTheme="majorEastAsia" w:hAnsi="Arial" w:cs="Arial"/>
                  <w:sz w:val="21"/>
                  <w:szCs w:val="21"/>
                  <w:lang w:val="en-US"/>
                </w:rPr>
                <w:t xml:space="preserve"> the program guidelines</w:t>
              </w:r>
            </w:hyperlink>
            <w:r w:rsidRPr="00CE02BB">
              <w:rPr>
                <w:rFonts w:ascii="Arial" w:hAnsi="Arial" w:cs="Arial"/>
                <w:sz w:val="21"/>
                <w:szCs w:val="21"/>
                <w:lang w:val="en-US"/>
              </w:rPr>
              <w:t>.</w:t>
            </w:r>
            <w:r w:rsidRPr="00FC1740">
              <w:rPr>
                <w:rFonts w:ascii="Arial" w:hAnsi="Arial" w:cs="Arial"/>
                <w:sz w:val="21"/>
                <w:szCs w:val="21"/>
                <w:lang w:val="en-US"/>
              </w:rPr>
              <w:t xml:space="preserve"> Describe below any conflicts of interest that have been identified).</w:t>
            </w:r>
          </w:p>
          <w:p w:rsidR="00423C0A" w:rsidRPr="008E2B1F" w:rsidRDefault="00423C0A" w:rsidP="00C5214B">
            <w:pPr>
              <w:widowControl w:val="0"/>
              <w:autoSpaceDE w:val="0"/>
              <w:autoSpaceDN w:val="0"/>
              <w:adjustRightInd w:val="0"/>
              <w:ind w:left="360"/>
              <w:rPr>
                <w:rFonts w:ascii="Arial" w:hAnsi="Arial" w:cs="Arial"/>
                <w:sz w:val="21"/>
                <w:szCs w:val="21"/>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7"/>
            </w:tblGrid>
            <w:tr w:rsidR="00423C0A" w:rsidRPr="00B769E4" w:rsidTr="00C5214B">
              <w:tc>
                <w:tcPr>
                  <w:tcW w:w="7991" w:type="dxa"/>
                  <w:shd w:val="clear" w:color="auto" w:fill="auto"/>
                </w:tcPr>
                <w:p w:rsidR="00423C0A" w:rsidRPr="00B769E4" w:rsidRDefault="00423C0A" w:rsidP="00C5214B">
                  <w:pPr>
                    <w:spacing w:before="120"/>
                    <w:rPr>
                      <w:rFonts w:ascii="Arial" w:hAnsi="Arial" w:cs="Arial"/>
                      <w:u w:val="single"/>
                    </w:rPr>
                  </w:pPr>
                  <w:r w:rsidRPr="00267DD4">
                    <w:rPr>
                      <w:rFonts w:ascii="Arial" w:hAnsi="Arial" w:cs="Arial"/>
                      <w:b/>
                      <w:sz w:val="22"/>
                      <w:szCs w:val="22"/>
                      <w:lang w:val="en-US"/>
                    </w:rPr>
                    <w:t>Please describe any conflict of interest that may occur from submitting this application</w:t>
                  </w:r>
                  <w:r w:rsidR="00CE02BB">
                    <w:rPr>
                      <w:rFonts w:ascii="Arial" w:hAnsi="Arial" w:cs="Arial"/>
                      <w:b/>
                      <w:sz w:val="22"/>
                      <w:szCs w:val="22"/>
                      <w:lang w:val="en-US"/>
                    </w:rPr>
                    <w:t>.</w:t>
                  </w:r>
                </w:p>
                <w:p w:rsidR="00423C0A" w:rsidRDefault="00423C0A" w:rsidP="00C5214B">
                  <w:pPr>
                    <w:widowControl w:val="0"/>
                    <w:autoSpaceDE w:val="0"/>
                    <w:autoSpaceDN w:val="0"/>
                    <w:adjustRightInd w:val="0"/>
                    <w:rPr>
                      <w:rFonts w:ascii="Arial" w:hAnsi="Arial" w:cs="Arial"/>
                      <w:sz w:val="22"/>
                      <w:szCs w:val="22"/>
                      <w:lang w:val="en-US"/>
                    </w:rPr>
                  </w:pPr>
                </w:p>
                <w:p w:rsidR="00423C0A" w:rsidRPr="00FC1740" w:rsidRDefault="00423C0A" w:rsidP="00C5214B">
                  <w:pPr>
                    <w:widowControl w:val="0"/>
                    <w:autoSpaceDE w:val="0"/>
                    <w:autoSpaceDN w:val="0"/>
                    <w:adjustRightInd w:val="0"/>
                    <w:rPr>
                      <w:rFonts w:ascii="Arial" w:hAnsi="Arial" w:cs="Arial"/>
                      <w:sz w:val="22"/>
                      <w:szCs w:val="22"/>
                      <w:lang w:val="en-US"/>
                    </w:rPr>
                  </w:pPr>
                </w:p>
              </w:tc>
            </w:tr>
          </w:tbl>
          <w:p w:rsidR="00423C0A" w:rsidRPr="00B769E4" w:rsidRDefault="00423C0A" w:rsidP="00C5214B">
            <w:pPr>
              <w:widowControl w:val="0"/>
              <w:autoSpaceDE w:val="0"/>
              <w:autoSpaceDN w:val="0"/>
              <w:adjustRightInd w:val="0"/>
              <w:ind w:left="360"/>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7"/>
            </w:tblGrid>
            <w:tr w:rsidR="00423C0A" w:rsidRPr="00B769E4" w:rsidTr="00C5214B">
              <w:tc>
                <w:tcPr>
                  <w:tcW w:w="7991" w:type="dxa"/>
                  <w:shd w:val="clear" w:color="auto" w:fill="auto"/>
                </w:tcPr>
                <w:p w:rsidR="00423C0A" w:rsidRPr="00B769E4" w:rsidRDefault="00423C0A" w:rsidP="00C5214B">
                  <w:pPr>
                    <w:widowControl w:val="0"/>
                    <w:autoSpaceDE w:val="0"/>
                    <w:autoSpaceDN w:val="0"/>
                    <w:adjustRightInd w:val="0"/>
                    <w:rPr>
                      <w:rFonts w:ascii="Arial" w:hAnsi="Arial" w:cs="Arial"/>
                      <w:b/>
                      <w:sz w:val="22"/>
                      <w:szCs w:val="22"/>
                      <w:lang w:val="en-US"/>
                    </w:rPr>
                  </w:pPr>
                  <w:r w:rsidRPr="00B769E4">
                    <w:rPr>
                      <w:rFonts w:ascii="Arial" w:hAnsi="Arial" w:cs="Arial"/>
                      <w:b/>
                      <w:sz w:val="22"/>
                      <w:szCs w:val="22"/>
                      <w:lang w:val="en-US"/>
                    </w:rPr>
                    <w:t xml:space="preserve">If any financial information requested at Q16 has not been submitted please list any missing documents here. </w:t>
                  </w:r>
                </w:p>
                <w:p w:rsidR="00423C0A" w:rsidRPr="00FC1740" w:rsidRDefault="00423C0A" w:rsidP="00C5214B">
                  <w:pPr>
                    <w:widowControl w:val="0"/>
                    <w:autoSpaceDE w:val="0"/>
                    <w:autoSpaceDN w:val="0"/>
                    <w:adjustRightInd w:val="0"/>
                    <w:rPr>
                      <w:rFonts w:ascii="Arial" w:hAnsi="Arial" w:cs="Arial"/>
                      <w:sz w:val="22"/>
                      <w:szCs w:val="22"/>
                      <w:lang w:val="en-US"/>
                    </w:rPr>
                  </w:pPr>
                </w:p>
                <w:p w:rsidR="00423C0A" w:rsidRPr="008E2B1F" w:rsidRDefault="00423C0A" w:rsidP="00C5214B">
                  <w:pPr>
                    <w:widowControl w:val="0"/>
                    <w:autoSpaceDE w:val="0"/>
                    <w:autoSpaceDN w:val="0"/>
                    <w:adjustRightInd w:val="0"/>
                    <w:rPr>
                      <w:rFonts w:ascii="Arial" w:hAnsi="Arial" w:cs="Arial"/>
                      <w:sz w:val="22"/>
                      <w:szCs w:val="22"/>
                      <w:lang w:val="en-US"/>
                    </w:rPr>
                  </w:pPr>
                </w:p>
              </w:tc>
            </w:tr>
          </w:tbl>
          <w:p w:rsidR="00423C0A" w:rsidRPr="00B769E4" w:rsidRDefault="00423C0A" w:rsidP="00C5214B">
            <w:pPr>
              <w:widowControl w:val="0"/>
              <w:autoSpaceDE w:val="0"/>
              <w:autoSpaceDN w:val="0"/>
              <w:adjustRightInd w:val="0"/>
              <w:rPr>
                <w:rFonts w:ascii="Arial" w:hAnsi="Arial" w:cs="Arial"/>
                <w:sz w:val="22"/>
                <w:szCs w:val="22"/>
                <w:lang w:val="en-US"/>
              </w:rPr>
            </w:pPr>
          </w:p>
        </w:tc>
      </w:tr>
      <w:tr w:rsidR="00423C0A" w:rsidRPr="00B769E4" w:rsidTr="00C5214B">
        <w:trPr>
          <w:cantSplit/>
        </w:trPr>
        <w:tc>
          <w:tcPr>
            <w:tcW w:w="1809" w:type="dxa"/>
            <w:vMerge/>
            <w:tcBorders>
              <w:left w:val="nil"/>
              <w:right w:val="nil"/>
            </w:tcBorders>
          </w:tcPr>
          <w:p w:rsidR="00423C0A" w:rsidRPr="00B769E4" w:rsidRDefault="00423C0A" w:rsidP="00C5214B">
            <w:pPr>
              <w:widowControl w:val="0"/>
              <w:autoSpaceDE w:val="0"/>
              <w:autoSpaceDN w:val="0"/>
              <w:adjustRightInd w:val="0"/>
              <w:rPr>
                <w:rFonts w:ascii="Arial" w:hAnsi="Arial" w:cs="Arial"/>
                <w:sz w:val="22"/>
                <w:szCs w:val="22"/>
                <w:lang w:val="en-US"/>
              </w:rPr>
            </w:pPr>
          </w:p>
        </w:tc>
        <w:tc>
          <w:tcPr>
            <w:tcW w:w="3828" w:type="dxa"/>
            <w:tcBorders>
              <w:top w:val="nil"/>
              <w:left w:val="nil"/>
              <w:bottom w:val="single" w:sz="4" w:space="0" w:color="auto"/>
              <w:right w:val="nil"/>
            </w:tcBorders>
            <w:vAlign w:val="bottom"/>
          </w:tcPr>
          <w:p w:rsidR="00423C0A" w:rsidRPr="00B769E4" w:rsidRDefault="00423C0A" w:rsidP="00C5214B">
            <w:pPr>
              <w:widowControl w:val="0"/>
              <w:autoSpaceDE w:val="0"/>
              <w:autoSpaceDN w:val="0"/>
              <w:adjustRightInd w:val="0"/>
              <w:rPr>
                <w:rFonts w:ascii="Arial" w:hAnsi="Arial" w:cs="Arial"/>
                <w:b/>
                <w:sz w:val="22"/>
                <w:szCs w:val="22"/>
                <w:lang w:val="en-US"/>
              </w:rPr>
            </w:pPr>
            <w:r w:rsidRPr="00B769E4">
              <w:rPr>
                <w:rFonts w:ascii="Arial" w:hAnsi="Arial" w:cs="Arial"/>
                <w:b/>
                <w:sz w:val="22"/>
                <w:szCs w:val="22"/>
                <w:lang w:val="en-US"/>
              </w:rPr>
              <w:t>Signature</w:t>
            </w:r>
          </w:p>
        </w:tc>
        <w:tc>
          <w:tcPr>
            <w:tcW w:w="283" w:type="dxa"/>
            <w:tcBorders>
              <w:top w:val="nil"/>
              <w:left w:val="nil"/>
              <w:bottom w:val="nil"/>
              <w:right w:val="nil"/>
            </w:tcBorders>
            <w:vAlign w:val="bottom"/>
          </w:tcPr>
          <w:p w:rsidR="00423C0A" w:rsidRPr="00B769E4" w:rsidRDefault="00423C0A" w:rsidP="00C5214B">
            <w:pPr>
              <w:widowControl w:val="0"/>
              <w:autoSpaceDE w:val="0"/>
              <w:autoSpaceDN w:val="0"/>
              <w:adjustRightInd w:val="0"/>
              <w:rPr>
                <w:rFonts w:ascii="Arial" w:hAnsi="Arial" w:cs="Arial"/>
                <w:b/>
                <w:sz w:val="22"/>
                <w:szCs w:val="22"/>
                <w:lang w:val="en-US"/>
              </w:rPr>
            </w:pPr>
          </w:p>
        </w:tc>
        <w:tc>
          <w:tcPr>
            <w:tcW w:w="2552" w:type="dxa"/>
            <w:tcBorders>
              <w:top w:val="nil"/>
              <w:left w:val="nil"/>
              <w:bottom w:val="single" w:sz="4" w:space="0" w:color="auto"/>
              <w:right w:val="nil"/>
            </w:tcBorders>
            <w:vAlign w:val="bottom"/>
          </w:tcPr>
          <w:p w:rsidR="00423C0A" w:rsidRPr="00B769E4" w:rsidRDefault="00423C0A" w:rsidP="00C5214B">
            <w:pPr>
              <w:widowControl w:val="0"/>
              <w:autoSpaceDE w:val="0"/>
              <w:autoSpaceDN w:val="0"/>
              <w:adjustRightInd w:val="0"/>
              <w:rPr>
                <w:rFonts w:ascii="Arial" w:hAnsi="Arial" w:cs="Arial"/>
                <w:b/>
                <w:sz w:val="22"/>
                <w:szCs w:val="22"/>
                <w:lang w:val="en-US"/>
              </w:rPr>
            </w:pPr>
            <w:r w:rsidRPr="00B769E4">
              <w:rPr>
                <w:rFonts w:ascii="Arial" w:hAnsi="Arial" w:cs="Arial"/>
                <w:b/>
                <w:sz w:val="22"/>
                <w:szCs w:val="22"/>
                <w:lang w:val="en-US"/>
              </w:rPr>
              <w:t>Date</w:t>
            </w:r>
          </w:p>
        </w:tc>
      </w:tr>
      <w:tr w:rsidR="00423C0A" w:rsidRPr="00B769E4" w:rsidTr="00C5214B">
        <w:trPr>
          <w:cantSplit/>
          <w:trHeight w:val="550"/>
        </w:trPr>
        <w:tc>
          <w:tcPr>
            <w:tcW w:w="1809" w:type="dxa"/>
            <w:vMerge/>
            <w:tcBorders>
              <w:left w:val="nil"/>
              <w:right w:val="single" w:sz="4" w:space="0" w:color="auto"/>
            </w:tcBorders>
          </w:tcPr>
          <w:p w:rsidR="00423C0A" w:rsidRPr="00B769E4" w:rsidRDefault="00423C0A" w:rsidP="00C5214B">
            <w:pPr>
              <w:widowControl w:val="0"/>
              <w:autoSpaceDE w:val="0"/>
              <w:autoSpaceDN w:val="0"/>
              <w:adjustRightInd w:val="0"/>
              <w:rPr>
                <w:rFonts w:ascii="Arial" w:hAnsi="Arial" w:cs="Arial"/>
                <w:sz w:val="22"/>
                <w:szCs w:val="22"/>
                <w:lang w:val="en-US"/>
              </w:rPr>
            </w:pPr>
          </w:p>
        </w:tc>
        <w:tc>
          <w:tcPr>
            <w:tcW w:w="3828" w:type="dxa"/>
            <w:tcBorders>
              <w:top w:val="single" w:sz="4" w:space="0" w:color="auto"/>
              <w:left w:val="single" w:sz="4" w:space="0" w:color="auto"/>
              <w:bottom w:val="single" w:sz="4" w:space="0" w:color="auto"/>
              <w:right w:val="single" w:sz="4" w:space="0" w:color="auto"/>
            </w:tcBorders>
          </w:tcPr>
          <w:p w:rsidR="00423C0A" w:rsidRPr="00B769E4" w:rsidRDefault="00423C0A" w:rsidP="00C5214B">
            <w:pPr>
              <w:widowControl w:val="0"/>
              <w:autoSpaceDE w:val="0"/>
              <w:autoSpaceDN w:val="0"/>
              <w:adjustRightInd w:val="0"/>
              <w:rPr>
                <w:rFonts w:ascii="Arial" w:hAnsi="Arial" w:cs="Arial"/>
                <w:sz w:val="22"/>
                <w:szCs w:val="22"/>
                <w:lang w:val="en-US"/>
              </w:rPr>
            </w:pPr>
          </w:p>
        </w:tc>
        <w:tc>
          <w:tcPr>
            <w:tcW w:w="283" w:type="dxa"/>
            <w:tcBorders>
              <w:top w:val="nil"/>
              <w:left w:val="single" w:sz="4" w:space="0" w:color="auto"/>
              <w:right w:val="single" w:sz="4" w:space="0" w:color="auto"/>
            </w:tcBorders>
          </w:tcPr>
          <w:p w:rsidR="00423C0A" w:rsidRPr="00B769E4" w:rsidRDefault="00423C0A" w:rsidP="00C5214B">
            <w:pPr>
              <w:widowControl w:val="0"/>
              <w:autoSpaceDE w:val="0"/>
              <w:autoSpaceDN w:val="0"/>
              <w:adjustRightInd w:val="0"/>
              <w:rPr>
                <w:rFonts w:ascii="Arial" w:hAnsi="Arial" w:cs="Arial"/>
                <w:sz w:val="22"/>
                <w:szCs w:val="22"/>
                <w:lang w:val="en-US"/>
              </w:rPr>
            </w:pPr>
          </w:p>
        </w:tc>
        <w:tc>
          <w:tcPr>
            <w:tcW w:w="2552" w:type="dxa"/>
            <w:tcBorders>
              <w:top w:val="single" w:sz="4" w:space="0" w:color="auto"/>
              <w:left w:val="single" w:sz="4" w:space="0" w:color="auto"/>
              <w:right w:val="single" w:sz="4" w:space="0" w:color="auto"/>
            </w:tcBorders>
          </w:tcPr>
          <w:p w:rsidR="00423C0A" w:rsidRPr="00B769E4" w:rsidRDefault="00423C0A" w:rsidP="00C5214B">
            <w:pPr>
              <w:widowControl w:val="0"/>
              <w:autoSpaceDE w:val="0"/>
              <w:autoSpaceDN w:val="0"/>
              <w:adjustRightInd w:val="0"/>
              <w:rPr>
                <w:rFonts w:ascii="Arial" w:hAnsi="Arial" w:cs="Arial"/>
                <w:sz w:val="22"/>
                <w:szCs w:val="22"/>
                <w:lang w:val="en-US"/>
              </w:rPr>
            </w:pPr>
          </w:p>
        </w:tc>
      </w:tr>
      <w:tr w:rsidR="00423C0A" w:rsidRPr="00B769E4" w:rsidTr="00C5214B">
        <w:trPr>
          <w:cantSplit/>
        </w:trPr>
        <w:tc>
          <w:tcPr>
            <w:tcW w:w="1809" w:type="dxa"/>
            <w:vMerge/>
            <w:tcBorders>
              <w:left w:val="nil"/>
              <w:right w:val="nil"/>
            </w:tcBorders>
          </w:tcPr>
          <w:p w:rsidR="00423C0A" w:rsidRPr="00B769E4" w:rsidRDefault="00423C0A" w:rsidP="00C5214B">
            <w:pPr>
              <w:widowControl w:val="0"/>
              <w:autoSpaceDE w:val="0"/>
              <w:autoSpaceDN w:val="0"/>
              <w:adjustRightInd w:val="0"/>
              <w:rPr>
                <w:rFonts w:ascii="Arial" w:hAnsi="Arial" w:cs="Arial"/>
                <w:sz w:val="22"/>
                <w:szCs w:val="22"/>
                <w:lang w:val="en-US"/>
              </w:rPr>
            </w:pPr>
          </w:p>
        </w:tc>
        <w:tc>
          <w:tcPr>
            <w:tcW w:w="3828" w:type="dxa"/>
            <w:tcBorders>
              <w:top w:val="single" w:sz="4" w:space="0" w:color="auto"/>
              <w:left w:val="nil"/>
              <w:bottom w:val="single" w:sz="4" w:space="0" w:color="auto"/>
              <w:right w:val="nil"/>
            </w:tcBorders>
            <w:vAlign w:val="bottom"/>
          </w:tcPr>
          <w:p w:rsidR="00423C0A" w:rsidRPr="00B769E4" w:rsidRDefault="00423C0A" w:rsidP="00C5214B">
            <w:pPr>
              <w:widowControl w:val="0"/>
              <w:autoSpaceDE w:val="0"/>
              <w:autoSpaceDN w:val="0"/>
              <w:adjustRightInd w:val="0"/>
              <w:rPr>
                <w:rFonts w:ascii="Arial" w:hAnsi="Arial" w:cs="Arial"/>
                <w:b/>
                <w:sz w:val="22"/>
                <w:szCs w:val="22"/>
                <w:lang w:val="en-US"/>
              </w:rPr>
            </w:pPr>
            <w:r w:rsidRPr="00B769E4">
              <w:rPr>
                <w:rFonts w:ascii="Arial" w:hAnsi="Arial" w:cs="Arial"/>
                <w:b/>
                <w:sz w:val="22"/>
                <w:szCs w:val="22"/>
                <w:lang w:val="en-US"/>
              </w:rPr>
              <w:t>Name (please PRINT)</w:t>
            </w:r>
          </w:p>
        </w:tc>
        <w:tc>
          <w:tcPr>
            <w:tcW w:w="283" w:type="dxa"/>
            <w:tcBorders>
              <w:top w:val="nil"/>
              <w:left w:val="nil"/>
              <w:bottom w:val="nil"/>
              <w:right w:val="nil"/>
            </w:tcBorders>
            <w:vAlign w:val="bottom"/>
          </w:tcPr>
          <w:p w:rsidR="00423C0A" w:rsidRPr="00B769E4" w:rsidRDefault="00423C0A" w:rsidP="00C5214B">
            <w:pPr>
              <w:widowControl w:val="0"/>
              <w:autoSpaceDE w:val="0"/>
              <w:autoSpaceDN w:val="0"/>
              <w:adjustRightInd w:val="0"/>
              <w:rPr>
                <w:rFonts w:ascii="Arial" w:hAnsi="Arial" w:cs="Arial"/>
                <w:b/>
                <w:sz w:val="22"/>
                <w:szCs w:val="22"/>
                <w:lang w:val="en-US"/>
              </w:rPr>
            </w:pPr>
          </w:p>
        </w:tc>
        <w:tc>
          <w:tcPr>
            <w:tcW w:w="2552" w:type="dxa"/>
            <w:tcBorders>
              <w:top w:val="single" w:sz="4" w:space="0" w:color="auto"/>
              <w:left w:val="nil"/>
              <w:bottom w:val="single" w:sz="4" w:space="0" w:color="auto"/>
              <w:right w:val="nil"/>
            </w:tcBorders>
            <w:vAlign w:val="bottom"/>
          </w:tcPr>
          <w:p w:rsidR="00423C0A" w:rsidRPr="00B769E4" w:rsidRDefault="00423C0A" w:rsidP="00C5214B">
            <w:pPr>
              <w:widowControl w:val="0"/>
              <w:autoSpaceDE w:val="0"/>
              <w:autoSpaceDN w:val="0"/>
              <w:adjustRightInd w:val="0"/>
              <w:rPr>
                <w:rFonts w:ascii="Arial" w:hAnsi="Arial" w:cs="Arial"/>
                <w:b/>
                <w:sz w:val="22"/>
                <w:szCs w:val="22"/>
                <w:lang w:val="en-US"/>
              </w:rPr>
            </w:pPr>
            <w:r w:rsidRPr="00B769E4">
              <w:rPr>
                <w:rFonts w:ascii="Arial" w:hAnsi="Arial" w:cs="Arial"/>
                <w:b/>
                <w:sz w:val="22"/>
                <w:szCs w:val="22"/>
                <w:lang w:val="en-US"/>
              </w:rPr>
              <w:t>Position in organisation</w:t>
            </w:r>
          </w:p>
        </w:tc>
      </w:tr>
      <w:tr w:rsidR="00423C0A" w:rsidRPr="00B769E4" w:rsidTr="00C5214B">
        <w:trPr>
          <w:cantSplit/>
        </w:trPr>
        <w:tc>
          <w:tcPr>
            <w:tcW w:w="1809" w:type="dxa"/>
            <w:vMerge/>
            <w:tcBorders>
              <w:left w:val="nil"/>
              <w:bottom w:val="nil"/>
              <w:right w:val="single" w:sz="4" w:space="0" w:color="auto"/>
            </w:tcBorders>
          </w:tcPr>
          <w:p w:rsidR="00423C0A" w:rsidRPr="00B769E4" w:rsidRDefault="00423C0A" w:rsidP="00C5214B">
            <w:pPr>
              <w:widowControl w:val="0"/>
              <w:autoSpaceDE w:val="0"/>
              <w:autoSpaceDN w:val="0"/>
              <w:adjustRightInd w:val="0"/>
              <w:rPr>
                <w:rFonts w:ascii="Arial" w:hAnsi="Arial" w:cs="Arial"/>
                <w:sz w:val="22"/>
                <w:szCs w:val="22"/>
                <w:lang w:val="en-US"/>
              </w:rPr>
            </w:pPr>
          </w:p>
        </w:tc>
        <w:tc>
          <w:tcPr>
            <w:tcW w:w="3828" w:type="dxa"/>
            <w:tcBorders>
              <w:top w:val="single" w:sz="4" w:space="0" w:color="auto"/>
              <w:left w:val="single" w:sz="4" w:space="0" w:color="auto"/>
              <w:bottom w:val="single" w:sz="4" w:space="0" w:color="auto"/>
              <w:right w:val="single" w:sz="4" w:space="0" w:color="auto"/>
            </w:tcBorders>
          </w:tcPr>
          <w:p w:rsidR="00423C0A" w:rsidRPr="00B769E4" w:rsidRDefault="00423C0A" w:rsidP="00C5214B">
            <w:pPr>
              <w:widowControl w:val="0"/>
              <w:autoSpaceDE w:val="0"/>
              <w:autoSpaceDN w:val="0"/>
              <w:adjustRightInd w:val="0"/>
              <w:rPr>
                <w:rFonts w:ascii="Arial" w:hAnsi="Arial" w:cs="Arial"/>
                <w:sz w:val="22"/>
                <w:szCs w:val="22"/>
                <w:lang w:val="en-US"/>
              </w:rPr>
            </w:pPr>
          </w:p>
          <w:p w:rsidR="00423C0A" w:rsidRPr="00B769E4" w:rsidRDefault="00423C0A" w:rsidP="00C5214B">
            <w:pPr>
              <w:widowControl w:val="0"/>
              <w:autoSpaceDE w:val="0"/>
              <w:autoSpaceDN w:val="0"/>
              <w:adjustRightInd w:val="0"/>
              <w:rPr>
                <w:rFonts w:ascii="Arial" w:hAnsi="Arial" w:cs="Arial"/>
                <w:sz w:val="22"/>
                <w:szCs w:val="22"/>
                <w:lang w:val="en-US"/>
              </w:rPr>
            </w:pPr>
          </w:p>
        </w:tc>
        <w:tc>
          <w:tcPr>
            <w:tcW w:w="283" w:type="dxa"/>
            <w:tcBorders>
              <w:top w:val="nil"/>
              <w:left w:val="single" w:sz="4" w:space="0" w:color="auto"/>
              <w:bottom w:val="nil"/>
              <w:right w:val="single" w:sz="4" w:space="0" w:color="auto"/>
            </w:tcBorders>
          </w:tcPr>
          <w:p w:rsidR="00423C0A" w:rsidRPr="00B769E4" w:rsidRDefault="00423C0A" w:rsidP="00C5214B">
            <w:pPr>
              <w:widowControl w:val="0"/>
              <w:autoSpaceDE w:val="0"/>
              <w:autoSpaceDN w:val="0"/>
              <w:adjustRightInd w:val="0"/>
              <w:rPr>
                <w:rFonts w:ascii="Arial" w:hAnsi="Arial" w:cs="Arial"/>
                <w:sz w:val="22"/>
                <w:szCs w:val="22"/>
                <w:lang w:val="en-US"/>
              </w:rPr>
            </w:pPr>
          </w:p>
        </w:tc>
        <w:tc>
          <w:tcPr>
            <w:tcW w:w="2552" w:type="dxa"/>
            <w:tcBorders>
              <w:top w:val="single" w:sz="4" w:space="0" w:color="auto"/>
              <w:left w:val="single" w:sz="4" w:space="0" w:color="auto"/>
              <w:bottom w:val="single" w:sz="4" w:space="0" w:color="auto"/>
              <w:right w:val="single" w:sz="4" w:space="0" w:color="auto"/>
            </w:tcBorders>
          </w:tcPr>
          <w:p w:rsidR="00423C0A" w:rsidRPr="00B769E4" w:rsidRDefault="00423C0A" w:rsidP="00C5214B">
            <w:pPr>
              <w:widowControl w:val="0"/>
              <w:autoSpaceDE w:val="0"/>
              <w:autoSpaceDN w:val="0"/>
              <w:adjustRightInd w:val="0"/>
              <w:rPr>
                <w:rFonts w:ascii="Arial" w:hAnsi="Arial" w:cs="Arial"/>
                <w:sz w:val="22"/>
                <w:szCs w:val="22"/>
                <w:lang w:val="en-US"/>
              </w:rPr>
            </w:pPr>
          </w:p>
        </w:tc>
      </w:tr>
    </w:tbl>
    <w:p w:rsidR="00423C0A" w:rsidRPr="00B769E4" w:rsidRDefault="00423C0A" w:rsidP="00423C0A">
      <w:pPr>
        <w:widowControl w:val="0"/>
        <w:autoSpaceDE w:val="0"/>
        <w:autoSpaceDN w:val="0"/>
        <w:adjustRightInd w:val="0"/>
        <w:rPr>
          <w:rFonts w:ascii="Arial" w:hAnsi="Arial" w:cs="Arial"/>
          <w:sz w:val="22"/>
          <w:szCs w:val="22"/>
          <w:lang w:val="en-US"/>
        </w:rPr>
      </w:pPr>
    </w:p>
    <w:p w:rsidR="00423C0A" w:rsidRDefault="00423C0A" w:rsidP="00423C0A">
      <w:pPr>
        <w:pBdr>
          <w:top w:val="single" w:sz="4" w:space="1" w:color="auto"/>
          <w:left w:val="single" w:sz="4" w:space="4" w:color="auto"/>
          <w:bottom w:val="single" w:sz="4" w:space="1" w:color="auto"/>
          <w:right w:val="single" w:sz="4" w:space="0" w:color="auto"/>
        </w:pBdr>
        <w:rPr>
          <w:rFonts w:ascii="Arial" w:hAnsi="Arial" w:cs="Arial"/>
          <w:b/>
          <w:sz w:val="22"/>
          <w:szCs w:val="22"/>
        </w:rPr>
      </w:pPr>
      <w:r w:rsidRPr="00B769E4">
        <w:rPr>
          <w:rFonts w:ascii="Arial" w:hAnsi="Arial" w:cs="Arial"/>
          <w:b/>
          <w:sz w:val="22"/>
          <w:szCs w:val="22"/>
        </w:rPr>
        <w:t xml:space="preserve">Funding </w:t>
      </w:r>
      <w:r>
        <w:rPr>
          <w:rFonts w:ascii="Arial" w:hAnsi="Arial" w:cs="Arial"/>
          <w:b/>
          <w:sz w:val="22"/>
          <w:szCs w:val="22"/>
        </w:rPr>
        <w:t>A</w:t>
      </w:r>
      <w:r w:rsidRPr="00B769E4">
        <w:rPr>
          <w:rFonts w:ascii="Arial" w:hAnsi="Arial" w:cs="Arial"/>
          <w:b/>
          <w:sz w:val="22"/>
          <w:szCs w:val="22"/>
        </w:rPr>
        <w:t>greement</w:t>
      </w:r>
    </w:p>
    <w:p w:rsidR="00423C0A" w:rsidRPr="00B769E4" w:rsidRDefault="00423C0A" w:rsidP="00423C0A">
      <w:pPr>
        <w:pBdr>
          <w:top w:val="single" w:sz="4" w:space="1" w:color="auto"/>
          <w:left w:val="single" w:sz="4" w:space="4" w:color="auto"/>
          <w:bottom w:val="single" w:sz="4" w:space="1" w:color="auto"/>
          <w:right w:val="single" w:sz="4" w:space="0" w:color="auto"/>
        </w:pBdr>
        <w:rPr>
          <w:rFonts w:ascii="Arial" w:hAnsi="Arial" w:cs="Arial"/>
          <w:b/>
          <w:sz w:val="22"/>
          <w:szCs w:val="22"/>
        </w:rPr>
      </w:pPr>
    </w:p>
    <w:p w:rsidR="00423C0A" w:rsidRPr="00B769E4" w:rsidRDefault="00423C0A" w:rsidP="00423C0A">
      <w:pPr>
        <w:pBdr>
          <w:top w:val="single" w:sz="4" w:space="1" w:color="auto"/>
          <w:left w:val="single" w:sz="4" w:space="4" w:color="auto"/>
          <w:bottom w:val="single" w:sz="4" w:space="1" w:color="auto"/>
          <w:right w:val="single" w:sz="4" w:space="0" w:color="auto"/>
        </w:pBdr>
        <w:rPr>
          <w:rFonts w:ascii="Arial" w:hAnsi="Arial" w:cs="Arial"/>
          <w:sz w:val="22"/>
          <w:szCs w:val="22"/>
        </w:rPr>
      </w:pPr>
      <w:r w:rsidRPr="00B769E4">
        <w:rPr>
          <w:rFonts w:ascii="Arial" w:hAnsi="Arial" w:cs="Arial"/>
          <w:sz w:val="22"/>
          <w:szCs w:val="22"/>
        </w:rPr>
        <w:t xml:space="preserve">Successful applicants must agree to and sign a Funding Agreement with the Australian Government Department of Families, Housing, Community Services and Indigenous Affairs (FaHCSIA).  </w:t>
      </w:r>
    </w:p>
    <w:p w:rsidR="00423C0A" w:rsidRPr="00B769E4" w:rsidRDefault="00423C0A" w:rsidP="00423C0A">
      <w:pPr>
        <w:pBdr>
          <w:top w:val="single" w:sz="4" w:space="1" w:color="auto"/>
          <w:left w:val="single" w:sz="4" w:space="4" w:color="auto"/>
          <w:bottom w:val="single" w:sz="4" w:space="1" w:color="auto"/>
          <w:right w:val="single" w:sz="4" w:space="0" w:color="auto"/>
        </w:pBdr>
        <w:rPr>
          <w:rFonts w:ascii="Arial" w:hAnsi="Arial" w:cs="Arial"/>
          <w:sz w:val="22"/>
          <w:szCs w:val="22"/>
        </w:rPr>
      </w:pPr>
    </w:p>
    <w:p w:rsidR="00423C0A" w:rsidRPr="00CE02BB" w:rsidRDefault="00423C0A" w:rsidP="00423C0A">
      <w:pPr>
        <w:pBdr>
          <w:top w:val="single" w:sz="4" w:space="1" w:color="auto"/>
          <w:left w:val="single" w:sz="4" w:space="4" w:color="auto"/>
          <w:bottom w:val="single" w:sz="4" w:space="1" w:color="auto"/>
          <w:right w:val="single" w:sz="4" w:space="0" w:color="auto"/>
        </w:pBdr>
        <w:rPr>
          <w:rFonts w:ascii="Arial" w:hAnsi="Arial" w:cs="Arial"/>
          <w:sz w:val="22"/>
          <w:szCs w:val="22"/>
        </w:rPr>
      </w:pPr>
      <w:r w:rsidRPr="00B769E4">
        <w:rPr>
          <w:rFonts w:ascii="Arial" w:hAnsi="Arial" w:cs="Arial"/>
          <w:sz w:val="22"/>
          <w:szCs w:val="22"/>
        </w:rPr>
        <w:t>The Terms and Conditions for the standard FaHCSIA Funding Agreement can be f</w:t>
      </w:r>
      <w:r w:rsidRPr="00FC1740">
        <w:rPr>
          <w:rFonts w:ascii="Arial" w:hAnsi="Arial" w:cs="Arial"/>
          <w:sz w:val="22"/>
          <w:szCs w:val="22"/>
        </w:rPr>
        <w:t xml:space="preserve">ound on the FaHCSIA </w:t>
      </w:r>
      <w:r w:rsidRPr="00CE02BB">
        <w:rPr>
          <w:rFonts w:ascii="Arial" w:hAnsi="Arial" w:cs="Arial"/>
          <w:sz w:val="22"/>
          <w:szCs w:val="22"/>
        </w:rPr>
        <w:t xml:space="preserve">website </w:t>
      </w:r>
      <w:hyperlink r:id="rId19" w:history="1">
        <w:r w:rsidRPr="00CE02BB">
          <w:rPr>
            <w:rStyle w:val="Hyperlink"/>
            <w:rFonts w:ascii="Arial" w:eastAsiaTheme="majorEastAsia" w:hAnsi="Arial" w:cs="Arial"/>
            <w:sz w:val="22"/>
            <w:szCs w:val="22"/>
          </w:rPr>
          <w:t>her</w:t>
        </w:r>
        <w:bookmarkStart w:id="2" w:name="_GoBack"/>
        <w:bookmarkEnd w:id="2"/>
        <w:r w:rsidRPr="00CE02BB">
          <w:rPr>
            <w:rStyle w:val="Hyperlink"/>
            <w:rFonts w:ascii="Arial" w:eastAsiaTheme="majorEastAsia" w:hAnsi="Arial" w:cs="Arial"/>
            <w:sz w:val="22"/>
            <w:szCs w:val="22"/>
          </w:rPr>
          <w:t>e</w:t>
        </w:r>
      </w:hyperlink>
      <w:r w:rsidRPr="00CE02BB">
        <w:rPr>
          <w:rFonts w:ascii="Arial" w:hAnsi="Arial" w:cs="Arial"/>
          <w:sz w:val="22"/>
          <w:szCs w:val="22"/>
        </w:rPr>
        <w:t>.</w:t>
      </w:r>
    </w:p>
    <w:p w:rsidR="00423C0A" w:rsidRPr="00B769E4" w:rsidRDefault="00423C0A" w:rsidP="00423C0A">
      <w:pPr>
        <w:rPr>
          <w:rFonts w:ascii="Arial" w:hAnsi="Arial" w:cs="Arial"/>
          <w:b/>
        </w:rPr>
      </w:pPr>
      <w:r>
        <w:rPr>
          <w:rFonts w:ascii="Arial" w:hAnsi="Arial" w:cs="Arial"/>
        </w:rPr>
        <w:br w:type="page"/>
      </w:r>
      <w:r w:rsidRPr="00FC1740">
        <w:rPr>
          <w:rFonts w:ascii="Arial" w:hAnsi="Arial" w:cs="Arial"/>
          <w:b/>
          <w:sz w:val="40"/>
          <w:szCs w:val="40"/>
        </w:rPr>
        <w:lastRenderedPageBreak/>
        <w:t xml:space="preserve">Part </w:t>
      </w:r>
      <w:r w:rsidRPr="006E0C05">
        <w:rPr>
          <w:rFonts w:ascii="Arial" w:hAnsi="Arial" w:cs="Arial"/>
          <w:b/>
          <w:sz w:val="40"/>
          <w:szCs w:val="40"/>
        </w:rPr>
        <w:t>7</w:t>
      </w:r>
      <w:r w:rsidRPr="006E0C05">
        <w:rPr>
          <w:rFonts w:ascii="Arial" w:hAnsi="Arial" w:cs="Arial"/>
          <w:b/>
          <w:sz w:val="40"/>
          <w:szCs w:val="40"/>
        </w:rPr>
        <w:tab/>
      </w:r>
      <w:r w:rsidRPr="006E0C05">
        <w:rPr>
          <w:rFonts w:ascii="Arial" w:hAnsi="Arial" w:cs="Arial"/>
          <w:b/>
          <w:sz w:val="40"/>
          <w:szCs w:val="40"/>
        </w:rPr>
        <w:tab/>
      </w:r>
      <w:r w:rsidRPr="006E0C05">
        <w:rPr>
          <w:rFonts w:ascii="Arial" w:hAnsi="Arial" w:cs="Arial"/>
          <w:b/>
          <w:sz w:val="40"/>
          <w:szCs w:val="40"/>
        </w:rPr>
        <w:tab/>
        <w:t xml:space="preserve">Application </w:t>
      </w:r>
      <w:r w:rsidRPr="008E2B1F">
        <w:rPr>
          <w:rFonts w:ascii="Arial" w:hAnsi="Arial" w:cs="Arial"/>
          <w:b/>
          <w:sz w:val="40"/>
          <w:szCs w:val="40"/>
        </w:rPr>
        <w:t>checklist</w:t>
      </w:r>
      <w:r w:rsidRPr="00B769E4">
        <w:rPr>
          <w:rFonts w:ascii="Arial" w:hAnsi="Arial" w:cs="Arial"/>
          <w:b/>
        </w:rPr>
        <w:t xml:space="preserve"> </w:t>
      </w:r>
    </w:p>
    <w:p w:rsidR="00423C0A" w:rsidRPr="00B769E4" w:rsidRDefault="00423C0A" w:rsidP="00423C0A">
      <w:pPr>
        <w:pStyle w:val="Footer"/>
        <w:spacing w:line="160" w:lineRule="exact"/>
        <w:jc w:val="both"/>
        <w:rPr>
          <w:rFonts w:ascii="Arial" w:hAnsi="Arial" w:cs="Arial"/>
          <w:color w:val="000000"/>
          <w:sz w:val="22"/>
          <w:szCs w:val="22"/>
        </w:rPr>
      </w:pPr>
    </w:p>
    <w:p w:rsidR="00423C0A" w:rsidRPr="00B769E4" w:rsidRDefault="00423C0A" w:rsidP="00423C0A">
      <w:pPr>
        <w:pStyle w:val="Footer"/>
        <w:spacing w:line="160" w:lineRule="exact"/>
        <w:jc w:val="both"/>
        <w:rPr>
          <w:rFonts w:ascii="Arial" w:hAnsi="Arial" w:cs="Arial"/>
          <w:color w:val="000000"/>
          <w:sz w:val="22"/>
          <w:szCs w:val="22"/>
        </w:rPr>
      </w:pPr>
    </w:p>
    <w:p w:rsidR="00423C0A" w:rsidRPr="00B769E4" w:rsidRDefault="00423C0A" w:rsidP="00423C0A">
      <w:pPr>
        <w:rPr>
          <w:rFonts w:ascii="Arial" w:hAnsi="Arial" w:cs="Arial"/>
          <w:b/>
          <w:sz w:val="22"/>
          <w:szCs w:val="22"/>
          <w:lang w:val="en-US"/>
        </w:rPr>
      </w:pPr>
      <w:r w:rsidRPr="00B769E4">
        <w:rPr>
          <w:rFonts w:ascii="Arial" w:hAnsi="Arial" w:cs="Arial"/>
          <w:b/>
          <w:sz w:val="22"/>
          <w:szCs w:val="22"/>
          <w:lang w:val="en-US"/>
        </w:rPr>
        <w:t>To ensure that your application is complete, use the following checklist.</w:t>
      </w:r>
    </w:p>
    <w:p w:rsidR="00423C0A" w:rsidRPr="006E0C05" w:rsidRDefault="00423C0A" w:rsidP="00423C0A">
      <w:pPr>
        <w:rPr>
          <w:rFonts w:ascii="Arial" w:hAnsi="Arial" w:cs="Arial"/>
          <w:sz w:val="22"/>
          <w:szCs w:val="22"/>
          <w:lang w:val="en-US"/>
        </w:rPr>
      </w:pPr>
    </w:p>
    <w:p w:rsidR="00423C0A" w:rsidRPr="008E2B1F" w:rsidRDefault="00423C0A" w:rsidP="00423C0A">
      <w:pPr>
        <w:pStyle w:val="Footer"/>
        <w:spacing w:line="160" w:lineRule="exact"/>
        <w:jc w:val="both"/>
        <w:rPr>
          <w:rFonts w:ascii="Arial" w:hAnsi="Arial" w:cs="Arial"/>
          <w:sz w:val="22"/>
          <w:szCs w:val="22"/>
          <w:lang w:val="en-US"/>
        </w:rPr>
      </w:pPr>
    </w:p>
    <w:tbl>
      <w:tblPr>
        <w:tblW w:w="9412" w:type="dxa"/>
        <w:tblInd w:w="-142" w:type="dxa"/>
        <w:tblBorders>
          <w:top w:val="single" w:sz="4" w:space="0" w:color="auto"/>
        </w:tblBorders>
        <w:tblLayout w:type="fixed"/>
        <w:tblCellMar>
          <w:left w:w="0" w:type="dxa"/>
          <w:right w:w="0" w:type="dxa"/>
        </w:tblCellMar>
        <w:tblLook w:val="0000" w:firstRow="0" w:lastRow="0" w:firstColumn="0" w:lastColumn="0" w:noHBand="0" w:noVBand="0"/>
      </w:tblPr>
      <w:tblGrid>
        <w:gridCol w:w="905"/>
        <w:gridCol w:w="7618"/>
        <w:gridCol w:w="889"/>
      </w:tblGrid>
      <w:tr w:rsidR="00423C0A" w:rsidRPr="00B769E4" w:rsidTr="00C5214B">
        <w:trPr>
          <w:cantSplit/>
          <w:trHeight w:hRule="exact" w:val="561"/>
        </w:trPr>
        <w:tc>
          <w:tcPr>
            <w:tcW w:w="905" w:type="dxa"/>
            <w:tcBorders>
              <w:top w:val="single" w:sz="4" w:space="0" w:color="auto"/>
              <w:left w:val="nil"/>
              <w:bottom w:val="nil"/>
              <w:right w:val="nil"/>
            </w:tcBorders>
          </w:tcPr>
          <w:p w:rsidR="00423C0A" w:rsidRPr="00A70EC3" w:rsidRDefault="00423C0A" w:rsidP="00C5214B">
            <w:pPr>
              <w:pStyle w:val="Letterdotpoint"/>
              <w:numPr>
                <w:ilvl w:val="0"/>
                <w:numId w:val="0"/>
              </w:numPr>
              <w:tabs>
                <w:tab w:val="left" w:pos="340"/>
              </w:tabs>
              <w:ind w:left="340" w:hanging="340"/>
              <w:rPr>
                <w:b/>
                <w:lang w:val="en-US" w:eastAsia="en-US"/>
              </w:rPr>
            </w:pPr>
            <w:r w:rsidRPr="00267DD4">
              <w:rPr>
                <w:b/>
                <w:lang w:val="en-US"/>
              </w:rPr>
              <w:t>Part 1</w:t>
            </w:r>
          </w:p>
        </w:tc>
        <w:tc>
          <w:tcPr>
            <w:tcW w:w="7618" w:type="dxa"/>
            <w:tcBorders>
              <w:top w:val="single" w:sz="4" w:space="0" w:color="auto"/>
              <w:left w:val="nil"/>
              <w:bottom w:val="nil"/>
              <w:right w:val="nil"/>
            </w:tcBorders>
          </w:tcPr>
          <w:p w:rsidR="00423C0A" w:rsidRPr="00B769E4" w:rsidRDefault="00423C0A" w:rsidP="00C5214B">
            <w:pPr>
              <w:spacing w:before="120"/>
              <w:rPr>
                <w:rFonts w:ascii="Arial" w:hAnsi="Arial" w:cs="Arial"/>
                <w:sz w:val="22"/>
                <w:szCs w:val="22"/>
                <w:lang w:val="en-US"/>
              </w:rPr>
            </w:pPr>
            <w:r w:rsidRPr="00A70EC3">
              <w:rPr>
                <w:rFonts w:ascii="Arial" w:hAnsi="Arial" w:cs="Arial"/>
                <w:b/>
                <w:sz w:val="22"/>
                <w:szCs w:val="22"/>
                <w:lang w:val="en-US"/>
              </w:rPr>
              <w:t>E</w:t>
            </w:r>
            <w:r w:rsidRPr="00B769E4">
              <w:rPr>
                <w:rFonts w:ascii="Arial" w:hAnsi="Arial" w:cs="Arial"/>
                <w:b/>
                <w:sz w:val="22"/>
                <w:szCs w:val="22"/>
                <w:lang w:val="en-US"/>
              </w:rPr>
              <w:t xml:space="preserve">ligibility: </w:t>
            </w:r>
            <w:r w:rsidRPr="00B769E4">
              <w:rPr>
                <w:rFonts w:ascii="Arial" w:hAnsi="Arial" w:cs="Arial"/>
                <w:sz w:val="22"/>
                <w:szCs w:val="22"/>
                <w:lang w:val="en-US"/>
              </w:rPr>
              <w:t>Have you responded to all relevant areas?</w:t>
            </w:r>
          </w:p>
          <w:p w:rsidR="00423C0A" w:rsidRPr="00B769E4" w:rsidRDefault="00423C0A" w:rsidP="00C5214B">
            <w:pPr>
              <w:spacing w:before="120"/>
              <w:rPr>
                <w:rFonts w:ascii="Arial" w:hAnsi="Arial" w:cs="Arial"/>
                <w:sz w:val="22"/>
                <w:szCs w:val="22"/>
                <w:lang w:val="en-US"/>
              </w:rPr>
            </w:pPr>
          </w:p>
          <w:p w:rsidR="00423C0A" w:rsidRPr="00B769E4" w:rsidRDefault="00423C0A" w:rsidP="00C5214B">
            <w:pPr>
              <w:spacing w:before="120"/>
              <w:rPr>
                <w:rFonts w:ascii="Arial" w:hAnsi="Arial" w:cs="Arial"/>
                <w:sz w:val="22"/>
                <w:szCs w:val="22"/>
                <w:lang w:val="en-US"/>
              </w:rPr>
            </w:pPr>
          </w:p>
          <w:p w:rsidR="00423C0A" w:rsidRPr="00B769E4" w:rsidRDefault="00423C0A" w:rsidP="00C5214B">
            <w:pPr>
              <w:spacing w:before="120"/>
              <w:rPr>
                <w:rFonts w:ascii="Arial" w:hAnsi="Arial" w:cs="Arial"/>
                <w:sz w:val="22"/>
                <w:szCs w:val="22"/>
                <w:lang w:val="en-US"/>
              </w:rPr>
            </w:pPr>
          </w:p>
          <w:p w:rsidR="00423C0A" w:rsidRPr="00B769E4" w:rsidRDefault="00423C0A" w:rsidP="00C5214B">
            <w:pPr>
              <w:spacing w:before="120"/>
              <w:rPr>
                <w:rFonts w:ascii="Arial" w:hAnsi="Arial" w:cs="Arial"/>
                <w:sz w:val="22"/>
                <w:szCs w:val="22"/>
                <w:lang w:val="en-US"/>
              </w:rPr>
            </w:pPr>
          </w:p>
          <w:p w:rsidR="00423C0A" w:rsidRPr="00B769E4" w:rsidRDefault="00423C0A" w:rsidP="00C5214B">
            <w:pPr>
              <w:spacing w:before="120"/>
              <w:rPr>
                <w:rFonts w:ascii="Arial" w:hAnsi="Arial" w:cs="Arial"/>
                <w:sz w:val="22"/>
                <w:szCs w:val="22"/>
                <w:lang w:val="en-US"/>
              </w:rPr>
            </w:pPr>
          </w:p>
          <w:p w:rsidR="00423C0A" w:rsidRPr="00B769E4" w:rsidRDefault="00423C0A" w:rsidP="00C5214B">
            <w:pPr>
              <w:spacing w:before="120"/>
              <w:rPr>
                <w:rFonts w:ascii="Arial" w:hAnsi="Arial" w:cs="Arial"/>
                <w:sz w:val="22"/>
                <w:szCs w:val="22"/>
                <w:lang w:val="en-US"/>
              </w:rPr>
            </w:pPr>
          </w:p>
        </w:tc>
        <w:tc>
          <w:tcPr>
            <w:tcW w:w="889" w:type="dxa"/>
            <w:tcBorders>
              <w:top w:val="single" w:sz="4" w:space="0" w:color="auto"/>
              <w:left w:val="nil"/>
              <w:bottom w:val="nil"/>
              <w:right w:val="nil"/>
            </w:tcBorders>
          </w:tcPr>
          <w:p w:rsidR="00423C0A" w:rsidRPr="006E0C05" w:rsidRDefault="00423C0A" w:rsidP="00C5214B">
            <w:pPr>
              <w:pStyle w:val="Footer"/>
              <w:spacing w:before="120"/>
              <w:rPr>
                <w:rFonts w:ascii="Arial" w:hAnsi="Arial" w:cs="Arial"/>
                <w:sz w:val="22"/>
                <w:szCs w:val="22"/>
                <w:lang w:val="en-US"/>
              </w:rPr>
            </w:pPr>
            <w:r w:rsidRPr="00B769E4">
              <w:rPr>
                <w:rFonts w:ascii="Arial" w:hAnsi="Arial" w:cs="Arial"/>
                <w:sz w:val="22"/>
                <w:szCs w:val="22"/>
                <w:lang w:val="en-US"/>
              </w:rPr>
              <w:fldChar w:fldCharType="begin">
                <w:ffData>
                  <w:name w:val=""/>
                  <w:enabled/>
                  <w:calcOnExit w:val="0"/>
                  <w:checkBox>
                    <w:size w:val="24"/>
                    <w:default w:val="0"/>
                    <w:checked w:val="0"/>
                  </w:checkBox>
                </w:ffData>
              </w:fldChar>
            </w:r>
            <w:r w:rsidRPr="00B769E4">
              <w:rPr>
                <w:rFonts w:ascii="Arial" w:hAnsi="Arial" w:cs="Arial"/>
                <w:sz w:val="22"/>
                <w:szCs w:val="22"/>
                <w:lang w:val="en-US"/>
              </w:rPr>
              <w:instrText xml:space="preserve"> FORMCHECKBOX </w:instrText>
            </w:r>
            <w:r w:rsidRPr="00B769E4">
              <w:rPr>
                <w:rFonts w:ascii="Arial" w:hAnsi="Arial" w:cs="Arial"/>
                <w:sz w:val="22"/>
                <w:szCs w:val="22"/>
                <w:lang w:val="en-US"/>
              </w:rPr>
            </w:r>
            <w:r w:rsidRPr="00B769E4">
              <w:rPr>
                <w:rFonts w:ascii="Arial" w:hAnsi="Arial" w:cs="Arial"/>
                <w:sz w:val="22"/>
                <w:szCs w:val="22"/>
                <w:lang w:val="en-US"/>
              </w:rPr>
              <w:fldChar w:fldCharType="end"/>
            </w:r>
          </w:p>
        </w:tc>
      </w:tr>
      <w:tr w:rsidR="00423C0A" w:rsidRPr="00B769E4" w:rsidTr="00C5214B">
        <w:trPr>
          <w:cantSplit/>
          <w:trHeight w:hRule="exact" w:val="561"/>
        </w:trPr>
        <w:tc>
          <w:tcPr>
            <w:tcW w:w="905" w:type="dxa"/>
            <w:tcBorders>
              <w:top w:val="single" w:sz="4" w:space="0" w:color="auto"/>
              <w:left w:val="nil"/>
              <w:bottom w:val="single" w:sz="4" w:space="0" w:color="auto"/>
              <w:right w:val="nil"/>
            </w:tcBorders>
          </w:tcPr>
          <w:p w:rsidR="00423C0A" w:rsidRPr="00B769E4" w:rsidRDefault="00423C0A" w:rsidP="00C5214B">
            <w:pPr>
              <w:pStyle w:val="Letterdotpoint"/>
              <w:numPr>
                <w:ilvl w:val="0"/>
                <w:numId w:val="0"/>
              </w:numPr>
              <w:tabs>
                <w:tab w:val="left" w:pos="340"/>
              </w:tabs>
              <w:ind w:left="340" w:hanging="340"/>
              <w:rPr>
                <w:b/>
                <w:lang w:val="en-US" w:eastAsia="en-US"/>
              </w:rPr>
            </w:pPr>
            <w:r w:rsidRPr="00B769E4">
              <w:rPr>
                <w:b/>
                <w:lang w:val="en-US" w:eastAsia="en-US"/>
              </w:rPr>
              <w:t>Part 2</w:t>
            </w:r>
          </w:p>
        </w:tc>
        <w:tc>
          <w:tcPr>
            <w:tcW w:w="7618" w:type="dxa"/>
            <w:tcBorders>
              <w:top w:val="single" w:sz="4" w:space="0" w:color="auto"/>
              <w:left w:val="nil"/>
              <w:bottom w:val="single" w:sz="4" w:space="0" w:color="auto"/>
              <w:right w:val="nil"/>
            </w:tcBorders>
          </w:tcPr>
          <w:p w:rsidR="00423C0A" w:rsidRPr="00B769E4" w:rsidRDefault="00423C0A" w:rsidP="00C5214B">
            <w:pPr>
              <w:spacing w:before="120"/>
              <w:rPr>
                <w:rFonts w:ascii="Arial" w:hAnsi="Arial" w:cs="Arial"/>
                <w:sz w:val="22"/>
                <w:szCs w:val="22"/>
                <w:lang w:val="en-US"/>
              </w:rPr>
            </w:pPr>
            <w:r w:rsidRPr="00B769E4">
              <w:rPr>
                <w:rFonts w:ascii="Arial" w:hAnsi="Arial" w:cs="Arial"/>
                <w:b/>
                <w:sz w:val="22"/>
                <w:szCs w:val="22"/>
                <w:lang w:val="en-US"/>
              </w:rPr>
              <w:t>Applicant details:</w:t>
            </w:r>
            <w:r w:rsidRPr="00B769E4">
              <w:rPr>
                <w:rFonts w:ascii="Arial" w:hAnsi="Arial" w:cs="Arial"/>
                <w:sz w:val="22"/>
                <w:szCs w:val="22"/>
                <w:lang w:val="en-US"/>
              </w:rPr>
              <w:t xml:space="preserve"> Have you completed all questions?</w:t>
            </w:r>
          </w:p>
        </w:tc>
        <w:tc>
          <w:tcPr>
            <w:tcW w:w="889" w:type="dxa"/>
            <w:tcBorders>
              <w:top w:val="single" w:sz="4" w:space="0" w:color="auto"/>
              <w:left w:val="nil"/>
              <w:bottom w:val="single" w:sz="4" w:space="0" w:color="auto"/>
              <w:right w:val="nil"/>
            </w:tcBorders>
          </w:tcPr>
          <w:p w:rsidR="00423C0A" w:rsidRPr="006E0C05" w:rsidRDefault="00423C0A" w:rsidP="00C5214B">
            <w:pPr>
              <w:pStyle w:val="Footer"/>
              <w:spacing w:before="120"/>
              <w:rPr>
                <w:rFonts w:ascii="Arial" w:hAnsi="Arial" w:cs="Arial"/>
                <w:sz w:val="22"/>
                <w:szCs w:val="22"/>
                <w:lang w:val="en-US"/>
              </w:rPr>
            </w:pPr>
            <w:r w:rsidRPr="00B769E4">
              <w:rPr>
                <w:rFonts w:ascii="Arial" w:hAnsi="Arial" w:cs="Arial"/>
                <w:sz w:val="22"/>
                <w:szCs w:val="22"/>
                <w:lang w:val="en-US"/>
              </w:rPr>
              <w:fldChar w:fldCharType="begin">
                <w:ffData>
                  <w:name w:val=""/>
                  <w:enabled/>
                  <w:calcOnExit w:val="0"/>
                  <w:checkBox>
                    <w:size w:val="24"/>
                    <w:default w:val="0"/>
                    <w:checked w:val="0"/>
                  </w:checkBox>
                </w:ffData>
              </w:fldChar>
            </w:r>
            <w:r w:rsidRPr="00B769E4">
              <w:rPr>
                <w:rFonts w:ascii="Arial" w:hAnsi="Arial" w:cs="Arial"/>
                <w:sz w:val="22"/>
                <w:szCs w:val="22"/>
                <w:lang w:val="en-US"/>
              </w:rPr>
              <w:instrText xml:space="preserve"> FORMCHECKBOX </w:instrText>
            </w:r>
            <w:r w:rsidRPr="00B769E4">
              <w:rPr>
                <w:rFonts w:ascii="Arial" w:hAnsi="Arial" w:cs="Arial"/>
                <w:sz w:val="22"/>
                <w:szCs w:val="22"/>
                <w:lang w:val="en-US"/>
              </w:rPr>
            </w:r>
            <w:r w:rsidRPr="00B769E4">
              <w:rPr>
                <w:rFonts w:ascii="Arial" w:hAnsi="Arial" w:cs="Arial"/>
                <w:sz w:val="22"/>
                <w:szCs w:val="22"/>
                <w:lang w:val="en-US"/>
              </w:rPr>
              <w:fldChar w:fldCharType="end"/>
            </w:r>
          </w:p>
        </w:tc>
      </w:tr>
      <w:tr w:rsidR="00423C0A" w:rsidRPr="00B769E4" w:rsidTr="00C5214B">
        <w:trPr>
          <w:cantSplit/>
          <w:trHeight w:hRule="exact" w:val="561"/>
        </w:trPr>
        <w:tc>
          <w:tcPr>
            <w:tcW w:w="905" w:type="dxa"/>
            <w:tcBorders>
              <w:top w:val="single" w:sz="4" w:space="0" w:color="auto"/>
              <w:left w:val="nil"/>
              <w:bottom w:val="nil"/>
              <w:right w:val="nil"/>
            </w:tcBorders>
          </w:tcPr>
          <w:p w:rsidR="00423C0A" w:rsidRPr="00B769E4" w:rsidRDefault="00423C0A" w:rsidP="00C5214B">
            <w:pPr>
              <w:pStyle w:val="Letterdotpoint"/>
              <w:numPr>
                <w:ilvl w:val="0"/>
                <w:numId w:val="0"/>
              </w:numPr>
              <w:tabs>
                <w:tab w:val="left" w:pos="340"/>
              </w:tabs>
              <w:ind w:left="340" w:hanging="340"/>
              <w:rPr>
                <w:b/>
                <w:lang w:val="en-US" w:eastAsia="en-US"/>
              </w:rPr>
            </w:pPr>
            <w:r w:rsidRPr="00B769E4">
              <w:rPr>
                <w:b/>
                <w:lang w:val="en-US" w:eastAsia="en-US"/>
              </w:rPr>
              <w:t>Part 3</w:t>
            </w:r>
          </w:p>
        </w:tc>
        <w:tc>
          <w:tcPr>
            <w:tcW w:w="7618" w:type="dxa"/>
            <w:tcBorders>
              <w:top w:val="single" w:sz="4" w:space="0" w:color="auto"/>
              <w:left w:val="nil"/>
              <w:bottom w:val="nil"/>
              <w:right w:val="nil"/>
            </w:tcBorders>
          </w:tcPr>
          <w:p w:rsidR="00423C0A" w:rsidRPr="00B769E4" w:rsidRDefault="00423C0A" w:rsidP="00C5214B">
            <w:pPr>
              <w:spacing w:before="120"/>
              <w:rPr>
                <w:rFonts w:ascii="Arial" w:hAnsi="Arial" w:cs="Arial"/>
                <w:sz w:val="22"/>
                <w:szCs w:val="22"/>
                <w:lang w:val="en-US"/>
              </w:rPr>
            </w:pPr>
            <w:r w:rsidRPr="00B769E4">
              <w:rPr>
                <w:rFonts w:ascii="Arial" w:hAnsi="Arial" w:cs="Arial"/>
                <w:b/>
                <w:sz w:val="22"/>
                <w:szCs w:val="22"/>
                <w:lang w:val="en-US"/>
              </w:rPr>
              <w:t>Financial Details:</w:t>
            </w:r>
            <w:r w:rsidRPr="00B769E4">
              <w:rPr>
                <w:rFonts w:ascii="Arial" w:hAnsi="Arial" w:cs="Arial"/>
                <w:sz w:val="22"/>
                <w:szCs w:val="22"/>
                <w:lang w:val="en-US"/>
              </w:rPr>
              <w:t xml:space="preserve"> Have you completed all questions?</w:t>
            </w:r>
          </w:p>
        </w:tc>
        <w:tc>
          <w:tcPr>
            <w:tcW w:w="889" w:type="dxa"/>
            <w:tcBorders>
              <w:top w:val="single" w:sz="4" w:space="0" w:color="auto"/>
              <w:left w:val="nil"/>
              <w:bottom w:val="nil"/>
              <w:right w:val="nil"/>
            </w:tcBorders>
          </w:tcPr>
          <w:p w:rsidR="00423C0A" w:rsidRPr="008E2B1F" w:rsidRDefault="00423C0A" w:rsidP="00C5214B">
            <w:pPr>
              <w:pStyle w:val="Footer"/>
              <w:spacing w:before="120"/>
              <w:rPr>
                <w:rFonts w:ascii="Arial" w:hAnsi="Arial" w:cs="Arial"/>
                <w:sz w:val="22"/>
                <w:szCs w:val="22"/>
                <w:lang w:val="en-US"/>
              </w:rPr>
            </w:pPr>
            <w:r w:rsidRPr="00B769E4">
              <w:rPr>
                <w:rFonts w:ascii="Arial" w:hAnsi="Arial" w:cs="Arial"/>
                <w:sz w:val="22"/>
                <w:szCs w:val="22"/>
                <w:lang w:val="en-US"/>
              </w:rPr>
              <w:fldChar w:fldCharType="begin">
                <w:ffData>
                  <w:name w:val=""/>
                  <w:enabled/>
                  <w:calcOnExit w:val="0"/>
                  <w:checkBox>
                    <w:size w:val="24"/>
                    <w:default w:val="0"/>
                    <w:checked w:val="0"/>
                  </w:checkBox>
                </w:ffData>
              </w:fldChar>
            </w:r>
            <w:r w:rsidRPr="00B769E4">
              <w:rPr>
                <w:rFonts w:ascii="Arial" w:hAnsi="Arial" w:cs="Arial"/>
                <w:sz w:val="22"/>
                <w:szCs w:val="22"/>
                <w:lang w:val="en-US"/>
              </w:rPr>
              <w:instrText xml:space="preserve"> FORMCHECKBOX </w:instrText>
            </w:r>
            <w:r w:rsidRPr="00B769E4">
              <w:rPr>
                <w:rFonts w:ascii="Arial" w:hAnsi="Arial" w:cs="Arial"/>
                <w:sz w:val="22"/>
                <w:szCs w:val="22"/>
                <w:lang w:val="en-US"/>
              </w:rPr>
            </w:r>
            <w:r w:rsidRPr="00B769E4">
              <w:rPr>
                <w:rFonts w:ascii="Arial" w:hAnsi="Arial" w:cs="Arial"/>
                <w:sz w:val="22"/>
                <w:szCs w:val="22"/>
                <w:lang w:val="en-US"/>
              </w:rPr>
              <w:fldChar w:fldCharType="end"/>
            </w:r>
          </w:p>
        </w:tc>
      </w:tr>
      <w:tr w:rsidR="00423C0A" w:rsidRPr="00B769E4" w:rsidTr="00C5214B">
        <w:trPr>
          <w:cantSplit/>
          <w:trHeight w:hRule="exact" w:val="677"/>
        </w:trPr>
        <w:tc>
          <w:tcPr>
            <w:tcW w:w="905" w:type="dxa"/>
            <w:tcBorders>
              <w:top w:val="single" w:sz="4" w:space="0" w:color="auto"/>
              <w:left w:val="nil"/>
              <w:bottom w:val="nil"/>
              <w:right w:val="nil"/>
            </w:tcBorders>
          </w:tcPr>
          <w:p w:rsidR="00423C0A" w:rsidRPr="00B769E4" w:rsidRDefault="00423C0A" w:rsidP="00C5214B">
            <w:pPr>
              <w:pStyle w:val="Letterdotpoint"/>
              <w:numPr>
                <w:ilvl w:val="0"/>
                <w:numId w:val="0"/>
              </w:numPr>
              <w:tabs>
                <w:tab w:val="left" w:pos="340"/>
              </w:tabs>
              <w:ind w:left="340" w:hanging="340"/>
              <w:rPr>
                <w:b/>
                <w:lang w:val="en-US" w:eastAsia="en-US"/>
              </w:rPr>
            </w:pPr>
            <w:r w:rsidRPr="00B769E4">
              <w:rPr>
                <w:b/>
                <w:lang w:val="en-US" w:eastAsia="en-US"/>
              </w:rPr>
              <w:t>Part 4</w:t>
            </w:r>
          </w:p>
        </w:tc>
        <w:tc>
          <w:tcPr>
            <w:tcW w:w="7618" w:type="dxa"/>
            <w:tcBorders>
              <w:top w:val="single" w:sz="4" w:space="0" w:color="auto"/>
              <w:left w:val="nil"/>
              <w:bottom w:val="nil"/>
              <w:right w:val="nil"/>
            </w:tcBorders>
          </w:tcPr>
          <w:p w:rsidR="00423C0A" w:rsidRPr="00267DD4" w:rsidRDefault="00423C0A" w:rsidP="00C5214B">
            <w:pPr>
              <w:spacing w:before="120"/>
              <w:rPr>
                <w:rFonts w:ascii="Arial" w:hAnsi="Arial" w:cs="Arial"/>
                <w:sz w:val="22"/>
                <w:szCs w:val="22"/>
                <w:lang w:val="en-US"/>
              </w:rPr>
            </w:pPr>
            <w:r w:rsidRPr="00B769E4">
              <w:rPr>
                <w:rFonts w:ascii="Arial" w:hAnsi="Arial" w:cs="Arial"/>
                <w:b/>
                <w:sz w:val="22"/>
                <w:szCs w:val="22"/>
                <w:lang w:val="en-US"/>
              </w:rPr>
              <w:t>Financial Viability:</w:t>
            </w:r>
            <w:r w:rsidRPr="00B769E4">
              <w:rPr>
                <w:rFonts w:ascii="Arial" w:hAnsi="Arial" w:cs="Arial"/>
                <w:sz w:val="22"/>
                <w:szCs w:val="22"/>
                <w:lang w:val="en-US"/>
              </w:rPr>
              <w:t xml:space="preserve"> Have you completed all questions and provided the documents requested at Q1</w:t>
            </w:r>
            <w:r>
              <w:rPr>
                <w:rFonts w:ascii="Arial" w:hAnsi="Arial" w:cs="Arial"/>
                <w:sz w:val="22"/>
                <w:szCs w:val="22"/>
                <w:lang w:val="en-US"/>
              </w:rPr>
              <w:t>3</w:t>
            </w:r>
            <w:r w:rsidRPr="00267DD4">
              <w:rPr>
                <w:rFonts w:ascii="Arial" w:hAnsi="Arial" w:cs="Arial"/>
                <w:sz w:val="22"/>
                <w:szCs w:val="22"/>
                <w:lang w:val="en-US"/>
              </w:rPr>
              <w:t>?</w:t>
            </w:r>
          </w:p>
        </w:tc>
        <w:tc>
          <w:tcPr>
            <w:tcW w:w="889" w:type="dxa"/>
            <w:tcBorders>
              <w:top w:val="single" w:sz="4" w:space="0" w:color="auto"/>
              <w:left w:val="nil"/>
              <w:bottom w:val="nil"/>
              <w:right w:val="nil"/>
            </w:tcBorders>
          </w:tcPr>
          <w:p w:rsidR="00423C0A" w:rsidRPr="008E2B1F" w:rsidRDefault="00423C0A" w:rsidP="00C5214B">
            <w:pPr>
              <w:pStyle w:val="Footer"/>
              <w:spacing w:before="120"/>
              <w:rPr>
                <w:rFonts w:ascii="Arial" w:hAnsi="Arial" w:cs="Arial"/>
                <w:sz w:val="22"/>
                <w:szCs w:val="22"/>
                <w:lang w:val="en-US"/>
              </w:rPr>
            </w:pPr>
            <w:r w:rsidRPr="00B769E4">
              <w:rPr>
                <w:rFonts w:ascii="Arial" w:hAnsi="Arial" w:cs="Arial"/>
                <w:sz w:val="22"/>
                <w:szCs w:val="22"/>
                <w:lang w:val="en-US"/>
              </w:rPr>
              <w:fldChar w:fldCharType="begin">
                <w:ffData>
                  <w:name w:val=""/>
                  <w:enabled/>
                  <w:calcOnExit w:val="0"/>
                  <w:checkBox>
                    <w:size w:val="24"/>
                    <w:default w:val="0"/>
                    <w:checked w:val="0"/>
                  </w:checkBox>
                </w:ffData>
              </w:fldChar>
            </w:r>
            <w:r w:rsidRPr="00B769E4">
              <w:rPr>
                <w:rFonts w:ascii="Arial" w:hAnsi="Arial" w:cs="Arial"/>
                <w:sz w:val="22"/>
                <w:szCs w:val="22"/>
                <w:lang w:val="en-US"/>
              </w:rPr>
              <w:instrText xml:space="preserve"> FORMCHECKBOX </w:instrText>
            </w:r>
            <w:r w:rsidRPr="00B769E4">
              <w:rPr>
                <w:rFonts w:ascii="Arial" w:hAnsi="Arial" w:cs="Arial"/>
                <w:sz w:val="22"/>
                <w:szCs w:val="22"/>
                <w:lang w:val="en-US"/>
              </w:rPr>
            </w:r>
            <w:r w:rsidRPr="00B769E4">
              <w:rPr>
                <w:rFonts w:ascii="Arial" w:hAnsi="Arial" w:cs="Arial"/>
                <w:sz w:val="22"/>
                <w:szCs w:val="22"/>
                <w:lang w:val="en-US"/>
              </w:rPr>
              <w:fldChar w:fldCharType="end"/>
            </w:r>
          </w:p>
        </w:tc>
      </w:tr>
      <w:tr w:rsidR="00423C0A" w:rsidRPr="00B769E4" w:rsidTr="00C5214B">
        <w:trPr>
          <w:cantSplit/>
          <w:trHeight w:hRule="exact" w:val="561"/>
        </w:trPr>
        <w:tc>
          <w:tcPr>
            <w:tcW w:w="905" w:type="dxa"/>
            <w:tcBorders>
              <w:top w:val="nil"/>
              <w:left w:val="nil"/>
              <w:bottom w:val="nil"/>
              <w:right w:val="nil"/>
            </w:tcBorders>
          </w:tcPr>
          <w:p w:rsidR="00423C0A" w:rsidRPr="00B769E4" w:rsidRDefault="00423C0A" w:rsidP="00C5214B">
            <w:pPr>
              <w:pStyle w:val="Letterdotpoint"/>
              <w:numPr>
                <w:ilvl w:val="0"/>
                <w:numId w:val="0"/>
              </w:numPr>
              <w:tabs>
                <w:tab w:val="left" w:pos="340"/>
              </w:tabs>
              <w:ind w:left="340" w:hanging="340"/>
              <w:rPr>
                <w:b/>
                <w:lang w:val="en-US" w:eastAsia="en-US"/>
              </w:rPr>
            </w:pPr>
          </w:p>
        </w:tc>
        <w:tc>
          <w:tcPr>
            <w:tcW w:w="7618" w:type="dxa"/>
            <w:tcBorders>
              <w:top w:val="nil"/>
              <w:left w:val="nil"/>
              <w:bottom w:val="nil"/>
              <w:right w:val="nil"/>
            </w:tcBorders>
          </w:tcPr>
          <w:p w:rsidR="00423C0A" w:rsidRPr="00B769E4" w:rsidRDefault="00423C0A" w:rsidP="00CE02BB">
            <w:pPr>
              <w:numPr>
                <w:ilvl w:val="0"/>
                <w:numId w:val="7"/>
              </w:numPr>
              <w:spacing w:before="120"/>
              <w:rPr>
                <w:rFonts w:ascii="Arial" w:hAnsi="Arial" w:cs="Arial"/>
                <w:sz w:val="22"/>
                <w:szCs w:val="22"/>
                <w:lang w:val="en-US"/>
              </w:rPr>
            </w:pPr>
            <w:r w:rsidRPr="00B769E4">
              <w:rPr>
                <w:rFonts w:ascii="Arial" w:hAnsi="Arial" w:cs="Arial"/>
                <w:sz w:val="22"/>
                <w:szCs w:val="22"/>
                <w:lang w:val="en-US"/>
              </w:rPr>
              <w:t>Have you attached a short explanation to question 1</w:t>
            </w:r>
            <w:r w:rsidR="00CE02BB">
              <w:rPr>
                <w:rFonts w:ascii="Arial" w:hAnsi="Arial" w:cs="Arial"/>
                <w:sz w:val="22"/>
                <w:szCs w:val="22"/>
                <w:lang w:val="en-US"/>
              </w:rPr>
              <w:t>6</w:t>
            </w:r>
            <w:r w:rsidRPr="00B769E4">
              <w:rPr>
                <w:rFonts w:ascii="Arial" w:hAnsi="Arial" w:cs="Arial"/>
                <w:sz w:val="22"/>
                <w:szCs w:val="22"/>
                <w:lang w:val="en-US"/>
              </w:rPr>
              <w:t xml:space="preserve"> if required?</w:t>
            </w:r>
          </w:p>
        </w:tc>
        <w:tc>
          <w:tcPr>
            <w:tcW w:w="889" w:type="dxa"/>
            <w:tcBorders>
              <w:top w:val="nil"/>
              <w:left w:val="nil"/>
              <w:bottom w:val="nil"/>
              <w:right w:val="nil"/>
            </w:tcBorders>
          </w:tcPr>
          <w:p w:rsidR="00423C0A" w:rsidRPr="008E2B1F" w:rsidRDefault="00423C0A" w:rsidP="00C5214B">
            <w:pPr>
              <w:pStyle w:val="Footer"/>
              <w:spacing w:before="120"/>
              <w:rPr>
                <w:rFonts w:ascii="Arial" w:hAnsi="Arial" w:cs="Arial"/>
                <w:sz w:val="22"/>
                <w:szCs w:val="22"/>
                <w:lang w:val="en-US"/>
              </w:rPr>
            </w:pPr>
            <w:r w:rsidRPr="00B769E4">
              <w:rPr>
                <w:rFonts w:ascii="Arial" w:hAnsi="Arial" w:cs="Arial"/>
                <w:sz w:val="22"/>
                <w:szCs w:val="22"/>
                <w:lang w:val="en-US"/>
              </w:rPr>
              <w:fldChar w:fldCharType="begin">
                <w:ffData>
                  <w:name w:val=""/>
                  <w:enabled/>
                  <w:calcOnExit w:val="0"/>
                  <w:checkBox>
                    <w:size w:val="24"/>
                    <w:default w:val="0"/>
                    <w:checked w:val="0"/>
                  </w:checkBox>
                </w:ffData>
              </w:fldChar>
            </w:r>
            <w:r w:rsidRPr="00B769E4">
              <w:rPr>
                <w:rFonts w:ascii="Arial" w:hAnsi="Arial" w:cs="Arial"/>
                <w:sz w:val="22"/>
                <w:szCs w:val="22"/>
                <w:lang w:val="en-US"/>
              </w:rPr>
              <w:instrText xml:space="preserve"> FORMCHECKBOX </w:instrText>
            </w:r>
            <w:r w:rsidRPr="00B769E4">
              <w:rPr>
                <w:rFonts w:ascii="Arial" w:hAnsi="Arial" w:cs="Arial"/>
                <w:sz w:val="22"/>
                <w:szCs w:val="22"/>
                <w:lang w:val="en-US"/>
              </w:rPr>
            </w:r>
            <w:r w:rsidRPr="00B769E4">
              <w:rPr>
                <w:rFonts w:ascii="Arial" w:hAnsi="Arial" w:cs="Arial"/>
                <w:sz w:val="22"/>
                <w:szCs w:val="22"/>
                <w:lang w:val="en-US"/>
              </w:rPr>
              <w:fldChar w:fldCharType="end"/>
            </w:r>
          </w:p>
        </w:tc>
      </w:tr>
      <w:tr w:rsidR="00423C0A" w:rsidRPr="00B769E4" w:rsidTr="00C5214B">
        <w:trPr>
          <w:cantSplit/>
          <w:trHeight w:hRule="exact" w:val="723"/>
        </w:trPr>
        <w:tc>
          <w:tcPr>
            <w:tcW w:w="905" w:type="dxa"/>
            <w:tcBorders>
              <w:top w:val="single" w:sz="4" w:space="0" w:color="auto"/>
              <w:left w:val="nil"/>
              <w:bottom w:val="nil"/>
              <w:right w:val="nil"/>
            </w:tcBorders>
            <w:shd w:val="clear" w:color="auto" w:fill="auto"/>
          </w:tcPr>
          <w:p w:rsidR="00423C0A" w:rsidRPr="008E2B1F" w:rsidRDefault="00423C0A" w:rsidP="00C5214B">
            <w:pPr>
              <w:pStyle w:val="Letterdotpoint"/>
              <w:numPr>
                <w:ilvl w:val="0"/>
                <w:numId w:val="0"/>
              </w:numPr>
              <w:tabs>
                <w:tab w:val="left" w:pos="340"/>
              </w:tabs>
              <w:ind w:left="340" w:hanging="340"/>
              <w:rPr>
                <w:b/>
                <w:lang w:val="en-US" w:eastAsia="en-US"/>
              </w:rPr>
            </w:pPr>
            <w:r w:rsidRPr="008E2B1F">
              <w:rPr>
                <w:b/>
                <w:lang w:val="en-US" w:eastAsia="en-US"/>
              </w:rPr>
              <w:t xml:space="preserve">Part </w:t>
            </w:r>
            <w:r>
              <w:rPr>
                <w:b/>
                <w:lang w:val="en-US" w:eastAsia="en-US"/>
              </w:rPr>
              <w:t>5</w:t>
            </w:r>
          </w:p>
        </w:tc>
        <w:tc>
          <w:tcPr>
            <w:tcW w:w="7618" w:type="dxa"/>
            <w:tcBorders>
              <w:top w:val="single" w:sz="4" w:space="0" w:color="auto"/>
              <w:left w:val="nil"/>
              <w:bottom w:val="nil"/>
              <w:right w:val="nil"/>
            </w:tcBorders>
            <w:shd w:val="clear" w:color="auto" w:fill="auto"/>
          </w:tcPr>
          <w:p w:rsidR="00423C0A" w:rsidRPr="00B769E4" w:rsidRDefault="00423C0A" w:rsidP="00C5214B">
            <w:pPr>
              <w:spacing w:before="120"/>
              <w:rPr>
                <w:rFonts w:ascii="Arial" w:hAnsi="Arial" w:cs="Arial"/>
                <w:sz w:val="22"/>
                <w:szCs w:val="22"/>
                <w:lang w:val="en-US"/>
              </w:rPr>
            </w:pPr>
            <w:r w:rsidRPr="00267DD4">
              <w:rPr>
                <w:rFonts w:ascii="Arial" w:hAnsi="Arial" w:cs="Arial"/>
                <w:b/>
                <w:sz w:val="22"/>
                <w:szCs w:val="22"/>
                <w:lang w:val="en-US"/>
              </w:rPr>
              <w:t xml:space="preserve">Responses to </w:t>
            </w:r>
            <w:r w:rsidRPr="00A70EC3">
              <w:rPr>
                <w:rFonts w:ascii="Arial" w:hAnsi="Arial" w:cs="Arial"/>
                <w:b/>
                <w:sz w:val="22"/>
                <w:szCs w:val="22"/>
                <w:lang w:val="en-US"/>
              </w:rPr>
              <w:t>selection criteria</w:t>
            </w:r>
            <w:r w:rsidRPr="00B769E4">
              <w:rPr>
                <w:rFonts w:ascii="Arial" w:hAnsi="Arial" w:cs="Arial"/>
                <w:b/>
                <w:sz w:val="22"/>
                <w:szCs w:val="22"/>
                <w:lang w:val="en-US"/>
              </w:rPr>
              <w:t>:</w:t>
            </w:r>
            <w:r w:rsidRPr="00B769E4">
              <w:rPr>
                <w:rFonts w:ascii="Arial" w:hAnsi="Arial" w:cs="Arial"/>
                <w:sz w:val="22"/>
                <w:szCs w:val="22"/>
                <w:lang w:val="en-US"/>
              </w:rPr>
              <w:t xml:space="preserve"> Have you addressed selection criteria</w:t>
            </w:r>
            <w:r w:rsidRPr="00FC1740">
              <w:rPr>
                <w:rFonts w:ascii="Arial" w:hAnsi="Arial" w:cs="Arial"/>
                <w:sz w:val="22"/>
                <w:szCs w:val="22"/>
                <w:lang w:val="en-US"/>
              </w:rPr>
              <w:t xml:space="preserve"> 1 to </w:t>
            </w:r>
            <w:r>
              <w:rPr>
                <w:rFonts w:ascii="Arial" w:hAnsi="Arial" w:cs="Arial"/>
                <w:sz w:val="22"/>
                <w:szCs w:val="22"/>
                <w:lang w:val="en-US"/>
              </w:rPr>
              <w:t>7</w:t>
            </w:r>
            <w:r w:rsidRPr="00A70EC3">
              <w:rPr>
                <w:rFonts w:ascii="Arial" w:hAnsi="Arial" w:cs="Arial"/>
                <w:sz w:val="22"/>
                <w:szCs w:val="22"/>
                <w:lang w:val="en-US"/>
              </w:rPr>
              <w:t xml:space="preserve"> in this </w:t>
            </w:r>
            <w:r w:rsidRPr="00B769E4">
              <w:rPr>
                <w:rFonts w:ascii="Arial" w:hAnsi="Arial" w:cs="Arial"/>
                <w:sz w:val="22"/>
                <w:szCs w:val="22"/>
                <w:lang w:val="en-US"/>
              </w:rPr>
              <w:t>application, in line with the application guidelines, including budget?</w:t>
            </w:r>
          </w:p>
        </w:tc>
        <w:tc>
          <w:tcPr>
            <w:tcW w:w="889" w:type="dxa"/>
            <w:tcBorders>
              <w:top w:val="single" w:sz="4" w:space="0" w:color="auto"/>
              <w:left w:val="nil"/>
              <w:bottom w:val="nil"/>
              <w:right w:val="nil"/>
            </w:tcBorders>
            <w:shd w:val="clear" w:color="auto" w:fill="auto"/>
          </w:tcPr>
          <w:p w:rsidR="00423C0A" w:rsidRPr="008E2B1F" w:rsidRDefault="00423C0A" w:rsidP="00C5214B">
            <w:pPr>
              <w:pStyle w:val="Footer"/>
              <w:spacing w:before="120"/>
              <w:rPr>
                <w:rFonts w:ascii="Arial" w:hAnsi="Arial" w:cs="Arial"/>
                <w:sz w:val="22"/>
                <w:szCs w:val="22"/>
                <w:lang w:val="en-US"/>
              </w:rPr>
            </w:pPr>
            <w:r w:rsidRPr="00B769E4">
              <w:rPr>
                <w:rFonts w:ascii="Arial" w:hAnsi="Arial" w:cs="Arial"/>
                <w:sz w:val="22"/>
                <w:szCs w:val="22"/>
                <w:lang w:val="en-US"/>
              </w:rPr>
              <w:fldChar w:fldCharType="begin">
                <w:ffData>
                  <w:name w:val=""/>
                  <w:enabled/>
                  <w:calcOnExit w:val="0"/>
                  <w:checkBox>
                    <w:size w:val="24"/>
                    <w:default w:val="0"/>
                    <w:checked w:val="0"/>
                  </w:checkBox>
                </w:ffData>
              </w:fldChar>
            </w:r>
            <w:r w:rsidRPr="00B769E4">
              <w:rPr>
                <w:rFonts w:ascii="Arial" w:hAnsi="Arial" w:cs="Arial"/>
                <w:sz w:val="22"/>
                <w:szCs w:val="22"/>
                <w:lang w:val="en-US"/>
              </w:rPr>
              <w:instrText xml:space="preserve"> FORMCHECKBOX </w:instrText>
            </w:r>
            <w:r w:rsidRPr="00B769E4">
              <w:rPr>
                <w:rFonts w:ascii="Arial" w:hAnsi="Arial" w:cs="Arial"/>
                <w:sz w:val="22"/>
                <w:szCs w:val="22"/>
                <w:lang w:val="en-US"/>
              </w:rPr>
            </w:r>
            <w:r w:rsidRPr="00B769E4">
              <w:rPr>
                <w:rFonts w:ascii="Arial" w:hAnsi="Arial" w:cs="Arial"/>
                <w:sz w:val="22"/>
                <w:szCs w:val="22"/>
                <w:lang w:val="en-US"/>
              </w:rPr>
              <w:fldChar w:fldCharType="end"/>
            </w:r>
          </w:p>
        </w:tc>
      </w:tr>
      <w:tr w:rsidR="00423C0A" w:rsidRPr="00B769E4" w:rsidTr="00C5214B">
        <w:trPr>
          <w:cantSplit/>
          <w:trHeight w:hRule="exact" w:val="561"/>
        </w:trPr>
        <w:tc>
          <w:tcPr>
            <w:tcW w:w="905" w:type="dxa"/>
            <w:tcBorders>
              <w:top w:val="single" w:sz="4" w:space="0" w:color="auto"/>
              <w:left w:val="nil"/>
              <w:bottom w:val="nil"/>
              <w:right w:val="nil"/>
            </w:tcBorders>
            <w:shd w:val="clear" w:color="auto" w:fill="auto"/>
          </w:tcPr>
          <w:p w:rsidR="00423C0A" w:rsidRPr="00267DD4" w:rsidRDefault="00423C0A" w:rsidP="00C5214B">
            <w:pPr>
              <w:pStyle w:val="Letterdotpoint"/>
              <w:numPr>
                <w:ilvl w:val="0"/>
                <w:numId w:val="0"/>
              </w:numPr>
              <w:tabs>
                <w:tab w:val="left" w:pos="340"/>
              </w:tabs>
              <w:ind w:left="340" w:hanging="340"/>
              <w:rPr>
                <w:b/>
                <w:lang w:val="en-US" w:eastAsia="en-US"/>
              </w:rPr>
            </w:pPr>
            <w:r w:rsidRPr="00B769E4">
              <w:rPr>
                <w:b/>
                <w:lang w:val="en-US" w:eastAsia="en-US"/>
              </w:rPr>
              <w:t xml:space="preserve">Part </w:t>
            </w:r>
            <w:r>
              <w:rPr>
                <w:b/>
                <w:lang w:val="en-US" w:eastAsia="en-US"/>
              </w:rPr>
              <w:t>6</w:t>
            </w:r>
            <w:r w:rsidRPr="00267DD4">
              <w:rPr>
                <w:b/>
                <w:lang w:val="en-US" w:eastAsia="en-US"/>
              </w:rPr>
              <w:t xml:space="preserve"> </w:t>
            </w:r>
          </w:p>
        </w:tc>
        <w:tc>
          <w:tcPr>
            <w:tcW w:w="7618" w:type="dxa"/>
            <w:tcBorders>
              <w:top w:val="single" w:sz="4" w:space="0" w:color="auto"/>
              <w:left w:val="nil"/>
              <w:bottom w:val="nil"/>
              <w:right w:val="nil"/>
            </w:tcBorders>
            <w:shd w:val="clear" w:color="auto" w:fill="auto"/>
          </w:tcPr>
          <w:p w:rsidR="00423C0A" w:rsidRPr="00B769E4" w:rsidRDefault="00423C0A" w:rsidP="00C5214B">
            <w:pPr>
              <w:spacing w:before="120"/>
              <w:rPr>
                <w:rFonts w:ascii="Arial" w:hAnsi="Arial" w:cs="Arial"/>
                <w:sz w:val="22"/>
                <w:szCs w:val="22"/>
                <w:lang w:val="en-US"/>
              </w:rPr>
            </w:pPr>
            <w:r w:rsidRPr="00A70EC3">
              <w:rPr>
                <w:rFonts w:ascii="Arial" w:hAnsi="Arial" w:cs="Arial"/>
                <w:b/>
                <w:sz w:val="22"/>
                <w:szCs w:val="22"/>
                <w:lang w:val="en-US"/>
              </w:rPr>
              <w:t>Declaration:</w:t>
            </w:r>
            <w:r w:rsidRPr="00A70EC3">
              <w:rPr>
                <w:rFonts w:ascii="Arial" w:hAnsi="Arial" w:cs="Arial"/>
                <w:sz w:val="22"/>
                <w:szCs w:val="22"/>
                <w:lang w:val="en-US"/>
              </w:rPr>
              <w:t xml:space="preserve"> Have you read and completed the declaration carefully</w:t>
            </w:r>
            <w:r w:rsidRPr="00B769E4">
              <w:rPr>
                <w:rFonts w:ascii="Arial" w:hAnsi="Arial" w:cs="Arial"/>
                <w:sz w:val="22"/>
                <w:szCs w:val="22"/>
                <w:lang w:val="en-US"/>
              </w:rPr>
              <w:t xml:space="preserve">? </w:t>
            </w:r>
          </w:p>
        </w:tc>
        <w:tc>
          <w:tcPr>
            <w:tcW w:w="889" w:type="dxa"/>
            <w:tcBorders>
              <w:top w:val="single" w:sz="4" w:space="0" w:color="auto"/>
              <w:left w:val="nil"/>
              <w:bottom w:val="nil"/>
              <w:right w:val="nil"/>
            </w:tcBorders>
            <w:shd w:val="clear" w:color="auto" w:fill="auto"/>
          </w:tcPr>
          <w:p w:rsidR="00423C0A" w:rsidRPr="008E2B1F" w:rsidRDefault="00423C0A" w:rsidP="00C5214B">
            <w:pPr>
              <w:pStyle w:val="Footer"/>
              <w:spacing w:before="120"/>
              <w:rPr>
                <w:rFonts w:ascii="Arial" w:hAnsi="Arial" w:cs="Arial"/>
                <w:sz w:val="22"/>
                <w:szCs w:val="22"/>
                <w:lang w:val="en-US"/>
              </w:rPr>
            </w:pPr>
            <w:r w:rsidRPr="00B769E4">
              <w:rPr>
                <w:rFonts w:ascii="Arial" w:hAnsi="Arial" w:cs="Arial"/>
                <w:sz w:val="22"/>
                <w:szCs w:val="22"/>
                <w:lang w:val="en-US"/>
              </w:rPr>
              <w:fldChar w:fldCharType="begin">
                <w:ffData>
                  <w:name w:val=""/>
                  <w:enabled/>
                  <w:calcOnExit w:val="0"/>
                  <w:checkBox>
                    <w:size w:val="24"/>
                    <w:default w:val="0"/>
                  </w:checkBox>
                </w:ffData>
              </w:fldChar>
            </w:r>
            <w:r w:rsidRPr="00B769E4">
              <w:rPr>
                <w:rFonts w:ascii="Arial" w:hAnsi="Arial" w:cs="Arial"/>
                <w:sz w:val="22"/>
                <w:szCs w:val="22"/>
                <w:lang w:val="en-US"/>
              </w:rPr>
              <w:instrText xml:space="preserve"> FORMCHECKBOX </w:instrText>
            </w:r>
            <w:r w:rsidRPr="00B769E4">
              <w:rPr>
                <w:rFonts w:ascii="Arial" w:hAnsi="Arial" w:cs="Arial"/>
                <w:sz w:val="22"/>
                <w:szCs w:val="22"/>
                <w:lang w:val="en-US"/>
              </w:rPr>
            </w:r>
            <w:r w:rsidRPr="00B769E4">
              <w:rPr>
                <w:rFonts w:ascii="Arial" w:hAnsi="Arial" w:cs="Arial"/>
                <w:sz w:val="22"/>
                <w:szCs w:val="22"/>
                <w:lang w:val="en-US"/>
              </w:rPr>
              <w:fldChar w:fldCharType="end"/>
            </w:r>
          </w:p>
        </w:tc>
      </w:tr>
      <w:tr w:rsidR="00423C0A" w:rsidRPr="00B769E4" w:rsidTr="00C5214B">
        <w:trPr>
          <w:cantSplit/>
          <w:trHeight w:hRule="exact" w:val="724"/>
        </w:trPr>
        <w:tc>
          <w:tcPr>
            <w:tcW w:w="905" w:type="dxa"/>
            <w:tcBorders>
              <w:top w:val="single" w:sz="4" w:space="0" w:color="auto"/>
              <w:left w:val="nil"/>
              <w:bottom w:val="single" w:sz="4" w:space="0" w:color="auto"/>
              <w:right w:val="nil"/>
            </w:tcBorders>
            <w:shd w:val="clear" w:color="auto" w:fill="auto"/>
          </w:tcPr>
          <w:p w:rsidR="00423C0A" w:rsidRPr="00267DD4" w:rsidRDefault="00423C0A" w:rsidP="00C5214B">
            <w:pPr>
              <w:pStyle w:val="Letterdotpoint"/>
              <w:numPr>
                <w:ilvl w:val="0"/>
                <w:numId w:val="0"/>
              </w:numPr>
              <w:tabs>
                <w:tab w:val="left" w:pos="340"/>
              </w:tabs>
              <w:ind w:left="340" w:hanging="340"/>
              <w:rPr>
                <w:b/>
                <w:lang w:val="en-US" w:eastAsia="en-US"/>
              </w:rPr>
            </w:pPr>
            <w:r w:rsidRPr="00B769E4">
              <w:rPr>
                <w:b/>
                <w:lang w:val="en-US" w:eastAsia="en-US"/>
              </w:rPr>
              <w:t xml:space="preserve">Part </w:t>
            </w:r>
            <w:r>
              <w:rPr>
                <w:b/>
                <w:lang w:val="en-US" w:eastAsia="en-US"/>
              </w:rPr>
              <w:t>7</w:t>
            </w:r>
          </w:p>
        </w:tc>
        <w:tc>
          <w:tcPr>
            <w:tcW w:w="7618" w:type="dxa"/>
            <w:tcBorders>
              <w:top w:val="single" w:sz="4" w:space="0" w:color="auto"/>
              <w:left w:val="nil"/>
              <w:bottom w:val="single" w:sz="4" w:space="0" w:color="auto"/>
              <w:right w:val="nil"/>
            </w:tcBorders>
            <w:shd w:val="clear" w:color="auto" w:fill="auto"/>
          </w:tcPr>
          <w:p w:rsidR="00423C0A" w:rsidRPr="00B769E4" w:rsidRDefault="00423C0A" w:rsidP="00C5214B">
            <w:pPr>
              <w:spacing w:before="120"/>
              <w:rPr>
                <w:rFonts w:ascii="Arial" w:hAnsi="Arial" w:cs="Arial"/>
                <w:sz w:val="22"/>
                <w:szCs w:val="22"/>
                <w:lang w:val="en-US"/>
              </w:rPr>
            </w:pPr>
            <w:r w:rsidRPr="00A70EC3">
              <w:rPr>
                <w:rFonts w:ascii="Arial" w:hAnsi="Arial" w:cs="Arial"/>
                <w:b/>
                <w:sz w:val="22"/>
                <w:szCs w:val="22"/>
                <w:lang w:val="en-US"/>
              </w:rPr>
              <w:t xml:space="preserve">Application checklist </w:t>
            </w:r>
            <w:r w:rsidRPr="00B769E4">
              <w:rPr>
                <w:rFonts w:ascii="Arial" w:hAnsi="Arial" w:cs="Arial"/>
                <w:b/>
                <w:sz w:val="22"/>
                <w:szCs w:val="22"/>
                <w:lang w:val="en-US"/>
              </w:rPr>
              <w:t xml:space="preserve">(this part): </w:t>
            </w:r>
            <w:r w:rsidRPr="00B769E4">
              <w:rPr>
                <w:rFonts w:ascii="Arial" w:hAnsi="Arial" w:cs="Arial"/>
                <w:sz w:val="22"/>
                <w:szCs w:val="22"/>
                <w:lang w:val="en-US"/>
              </w:rPr>
              <w:t>Have you completed the application checklist?</w:t>
            </w:r>
          </w:p>
        </w:tc>
        <w:tc>
          <w:tcPr>
            <w:tcW w:w="889" w:type="dxa"/>
            <w:tcBorders>
              <w:top w:val="single" w:sz="4" w:space="0" w:color="auto"/>
              <w:left w:val="nil"/>
              <w:bottom w:val="single" w:sz="4" w:space="0" w:color="auto"/>
              <w:right w:val="nil"/>
            </w:tcBorders>
            <w:shd w:val="clear" w:color="auto" w:fill="auto"/>
          </w:tcPr>
          <w:p w:rsidR="00423C0A" w:rsidRPr="008E2B1F" w:rsidRDefault="00423C0A" w:rsidP="00C5214B">
            <w:pPr>
              <w:pStyle w:val="Footer"/>
              <w:spacing w:before="120"/>
              <w:rPr>
                <w:rFonts w:ascii="Arial" w:hAnsi="Arial" w:cs="Arial"/>
                <w:sz w:val="22"/>
                <w:szCs w:val="22"/>
                <w:lang w:val="en-US"/>
              </w:rPr>
            </w:pPr>
            <w:r w:rsidRPr="00B769E4">
              <w:rPr>
                <w:rFonts w:ascii="Arial" w:hAnsi="Arial" w:cs="Arial"/>
                <w:sz w:val="22"/>
                <w:szCs w:val="22"/>
                <w:lang w:val="en-US"/>
              </w:rPr>
              <w:fldChar w:fldCharType="begin">
                <w:ffData>
                  <w:name w:val="Check38"/>
                  <w:enabled/>
                  <w:calcOnExit w:val="0"/>
                  <w:checkBox>
                    <w:sizeAuto/>
                    <w:default w:val="0"/>
                  </w:checkBox>
                </w:ffData>
              </w:fldChar>
            </w:r>
            <w:bookmarkStart w:id="3" w:name="Check38"/>
            <w:r w:rsidRPr="00B769E4">
              <w:rPr>
                <w:rFonts w:ascii="Arial" w:hAnsi="Arial" w:cs="Arial"/>
                <w:sz w:val="22"/>
                <w:szCs w:val="22"/>
                <w:lang w:val="en-US"/>
              </w:rPr>
              <w:instrText xml:space="preserve"> FORMCHECKBOX </w:instrText>
            </w:r>
            <w:r w:rsidRPr="00B769E4">
              <w:rPr>
                <w:rFonts w:ascii="Arial" w:hAnsi="Arial" w:cs="Arial"/>
                <w:sz w:val="22"/>
                <w:szCs w:val="22"/>
                <w:lang w:val="en-US"/>
              </w:rPr>
            </w:r>
            <w:r w:rsidRPr="00B769E4">
              <w:rPr>
                <w:rFonts w:ascii="Arial" w:hAnsi="Arial" w:cs="Arial"/>
                <w:sz w:val="22"/>
                <w:szCs w:val="22"/>
                <w:lang w:val="en-US"/>
              </w:rPr>
              <w:fldChar w:fldCharType="end"/>
            </w:r>
            <w:bookmarkEnd w:id="3"/>
          </w:p>
        </w:tc>
      </w:tr>
    </w:tbl>
    <w:p w:rsidR="00423C0A" w:rsidRPr="00B769E4" w:rsidRDefault="00423C0A" w:rsidP="00423C0A">
      <w:pPr>
        <w:rPr>
          <w:rFonts w:ascii="Arial" w:hAnsi="Arial" w:cs="Arial"/>
          <w:sz w:val="22"/>
          <w:szCs w:val="22"/>
          <w:lang w:val="en-US"/>
        </w:rPr>
      </w:pPr>
    </w:p>
    <w:p w:rsidR="00423C0A" w:rsidRPr="006E0C05" w:rsidRDefault="00423C0A" w:rsidP="00423C0A">
      <w:pPr>
        <w:rPr>
          <w:rFonts w:ascii="Arial" w:hAnsi="Arial" w:cs="Arial"/>
          <w:sz w:val="22"/>
          <w:szCs w:val="22"/>
          <w:lang w:val="en-US"/>
        </w:rPr>
      </w:pPr>
      <w:r w:rsidRPr="00FC1740">
        <w:rPr>
          <w:rFonts w:ascii="Arial" w:hAnsi="Arial" w:cs="Arial"/>
          <w:b/>
          <w:sz w:val="22"/>
          <w:szCs w:val="22"/>
          <w:lang w:val="en-US"/>
        </w:rPr>
        <w:t>Note:</w:t>
      </w:r>
      <w:r>
        <w:rPr>
          <w:rFonts w:ascii="Arial" w:hAnsi="Arial" w:cs="Arial"/>
          <w:b/>
          <w:sz w:val="22"/>
          <w:szCs w:val="22"/>
          <w:lang w:val="en-US"/>
        </w:rPr>
        <w:t xml:space="preserve">    </w:t>
      </w:r>
      <w:r w:rsidRPr="006E0C05">
        <w:rPr>
          <w:rFonts w:ascii="Arial" w:hAnsi="Arial" w:cs="Arial"/>
          <w:sz w:val="22"/>
          <w:szCs w:val="22"/>
          <w:lang w:val="en-US"/>
        </w:rPr>
        <w:t>applications that are incomplete may not be considered.</w:t>
      </w:r>
    </w:p>
    <w:p w:rsidR="00423C0A" w:rsidRPr="008E2B1F" w:rsidRDefault="00423C0A" w:rsidP="00423C0A">
      <w:pPr>
        <w:pStyle w:val="Heading3"/>
        <w:pBdr>
          <w:bottom w:val="single" w:sz="4" w:space="1" w:color="auto"/>
        </w:pBdr>
        <w:ind w:right="140"/>
        <w:rPr>
          <w:rFonts w:ascii="Arial" w:hAnsi="Arial" w:cs="Arial"/>
        </w:rPr>
      </w:pPr>
    </w:p>
    <w:p w:rsidR="00423C0A" w:rsidRPr="00B769E4" w:rsidRDefault="00423C0A" w:rsidP="00423C0A">
      <w:pPr>
        <w:widowControl w:val="0"/>
        <w:autoSpaceDE w:val="0"/>
        <w:autoSpaceDN w:val="0"/>
        <w:adjustRightInd w:val="0"/>
        <w:rPr>
          <w:rFonts w:ascii="Arial" w:hAnsi="Arial" w:cs="Arial"/>
          <w:lang w:val="en-US"/>
        </w:rPr>
      </w:pPr>
    </w:p>
    <w:p w:rsidR="007B0256" w:rsidRPr="005C3AA9" w:rsidRDefault="007B0256" w:rsidP="004B54CA">
      <w:pPr>
        <w:rPr>
          <w:rStyle w:val="BookTitle"/>
          <w:i w:val="0"/>
          <w:iCs w:val="0"/>
          <w:smallCaps w:val="0"/>
          <w:spacing w:val="0"/>
        </w:rPr>
      </w:pPr>
    </w:p>
    <w:sectPr w:rsidR="007B0256" w:rsidRPr="005C3AA9" w:rsidSect="00C5214B">
      <w:footerReference w:type="default" r:id="rId20"/>
      <w:pgSz w:w="11907" w:h="16840" w:code="9"/>
      <w:pgMar w:top="1134" w:right="992" w:bottom="851" w:left="992" w:header="720" w:footer="4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14B" w:rsidRDefault="00C5214B" w:rsidP="00423C0A">
      <w:r>
        <w:separator/>
      </w:r>
    </w:p>
  </w:endnote>
  <w:endnote w:type="continuationSeparator" w:id="0">
    <w:p w:rsidR="00C5214B" w:rsidRDefault="00C5214B" w:rsidP="0042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lusBold-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MetaPlusBol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4B" w:rsidRDefault="00C5214B" w:rsidP="00C5214B">
    <w:pPr>
      <w:pStyle w:val="Footer"/>
      <w:rPr>
        <w:sz w:val="20"/>
        <w:szCs w:val="20"/>
      </w:rPr>
    </w:pPr>
  </w:p>
  <w:p w:rsidR="00C5214B" w:rsidRPr="00B5283E" w:rsidRDefault="00C5214B" w:rsidP="00C5214B">
    <w:pPr>
      <w:pStyle w:val="Footer"/>
      <w:rPr>
        <w:rFonts w:ascii="Arial" w:hAnsi="Arial" w:cs="Arial"/>
        <w:sz w:val="20"/>
        <w:szCs w:val="20"/>
      </w:rPr>
    </w:pPr>
    <w:r w:rsidRPr="00332F77">
      <w:rPr>
        <w:sz w:val="20"/>
        <w:szCs w:val="20"/>
      </w:rPr>
      <w:t xml:space="preserve">Application Form – </w:t>
    </w:r>
    <w:r>
      <w:rPr>
        <w:sz w:val="20"/>
        <w:szCs w:val="20"/>
      </w:rPr>
      <w:t>Februar</w:t>
    </w:r>
    <w:r w:rsidRPr="00332F77">
      <w:rPr>
        <w:sz w:val="20"/>
        <w:szCs w:val="20"/>
      </w:rPr>
      <w:t>y 2013</w:t>
    </w:r>
    <w:r>
      <w:rPr>
        <w:sz w:val="20"/>
        <w:szCs w:val="20"/>
      </w:rPr>
      <w:tab/>
    </w:r>
    <w:r>
      <w:rPr>
        <w:sz w:val="20"/>
        <w:szCs w:val="20"/>
      </w:rPr>
      <w:tab/>
    </w:r>
    <w:r>
      <w:rPr>
        <w:sz w:val="20"/>
        <w:szCs w:val="20"/>
      </w:rPr>
      <w:tab/>
    </w:r>
    <w:r>
      <w:rPr>
        <w:sz w:val="20"/>
        <w:szCs w:val="20"/>
      </w:rPr>
      <w:tab/>
    </w:r>
    <w:r w:rsidRPr="00332F77">
      <w:rPr>
        <w:sz w:val="20"/>
        <w:szCs w:val="20"/>
      </w:rPr>
      <w:fldChar w:fldCharType="begin"/>
    </w:r>
    <w:r w:rsidRPr="00332F77">
      <w:rPr>
        <w:sz w:val="20"/>
        <w:szCs w:val="20"/>
      </w:rPr>
      <w:instrText xml:space="preserve"> PAGE   \* MERGEFORMAT </w:instrText>
    </w:r>
    <w:r w:rsidRPr="00332F77">
      <w:rPr>
        <w:sz w:val="20"/>
        <w:szCs w:val="20"/>
      </w:rPr>
      <w:fldChar w:fldCharType="separate"/>
    </w:r>
    <w:r w:rsidR="00940BD7">
      <w:rPr>
        <w:noProof/>
        <w:sz w:val="20"/>
        <w:szCs w:val="20"/>
      </w:rPr>
      <w:t>14</w:t>
    </w:r>
    <w:r w:rsidRPr="00332F77">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14B" w:rsidRDefault="00C5214B" w:rsidP="00423C0A">
      <w:r>
        <w:separator/>
      </w:r>
    </w:p>
  </w:footnote>
  <w:footnote w:type="continuationSeparator" w:id="0">
    <w:p w:rsidR="00C5214B" w:rsidRDefault="00C5214B" w:rsidP="00423C0A">
      <w:r>
        <w:continuationSeparator/>
      </w:r>
    </w:p>
  </w:footnote>
  <w:footnote w:id="1">
    <w:p w:rsidR="00C5214B" w:rsidRDefault="00C5214B" w:rsidP="00423C0A">
      <w:pPr>
        <w:pStyle w:val="FootnoteText"/>
      </w:pPr>
      <w:r>
        <w:rPr>
          <w:rStyle w:val="FootnoteReference"/>
        </w:rPr>
        <w:footnoteRef/>
      </w:r>
      <w:r>
        <w:t xml:space="preserve"> </w:t>
      </w:r>
      <w:r w:rsidRPr="00976B34">
        <w:t xml:space="preserve">Only Australian legal entities are eligible to receive funding for the provision of services in Australia.  </w:t>
      </w:r>
    </w:p>
    <w:p w:rsidR="00C5214B" w:rsidRDefault="00C5214B" w:rsidP="00423C0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750"/>
    <w:multiLevelType w:val="hybridMultilevel"/>
    <w:tmpl w:val="0DDE4D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1EB485A"/>
    <w:multiLevelType w:val="hybridMultilevel"/>
    <w:tmpl w:val="ACE8CC0C"/>
    <w:lvl w:ilvl="0" w:tplc="2BF2321C">
      <w:start w:val="1"/>
      <w:numFmt w:val="lowerLetter"/>
      <w:lvlText w:val="(%1)"/>
      <w:lvlJc w:val="left"/>
      <w:pPr>
        <w:tabs>
          <w:tab w:val="num" w:pos="2487"/>
        </w:tabs>
        <w:ind w:left="2487" w:hanging="360"/>
      </w:pPr>
      <w:rPr>
        <w:rFonts w:hint="default"/>
      </w:rPr>
    </w:lvl>
    <w:lvl w:ilvl="1" w:tplc="0C090019" w:tentative="1">
      <w:start w:val="1"/>
      <w:numFmt w:val="lowerLetter"/>
      <w:lvlText w:val="%2."/>
      <w:lvlJc w:val="left"/>
      <w:pPr>
        <w:tabs>
          <w:tab w:val="num" w:pos="3207"/>
        </w:tabs>
        <w:ind w:left="3207" w:hanging="360"/>
      </w:pPr>
    </w:lvl>
    <w:lvl w:ilvl="2" w:tplc="0C09001B" w:tentative="1">
      <w:start w:val="1"/>
      <w:numFmt w:val="lowerRoman"/>
      <w:lvlText w:val="%3."/>
      <w:lvlJc w:val="right"/>
      <w:pPr>
        <w:tabs>
          <w:tab w:val="num" w:pos="3927"/>
        </w:tabs>
        <w:ind w:left="3927" w:hanging="180"/>
      </w:pPr>
    </w:lvl>
    <w:lvl w:ilvl="3" w:tplc="0C09000F" w:tentative="1">
      <w:start w:val="1"/>
      <w:numFmt w:val="decimal"/>
      <w:lvlText w:val="%4."/>
      <w:lvlJc w:val="left"/>
      <w:pPr>
        <w:tabs>
          <w:tab w:val="num" w:pos="4647"/>
        </w:tabs>
        <w:ind w:left="4647" w:hanging="360"/>
      </w:pPr>
    </w:lvl>
    <w:lvl w:ilvl="4" w:tplc="0C090019" w:tentative="1">
      <w:start w:val="1"/>
      <w:numFmt w:val="lowerLetter"/>
      <w:lvlText w:val="%5."/>
      <w:lvlJc w:val="left"/>
      <w:pPr>
        <w:tabs>
          <w:tab w:val="num" w:pos="5367"/>
        </w:tabs>
        <w:ind w:left="5367" w:hanging="360"/>
      </w:pPr>
    </w:lvl>
    <w:lvl w:ilvl="5" w:tplc="0C09001B" w:tentative="1">
      <w:start w:val="1"/>
      <w:numFmt w:val="lowerRoman"/>
      <w:lvlText w:val="%6."/>
      <w:lvlJc w:val="right"/>
      <w:pPr>
        <w:tabs>
          <w:tab w:val="num" w:pos="6087"/>
        </w:tabs>
        <w:ind w:left="6087" w:hanging="180"/>
      </w:pPr>
    </w:lvl>
    <w:lvl w:ilvl="6" w:tplc="0C09000F" w:tentative="1">
      <w:start w:val="1"/>
      <w:numFmt w:val="decimal"/>
      <w:lvlText w:val="%7."/>
      <w:lvlJc w:val="left"/>
      <w:pPr>
        <w:tabs>
          <w:tab w:val="num" w:pos="6807"/>
        </w:tabs>
        <w:ind w:left="6807" w:hanging="360"/>
      </w:pPr>
    </w:lvl>
    <w:lvl w:ilvl="7" w:tplc="0C090019" w:tentative="1">
      <w:start w:val="1"/>
      <w:numFmt w:val="lowerLetter"/>
      <w:lvlText w:val="%8."/>
      <w:lvlJc w:val="left"/>
      <w:pPr>
        <w:tabs>
          <w:tab w:val="num" w:pos="7527"/>
        </w:tabs>
        <w:ind w:left="7527" w:hanging="360"/>
      </w:pPr>
    </w:lvl>
    <w:lvl w:ilvl="8" w:tplc="0C09001B" w:tentative="1">
      <w:start w:val="1"/>
      <w:numFmt w:val="lowerRoman"/>
      <w:lvlText w:val="%9."/>
      <w:lvlJc w:val="right"/>
      <w:pPr>
        <w:tabs>
          <w:tab w:val="num" w:pos="8247"/>
        </w:tabs>
        <w:ind w:left="8247" w:hanging="180"/>
      </w:pPr>
    </w:lvl>
  </w:abstractNum>
  <w:abstractNum w:abstractNumId="2">
    <w:nsid w:val="0E6E3DC0"/>
    <w:multiLevelType w:val="hybridMultilevel"/>
    <w:tmpl w:val="61069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8C5C6A"/>
    <w:multiLevelType w:val="multilevel"/>
    <w:tmpl w:val="A036E4AA"/>
    <w:lvl w:ilvl="0">
      <w:start w:val="1"/>
      <w:numFmt w:val="bullet"/>
      <w:pStyle w:val="Letterdotpoin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47D03C89"/>
    <w:multiLevelType w:val="singleLevel"/>
    <w:tmpl w:val="DFFA2324"/>
    <w:lvl w:ilvl="0">
      <w:start w:val="1"/>
      <w:numFmt w:val="bullet"/>
      <w:pStyle w:val="Bullet1"/>
      <w:lvlText w:val=""/>
      <w:lvlJc w:val="left"/>
      <w:pPr>
        <w:tabs>
          <w:tab w:val="num" w:pos="425"/>
        </w:tabs>
        <w:ind w:left="425" w:hanging="425"/>
      </w:pPr>
      <w:rPr>
        <w:rFonts w:ascii="Symbol" w:hAnsi="Symbol" w:hint="default"/>
      </w:rPr>
    </w:lvl>
  </w:abstractNum>
  <w:abstractNum w:abstractNumId="5">
    <w:nsid w:val="4F096541"/>
    <w:multiLevelType w:val="hybridMultilevel"/>
    <w:tmpl w:val="577EDE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D4E1D9D"/>
    <w:multiLevelType w:val="hybridMultilevel"/>
    <w:tmpl w:val="92D0A8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C436CCD"/>
    <w:multiLevelType w:val="multilevel"/>
    <w:tmpl w:val="92541E62"/>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hint="default"/>
      </w:rPr>
    </w:lvl>
    <w:lvl w:ilvl="4">
      <w:start w:val="1"/>
      <w:numFmt w:val="lowerRoman"/>
      <w:pStyle w:val="Schedule4"/>
      <w:lvlText w:val="(%5)"/>
      <w:lvlJc w:val="left"/>
      <w:pPr>
        <w:tabs>
          <w:tab w:val="num" w:pos="2892"/>
        </w:tabs>
        <w:ind w:left="2892" w:hanging="964"/>
      </w:pPr>
      <w:rPr>
        <w:rFonts w:hint="default"/>
      </w:rPr>
    </w:lvl>
    <w:lvl w:ilvl="5">
      <w:start w:val="1"/>
      <w:numFmt w:val="upperLetter"/>
      <w:pStyle w:val="Schedule5"/>
      <w:lvlText w:val="%6."/>
      <w:lvlJc w:val="left"/>
      <w:pPr>
        <w:tabs>
          <w:tab w:val="num" w:pos="3856"/>
        </w:tabs>
        <w:ind w:left="3856" w:hanging="964"/>
      </w:pPr>
      <w:rPr>
        <w:rFonts w:hint="default"/>
      </w:rPr>
    </w:lvl>
    <w:lvl w:ilvl="6">
      <w:start w:val="1"/>
      <w:numFmt w:val="decimal"/>
      <w:pStyle w:val="Schedule6"/>
      <w:lvlText w:val="%7)"/>
      <w:lvlJc w:val="left"/>
      <w:pPr>
        <w:tabs>
          <w:tab w:val="num" w:pos="4820"/>
        </w:tabs>
        <w:ind w:left="4820" w:hanging="964"/>
      </w:pPr>
      <w:rPr>
        <w:rFonts w:hint="default"/>
      </w:rPr>
    </w:lvl>
    <w:lvl w:ilvl="7">
      <w:start w:val="1"/>
      <w:numFmt w:val="lowerLetter"/>
      <w:pStyle w:val="Schedule7"/>
      <w:lvlText w:val="%8)"/>
      <w:lvlJc w:val="left"/>
      <w:pPr>
        <w:tabs>
          <w:tab w:val="num" w:pos="5783"/>
        </w:tabs>
        <w:ind w:left="5783" w:hanging="963"/>
      </w:pPr>
      <w:rPr>
        <w:rFonts w:hint="default"/>
      </w:rPr>
    </w:lvl>
    <w:lvl w:ilvl="8">
      <w:start w:val="1"/>
      <w:numFmt w:val="lowerRoman"/>
      <w:pStyle w:val="Schedule8"/>
      <w:lvlText w:val="%9)"/>
      <w:lvlJc w:val="left"/>
      <w:pPr>
        <w:tabs>
          <w:tab w:val="num" w:pos="6747"/>
        </w:tabs>
        <w:ind w:left="6747" w:hanging="964"/>
      </w:pPr>
      <w:rPr>
        <w:rFonts w:hint="default"/>
      </w:rPr>
    </w:lvl>
  </w:abstractNum>
  <w:abstractNum w:abstractNumId="8">
    <w:nsid w:val="7F1E79E0"/>
    <w:multiLevelType w:val="multilevel"/>
    <w:tmpl w:val="D896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4"/>
  </w:num>
  <w:num w:numId="5">
    <w:abstractNumId w:val="8"/>
  </w:num>
  <w:num w:numId="6">
    <w:abstractNumId w:val="3"/>
  </w:num>
  <w:num w:numId="7">
    <w:abstractNumId w:val="5"/>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0A"/>
    <w:rsid w:val="00057E0A"/>
    <w:rsid w:val="001109BA"/>
    <w:rsid w:val="001E630D"/>
    <w:rsid w:val="00323B5A"/>
    <w:rsid w:val="003B2BB8"/>
    <w:rsid w:val="003D34FF"/>
    <w:rsid w:val="00423C0A"/>
    <w:rsid w:val="00447294"/>
    <w:rsid w:val="004B54CA"/>
    <w:rsid w:val="004E5CBF"/>
    <w:rsid w:val="00565B4C"/>
    <w:rsid w:val="005C3AA9"/>
    <w:rsid w:val="006A4CE7"/>
    <w:rsid w:val="00785261"/>
    <w:rsid w:val="007B0256"/>
    <w:rsid w:val="009225F0"/>
    <w:rsid w:val="00940BD7"/>
    <w:rsid w:val="009756DF"/>
    <w:rsid w:val="00A63317"/>
    <w:rsid w:val="00B75C02"/>
    <w:rsid w:val="00BA2DB9"/>
    <w:rsid w:val="00BE7148"/>
    <w:rsid w:val="00C5214B"/>
    <w:rsid w:val="00CD58BD"/>
    <w:rsid w:val="00CE0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0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outlineLvl w:val="6"/>
    </w:pPr>
    <w:rPr>
      <w:rFonts w:eastAsiaTheme="majorEastAsia" w:cstheme="majorBidi"/>
      <w:i/>
      <w:iCs/>
    </w:rPr>
  </w:style>
  <w:style w:type="paragraph" w:styleId="Heading8">
    <w:name w:val="heading 8"/>
    <w:basedOn w:val="Normal"/>
    <w:next w:val="Normal"/>
    <w:link w:val="Heading8Char"/>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odyTextIndent">
    <w:name w:val="Body Text Indent"/>
    <w:basedOn w:val="Normal"/>
    <w:link w:val="BodyTextIndentChar"/>
    <w:rsid w:val="00423C0A"/>
    <w:pPr>
      <w:widowControl w:val="0"/>
      <w:autoSpaceDE w:val="0"/>
      <w:autoSpaceDN w:val="0"/>
      <w:adjustRightInd w:val="0"/>
      <w:ind w:left="284" w:hanging="284"/>
    </w:pPr>
    <w:rPr>
      <w:rFonts w:ascii="MetaPlusBold-Roman" w:hAnsi="MetaPlusBold-Roman"/>
      <w:b/>
      <w:bCs/>
      <w:color w:val="000000"/>
      <w:sz w:val="20"/>
      <w:szCs w:val="20"/>
      <w:lang w:val="en-US"/>
    </w:rPr>
  </w:style>
  <w:style w:type="character" w:customStyle="1" w:styleId="BodyTextIndentChar">
    <w:name w:val="Body Text Indent Char"/>
    <w:basedOn w:val="DefaultParagraphFont"/>
    <w:link w:val="BodyTextIndent"/>
    <w:rsid w:val="00423C0A"/>
    <w:rPr>
      <w:rFonts w:ascii="MetaPlusBold-Roman" w:eastAsia="Times New Roman" w:hAnsi="MetaPlusBold-Roman" w:cs="Times New Roman"/>
      <w:b/>
      <w:bCs/>
      <w:color w:val="000000"/>
      <w:sz w:val="20"/>
      <w:szCs w:val="20"/>
      <w:lang w:val="en-US"/>
    </w:rPr>
  </w:style>
  <w:style w:type="paragraph" w:styleId="BodyTextIndent2">
    <w:name w:val="Body Text Indent 2"/>
    <w:basedOn w:val="Normal"/>
    <w:link w:val="BodyTextIndent2Char"/>
    <w:rsid w:val="00423C0A"/>
    <w:pPr>
      <w:widowControl w:val="0"/>
      <w:autoSpaceDE w:val="0"/>
      <w:autoSpaceDN w:val="0"/>
      <w:adjustRightInd w:val="0"/>
      <w:ind w:left="426" w:hanging="426"/>
    </w:pPr>
    <w:rPr>
      <w:rFonts w:ascii="MetaPlusBold-Roman" w:hAnsi="MetaPlusBold-Roman"/>
      <w:b/>
      <w:bCs/>
      <w:color w:val="000000"/>
      <w:sz w:val="18"/>
      <w:szCs w:val="20"/>
      <w:lang w:val="en-US"/>
    </w:rPr>
  </w:style>
  <w:style w:type="character" w:customStyle="1" w:styleId="BodyTextIndent2Char">
    <w:name w:val="Body Text Indent 2 Char"/>
    <w:basedOn w:val="DefaultParagraphFont"/>
    <w:link w:val="BodyTextIndent2"/>
    <w:rsid w:val="00423C0A"/>
    <w:rPr>
      <w:rFonts w:ascii="MetaPlusBold-Roman" w:eastAsia="Times New Roman" w:hAnsi="MetaPlusBold-Roman" w:cs="Times New Roman"/>
      <w:b/>
      <w:bCs/>
      <w:color w:val="000000"/>
      <w:sz w:val="18"/>
      <w:szCs w:val="20"/>
      <w:lang w:val="en-US"/>
    </w:rPr>
  </w:style>
  <w:style w:type="paragraph" w:styleId="BodyTextIndent3">
    <w:name w:val="Body Text Indent 3"/>
    <w:basedOn w:val="Normal"/>
    <w:link w:val="BodyTextIndent3Char"/>
    <w:rsid w:val="00423C0A"/>
    <w:pPr>
      <w:widowControl w:val="0"/>
      <w:autoSpaceDE w:val="0"/>
      <w:autoSpaceDN w:val="0"/>
      <w:adjustRightInd w:val="0"/>
      <w:ind w:left="426"/>
    </w:pPr>
    <w:rPr>
      <w:rFonts w:ascii="MetaPlusBold-Roman" w:hAnsi="MetaPlusBold-Roman"/>
      <w:b/>
      <w:bCs/>
      <w:color w:val="000000"/>
      <w:sz w:val="20"/>
      <w:szCs w:val="20"/>
      <w:lang w:val="en-US"/>
    </w:rPr>
  </w:style>
  <w:style w:type="character" w:customStyle="1" w:styleId="BodyTextIndent3Char">
    <w:name w:val="Body Text Indent 3 Char"/>
    <w:basedOn w:val="DefaultParagraphFont"/>
    <w:link w:val="BodyTextIndent3"/>
    <w:rsid w:val="00423C0A"/>
    <w:rPr>
      <w:rFonts w:ascii="MetaPlusBold-Roman" w:eastAsia="Times New Roman" w:hAnsi="MetaPlusBold-Roman" w:cs="Times New Roman"/>
      <w:b/>
      <w:bCs/>
      <w:color w:val="000000"/>
      <w:sz w:val="20"/>
      <w:szCs w:val="20"/>
      <w:lang w:val="en-US"/>
    </w:rPr>
  </w:style>
  <w:style w:type="paragraph" w:styleId="Header">
    <w:name w:val="header"/>
    <w:basedOn w:val="Normal"/>
    <w:link w:val="HeaderChar"/>
    <w:rsid w:val="00423C0A"/>
    <w:pPr>
      <w:tabs>
        <w:tab w:val="center" w:pos="4153"/>
        <w:tab w:val="right" w:pos="8306"/>
      </w:tabs>
    </w:pPr>
  </w:style>
  <w:style w:type="character" w:customStyle="1" w:styleId="HeaderChar">
    <w:name w:val="Header Char"/>
    <w:basedOn w:val="DefaultParagraphFont"/>
    <w:link w:val="Header"/>
    <w:rsid w:val="00423C0A"/>
    <w:rPr>
      <w:rFonts w:ascii="Times New Roman" w:eastAsia="Times New Roman" w:hAnsi="Times New Roman" w:cs="Times New Roman"/>
      <w:sz w:val="24"/>
      <w:szCs w:val="24"/>
    </w:rPr>
  </w:style>
  <w:style w:type="paragraph" w:styleId="Footer">
    <w:name w:val="footer"/>
    <w:basedOn w:val="Normal"/>
    <w:link w:val="FooterChar"/>
    <w:uiPriority w:val="99"/>
    <w:rsid w:val="00423C0A"/>
    <w:pPr>
      <w:tabs>
        <w:tab w:val="center" w:pos="4153"/>
        <w:tab w:val="right" w:pos="8306"/>
      </w:tabs>
    </w:pPr>
  </w:style>
  <w:style w:type="character" w:customStyle="1" w:styleId="FooterChar">
    <w:name w:val="Footer Char"/>
    <w:basedOn w:val="DefaultParagraphFont"/>
    <w:link w:val="Footer"/>
    <w:uiPriority w:val="99"/>
    <w:rsid w:val="00423C0A"/>
    <w:rPr>
      <w:rFonts w:ascii="Times New Roman" w:eastAsia="Times New Roman" w:hAnsi="Times New Roman" w:cs="Times New Roman"/>
      <w:sz w:val="24"/>
      <w:szCs w:val="24"/>
    </w:rPr>
  </w:style>
  <w:style w:type="character" w:styleId="PageNumber">
    <w:name w:val="page number"/>
    <w:basedOn w:val="DefaultParagraphFont"/>
    <w:rsid w:val="00423C0A"/>
  </w:style>
  <w:style w:type="character" w:styleId="Hyperlink">
    <w:name w:val="Hyperlink"/>
    <w:rsid w:val="00423C0A"/>
    <w:rPr>
      <w:color w:val="0000FF"/>
      <w:u w:val="single"/>
    </w:rPr>
  </w:style>
  <w:style w:type="character" w:styleId="FollowedHyperlink">
    <w:name w:val="FollowedHyperlink"/>
    <w:rsid w:val="00423C0A"/>
    <w:rPr>
      <w:color w:val="800080"/>
      <w:u w:val="single"/>
    </w:rPr>
  </w:style>
  <w:style w:type="character" w:styleId="CommentReference">
    <w:name w:val="annotation reference"/>
    <w:semiHidden/>
    <w:rsid w:val="00423C0A"/>
    <w:rPr>
      <w:sz w:val="16"/>
      <w:szCs w:val="16"/>
    </w:rPr>
  </w:style>
  <w:style w:type="paragraph" w:styleId="CommentText">
    <w:name w:val="annotation text"/>
    <w:basedOn w:val="Normal"/>
    <w:link w:val="CommentTextChar"/>
    <w:semiHidden/>
    <w:rsid w:val="00423C0A"/>
    <w:rPr>
      <w:sz w:val="20"/>
      <w:szCs w:val="20"/>
    </w:rPr>
  </w:style>
  <w:style w:type="character" w:customStyle="1" w:styleId="CommentTextChar">
    <w:name w:val="Comment Text Char"/>
    <w:basedOn w:val="DefaultParagraphFont"/>
    <w:link w:val="CommentText"/>
    <w:semiHidden/>
    <w:rsid w:val="00423C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23C0A"/>
    <w:rPr>
      <w:b/>
      <w:bCs/>
    </w:rPr>
  </w:style>
  <w:style w:type="character" w:customStyle="1" w:styleId="CommentSubjectChar">
    <w:name w:val="Comment Subject Char"/>
    <w:basedOn w:val="CommentTextChar"/>
    <w:link w:val="CommentSubject"/>
    <w:semiHidden/>
    <w:rsid w:val="00423C0A"/>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23C0A"/>
    <w:rPr>
      <w:rFonts w:ascii="Tahoma" w:hAnsi="Tahoma" w:cs="Tahoma"/>
      <w:sz w:val="16"/>
      <w:szCs w:val="16"/>
    </w:rPr>
  </w:style>
  <w:style w:type="character" w:customStyle="1" w:styleId="BalloonTextChar">
    <w:name w:val="Balloon Text Char"/>
    <w:basedOn w:val="DefaultParagraphFont"/>
    <w:link w:val="BalloonText"/>
    <w:semiHidden/>
    <w:rsid w:val="00423C0A"/>
    <w:rPr>
      <w:rFonts w:ascii="Tahoma" w:eastAsia="Times New Roman" w:hAnsi="Tahoma" w:cs="Tahoma"/>
      <w:sz w:val="16"/>
      <w:szCs w:val="16"/>
    </w:rPr>
  </w:style>
  <w:style w:type="paragraph" w:styleId="BodyText">
    <w:name w:val="Body Text"/>
    <w:basedOn w:val="Normal"/>
    <w:link w:val="BodyTextChar"/>
    <w:rsid w:val="00423C0A"/>
    <w:pPr>
      <w:autoSpaceDE w:val="0"/>
      <w:autoSpaceDN w:val="0"/>
      <w:adjustRightInd w:val="0"/>
      <w:spacing w:line="240" w:lineRule="atLeast"/>
    </w:pPr>
    <w:rPr>
      <w:rFonts w:ascii="Helv" w:hAnsi="Helv"/>
      <w:color w:val="0000FF"/>
      <w:sz w:val="20"/>
      <w:szCs w:val="20"/>
      <w:lang w:val="en-US"/>
    </w:rPr>
  </w:style>
  <w:style w:type="character" w:customStyle="1" w:styleId="BodyTextChar">
    <w:name w:val="Body Text Char"/>
    <w:basedOn w:val="DefaultParagraphFont"/>
    <w:link w:val="BodyText"/>
    <w:rsid w:val="00423C0A"/>
    <w:rPr>
      <w:rFonts w:ascii="Helv" w:eastAsia="Times New Roman" w:hAnsi="Helv" w:cs="Times New Roman"/>
      <w:color w:val="0000FF"/>
      <w:sz w:val="20"/>
      <w:szCs w:val="20"/>
      <w:lang w:val="en-US"/>
    </w:rPr>
  </w:style>
  <w:style w:type="paragraph" w:customStyle="1" w:styleId="QuestionSub">
    <w:name w:val="QuestionSub"/>
    <w:rsid w:val="00423C0A"/>
    <w:pPr>
      <w:spacing w:before="60" w:line="240" w:lineRule="exact"/>
    </w:pPr>
    <w:rPr>
      <w:rFonts w:ascii="Arial" w:eastAsia="Times New Roman" w:hAnsi="Arial" w:cs="Arial"/>
      <w:sz w:val="20"/>
      <w:szCs w:val="20"/>
      <w:lang w:val="en-US" w:eastAsia="en-AU"/>
    </w:rPr>
  </w:style>
  <w:style w:type="paragraph" w:customStyle="1" w:styleId="Numbertab">
    <w:name w:val="Number tab"/>
    <w:basedOn w:val="Normal"/>
    <w:rsid w:val="00423C0A"/>
    <w:pPr>
      <w:tabs>
        <w:tab w:val="left" w:pos="340"/>
      </w:tabs>
      <w:spacing w:before="60" w:line="240" w:lineRule="exact"/>
      <w:ind w:left="340" w:hanging="340"/>
    </w:pPr>
    <w:rPr>
      <w:rFonts w:ascii="Arial" w:hAnsi="Arial" w:cs="Arial"/>
      <w:sz w:val="20"/>
      <w:szCs w:val="20"/>
      <w:lang w:eastAsia="en-AU"/>
    </w:rPr>
  </w:style>
  <w:style w:type="paragraph" w:customStyle="1" w:styleId="FillText">
    <w:name w:val="Fill_Text"/>
    <w:rsid w:val="00423C0A"/>
    <w:pPr>
      <w:spacing w:before="60"/>
      <w:ind w:left="57" w:right="57"/>
    </w:pPr>
    <w:rPr>
      <w:rFonts w:ascii="Arial" w:eastAsia="Times New Roman" w:hAnsi="Arial" w:cs="Arial"/>
      <w:sz w:val="20"/>
      <w:szCs w:val="20"/>
      <w:lang w:val="en-US" w:eastAsia="en-AU"/>
    </w:rPr>
  </w:style>
  <w:style w:type="paragraph" w:customStyle="1" w:styleId="Box-title">
    <w:name w:val="Box-title"/>
    <w:basedOn w:val="Normal"/>
    <w:rsid w:val="00423C0A"/>
    <w:pPr>
      <w:spacing w:before="60" w:line="160" w:lineRule="exact"/>
      <w:ind w:left="57"/>
    </w:pPr>
    <w:rPr>
      <w:rFonts w:ascii="Arial" w:hAnsi="Arial" w:cs="Arial"/>
      <w:sz w:val="16"/>
      <w:szCs w:val="16"/>
      <w:lang w:eastAsia="en-AU"/>
    </w:rPr>
  </w:style>
  <w:style w:type="paragraph" w:customStyle="1" w:styleId="Question-note-dot">
    <w:name w:val="Question-note-dot"/>
    <w:basedOn w:val="Normal"/>
    <w:rsid w:val="00423C0A"/>
    <w:pPr>
      <w:tabs>
        <w:tab w:val="left" w:pos="510"/>
      </w:tabs>
      <w:spacing w:before="60" w:line="240" w:lineRule="exact"/>
      <w:ind w:left="737" w:right="113" w:hanging="227"/>
    </w:pPr>
    <w:rPr>
      <w:rFonts w:ascii="Arial" w:hAnsi="Arial" w:cs="Arial"/>
      <w:sz w:val="20"/>
      <w:szCs w:val="20"/>
      <w:lang w:val="en-US" w:eastAsia="en-AU"/>
    </w:rPr>
  </w:style>
  <w:style w:type="character" w:customStyle="1" w:styleId="StyleArial11pt">
    <w:name w:val="Style Arial 11 pt"/>
    <w:rsid w:val="00423C0A"/>
    <w:rPr>
      <w:rFonts w:ascii="Arial" w:hAnsi="Arial"/>
      <w:sz w:val="22"/>
    </w:rPr>
  </w:style>
  <w:style w:type="paragraph" w:customStyle="1" w:styleId="PlainParagraph">
    <w:name w:val="Plain Paragraph"/>
    <w:basedOn w:val="Normal"/>
    <w:rsid w:val="00423C0A"/>
    <w:pPr>
      <w:spacing w:before="140" w:after="140" w:line="280" w:lineRule="atLeast"/>
    </w:pPr>
    <w:rPr>
      <w:rFonts w:ascii="Arial" w:hAnsi="Arial" w:cs="Arial"/>
      <w:sz w:val="22"/>
      <w:szCs w:val="22"/>
      <w:lang w:eastAsia="en-AU"/>
    </w:rPr>
  </w:style>
  <w:style w:type="paragraph" w:customStyle="1" w:styleId="DashEn1">
    <w:name w:val="Dash: En 1"/>
    <w:basedOn w:val="Normal"/>
    <w:rsid w:val="00423C0A"/>
    <w:pPr>
      <w:tabs>
        <w:tab w:val="num" w:pos="2160"/>
      </w:tabs>
      <w:spacing w:after="140" w:line="280" w:lineRule="atLeast"/>
      <w:ind w:left="2160" w:hanging="360"/>
    </w:pPr>
    <w:rPr>
      <w:rFonts w:ascii="Arial" w:hAnsi="Arial" w:cs="Arial"/>
      <w:sz w:val="22"/>
      <w:szCs w:val="22"/>
      <w:lang w:eastAsia="en-AU"/>
    </w:rPr>
  </w:style>
  <w:style w:type="table" w:styleId="TableGrid">
    <w:name w:val="Table Grid"/>
    <w:basedOn w:val="TableNormal"/>
    <w:rsid w:val="00423C0A"/>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423C0A"/>
    <w:pPr>
      <w:tabs>
        <w:tab w:val="right" w:leader="dot" w:pos="8302"/>
      </w:tabs>
      <w:autoSpaceDE w:val="0"/>
      <w:autoSpaceDN w:val="0"/>
      <w:adjustRightInd w:val="0"/>
      <w:spacing w:line="240" w:lineRule="atLeast"/>
    </w:pPr>
    <w:rPr>
      <w:rFonts w:ascii="Arial" w:hAnsi="Arial" w:cs="Arial"/>
      <w:b/>
      <w:bCs/>
      <w:noProof/>
      <w:sz w:val="22"/>
      <w:szCs w:val="36"/>
    </w:rPr>
  </w:style>
  <w:style w:type="paragraph" w:customStyle="1" w:styleId="Question">
    <w:name w:val="Question"/>
    <w:rsid w:val="00423C0A"/>
    <w:pPr>
      <w:tabs>
        <w:tab w:val="left" w:pos="510"/>
      </w:tabs>
      <w:spacing w:before="60" w:line="240" w:lineRule="exact"/>
      <w:ind w:left="510" w:hanging="510"/>
    </w:pPr>
    <w:rPr>
      <w:rFonts w:ascii="Arial" w:eastAsia="Times New Roman" w:hAnsi="Arial" w:cs="Arial"/>
      <w:b/>
      <w:bCs/>
      <w:sz w:val="20"/>
      <w:szCs w:val="20"/>
      <w:lang w:val="en-US" w:eastAsia="en-AU"/>
    </w:rPr>
  </w:style>
  <w:style w:type="paragraph" w:customStyle="1" w:styleId="Question-note">
    <w:name w:val="Question-note"/>
    <w:basedOn w:val="Question"/>
    <w:rsid w:val="00423C0A"/>
    <w:pPr>
      <w:ind w:right="113" w:firstLine="0"/>
    </w:pPr>
    <w:rPr>
      <w:b w:val="0"/>
      <w:bCs w:val="0"/>
    </w:rPr>
  </w:style>
  <w:style w:type="paragraph" w:customStyle="1" w:styleId="Lettertext">
    <w:name w:val="Letter text"/>
    <w:basedOn w:val="Normal"/>
    <w:rsid w:val="00423C0A"/>
    <w:pPr>
      <w:tabs>
        <w:tab w:val="left" w:pos="360"/>
        <w:tab w:val="left" w:pos="851"/>
      </w:tabs>
      <w:ind w:left="360"/>
    </w:pPr>
    <w:rPr>
      <w:rFonts w:ascii="Arial" w:hAnsi="Arial" w:cs="Arial"/>
      <w:b/>
      <w:color w:val="000000"/>
      <w:lang w:eastAsia="en-AU"/>
    </w:rPr>
  </w:style>
  <w:style w:type="paragraph" w:customStyle="1" w:styleId="Bullet1">
    <w:name w:val="Bullet 1"/>
    <w:basedOn w:val="Normal"/>
    <w:rsid w:val="00423C0A"/>
    <w:pPr>
      <w:numPr>
        <w:numId w:val="4"/>
      </w:numPr>
      <w:spacing w:before="120"/>
    </w:pPr>
    <w:rPr>
      <w:szCs w:val="20"/>
      <w:lang w:eastAsia="en-AU"/>
    </w:rPr>
  </w:style>
  <w:style w:type="paragraph" w:customStyle="1" w:styleId="FACT-heading2">
    <w:name w:val="FACT - heading 2"/>
    <w:basedOn w:val="Normal"/>
    <w:rsid w:val="00423C0A"/>
    <w:pPr>
      <w:widowControl w:val="0"/>
      <w:autoSpaceDE w:val="0"/>
      <w:autoSpaceDN w:val="0"/>
      <w:adjustRightInd w:val="0"/>
      <w:spacing w:before="227" w:after="170" w:line="360" w:lineRule="atLeast"/>
      <w:textAlignment w:val="baseline"/>
    </w:pPr>
    <w:rPr>
      <w:rFonts w:ascii="MetaPlusNormal-" w:hAnsi="MetaPlusNormal-"/>
      <w:color w:val="000000"/>
      <w:spacing w:val="-5"/>
      <w:sz w:val="32"/>
      <w:szCs w:val="20"/>
      <w:lang w:val="en-US"/>
    </w:rPr>
  </w:style>
  <w:style w:type="paragraph" w:customStyle="1" w:styleId="wisbullets">
    <w:name w:val="wis_bullets"/>
    <w:basedOn w:val="Normal"/>
    <w:rsid w:val="00423C0A"/>
    <w:pPr>
      <w:widowControl w:val="0"/>
      <w:autoSpaceDE w:val="0"/>
      <w:autoSpaceDN w:val="0"/>
      <w:adjustRightInd w:val="0"/>
      <w:spacing w:after="113" w:line="300" w:lineRule="atLeast"/>
      <w:ind w:left="283" w:hanging="283"/>
      <w:textAlignment w:val="baseline"/>
    </w:pPr>
    <w:rPr>
      <w:rFonts w:ascii="MetaPlusNormal-" w:hAnsi="MetaPlusNormal-"/>
      <w:color w:val="000000"/>
      <w:spacing w:val="-3"/>
      <w:sz w:val="22"/>
      <w:szCs w:val="20"/>
      <w:lang w:val="en-US"/>
    </w:rPr>
  </w:style>
  <w:style w:type="paragraph" w:customStyle="1" w:styleId="Letterdotpoint">
    <w:name w:val="Letter dot point"/>
    <w:basedOn w:val="Normal"/>
    <w:rsid w:val="00423C0A"/>
    <w:pPr>
      <w:numPr>
        <w:numId w:val="6"/>
      </w:numPr>
      <w:tabs>
        <w:tab w:val="clear" w:pos="360"/>
        <w:tab w:val="left" w:pos="340"/>
      </w:tabs>
      <w:spacing w:before="120"/>
    </w:pPr>
    <w:rPr>
      <w:rFonts w:ascii="Arial" w:hAnsi="Arial" w:cs="Arial"/>
      <w:sz w:val="22"/>
      <w:szCs w:val="22"/>
      <w:lang w:eastAsia="en-AU"/>
    </w:rPr>
  </w:style>
  <w:style w:type="paragraph" w:styleId="NormalWeb">
    <w:name w:val="Normal (Web)"/>
    <w:basedOn w:val="Normal"/>
    <w:rsid w:val="00423C0A"/>
    <w:pPr>
      <w:spacing w:before="100" w:beforeAutospacing="1" w:after="100" w:afterAutospacing="1"/>
    </w:pPr>
    <w:rPr>
      <w:color w:val="000000"/>
      <w:lang w:eastAsia="en-AU"/>
    </w:rPr>
  </w:style>
  <w:style w:type="paragraph" w:customStyle="1" w:styleId="StyleBullet1Arial11ptBefore2pt">
    <w:name w:val="Style Bullet 1 + Arial 11 pt Before:  2 pt"/>
    <w:basedOn w:val="Bullet1"/>
    <w:rsid w:val="00423C0A"/>
    <w:pPr>
      <w:spacing w:before="40"/>
    </w:pPr>
    <w:rPr>
      <w:rFonts w:ascii="Arial" w:hAnsi="Arial"/>
      <w:sz w:val="22"/>
    </w:rPr>
  </w:style>
  <w:style w:type="paragraph" w:customStyle="1" w:styleId="CharChar1CharCharCharChar">
    <w:name w:val="Char Char1 Char Char Char Char"/>
    <w:basedOn w:val="Normal"/>
    <w:rsid w:val="00423C0A"/>
    <w:rPr>
      <w:rFonts w:ascii="Arial" w:hAnsi="Arial"/>
      <w:sz w:val="22"/>
      <w:szCs w:val="20"/>
    </w:rPr>
  </w:style>
  <w:style w:type="character" w:customStyle="1" w:styleId="Normal1">
    <w:name w:val="Normal1"/>
    <w:rsid w:val="00423C0A"/>
  </w:style>
  <w:style w:type="character" w:customStyle="1" w:styleId="bold">
    <w:name w:val="bold"/>
    <w:rsid w:val="00423C0A"/>
    <w:rPr>
      <w:rFonts w:ascii="MetaPlusBold-" w:hAnsi="MetaPlusBold-"/>
    </w:rPr>
  </w:style>
  <w:style w:type="character" w:customStyle="1" w:styleId="italic-underline">
    <w:name w:val="italic-underline"/>
    <w:rsid w:val="00423C0A"/>
    <w:rPr>
      <w:i/>
      <w:iCs/>
      <w:u w:val="thick"/>
    </w:rPr>
  </w:style>
  <w:style w:type="paragraph" w:customStyle="1" w:styleId="Style1">
    <w:name w:val="Style1"/>
    <w:basedOn w:val="Normal"/>
    <w:rsid w:val="00423C0A"/>
    <w:pPr>
      <w:widowControl w:val="0"/>
      <w:shd w:val="clear" w:color="auto" w:fill="D9D9D9"/>
      <w:autoSpaceDE w:val="0"/>
      <w:autoSpaceDN w:val="0"/>
      <w:adjustRightInd w:val="0"/>
      <w:spacing w:before="120"/>
    </w:pPr>
    <w:rPr>
      <w:rFonts w:ascii="Arial" w:hAnsi="Arial" w:cs="Arial"/>
      <w:bCs/>
      <w:i/>
      <w:sz w:val="22"/>
      <w:szCs w:val="22"/>
      <w:shd w:val="clear" w:color="auto" w:fill="D9D9D9"/>
      <w:lang w:val="en-US"/>
    </w:rPr>
  </w:style>
  <w:style w:type="character" w:customStyle="1" w:styleId="StyleArial11ptItalicPatternClearGray-15">
    <w:name w:val="Style Arial 11 pt Italic Pattern: Clear (Gray-15%)"/>
    <w:rsid w:val="00423C0A"/>
    <w:rPr>
      <w:rFonts w:ascii="Arial" w:hAnsi="Arial"/>
      <w:i/>
      <w:iCs/>
      <w:sz w:val="22"/>
      <w:bdr w:val="none" w:sz="0" w:space="0" w:color="auto"/>
      <w:shd w:val="clear" w:color="auto" w:fill="auto"/>
    </w:rPr>
  </w:style>
  <w:style w:type="paragraph" w:customStyle="1" w:styleId="StyleHeading1Arial20ptItalicAutoCenteredPatternCl">
    <w:name w:val="Style Heading 1 + Arial 20 pt Italic Auto Centered Pattern: Cl..."/>
    <w:basedOn w:val="Heading1"/>
    <w:rsid w:val="00423C0A"/>
    <w:pPr>
      <w:keepNext/>
      <w:framePr w:wrap="around" w:vAnchor="text" w:hAnchor="text" w:y="1"/>
      <w:widowControl w:val="0"/>
      <w:autoSpaceDE w:val="0"/>
      <w:autoSpaceDN w:val="0"/>
      <w:adjustRightInd w:val="0"/>
      <w:spacing w:before="0"/>
      <w:contextualSpacing w:val="0"/>
      <w:jc w:val="center"/>
    </w:pPr>
    <w:rPr>
      <w:rFonts w:ascii="Arial Bold" w:eastAsia="Times New Roman" w:hAnsi="Arial Bold" w:cs="Times New Roman"/>
      <w:i/>
      <w:iCs/>
      <w:sz w:val="40"/>
      <w:szCs w:val="20"/>
      <w:u w:val="single"/>
      <w:shd w:val="clear" w:color="auto" w:fill="D9D9D9"/>
      <w:lang w:val="en-US"/>
    </w:rPr>
  </w:style>
  <w:style w:type="paragraph" w:styleId="FootnoteText">
    <w:name w:val="footnote text"/>
    <w:basedOn w:val="Normal"/>
    <w:link w:val="FootnoteTextChar"/>
    <w:rsid w:val="00423C0A"/>
    <w:rPr>
      <w:sz w:val="20"/>
      <w:szCs w:val="20"/>
    </w:rPr>
  </w:style>
  <w:style w:type="character" w:customStyle="1" w:styleId="FootnoteTextChar">
    <w:name w:val="Footnote Text Char"/>
    <w:basedOn w:val="DefaultParagraphFont"/>
    <w:link w:val="FootnoteText"/>
    <w:rsid w:val="00423C0A"/>
    <w:rPr>
      <w:rFonts w:ascii="Times New Roman" w:eastAsia="Times New Roman" w:hAnsi="Times New Roman" w:cs="Times New Roman"/>
      <w:sz w:val="20"/>
      <w:szCs w:val="20"/>
    </w:rPr>
  </w:style>
  <w:style w:type="character" w:styleId="FootnoteReference">
    <w:name w:val="footnote reference"/>
    <w:rsid w:val="00423C0A"/>
    <w:rPr>
      <w:vertAlign w:val="superscript"/>
    </w:rPr>
  </w:style>
  <w:style w:type="paragraph" w:customStyle="1" w:styleId="IndentParaLevel1">
    <w:name w:val="IndentParaLevel1"/>
    <w:basedOn w:val="Normal"/>
    <w:link w:val="IndentParaLevel1Char"/>
    <w:rsid w:val="00423C0A"/>
    <w:pPr>
      <w:spacing w:after="220"/>
      <w:ind w:left="964"/>
    </w:pPr>
    <w:rPr>
      <w:sz w:val="22"/>
    </w:rPr>
  </w:style>
  <w:style w:type="character" w:customStyle="1" w:styleId="IndentParaLevel1Char">
    <w:name w:val="IndentParaLevel1 Char"/>
    <w:link w:val="IndentParaLevel1"/>
    <w:locked/>
    <w:rsid w:val="00423C0A"/>
    <w:rPr>
      <w:rFonts w:ascii="Times New Roman" w:eastAsia="Times New Roman" w:hAnsi="Times New Roman" w:cs="Times New Roman"/>
      <w:szCs w:val="24"/>
    </w:rPr>
  </w:style>
  <w:style w:type="paragraph" w:customStyle="1" w:styleId="Schedule1">
    <w:name w:val="Schedule_1"/>
    <w:basedOn w:val="Normal"/>
    <w:next w:val="IndentParaLevel1"/>
    <w:rsid w:val="00423C0A"/>
    <w:pPr>
      <w:keepNext/>
      <w:numPr>
        <w:ilvl w:val="1"/>
        <w:numId w:val="9"/>
      </w:numPr>
      <w:pBdr>
        <w:top w:val="single" w:sz="12" w:space="1" w:color="auto"/>
      </w:pBdr>
      <w:spacing w:after="220"/>
      <w:outlineLvl w:val="0"/>
    </w:pPr>
    <w:rPr>
      <w:rFonts w:ascii="Arial" w:hAnsi="Arial"/>
      <w:b/>
      <w:sz w:val="28"/>
    </w:rPr>
  </w:style>
  <w:style w:type="paragraph" w:customStyle="1" w:styleId="Schedule2">
    <w:name w:val="Schedule_2"/>
    <w:basedOn w:val="Normal"/>
    <w:next w:val="IndentParaLevel1"/>
    <w:rsid w:val="00423C0A"/>
    <w:pPr>
      <w:keepNext/>
      <w:numPr>
        <w:ilvl w:val="2"/>
        <w:numId w:val="9"/>
      </w:numPr>
      <w:spacing w:after="220"/>
      <w:outlineLvl w:val="1"/>
    </w:pPr>
    <w:rPr>
      <w:rFonts w:ascii="Arial" w:hAnsi="Arial"/>
      <w:b/>
    </w:rPr>
  </w:style>
  <w:style w:type="paragraph" w:customStyle="1" w:styleId="Schedule3">
    <w:name w:val="Schedule_3"/>
    <w:basedOn w:val="Normal"/>
    <w:rsid w:val="00423C0A"/>
    <w:pPr>
      <w:numPr>
        <w:ilvl w:val="3"/>
        <w:numId w:val="9"/>
      </w:numPr>
      <w:spacing w:after="220"/>
      <w:outlineLvl w:val="2"/>
    </w:pPr>
    <w:rPr>
      <w:sz w:val="22"/>
    </w:rPr>
  </w:style>
  <w:style w:type="paragraph" w:customStyle="1" w:styleId="Schedule4">
    <w:name w:val="Schedule_4"/>
    <w:basedOn w:val="Normal"/>
    <w:rsid w:val="00423C0A"/>
    <w:pPr>
      <w:numPr>
        <w:ilvl w:val="4"/>
        <w:numId w:val="9"/>
      </w:numPr>
      <w:spacing w:after="220"/>
      <w:outlineLvl w:val="3"/>
    </w:pPr>
    <w:rPr>
      <w:sz w:val="22"/>
    </w:rPr>
  </w:style>
  <w:style w:type="paragraph" w:customStyle="1" w:styleId="Schedule5">
    <w:name w:val="Schedule_5"/>
    <w:basedOn w:val="Normal"/>
    <w:rsid w:val="00423C0A"/>
    <w:pPr>
      <w:numPr>
        <w:ilvl w:val="5"/>
        <w:numId w:val="9"/>
      </w:numPr>
      <w:spacing w:after="220"/>
      <w:outlineLvl w:val="5"/>
    </w:pPr>
    <w:rPr>
      <w:sz w:val="22"/>
    </w:rPr>
  </w:style>
  <w:style w:type="paragraph" w:customStyle="1" w:styleId="Schedule6">
    <w:name w:val="Schedule_6"/>
    <w:basedOn w:val="Normal"/>
    <w:rsid w:val="00423C0A"/>
    <w:pPr>
      <w:numPr>
        <w:ilvl w:val="6"/>
        <w:numId w:val="9"/>
      </w:numPr>
      <w:spacing w:after="220"/>
      <w:outlineLvl w:val="6"/>
    </w:pPr>
    <w:rPr>
      <w:sz w:val="22"/>
    </w:rPr>
  </w:style>
  <w:style w:type="paragraph" w:customStyle="1" w:styleId="Schedule7">
    <w:name w:val="Schedule_7"/>
    <w:basedOn w:val="Normal"/>
    <w:rsid w:val="00423C0A"/>
    <w:pPr>
      <w:numPr>
        <w:ilvl w:val="7"/>
        <w:numId w:val="9"/>
      </w:numPr>
      <w:spacing w:after="220"/>
      <w:outlineLvl w:val="7"/>
    </w:pPr>
    <w:rPr>
      <w:sz w:val="22"/>
    </w:rPr>
  </w:style>
  <w:style w:type="paragraph" w:customStyle="1" w:styleId="Schedule8">
    <w:name w:val="Schedule_8"/>
    <w:basedOn w:val="Normal"/>
    <w:rsid w:val="00423C0A"/>
    <w:pPr>
      <w:numPr>
        <w:ilvl w:val="8"/>
        <w:numId w:val="9"/>
      </w:numPr>
      <w:spacing w:after="220"/>
      <w:outlineLvl w:val="8"/>
    </w:pPr>
    <w:rPr>
      <w:sz w:val="22"/>
    </w:rPr>
  </w:style>
  <w:style w:type="character" w:customStyle="1" w:styleId="Heading1Char2">
    <w:name w:val="Heading 1 Char2"/>
    <w:aliases w:val="Heading 1 Char1 Char,Heading 1 Char Char Char,Heading 1 Char Char1"/>
    <w:rsid w:val="00423C0A"/>
    <w:rPr>
      <w:rFonts w:ascii="Arial" w:hAnsi="Arial" w:cs="Arial"/>
      <w:b/>
      <w:bCs/>
      <w:sz w:val="28"/>
      <w:szCs w:val="32"/>
      <w:lang w:val="en-AU" w:eastAsia="en-US" w:bidi="ar-SA"/>
    </w:rPr>
  </w:style>
  <w:style w:type="paragraph" w:customStyle="1" w:styleId="ScheduleHeading">
    <w:name w:val="Schedule Heading"/>
    <w:basedOn w:val="Normal"/>
    <w:next w:val="Normal"/>
    <w:rsid w:val="00423C0A"/>
    <w:pPr>
      <w:pageBreakBefore/>
      <w:numPr>
        <w:numId w:val="9"/>
      </w:numPr>
      <w:spacing w:after="220"/>
      <w:outlineLvl w:val="0"/>
    </w:pPr>
    <w:rPr>
      <w:rFonts w:ascii="Arial" w:hAnsi="Arial"/>
      <w:b/>
    </w:rPr>
  </w:style>
  <w:style w:type="paragraph" w:styleId="Revision">
    <w:name w:val="Revision"/>
    <w:hidden/>
    <w:uiPriority w:val="99"/>
    <w:semiHidden/>
    <w:rsid w:val="00423C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0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outlineLvl w:val="6"/>
    </w:pPr>
    <w:rPr>
      <w:rFonts w:eastAsiaTheme="majorEastAsia" w:cstheme="majorBidi"/>
      <w:i/>
      <w:iCs/>
    </w:rPr>
  </w:style>
  <w:style w:type="paragraph" w:styleId="Heading8">
    <w:name w:val="heading 8"/>
    <w:basedOn w:val="Normal"/>
    <w:next w:val="Normal"/>
    <w:link w:val="Heading8Char"/>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odyTextIndent">
    <w:name w:val="Body Text Indent"/>
    <w:basedOn w:val="Normal"/>
    <w:link w:val="BodyTextIndentChar"/>
    <w:rsid w:val="00423C0A"/>
    <w:pPr>
      <w:widowControl w:val="0"/>
      <w:autoSpaceDE w:val="0"/>
      <w:autoSpaceDN w:val="0"/>
      <w:adjustRightInd w:val="0"/>
      <w:ind w:left="284" w:hanging="284"/>
    </w:pPr>
    <w:rPr>
      <w:rFonts w:ascii="MetaPlusBold-Roman" w:hAnsi="MetaPlusBold-Roman"/>
      <w:b/>
      <w:bCs/>
      <w:color w:val="000000"/>
      <w:sz w:val="20"/>
      <w:szCs w:val="20"/>
      <w:lang w:val="en-US"/>
    </w:rPr>
  </w:style>
  <w:style w:type="character" w:customStyle="1" w:styleId="BodyTextIndentChar">
    <w:name w:val="Body Text Indent Char"/>
    <w:basedOn w:val="DefaultParagraphFont"/>
    <w:link w:val="BodyTextIndent"/>
    <w:rsid w:val="00423C0A"/>
    <w:rPr>
      <w:rFonts w:ascii="MetaPlusBold-Roman" w:eastAsia="Times New Roman" w:hAnsi="MetaPlusBold-Roman" w:cs="Times New Roman"/>
      <w:b/>
      <w:bCs/>
      <w:color w:val="000000"/>
      <w:sz w:val="20"/>
      <w:szCs w:val="20"/>
      <w:lang w:val="en-US"/>
    </w:rPr>
  </w:style>
  <w:style w:type="paragraph" w:styleId="BodyTextIndent2">
    <w:name w:val="Body Text Indent 2"/>
    <w:basedOn w:val="Normal"/>
    <w:link w:val="BodyTextIndent2Char"/>
    <w:rsid w:val="00423C0A"/>
    <w:pPr>
      <w:widowControl w:val="0"/>
      <w:autoSpaceDE w:val="0"/>
      <w:autoSpaceDN w:val="0"/>
      <w:adjustRightInd w:val="0"/>
      <w:ind w:left="426" w:hanging="426"/>
    </w:pPr>
    <w:rPr>
      <w:rFonts w:ascii="MetaPlusBold-Roman" w:hAnsi="MetaPlusBold-Roman"/>
      <w:b/>
      <w:bCs/>
      <w:color w:val="000000"/>
      <w:sz w:val="18"/>
      <w:szCs w:val="20"/>
      <w:lang w:val="en-US"/>
    </w:rPr>
  </w:style>
  <w:style w:type="character" w:customStyle="1" w:styleId="BodyTextIndent2Char">
    <w:name w:val="Body Text Indent 2 Char"/>
    <w:basedOn w:val="DefaultParagraphFont"/>
    <w:link w:val="BodyTextIndent2"/>
    <w:rsid w:val="00423C0A"/>
    <w:rPr>
      <w:rFonts w:ascii="MetaPlusBold-Roman" w:eastAsia="Times New Roman" w:hAnsi="MetaPlusBold-Roman" w:cs="Times New Roman"/>
      <w:b/>
      <w:bCs/>
      <w:color w:val="000000"/>
      <w:sz w:val="18"/>
      <w:szCs w:val="20"/>
      <w:lang w:val="en-US"/>
    </w:rPr>
  </w:style>
  <w:style w:type="paragraph" w:styleId="BodyTextIndent3">
    <w:name w:val="Body Text Indent 3"/>
    <w:basedOn w:val="Normal"/>
    <w:link w:val="BodyTextIndent3Char"/>
    <w:rsid w:val="00423C0A"/>
    <w:pPr>
      <w:widowControl w:val="0"/>
      <w:autoSpaceDE w:val="0"/>
      <w:autoSpaceDN w:val="0"/>
      <w:adjustRightInd w:val="0"/>
      <w:ind w:left="426"/>
    </w:pPr>
    <w:rPr>
      <w:rFonts w:ascii="MetaPlusBold-Roman" w:hAnsi="MetaPlusBold-Roman"/>
      <w:b/>
      <w:bCs/>
      <w:color w:val="000000"/>
      <w:sz w:val="20"/>
      <w:szCs w:val="20"/>
      <w:lang w:val="en-US"/>
    </w:rPr>
  </w:style>
  <w:style w:type="character" w:customStyle="1" w:styleId="BodyTextIndent3Char">
    <w:name w:val="Body Text Indent 3 Char"/>
    <w:basedOn w:val="DefaultParagraphFont"/>
    <w:link w:val="BodyTextIndent3"/>
    <w:rsid w:val="00423C0A"/>
    <w:rPr>
      <w:rFonts w:ascii="MetaPlusBold-Roman" w:eastAsia="Times New Roman" w:hAnsi="MetaPlusBold-Roman" w:cs="Times New Roman"/>
      <w:b/>
      <w:bCs/>
      <w:color w:val="000000"/>
      <w:sz w:val="20"/>
      <w:szCs w:val="20"/>
      <w:lang w:val="en-US"/>
    </w:rPr>
  </w:style>
  <w:style w:type="paragraph" w:styleId="Header">
    <w:name w:val="header"/>
    <w:basedOn w:val="Normal"/>
    <w:link w:val="HeaderChar"/>
    <w:rsid w:val="00423C0A"/>
    <w:pPr>
      <w:tabs>
        <w:tab w:val="center" w:pos="4153"/>
        <w:tab w:val="right" w:pos="8306"/>
      </w:tabs>
    </w:pPr>
  </w:style>
  <w:style w:type="character" w:customStyle="1" w:styleId="HeaderChar">
    <w:name w:val="Header Char"/>
    <w:basedOn w:val="DefaultParagraphFont"/>
    <w:link w:val="Header"/>
    <w:rsid w:val="00423C0A"/>
    <w:rPr>
      <w:rFonts w:ascii="Times New Roman" w:eastAsia="Times New Roman" w:hAnsi="Times New Roman" w:cs="Times New Roman"/>
      <w:sz w:val="24"/>
      <w:szCs w:val="24"/>
    </w:rPr>
  </w:style>
  <w:style w:type="paragraph" w:styleId="Footer">
    <w:name w:val="footer"/>
    <w:basedOn w:val="Normal"/>
    <w:link w:val="FooterChar"/>
    <w:uiPriority w:val="99"/>
    <w:rsid w:val="00423C0A"/>
    <w:pPr>
      <w:tabs>
        <w:tab w:val="center" w:pos="4153"/>
        <w:tab w:val="right" w:pos="8306"/>
      </w:tabs>
    </w:pPr>
  </w:style>
  <w:style w:type="character" w:customStyle="1" w:styleId="FooterChar">
    <w:name w:val="Footer Char"/>
    <w:basedOn w:val="DefaultParagraphFont"/>
    <w:link w:val="Footer"/>
    <w:uiPriority w:val="99"/>
    <w:rsid w:val="00423C0A"/>
    <w:rPr>
      <w:rFonts w:ascii="Times New Roman" w:eastAsia="Times New Roman" w:hAnsi="Times New Roman" w:cs="Times New Roman"/>
      <w:sz w:val="24"/>
      <w:szCs w:val="24"/>
    </w:rPr>
  </w:style>
  <w:style w:type="character" w:styleId="PageNumber">
    <w:name w:val="page number"/>
    <w:basedOn w:val="DefaultParagraphFont"/>
    <w:rsid w:val="00423C0A"/>
  </w:style>
  <w:style w:type="character" w:styleId="Hyperlink">
    <w:name w:val="Hyperlink"/>
    <w:rsid w:val="00423C0A"/>
    <w:rPr>
      <w:color w:val="0000FF"/>
      <w:u w:val="single"/>
    </w:rPr>
  </w:style>
  <w:style w:type="character" w:styleId="FollowedHyperlink">
    <w:name w:val="FollowedHyperlink"/>
    <w:rsid w:val="00423C0A"/>
    <w:rPr>
      <w:color w:val="800080"/>
      <w:u w:val="single"/>
    </w:rPr>
  </w:style>
  <w:style w:type="character" w:styleId="CommentReference">
    <w:name w:val="annotation reference"/>
    <w:semiHidden/>
    <w:rsid w:val="00423C0A"/>
    <w:rPr>
      <w:sz w:val="16"/>
      <w:szCs w:val="16"/>
    </w:rPr>
  </w:style>
  <w:style w:type="paragraph" w:styleId="CommentText">
    <w:name w:val="annotation text"/>
    <w:basedOn w:val="Normal"/>
    <w:link w:val="CommentTextChar"/>
    <w:semiHidden/>
    <w:rsid w:val="00423C0A"/>
    <w:rPr>
      <w:sz w:val="20"/>
      <w:szCs w:val="20"/>
    </w:rPr>
  </w:style>
  <w:style w:type="character" w:customStyle="1" w:styleId="CommentTextChar">
    <w:name w:val="Comment Text Char"/>
    <w:basedOn w:val="DefaultParagraphFont"/>
    <w:link w:val="CommentText"/>
    <w:semiHidden/>
    <w:rsid w:val="00423C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23C0A"/>
    <w:rPr>
      <w:b/>
      <w:bCs/>
    </w:rPr>
  </w:style>
  <w:style w:type="character" w:customStyle="1" w:styleId="CommentSubjectChar">
    <w:name w:val="Comment Subject Char"/>
    <w:basedOn w:val="CommentTextChar"/>
    <w:link w:val="CommentSubject"/>
    <w:semiHidden/>
    <w:rsid w:val="00423C0A"/>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23C0A"/>
    <w:rPr>
      <w:rFonts w:ascii="Tahoma" w:hAnsi="Tahoma" w:cs="Tahoma"/>
      <w:sz w:val="16"/>
      <w:szCs w:val="16"/>
    </w:rPr>
  </w:style>
  <w:style w:type="character" w:customStyle="1" w:styleId="BalloonTextChar">
    <w:name w:val="Balloon Text Char"/>
    <w:basedOn w:val="DefaultParagraphFont"/>
    <w:link w:val="BalloonText"/>
    <w:semiHidden/>
    <w:rsid w:val="00423C0A"/>
    <w:rPr>
      <w:rFonts w:ascii="Tahoma" w:eastAsia="Times New Roman" w:hAnsi="Tahoma" w:cs="Tahoma"/>
      <w:sz w:val="16"/>
      <w:szCs w:val="16"/>
    </w:rPr>
  </w:style>
  <w:style w:type="paragraph" w:styleId="BodyText">
    <w:name w:val="Body Text"/>
    <w:basedOn w:val="Normal"/>
    <w:link w:val="BodyTextChar"/>
    <w:rsid w:val="00423C0A"/>
    <w:pPr>
      <w:autoSpaceDE w:val="0"/>
      <w:autoSpaceDN w:val="0"/>
      <w:adjustRightInd w:val="0"/>
      <w:spacing w:line="240" w:lineRule="atLeast"/>
    </w:pPr>
    <w:rPr>
      <w:rFonts w:ascii="Helv" w:hAnsi="Helv"/>
      <w:color w:val="0000FF"/>
      <w:sz w:val="20"/>
      <w:szCs w:val="20"/>
      <w:lang w:val="en-US"/>
    </w:rPr>
  </w:style>
  <w:style w:type="character" w:customStyle="1" w:styleId="BodyTextChar">
    <w:name w:val="Body Text Char"/>
    <w:basedOn w:val="DefaultParagraphFont"/>
    <w:link w:val="BodyText"/>
    <w:rsid w:val="00423C0A"/>
    <w:rPr>
      <w:rFonts w:ascii="Helv" w:eastAsia="Times New Roman" w:hAnsi="Helv" w:cs="Times New Roman"/>
      <w:color w:val="0000FF"/>
      <w:sz w:val="20"/>
      <w:szCs w:val="20"/>
      <w:lang w:val="en-US"/>
    </w:rPr>
  </w:style>
  <w:style w:type="paragraph" w:customStyle="1" w:styleId="QuestionSub">
    <w:name w:val="QuestionSub"/>
    <w:rsid w:val="00423C0A"/>
    <w:pPr>
      <w:spacing w:before="60" w:line="240" w:lineRule="exact"/>
    </w:pPr>
    <w:rPr>
      <w:rFonts w:ascii="Arial" w:eastAsia="Times New Roman" w:hAnsi="Arial" w:cs="Arial"/>
      <w:sz w:val="20"/>
      <w:szCs w:val="20"/>
      <w:lang w:val="en-US" w:eastAsia="en-AU"/>
    </w:rPr>
  </w:style>
  <w:style w:type="paragraph" w:customStyle="1" w:styleId="Numbertab">
    <w:name w:val="Number tab"/>
    <w:basedOn w:val="Normal"/>
    <w:rsid w:val="00423C0A"/>
    <w:pPr>
      <w:tabs>
        <w:tab w:val="left" w:pos="340"/>
      </w:tabs>
      <w:spacing w:before="60" w:line="240" w:lineRule="exact"/>
      <w:ind w:left="340" w:hanging="340"/>
    </w:pPr>
    <w:rPr>
      <w:rFonts w:ascii="Arial" w:hAnsi="Arial" w:cs="Arial"/>
      <w:sz w:val="20"/>
      <w:szCs w:val="20"/>
      <w:lang w:eastAsia="en-AU"/>
    </w:rPr>
  </w:style>
  <w:style w:type="paragraph" w:customStyle="1" w:styleId="FillText">
    <w:name w:val="Fill_Text"/>
    <w:rsid w:val="00423C0A"/>
    <w:pPr>
      <w:spacing w:before="60"/>
      <w:ind w:left="57" w:right="57"/>
    </w:pPr>
    <w:rPr>
      <w:rFonts w:ascii="Arial" w:eastAsia="Times New Roman" w:hAnsi="Arial" w:cs="Arial"/>
      <w:sz w:val="20"/>
      <w:szCs w:val="20"/>
      <w:lang w:val="en-US" w:eastAsia="en-AU"/>
    </w:rPr>
  </w:style>
  <w:style w:type="paragraph" w:customStyle="1" w:styleId="Box-title">
    <w:name w:val="Box-title"/>
    <w:basedOn w:val="Normal"/>
    <w:rsid w:val="00423C0A"/>
    <w:pPr>
      <w:spacing w:before="60" w:line="160" w:lineRule="exact"/>
      <w:ind w:left="57"/>
    </w:pPr>
    <w:rPr>
      <w:rFonts w:ascii="Arial" w:hAnsi="Arial" w:cs="Arial"/>
      <w:sz w:val="16"/>
      <w:szCs w:val="16"/>
      <w:lang w:eastAsia="en-AU"/>
    </w:rPr>
  </w:style>
  <w:style w:type="paragraph" w:customStyle="1" w:styleId="Question-note-dot">
    <w:name w:val="Question-note-dot"/>
    <w:basedOn w:val="Normal"/>
    <w:rsid w:val="00423C0A"/>
    <w:pPr>
      <w:tabs>
        <w:tab w:val="left" w:pos="510"/>
      </w:tabs>
      <w:spacing w:before="60" w:line="240" w:lineRule="exact"/>
      <w:ind w:left="737" w:right="113" w:hanging="227"/>
    </w:pPr>
    <w:rPr>
      <w:rFonts w:ascii="Arial" w:hAnsi="Arial" w:cs="Arial"/>
      <w:sz w:val="20"/>
      <w:szCs w:val="20"/>
      <w:lang w:val="en-US" w:eastAsia="en-AU"/>
    </w:rPr>
  </w:style>
  <w:style w:type="character" w:customStyle="1" w:styleId="StyleArial11pt">
    <w:name w:val="Style Arial 11 pt"/>
    <w:rsid w:val="00423C0A"/>
    <w:rPr>
      <w:rFonts w:ascii="Arial" w:hAnsi="Arial"/>
      <w:sz w:val="22"/>
    </w:rPr>
  </w:style>
  <w:style w:type="paragraph" w:customStyle="1" w:styleId="PlainParagraph">
    <w:name w:val="Plain Paragraph"/>
    <w:basedOn w:val="Normal"/>
    <w:rsid w:val="00423C0A"/>
    <w:pPr>
      <w:spacing w:before="140" w:after="140" w:line="280" w:lineRule="atLeast"/>
    </w:pPr>
    <w:rPr>
      <w:rFonts w:ascii="Arial" w:hAnsi="Arial" w:cs="Arial"/>
      <w:sz w:val="22"/>
      <w:szCs w:val="22"/>
      <w:lang w:eastAsia="en-AU"/>
    </w:rPr>
  </w:style>
  <w:style w:type="paragraph" w:customStyle="1" w:styleId="DashEn1">
    <w:name w:val="Dash: En 1"/>
    <w:basedOn w:val="Normal"/>
    <w:rsid w:val="00423C0A"/>
    <w:pPr>
      <w:tabs>
        <w:tab w:val="num" w:pos="2160"/>
      </w:tabs>
      <w:spacing w:after="140" w:line="280" w:lineRule="atLeast"/>
      <w:ind w:left="2160" w:hanging="360"/>
    </w:pPr>
    <w:rPr>
      <w:rFonts w:ascii="Arial" w:hAnsi="Arial" w:cs="Arial"/>
      <w:sz w:val="22"/>
      <w:szCs w:val="22"/>
      <w:lang w:eastAsia="en-AU"/>
    </w:rPr>
  </w:style>
  <w:style w:type="table" w:styleId="TableGrid">
    <w:name w:val="Table Grid"/>
    <w:basedOn w:val="TableNormal"/>
    <w:rsid w:val="00423C0A"/>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423C0A"/>
    <w:pPr>
      <w:tabs>
        <w:tab w:val="right" w:leader="dot" w:pos="8302"/>
      </w:tabs>
      <w:autoSpaceDE w:val="0"/>
      <w:autoSpaceDN w:val="0"/>
      <w:adjustRightInd w:val="0"/>
      <w:spacing w:line="240" w:lineRule="atLeast"/>
    </w:pPr>
    <w:rPr>
      <w:rFonts w:ascii="Arial" w:hAnsi="Arial" w:cs="Arial"/>
      <w:b/>
      <w:bCs/>
      <w:noProof/>
      <w:sz w:val="22"/>
      <w:szCs w:val="36"/>
    </w:rPr>
  </w:style>
  <w:style w:type="paragraph" w:customStyle="1" w:styleId="Question">
    <w:name w:val="Question"/>
    <w:rsid w:val="00423C0A"/>
    <w:pPr>
      <w:tabs>
        <w:tab w:val="left" w:pos="510"/>
      </w:tabs>
      <w:spacing w:before="60" w:line="240" w:lineRule="exact"/>
      <w:ind w:left="510" w:hanging="510"/>
    </w:pPr>
    <w:rPr>
      <w:rFonts w:ascii="Arial" w:eastAsia="Times New Roman" w:hAnsi="Arial" w:cs="Arial"/>
      <w:b/>
      <w:bCs/>
      <w:sz w:val="20"/>
      <w:szCs w:val="20"/>
      <w:lang w:val="en-US" w:eastAsia="en-AU"/>
    </w:rPr>
  </w:style>
  <w:style w:type="paragraph" w:customStyle="1" w:styleId="Question-note">
    <w:name w:val="Question-note"/>
    <w:basedOn w:val="Question"/>
    <w:rsid w:val="00423C0A"/>
    <w:pPr>
      <w:ind w:right="113" w:firstLine="0"/>
    </w:pPr>
    <w:rPr>
      <w:b w:val="0"/>
      <w:bCs w:val="0"/>
    </w:rPr>
  </w:style>
  <w:style w:type="paragraph" w:customStyle="1" w:styleId="Lettertext">
    <w:name w:val="Letter text"/>
    <w:basedOn w:val="Normal"/>
    <w:rsid w:val="00423C0A"/>
    <w:pPr>
      <w:tabs>
        <w:tab w:val="left" w:pos="360"/>
        <w:tab w:val="left" w:pos="851"/>
      </w:tabs>
      <w:ind w:left="360"/>
    </w:pPr>
    <w:rPr>
      <w:rFonts w:ascii="Arial" w:hAnsi="Arial" w:cs="Arial"/>
      <w:b/>
      <w:color w:val="000000"/>
      <w:lang w:eastAsia="en-AU"/>
    </w:rPr>
  </w:style>
  <w:style w:type="paragraph" w:customStyle="1" w:styleId="Bullet1">
    <w:name w:val="Bullet 1"/>
    <w:basedOn w:val="Normal"/>
    <w:rsid w:val="00423C0A"/>
    <w:pPr>
      <w:numPr>
        <w:numId w:val="4"/>
      </w:numPr>
      <w:spacing w:before="120"/>
    </w:pPr>
    <w:rPr>
      <w:szCs w:val="20"/>
      <w:lang w:eastAsia="en-AU"/>
    </w:rPr>
  </w:style>
  <w:style w:type="paragraph" w:customStyle="1" w:styleId="FACT-heading2">
    <w:name w:val="FACT - heading 2"/>
    <w:basedOn w:val="Normal"/>
    <w:rsid w:val="00423C0A"/>
    <w:pPr>
      <w:widowControl w:val="0"/>
      <w:autoSpaceDE w:val="0"/>
      <w:autoSpaceDN w:val="0"/>
      <w:adjustRightInd w:val="0"/>
      <w:spacing w:before="227" w:after="170" w:line="360" w:lineRule="atLeast"/>
      <w:textAlignment w:val="baseline"/>
    </w:pPr>
    <w:rPr>
      <w:rFonts w:ascii="MetaPlusNormal-" w:hAnsi="MetaPlusNormal-"/>
      <w:color w:val="000000"/>
      <w:spacing w:val="-5"/>
      <w:sz w:val="32"/>
      <w:szCs w:val="20"/>
      <w:lang w:val="en-US"/>
    </w:rPr>
  </w:style>
  <w:style w:type="paragraph" w:customStyle="1" w:styleId="wisbullets">
    <w:name w:val="wis_bullets"/>
    <w:basedOn w:val="Normal"/>
    <w:rsid w:val="00423C0A"/>
    <w:pPr>
      <w:widowControl w:val="0"/>
      <w:autoSpaceDE w:val="0"/>
      <w:autoSpaceDN w:val="0"/>
      <w:adjustRightInd w:val="0"/>
      <w:spacing w:after="113" w:line="300" w:lineRule="atLeast"/>
      <w:ind w:left="283" w:hanging="283"/>
      <w:textAlignment w:val="baseline"/>
    </w:pPr>
    <w:rPr>
      <w:rFonts w:ascii="MetaPlusNormal-" w:hAnsi="MetaPlusNormal-"/>
      <w:color w:val="000000"/>
      <w:spacing w:val="-3"/>
      <w:sz w:val="22"/>
      <w:szCs w:val="20"/>
      <w:lang w:val="en-US"/>
    </w:rPr>
  </w:style>
  <w:style w:type="paragraph" w:customStyle="1" w:styleId="Letterdotpoint">
    <w:name w:val="Letter dot point"/>
    <w:basedOn w:val="Normal"/>
    <w:rsid w:val="00423C0A"/>
    <w:pPr>
      <w:numPr>
        <w:numId w:val="6"/>
      </w:numPr>
      <w:tabs>
        <w:tab w:val="clear" w:pos="360"/>
        <w:tab w:val="left" w:pos="340"/>
      </w:tabs>
      <w:spacing w:before="120"/>
    </w:pPr>
    <w:rPr>
      <w:rFonts w:ascii="Arial" w:hAnsi="Arial" w:cs="Arial"/>
      <w:sz w:val="22"/>
      <w:szCs w:val="22"/>
      <w:lang w:eastAsia="en-AU"/>
    </w:rPr>
  </w:style>
  <w:style w:type="paragraph" w:styleId="NormalWeb">
    <w:name w:val="Normal (Web)"/>
    <w:basedOn w:val="Normal"/>
    <w:rsid w:val="00423C0A"/>
    <w:pPr>
      <w:spacing w:before="100" w:beforeAutospacing="1" w:after="100" w:afterAutospacing="1"/>
    </w:pPr>
    <w:rPr>
      <w:color w:val="000000"/>
      <w:lang w:eastAsia="en-AU"/>
    </w:rPr>
  </w:style>
  <w:style w:type="paragraph" w:customStyle="1" w:styleId="StyleBullet1Arial11ptBefore2pt">
    <w:name w:val="Style Bullet 1 + Arial 11 pt Before:  2 pt"/>
    <w:basedOn w:val="Bullet1"/>
    <w:rsid w:val="00423C0A"/>
    <w:pPr>
      <w:spacing w:before="40"/>
    </w:pPr>
    <w:rPr>
      <w:rFonts w:ascii="Arial" w:hAnsi="Arial"/>
      <w:sz w:val="22"/>
    </w:rPr>
  </w:style>
  <w:style w:type="paragraph" w:customStyle="1" w:styleId="CharChar1CharCharCharChar">
    <w:name w:val="Char Char1 Char Char Char Char"/>
    <w:basedOn w:val="Normal"/>
    <w:rsid w:val="00423C0A"/>
    <w:rPr>
      <w:rFonts w:ascii="Arial" w:hAnsi="Arial"/>
      <w:sz w:val="22"/>
      <w:szCs w:val="20"/>
    </w:rPr>
  </w:style>
  <w:style w:type="character" w:customStyle="1" w:styleId="Normal1">
    <w:name w:val="Normal1"/>
    <w:rsid w:val="00423C0A"/>
  </w:style>
  <w:style w:type="character" w:customStyle="1" w:styleId="bold">
    <w:name w:val="bold"/>
    <w:rsid w:val="00423C0A"/>
    <w:rPr>
      <w:rFonts w:ascii="MetaPlusBold-" w:hAnsi="MetaPlusBold-"/>
    </w:rPr>
  </w:style>
  <w:style w:type="character" w:customStyle="1" w:styleId="italic-underline">
    <w:name w:val="italic-underline"/>
    <w:rsid w:val="00423C0A"/>
    <w:rPr>
      <w:i/>
      <w:iCs/>
      <w:u w:val="thick"/>
    </w:rPr>
  </w:style>
  <w:style w:type="paragraph" w:customStyle="1" w:styleId="Style1">
    <w:name w:val="Style1"/>
    <w:basedOn w:val="Normal"/>
    <w:rsid w:val="00423C0A"/>
    <w:pPr>
      <w:widowControl w:val="0"/>
      <w:shd w:val="clear" w:color="auto" w:fill="D9D9D9"/>
      <w:autoSpaceDE w:val="0"/>
      <w:autoSpaceDN w:val="0"/>
      <w:adjustRightInd w:val="0"/>
      <w:spacing w:before="120"/>
    </w:pPr>
    <w:rPr>
      <w:rFonts w:ascii="Arial" w:hAnsi="Arial" w:cs="Arial"/>
      <w:bCs/>
      <w:i/>
      <w:sz w:val="22"/>
      <w:szCs w:val="22"/>
      <w:shd w:val="clear" w:color="auto" w:fill="D9D9D9"/>
      <w:lang w:val="en-US"/>
    </w:rPr>
  </w:style>
  <w:style w:type="character" w:customStyle="1" w:styleId="StyleArial11ptItalicPatternClearGray-15">
    <w:name w:val="Style Arial 11 pt Italic Pattern: Clear (Gray-15%)"/>
    <w:rsid w:val="00423C0A"/>
    <w:rPr>
      <w:rFonts w:ascii="Arial" w:hAnsi="Arial"/>
      <w:i/>
      <w:iCs/>
      <w:sz w:val="22"/>
      <w:bdr w:val="none" w:sz="0" w:space="0" w:color="auto"/>
      <w:shd w:val="clear" w:color="auto" w:fill="auto"/>
    </w:rPr>
  </w:style>
  <w:style w:type="paragraph" w:customStyle="1" w:styleId="StyleHeading1Arial20ptItalicAutoCenteredPatternCl">
    <w:name w:val="Style Heading 1 + Arial 20 pt Italic Auto Centered Pattern: Cl..."/>
    <w:basedOn w:val="Heading1"/>
    <w:rsid w:val="00423C0A"/>
    <w:pPr>
      <w:keepNext/>
      <w:framePr w:wrap="around" w:vAnchor="text" w:hAnchor="text" w:y="1"/>
      <w:widowControl w:val="0"/>
      <w:autoSpaceDE w:val="0"/>
      <w:autoSpaceDN w:val="0"/>
      <w:adjustRightInd w:val="0"/>
      <w:spacing w:before="0"/>
      <w:contextualSpacing w:val="0"/>
      <w:jc w:val="center"/>
    </w:pPr>
    <w:rPr>
      <w:rFonts w:ascii="Arial Bold" w:eastAsia="Times New Roman" w:hAnsi="Arial Bold" w:cs="Times New Roman"/>
      <w:i/>
      <w:iCs/>
      <w:sz w:val="40"/>
      <w:szCs w:val="20"/>
      <w:u w:val="single"/>
      <w:shd w:val="clear" w:color="auto" w:fill="D9D9D9"/>
      <w:lang w:val="en-US"/>
    </w:rPr>
  </w:style>
  <w:style w:type="paragraph" w:styleId="FootnoteText">
    <w:name w:val="footnote text"/>
    <w:basedOn w:val="Normal"/>
    <w:link w:val="FootnoteTextChar"/>
    <w:rsid w:val="00423C0A"/>
    <w:rPr>
      <w:sz w:val="20"/>
      <w:szCs w:val="20"/>
    </w:rPr>
  </w:style>
  <w:style w:type="character" w:customStyle="1" w:styleId="FootnoteTextChar">
    <w:name w:val="Footnote Text Char"/>
    <w:basedOn w:val="DefaultParagraphFont"/>
    <w:link w:val="FootnoteText"/>
    <w:rsid w:val="00423C0A"/>
    <w:rPr>
      <w:rFonts w:ascii="Times New Roman" w:eastAsia="Times New Roman" w:hAnsi="Times New Roman" w:cs="Times New Roman"/>
      <w:sz w:val="20"/>
      <w:szCs w:val="20"/>
    </w:rPr>
  </w:style>
  <w:style w:type="character" w:styleId="FootnoteReference">
    <w:name w:val="footnote reference"/>
    <w:rsid w:val="00423C0A"/>
    <w:rPr>
      <w:vertAlign w:val="superscript"/>
    </w:rPr>
  </w:style>
  <w:style w:type="paragraph" w:customStyle="1" w:styleId="IndentParaLevel1">
    <w:name w:val="IndentParaLevel1"/>
    <w:basedOn w:val="Normal"/>
    <w:link w:val="IndentParaLevel1Char"/>
    <w:rsid w:val="00423C0A"/>
    <w:pPr>
      <w:spacing w:after="220"/>
      <w:ind w:left="964"/>
    </w:pPr>
    <w:rPr>
      <w:sz w:val="22"/>
    </w:rPr>
  </w:style>
  <w:style w:type="character" w:customStyle="1" w:styleId="IndentParaLevel1Char">
    <w:name w:val="IndentParaLevel1 Char"/>
    <w:link w:val="IndentParaLevel1"/>
    <w:locked/>
    <w:rsid w:val="00423C0A"/>
    <w:rPr>
      <w:rFonts w:ascii="Times New Roman" w:eastAsia="Times New Roman" w:hAnsi="Times New Roman" w:cs="Times New Roman"/>
      <w:szCs w:val="24"/>
    </w:rPr>
  </w:style>
  <w:style w:type="paragraph" w:customStyle="1" w:styleId="Schedule1">
    <w:name w:val="Schedule_1"/>
    <w:basedOn w:val="Normal"/>
    <w:next w:val="IndentParaLevel1"/>
    <w:rsid w:val="00423C0A"/>
    <w:pPr>
      <w:keepNext/>
      <w:numPr>
        <w:ilvl w:val="1"/>
        <w:numId w:val="9"/>
      </w:numPr>
      <w:pBdr>
        <w:top w:val="single" w:sz="12" w:space="1" w:color="auto"/>
      </w:pBdr>
      <w:spacing w:after="220"/>
      <w:outlineLvl w:val="0"/>
    </w:pPr>
    <w:rPr>
      <w:rFonts w:ascii="Arial" w:hAnsi="Arial"/>
      <w:b/>
      <w:sz w:val="28"/>
    </w:rPr>
  </w:style>
  <w:style w:type="paragraph" w:customStyle="1" w:styleId="Schedule2">
    <w:name w:val="Schedule_2"/>
    <w:basedOn w:val="Normal"/>
    <w:next w:val="IndentParaLevel1"/>
    <w:rsid w:val="00423C0A"/>
    <w:pPr>
      <w:keepNext/>
      <w:numPr>
        <w:ilvl w:val="2"/>
        <w:numId w:val="9"/>
      </w:numPr>
      <w:spacing w:after="220"/>
      <w:outlineLvl w:val="1"/>
    </w:pPr>
    <w:rPr>
      <w:rFonts w:ascii="Arial" w:hAnsi="Arial"/>
      <w:b/>
    </w:rPr>
  </w:style>
  <w:style w:type="paragraph" w:customStyle="1" w:styleId="Schedule3">
    <w:name w:val="Schedule_3"/>
    <w:basedOn w:val="Normal"/>
    <w:rsid w:val="00423C0A"/>
    <w:pPr>
      <w:numPr>
        <w:ilvl w:val="3"/>
        <w:numId w:val="9"/>
      </w:numPr>
      <w:spacing w:after="220"/>
      <w:outlineLvl w:val="2"/>
    </w:pPr>
    <w:rPr>
      <w:sz w:val="22"/>
    </w:rPr>
  </w:style>
  <w:style w:type="paragraph" w:customStyle="1" w:styleId="Schedule4">
    <w:name w:val="Schedule_4"/>
    <w:basedOn w:val="Normal"/>
    <w:rsid w:val="00423C0A"/>
    <w:pPr>
      <w:numPr>
        <w:ilvl w:val="4"/>
        <w:numId w:val="9"/>
      </w:numPr>
      <w:spacing w:after="220"/>
      <w:outlineLvl w:val="3"/>
    </w:pPr>
    <w:rPr>
      <w:sz w:val="22"/>
    </w:rPr>
  </w:style>
  <w:style w:type="paragraph" w:customStyle="1" w:styleId="Schedule5">
    <w:name w:val="Schedule_5"/>
    <w:basedOn w:val="Normal"/>
    <w:rsid w:val="00423C0A"/>
    <w:pPr>
      <w:numPr>
        <w:ilvl w:val="5"/>
        <w:numId w:val="9"/>
      </w:numPr>
      <w:spacing w:after="220"/>
      <w:outlineLvl w:val="5"/>
    </w:pPr>
    <w:rPr>
      <w:sz w:val="22"/>
    </w:rPr>
  </w:style>
  <w:style w:type="paragraph" w:customStyle="1" w:styleId="Schedule6">
    <w:name w:val="Schedule_6"/>
    <w:basedOn w:val="Normal"/>
    <w:rsid w:val="00423C0A"/>
    <w:pPr>
      <w:numPr>
        <w:ilvl w:val="6"/>
        <w:numId w:val="9"/>
      </w:numPr>
      <w:spacing w:after="220"/>
      <w:outlineLvl w:val="6"/>
    </w:pPr>
    <w:rPr>
      <w:sz w:val="22"/>
    </w:rPr>
  </w:style>
  <w:style w:type="paragraph" w:customStyle="1" w:styleId="Schedule7">
    <w:name w:val="Schedule_7"/>
    <w:basedOn w:val="Normal"/>
    <w:rsid w:val="00423C0A"/>
    <w:pPr>
      <w:numPr>
        <w:ilvl w:val="7"/>
        <w:numId w:val="9"/>
      </w:numPr>
      <w:spacing w:after="220"/>
      <w:outlineLvl w:val="7"/>
    </w:pPr>
    <w:rPr>
      <w:sz w:val="22"/>
    </w:rPr>
  </w:style>
  <w:style w:type="paragraph" w:customStyle="1" w:styleId="Schedule8">
    <w:name w:val="Schedule_8"/>
    <w:basedOn w:val="Normal"/>
    <w:rsid w:val="00423C0A"/>
    <w:pPr>
      <w:numPr>
        <w:ilvl w:val="8"/>
        <w:numId w:val="9"/>
      </w:numPr>
      <w:spacing w:after="220"/>
      <w:outlineLvl w:val="8"/>
    </w:pPr>
    <w:rPr>
      <w:sz w:val="22"/>
    </w:rPr>
  </w:style>
  <w:style w:type="character" w:customStyle="1" w:styleId="Heading1Char2">
    <w:name w:val="Heading 1 Char2"/>
    <w:aliases w:val="Heading 1 Char1 Char,Heading 1 Char Char Char,Heading 1 Char Char1"/>
    <w:rsid w:val="00423C0A"/>
    <w:rPr>
      <w:rFonts w:ascii="Arial" w:hAnsi="Arial" w:cs="Arial"/>
      <w:b/>
      <w:bCs/>
      <w:sz w:val="28"/>
      <w:szCs w:val="32"/>
      <w:lang w:val="en-AU" w:eastAsia="en-US" w:bidi="ar-SA"/>
    </w:rPr>
  </w:style>
  <w:style w:type="paragraph" w:customStyle="1" w:styleId="ScheduleHeading">
    <w:name w:val="Schedule Heading"/>
    <w:basedOn w:val="Normal"/>
    <w:next w:val="Normal"/>
    <w:rsid w:val="00423C0A"/>
    <w:pPr>
      <w:pageBreakBefore/>
      <w:numPr>
        <w:numId w:val="9"/>
      </w:numPr>
      <w:spacing w:after="220"/>
      <w:outlineLvl w:val="0"/>
    </w:pPr>
    <w:rPr>
      <w:rFonts w:ascii="Arial" w:hAnsi="Arial"/>
      <w:b/>
    </w:rPr>
  </w:style>
  <w:style w:type="paragraph" w:styleId="Revision">
    <w:name w:val="Revision"/>
    <w:hidden/>
    <w:uiPriority w:val="99"/>
    <w:semiHidden/>
    <w:rsid w:val="00423C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hcsia.gov.au/our-responsibilities/indigenous-australians/programs-services/recognition-respect/public-awareness-program" TargetMode="External"/><Relationship Id="rId18" Type="http://schemas.openxmlformats.org/officeDocument/2006/relationships/hyperlink" Target="http://www.fahcsia.gov.au/our-responsibilities/indigenous-australians/programs-services/recognition-respect/indigenous-capability-and-development-program-guidelin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ahcsia.gov.au/grants-funding/current-funding" TargetMode="External"/><Relationship Id="rId17" Type="http://schemas.openxmlformats.org/officeDocument/2006/relationships/hyperlink" Target="http://www.fahcsia.gov.au/our-responsibilities/indigenous-australians/programs-services/recognition-respect/public-awareness-program" TargetMode="External"/><Relationship Id="rId2" Type="http://schemas.openxmlformats.org/officeDocument/2006/relationships/numbering" Target="numbering.xml"/><Relationship Id="rId16" Type="http://schemas.openxmlformats.org/officeDocument/2006/relationships/hyperlink" Target="http://www.fahcsia.gov.au/our-responsibilities/indigenous-australians/programs-services/recognition-respect/public-awareness-progr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hcsia.gov.au/contact/contact-the-department" TargetMode="External"/><Relationship Id="rId5" Type="http://schemas.openxmlformats.org/officeDocument/2006/relationships/settings" Target="settings.xml"/><Relationship Id="rId15" Type="http://schemas.openxmlformats.org/officeDocument/2006/relationships/hyperlink" Target="http://www.relayservice.com.au/" TargetMode="External"/><Relationship Id="rId10" Type="http://schemas.openxmlformats.org/officeDocument/2006/relationships/hyperlink" Target="mailto:publicawareness@fahcsia.gov.au" TargetMode="External"/><Relationship Id="rId19" Type="http://schemas.openxmlformats.org/officeDocument/2006/relationships/hyperlink" Target="http://www.fahcsia.gov.au/grants-funding/general-information-on-funding/terms-and-conditions-standard-funding-agree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hcsia.gov.au/contact/contact-the-depart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6FFEC-F64E-40D6-9B6E-036347DE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2438</Words>
  <Characters>13901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neilwe</dc:creator>
  <cp:keywords/>
  <dc:description/>
  <cp:lastModifiedBy>holder</cp:lastModifiedBy>
  <cp:revision>2</cp:revision>
  <cp:lastPrinted>2013-03-07T02:44:00Z</cp:lastPrinted>
  <dcterms:created xsi:type="dcterms:W3CDTF">2013-03-20T05:36:00Z</dcterms:created>
  <dcterms:modified xsi:type="dcterms:W3CDTF">2013-03-20T05:36:00Z</dcterms:modified>
</cp:coreProperties>
</file>