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EF0F" w14:textId="77777777" w:rsidR="007B0256" w:rsidRDefault="0006691E" w:rsidP="00B91E3E">
      <w:r>
        <w:rPr>
          <w:rFonts w:cs="Arial"/>
          <w:b/>
          <w:noProof/>
          <w:sz w:val="44"/>
          <w:szCs w:val="44"/>
          <w:lang w:eastAsia="en-AU"/>
        </w:rPr>
        <w:drawing>
          <wp:inline distT="0" distB="0" distL="0" distR="0" wp14:anchorId="318016AD" wp14:editId="19F2B627">
            <wp:extent cx="4191000" cy="952500"/>
            <wp:effectExtent l="0" t="0" r="0" b="0"/>
            <wp:docPr id="1" name="Picture 1" descr="Australian Government,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F8A6" w14:textId="77777777" w:rsidR="0006691E" w:rsidRDefault="0006691E" w:rsidP="0006691E">
      <w:pPr>
        <w:pStyle w:val="Heading1"/>
      </w:pPr>
      <w:r>
        <w:t>Translated Script</w:t>
      </w:r>
    </w:p>
    <w:p w14:paraId="509DEF37" w14:textId="77777777" w:rsidR="0006691E" w:rsidRPr="0006691E" w:rsidRDefault="0006691E" w:rsidP="0006691E"/>
    <w:p w14:paraId="55EEF502" w14:textId="77777777" w:rsidR="00D95082" w:rsidRPr="00694AEA" w:rsidRDefault="00D95082" w:rsidP="00D95082">
      <w:pPr>
        <w:spacing w:line="360" w:lineRule="auto"/>
        <w:rPr>
          <w:rFonts w:cs="Arial"/>
          <w:b/>
        </w:rPr>
      </w:pPr>
      <w:r w:rsidRPr="00694AEA">
        <w:rPr>
          <w:rFonts w:cs="Arial"/>
          <w:b/>
        </w:rPr>
        <w:t>More information and support</w:t>
      </w:r>
    </w:p>
    <w:p w14:paraId="4B3A3A5F" w14:textId="77777777" w:rsidR="00D95082" w:rsidRPr="00694AEA" w:rsidRDefault="00D95082" w:rsidP="00D95082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cs="Arial"/>
        </w:rPr>
      </w:pPr>
      <w:r w:rsidRPr="00694AEA">
        <w:rPr>
          <w:rFonts w:cs="Arial"/>
        </w:rPr>
        <w:t>For more information, support, and help managing your account, call Services Australia on 1800 252 604 or visit the Services Australia website at servicesaustralia</w:t>
      </w:r>
      <w:r>
        <w:rPr>
          <w:rFonts w:cs="Arial"/>
        </w:rPr>
        <w:t>.gov.au/smartcard</w:t>
      </w:r>
    </w:p>
    <w:p w14:paraId="13DE36E4" w14:textId="77777777" w:rsidR="003C6D48" w:rsidRPr="00802365" w:rsidRDefault="003C6D48" w:rsidP="003C6D48">
      <w:r w:rsidRPr="009556F8">
        <w:rPr>
          <w:b/>
        </w:rPr>
        <w:t xml:space="preserve">Note: </w:t>
      </w:r>
      <w:r>
        <w:t>The following information in this section is currently only available in some languages. Translations in additional languages will be added to the website as they become available.</w:t>
      </w:r>
      <w:bookmarkStart w:id="0" w:name="_GoBack"/>
      <w:bookmarkEnd w:id="0"/>
    </w:p>
    <w:p w14:paraId="4EEC7D47" w14:textId="77777777" w:rsidR="003C6D48" w:rsidRPr="00802365" w:rsidRDefault="003C6D48" w:rsidP="003C6D48">
      <w:pPr>
        <w:pStyle w:val="ListParagraph"/>
      </w:pPr>
    </w:p>
    <w:p w14:paraId="618EEC53" w14:textId="77777777" w:rsidR="003C6D48" w:rsidRPr="00802365" w:rsidRDefault="003C6D48" w:rsidP="003C6D48">
      <w:pPr>
        <w:pStyle w:val="ListParagraph"/>
        <w:numPr>
          <w:ilvl w:val="1"/>
          <w:numId w:val="2"/>
        </w:numPr>
        <w:spacing w:after="0"/>
      </w:pPr>
      <w:r w:rsidRPr="00802365">
        <w:t>call the TCU Customer Service Centre on 1800 828 232 if you have a TCU SmartCard</w:t>
      </w:r>
    </w:p>
    <w:p w14:paraId="430D1CB2" w14:textId="77777777" w:rsidR="003C6D48" w:rsidRPr="00802365" w:rsidRDefault="003C6D48" w:rsidP="003C6D48">
      <w:pPr>
        <w:pStyle w:val="ListParagraph"/>
        <w:spacing w:after="0"/>
        <w:ind w:left="1440"/>
      </w:pPr>
    </w:p>
    <w:p w14:paraId="6912ABC2" w14:textId="77777777" w:rsidR="003C6D48" w:rsidRPr="00802365" w:rsidRDefault="003C6D48" w:rsidP="003C6D48">
      <w:pPr>
        <w:pStyle w:val="ListParagraph"/>
        <w:numPr>
          <w:ilvl w:val="1"/>
          <w:numId w:val="2"/>
        </w:numPr>
        <w:spacing w:after="0" w:line="240" w:lineRule="auto"/>
        <w:ind w:left="1434" w:hanging="357"/>
      </w:pPr>
      <w:r w:rsidRPr="00802365">
        <w:t>go to the Department of Social Services website at dss</w:t>
      </w:r>
      <w:r>
        <w:t>.gov.au/</w:t>
      </w:r>
      <w:r w:rsidRPr="00802365">
        <w:t>s</w:t>
      </w:r>
      <w:r>
        <w:t>upports</w:t>
      </w:r>
      <w:r w:rsidRPr="00802365">
        <w:t>ervices.</w:t>
      </w:r>
    </w:p>
    <w:p w14:paraId="0C541C2E" w14:textId="77777777" w:rsidR="003C6D48" w:rsidRPr="00802365" w:rsidRDefault="003C6D48" w:rsidP="003C6D48">
      <w:pPr>
        <w:pStyle w:val="ListParagraph"/>
      </w:pPr>
    </w:p>
    <w:p w14:paraId="11C9B701" w14:textId="77777777" w:rsidR="003C6D48" w:rsidRPr="00802365" w:rsidRDefault="003C6D48" w:rsidP="003C6D48">
      <w:pPr>
        <w:pStyle w:val="ListParagraph"/>
        <w:numPr>
          <w:ilvl w:val="0"/>
          <w:numId w:val="2"/>
        </w:numPr>
      </w:pPr>
      <w:r w:rsidRPr="00802365">
        <w:t>Services Australia can also help you with how your enhanced Income Management account and SmartCard work.</w:t>
      </w:r>
    </w:p>
    <w:p w14:paraId="027E4DE0" w14:textId="77777777" w:rsidR="003C6D48" w:rsidRPr="00802365" w:rsidRDefault="003C6D48" w:rsidP="003C6D48">
      <w:pPr>
        <w:pStyle w:val="ListParagraph"/>
      </w:pPr>
    </w:p>
    <w:p w14:paraId="427E39CE" w14:textId="77777777" w:rsidR="003C6D48" w:rsidRPr="00802365" w:rsidRDefault="003C6D48" w:rsidP="003C6D48">
      <w:pPr>
        <w:pStyle w:val="ListParagraph"/>
        <w:numPr>
          <w:ilvl w:val="0"/>
          <w:numId w:val="2"/>
        </w:numPr>
      </w:pPr>
      <w:r w:rsidRPr="00802365">
        <w:t>This includes:</w:t>
      </w:r>
    </w:p>
    <w:p w14:paraId="7F7C6CD9" w14:textId="77777777" w:rsidR="003C6D48" w:rsidRPr="00802365" w:rsidRDefault="003C6D48" w:rsidP="003C6D48">
      <w:pPr>
        <w:pStyle w:val="ListParagraph"/>
      </w:pPr>
    </w:p>
    <w:p w14:paraId="6368CFF1" w14:textId="77777777" w:rsidR="003C6D48" w:rsidRPr="00802365" w:rsidRDefault="003C6D48" w:rsidP="003C6D48">
      <w:pPr>
        <w:pStyle w:val="ListParagraph"/>
        <w:numPr>
          <w:ilvl w:val="1"/>
          <w:numId w:val="2"/>
        </w:numPr>
      </w:pPr>
      <w:r w:rsidRPr="00802365">
        <w:t>how to use self service</w:t>
      </w:r>
    </w:p>
    <w:p w14:paraId="46FE4E5B" w14:textId="77777777" w:rsidR="003C6D48" w:rsidRPr="00802365" w:rsidRDefault="003C6D48" w:rsidP="003C6D48">
      <w:pPr>
        <w:pStyle w:val="ListParagraph"/>
        <w:ind w:left="1440"/>
      </w:pPr>
    </w:p>
    <w:p w14:paraId="2510D1ED" w14:textId="77777777" w:rsidR="003C6D48" w:rsidRPr="00802365" w:rsidRDefault="003C6D48" w:rsidP="003C6D48">
      <w:pPr>
        <w:pStyle w:val="ListParagraph"/>
        <w:numPr>
          <w:ilvl w:val="1"/>
          <w:numId w:val="2"/>
        </w:numPr>
      </w:pPr>
      <w:r w:rsidRPr="00802365">
        <w:t>ways you can pay for things, including direct debit and BPAY</w:t>
      </w:r>
    </w:p>
    <w:p w14:paraId="115234E9" w14:textId="77777777" w:rsidR="003C6D48" w:rsidRPr="00802365" w:rsidRDefault="003C6D48" w:rsidP="003C6D48">
      <w:pPr>
        <w:pStyle w:val="ListParagraph"/>
      </w:pPr>
    </w:p>
    <w:p w14:paraId="19C490E2" w14:textId="77777777" w:rsidR="003C6D48" w:rsidRPr="00802365" w:rsidRDefault="003C6D48" w:rsidP="003C6D48">
      <w:pPr>
        <w:pStyle w:val="ListParagraph"/>
        <w:numPr>
          <w:ilvl w:val="1"/>
          <w:numId w:val="2"/>
        </w:numPr>
      </w:pPr>
      <w:r w:rsidRPr="00802365">
        <w:t>help with watching videos online about the SmartCard.</w:t>
      </w:r>
    </w:p>
    <w:p w14:paraId="24F6F775" w14:textId="77777777" w:rsidR="0006691E" w:rsidRPr="00B91E3E" w:rsidRDefault="0006691E" w:rsidP="00B91E3E"/>
    <w:sectPr w:rsidR="0006691E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05DC3" w14:textId="77777777" w:rsidR="00C84972" w:rsidRDefault="00C84972" w:rsidP="00B04ED8">
      <w:pPr>
        <w:spacing w:after="0" w:line="240" w:lineRule="auto"/>
      </w:pPr>
      <w:r>
        <w:separator/>
      </w:r>
    </w:p>
  </w:endnote>
  <w:endnote w:type="continuationSeparator" w:id="0">
    <w:p w14:paraId="7612CDF2" w14:textId="77777777" w:rsidR="00C84972" w:rsidRDefault="00C8497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0C1D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63F5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6452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D188F" w14:textId="77777777" w:rsidR="00C84972" w:rsidRDefault="00C84972" w:rsidP="00B04ED8">
      <w:pPr>
        <w:spacing w:after="0" w:line="240" w:lineRule="auto"/>
      </w:pPr>
      <w:r>
        <w:separator/>
      </w:r>
    </w:p>
  </w:footnote>
  <w:footnote w:type="continuationSeparator" w:id="0">
    <w:p w14:paraId="74BCA7A3" w14:textId="77777777" w:rsidR="00C84972" w:rsidRDefault="00C84972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31D4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440A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FDD2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2B92"/>
    <w:multiLevelType w:val="hybridMultilevel"/>
    <w:tmpl w:val="C15A2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160B"/>
    <w:multiLevelType w:val="hybridMultilevel"/>
    <w:tmpl w:val="AE3E2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1E"/>
    <w:rsid w:val="00005633"/>
    <w:rsid w:val="000318C6"/>
    <w:rsid w:val="0006691E"/>
    <w:rsid w:val="00162D36"/>
    <w:rsid w:val="001E630D"/>
    <w:rsid w:val="00284DC9"/>
    <w:rsid w:val="00394E96"/>
    <w:rsid w:val="003B2BB8"/>
    <w:rsid w:val="003C6D48"/>
    <w:rsid w:val="003D34FF"/>
    <w:rsid w:val="004B54CA"/>
    <w:rsid w:val="004E5CBF"/>
    <w:rsid w:val="005C3AA9"/>
    <w:rsid w:val="00621FC5"/>
    <w:rsid w:val="00637B02"/>
    <w:rsid w:val="00683A84"/>
    <w:rsid w:val="006A4CE7"/>
    <w:rsid w:val="006E34CD"/>
    <w:rsid w:val="00785261"/>
    <w:rsid w:val="007B0256"/>
    <w:rsid w:val="0083177B"/>
    <w:rsid w:val="008E343E"/>
    <w:rsid w:val="009225F0"/>
    <w:rsid w:val="0093462C"/>
    <w:rsid w:val="00953795"/>
    <w:rsid w:val="00974189"/>
    <w:rsid w:val="00B04ED8"/>
    <w:rsid w:val="00B91E3E"/>
    <w:rsid w:val="00BA2DB9"/>
    <w:rsid w:val="00BE7148"/>
    <w:rsid w:val="00C4790A"/>
    <w:rsid w:val="00C84972"/>
    <w:rsid w:val="00C84DD7"/>
    <w:rsid w:val="00CB5863"/>
    <w:rsid w:val="00D95082"/>
    <w:rsid w:val="00DA243A"/>
    <w:rsid w:val="00E01517"/>
    <w:rsid w:val="00E273E4"/>
    <w:rsid w:val="00F30AFE"/>
    <w:rsid w:val="00F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A34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rsid w:val="0006691E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C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48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717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Script - More information and support</vt:lpstr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Script - More information and support</dc:title>
  <dc:subject/>
  <dc:creator/>
  <cp:keywords>[SEC=OFFICIAL]</cp:keywords>
  <dc:description/>
  <cp:lastModifiedBy/>
  <cp:revision>1</cp:revision>
  <dcterms:created xsi:type="dcterms:W3CDTF">2023-08-29T07:49:00Z</dcterms:created>
  <dcterms:modified xsi:type="dcterms:W3CDTF">2024-02-20T22:32:00Z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01C0357D366948769DEEE23091C2EB69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B96AD5EBA7341D19448B906DC3A055ED1C932D2F</vt:lpwstr>
  </property>
  <property fmtid="{D5CDD505-2E9C-101B-9397-08002B2CF9AE}" pid="11" name="PM_OriginationTimeStamp">
    <vt:lpwstr>2024-02-20T22:32:00Z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B7351CA7EB11889A2AD8F1EE7339F136</vt:lpwstr>
  </property>
  <property fmtid="{D5CDD505-2E9C-101B-9397-08002B2CF9AE}" pid="21" name="PM_Hash_Salt">
    <vt:lpwstr>F525D6A7F26E56EEF5F051E76880E016</vt:lpwstr>
  </property>
  <property fmtid="{D5CDD505-2E9C-101B-9397-08002B2CF9AE}" pid="22" name="PM_Hash_SHA1">
    <vt:lpwstr>EA1C92DD0C67B8F3E9287CEA8883650E403D5426</vt:lpwstr>
  </property>
  <property fmtid="{D5CDD505-2E9C-101B-9397-08002B2CF9AE}" pid="23" name="PM_OriginatorUserAccountName_SHA256">
    <vt:lpwstr>41A9F2FD22514E620C6CDFE56FAAB5E2B8E5A0522436B92F910CE559C2B77A2F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