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D8E" w:rsidRPr="00C91D8E" w:rsidRDefault="009765A5" w:rsidP="00265AAB">
      <w:pPr>
        <w:tabs>
          <w:tab w:val="left" w:pos="7655"/>
        </w:tabs>
        <w:spacing w:after="3600"/>
        <w:rPr>
          <w:rFonts w:eastAsia="Times New Roman" w:cs="Times New Roman"/>
        </w:rPr>
      </w:pPr>
      <w:r w:rsidRPr="00072969">
        <w:rPr>
          <w:rFonts w:eastAsia="Times New Roman" w:cs="Times New Roman"/>
          <w:noProof/>
          <w:lang w:eastAsia="en-AU"/>
        </w:rPr>
        <w:drawing>
          <wp:inline distT="0" distB="0" distL="0" distR="0" wp14:anchorId="36A48353" wp14:editId="604EE58F">
            <wp:extent cx="3609340" cy="742950"/>
            <wp:effectExtent l="0" t="0" r="0" b="0"/>
            <wp:docPr id="1" name="Picture 1" descr="DSS Logo" title="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9340" cy="742950"/>
                    </a:xfrm>
                    <a:prstGeom prst="rect">
                      <a:avLst/>
                    </a:prstGeom>
                    <a:noFill/>
                  </pic:spPr>
                </pic:pic>
              </a:graphicData>
            </a:graphic>
          </wp:inline>
        </w:drawing>
      </w:r>
    </w:p>
    <w:p w:rsidR="00C91D8E" w:rsidRPr="00C91D8E" w:rsidRDefault="00ED04B1" w:rsidP="00C91D8E">
      <w:pPr>
        <w:pBdr>
          <w:top w:val="single" w:sz="12" w:space="1" w:color="632423"/>
          <w:bottom w:val="single" w:sz="12" w:space="1" w:color="632423"/>
        </w:pBdr>
        <w:shd w:val="clear" w:color="auto" w:fill="EAF1DD"/>
        <w:spacing w:line="240" w:lineRule="auto"/>
        <w:contextualSpacing/>
        <w:rPr>
          <w:rFonts w:eastAsia="Times New Roman" w:cs="Times New Roman"/>
          <w:color w:val="4F6228"/>
          <w:spacing w:val="5"/>
          <w:sz w:val="52"/>
          <w:szCs w:val="52"/>
        </w:rPr>
      </w:pPr>
      <w:r>
        <w:rPr>
          <w:rFonts w:eastAsia="Times New Roman" w:cs="Times New Roman"/>
          <w:color w:val="4F6228"/>
          <w:spacing w:val="5"/>
          <w:sz w:val="52"/>
          <w:szCs w:val="52"/>
        </w:rPr>
        <w:t>Guide to Completing the</w:t>
      </w:r>
    </w:p>
    <w:p w:rsidR="00C91D8E" w:rsidRPr="00C91D8E" w:rsidRDefault="00C91D8E" w:rsidP="00C91D8E">
      <w:pPr>
        <w:pBdr>
          <w:top w:val="single" w:sz="12" w:space="1" w:color="632423"/>
          <w:bottom w:val="single" w:sz="12" w:space="1" w:color="632423"/>
        </w:pBdr>
        <w:shd w:val="clear" w:color="auto" w:fill="EAF1DD"/>
        <w:spacing w:line="240" w:lineRule="auto"/>
        <w:contextualSpacing/>
        <w:rPr>
          <w:rFonts w:eastAsia="Times New Roman" w:cs="Times New Roman"/>
          <w:color w:val="4F6228"/>
          <w:spacing w:val="5"/>
          <w:sz w:val="52"/>
          <w:szCs w:val="52"/>
        </w:rPr>
      </w:pPr>
      <w:proofErr w:type="gramStart"/>
      <w:r w:rsidRPr="00C91D8E">
        <w:rPr>
          <w:rFonts w:eastAsia="Times New Roman" w:cs="Times New Roman"/>
          <w:color w:val="4F6228"/>
          <w:spacing w:val="5"/>
          <w:sz w:val="52"/>
          <w:szCs w:val="52"/>
        </w:rPr>
        <w:t>CfC</w:t>
      </w:r>
      <w:proofErr w:type="gramEnd"/>
      <w:r w:rsidRPr="00C91D8E">
        <w:rPr>
          <w:rFonts w:eastAsia="Times New Roman" w:cs="Times New Roman"/>
          <w:color w:val="4F6228"/>
          <w:spacing w:val="5"/>
          <w:sz w:val="52"/>
          <w:szCs w:val="52"/>
        </w:rPr>
        <w:t xml:space="preserve"> </w:t>
      </w:r>
      <w:r w:rsidRPr="00C91D8E">
        <w:rPr>
          <w:rFonts w:eastAsia="Times New Roman" w:cs="Times New Roman"/>
          <w:color w:val="4F6228"/>
          <w:spacing w:val="5"/>
          <w:sz w:val="36"/>
          <w:szCs w:val="36"/>
        </w:rPr>
        <w:t xml:space="preserve">and </w:t>
      </w:r>
      <w:r w:rsidR="00ED04B1">
        <w:rPr>
          <w:rFonts w:eastAsia="Times New Roman" w:cs="Times New Roman"/>
          <w:color w:val="4F6228"/>
          <w:spacing w:val="5"/>
          <w:sz w:val="52"/>
          <w:szCs w:val="52"/>
        </w:rPr>
        <w:t>CP Performance Report</w:t>
      </w:r>
    </w:p>
    <w:p w:rsidR="00C91D8E" w:rsidRPr="00C91D8E" w:rsidRDefault="0004742D" w:rsidP="00ED04B1">
      <w:pPr>
        <w:pBdr>
          <w:top w:val="single" w:sz="12" w:space="1" w:color="632423"/>
          <w:bottom w:val="single" w:sz="12" w:space="1" w:color="632423"/>
        </w:pBdr>
        <w:shd w:val="clear" w:color="auto" w:fill="EAF1DD"/>
        <w:spacing w:after="480" w:line="240" w:lineRule="auto"/>
        <w:rPr>
          <w:rFonts w:eastAsia="Times New Roman" w:cs="Times New Roman"/>
          <w:color w:val="632423"/>
          <w:spacing w:val="5"/>
          <w:sz w:val="52"/>
          <w:szCs w:val="52"/>
        </w:rPr>
      </w:pPr>
      <w:proofErr w:type="gramStart"/>
      <w:r>
        <w:rPr>
          <w:rFonts w:eastAsia="Times New Roman" w:cs="Times New Roman"/>
          <w:color w:val="4F6228"/>
          <w:spacing w:val="5"/>
          <w:sz w:val="32"/>
          <w:szCs w:val="32"/>
        </w:rPr>
        <w:t>d</w:t>
      </w:r>
      <w:r w:rsidRPr="0004742D">
        <w:rPr>
          <w:rFonts w:eastAsia="Times New Roman" w:cs="Times New Roman"/>
          <w:color w:val="4F6228"/>
          <w:spacing w:val="5"/>
          <w:sz w:val="32"/>
          <w:szCs w:val="32"/>
        </w:rPr>
        <w:t>ue</w:t>
      </w:r>
      <w:proofErr w:type="gramEnd"/>
      <w:r>
        <w:rPr>
          <w:rFonts w:eastAsia="Times New Roman" w:cs="Times New Roman"/>
          <w:color w:val="4F6228"/>
          <w:spacing w:val="5"/>
          <w:sz w:val="52"/>
          <w:szCs w:val="52"/>
        </w:rPr>
        <w:t xml:space="preserve"> 28 February 201</w:t>
      </w:r>
      <w:r w:rsidR="009765A5">
        <w:rPr>
          <w:rFonts w:eastAsia="Times New Roman" w:cs="Times New Roman"/>
          <w:color w:val="4F6228"/>
          <w:spacing w:val="5"/>
          <w:sz w:val="52"/>
          <w:szCs w:val="52"/>
        </w:rPr>
        <w:t>4</w:t>
      </w:r>
    </w:p>
    <w:p w:rsidR="00C91D8E" w:rsidRPr="00C91D8E" w:rsidRDefault="00C91D8E" w:rsidP="00ED04B1">
      <w:pPr>
        <w:pBdr>
          <w:bottom w:val="single" w:sz="4" w:space="1" w:color="auto"/>
        </w:pBdr>
        <w:tabs>
          <w:tab w:val="left" w:pos="4605"/>
        </w:tabs>
        <w:spacing w:after="600" w:line="240" w:lineRule="auto"/>
        <w:rPr>
          <w:rFonts w:eastAsia="Times New Roman" w:cs="Times New Roman"/>
          <w:color w:val="4F6228"/>
          <w:spacing w:val="5"/>
          <w:sz w:val="36"/>
          <w:szCs w:val="36"/>
        </w:rPr>
      </w:pPr>
      <w:r w:rsidRPr="00C91D8E">
        <w:rPr>
          <w:rFonts w:eastAsia="Times New Roman" w:cs="Times New Roman"/>
          <w:color w:val="4F6228"/>
          <w:spacing w:val="5"/>
          <w:sz w:val="36"/>
          <w:szCs w:val="36"/>
        </w:rPr>
        <w:t>Family Support Program</w:t>
      </w:r>
      <w:r w:rsidRPr="00C91D8E">
        <w:rPr>
          <w:rFonts w:eastAsia="Times New Roman" w:cs="Times New Roman"/>
          <w:color w:val="4F6228"/>
          <w:spacing w:val="5"/>
          <w:sz w:val="36"/>
          <w:szCs w:val="36"/>
        </w:rPr>
        <w:tab/>
      </w:r>
    </w:p>
    <w:p w:rsidR="00ED04B1" w:rsidRPr="00ED04B1" w:rsidRDefault="0004742D" w:rsidP="00ED04B1">
      <w:pPr>
        <w:rPr>
          <w:rFonts w:eastAsia="Times New Roman" w:cs="Times New Roman"/>
        </w:rPr>
      </w:pPr>
      <w:r>
        <w:rPr>
          <w:rFonts w:eastAsia="Times New Roman" w:cs="Times New Roman"/>
          <w:b/>
          <w:color w:val="4F6228"/>
          <w:sz w:val="36"/>
          <w:szCs w:val="24"/>
        </w:rPr>
        <w:t>December</w:t>
      </w:r>
      <w:r w:rsidR="00ED04B1" w:rsidRPr="00ED04B1">
        <w:rPr>
          <w:rFonts w:eastAsia="Times New Roman" w:cs="Times New Roman"/>
          <w:b/>
          <w:color w:val="4F6228"/>
          <w:sz w:val="36"/>
          <w:szCs w:val="24"/>
        </w:rPr>
        <w:t xml:space="preserve"> 2013</w:t>
      </w:r>
      <w:r w:rsidR="00ED04B1" w:rsidRPr="00ED04B1">
        <w:rPr>
          <w:rFonts w:eastAsia="Times New Roman" w:cs="Times New Roman"/>
          <w:b/>
          <w:sz w:val="24"/>
          <w:szCs w:val="24"/>
        </w:rPr>
        <w:br w:type="page"/>
      </w:r>
    </w:p>
    <w:p w:rsidR="00C91D8E" w:rsidRPr="00C91D8E" w:rsidRDefault="00C91D8E" w:rsidP="00C91D8E">
      <w:pPr>
        <w:pBdr>
          <w:top w:val="single" w:sz="4" w:space="1" w:color="4F6228"/>
          <w:left w:val="single" w:sz="4" w:space="4" w:color="4F6228"/>
          <w:bottom w:val="single" w:sz="4" w:space="1" w:color="4F6228"/>
          <w:right w:val="single" w:sz="4" w:space="4" w:color="4F6228"/>
        </w:pBdr>
        <w:shd w:val="clear" w:color="auto" w:fill="D6E3BC"/>
        <w:spacing w:before="480" w:after="0"/>
        <w:contextualSpacing/>
        <w:rPr>
          <w:rFonts w:eastAsia="Times New Roman" w:cs="Times New Roman"/>
          <w:b/>
          <w:bCs/>
          <w:color w:val="4F6228"/>
          <w:sz w:val="26"/>
          <w:szCs w:val="28"/>
          <w:lang w:bidi="en-US"/>
        </w:rPr>
      </w:pPr>
      <w:r w:rsidRPr="00C91D8E">
        <w:rPr>
          <w:rFonts w:eastAsia="Times New Roman" w:cs="Times New Roman"/>
          <w:b/>
          <w:bCs/>
          <w:color w:val="4F6228"/>
          <w:sz w:val="26"/>
          <w:szCs w:val="28"/>
          <w:lang w:bidi="en-US"/>
        </w:rPr>
        <w:lastRenderedPageBreak/>
        <w:t>Contents</w:t>
      </w:r>
    </w:p>
    <w:p w:rsidR="00447485" w:rsidRDefault="00C91D8E">
      <w:pPr>
        <w:pStyle w:val="TOC1"/>
        <w:rPr>
          <w:rFonts w:asciiTheme="minorHAnsi" w:eastAsiaTheme="minorEastAsia" w:hAnsiTheme="minorHAnsi" w:cstheme="minorBidi"/>
          <w:b w:val="0"/>
          <w:lang w:val="en-AU" w:eastAsia="en-AU"/>
        </w:rPr>
      </w:pPr>
      <w:r w:rsidRPr="00C91D8E">
        <w:rPr>
          <w:bCs/>
        </w:rPr>
        <w:fldChar w:fldCharType="begin"/>
      </w:r>
      <w:r w:rsidRPr="00C91D8E">
        <w:rPr>
          <w:bCs/>
        </w:rPr>
        <w:instrText xml:space="preserve"> TOC \o "1-4" \h \z \u </w:instrText>
      </w:r>
      <w:r w:rsidRPr="00C91D8E">
        <w:rPr>
          <w:bCs/>
        </w:rPr>
        <w:fldChar w:fldCharType="separate"/>
      </w:r>
      <w:hyperlink w:anchor="_Toc374024767" w:history="1">
        <w:r w:rsidR="00447485" w:rsidRPr="00790FBB">
          <w:rPr>
            <w:rStyle w:val="Hyperlink"/>
          </w:rPr>
          <w:t xml:space="preserve">What is the </w:t>
        </w:r>
        <w:r w:rsidR="00447485" w:rsidRPr="00790FBB">
          <w:rPr>
            <w:rStyle w:val="Hyperlink"/>
            <w:rFonts w:eastAsiaTheme="majorEastAsia"/>
          </w:rPr>
          <w:t>Performance</w:t>
        </w:r>
        <w:r w:rsidR="00447485" w:rsidRPr="00790FBB">
          <w:rPr>
            <w:rStyle w:val="Hyperlink"/>
          </w:rPr>
          <w:t xml:space="preserve"> </w:t>
        </w:r>
        <w:r w:rsidR="00447485" w:rsidRPr="00790FBB">
          <w:rPr>
            <w:rStyle w:val="Hyperlink"/>
            <w:rFonts w:eastAsiaTheme="majorEastAsia"/>
          </w:rPr>
          <w:t>Report</w:t>
        </w:r>
        <w:r w:rsidR="00447485" w:rsidRPr="00790FBB">
          <w:rPr>
            <w:rStyle w:val="Hyperlink"/>
          </w:rPr>
          <w:t xml:space="preserve"> for?</w:t>
        </w:r>
        <w:r w:rsidR="00447485">
          <w:rPr>
            <w:webHidden/>
          </w:rPr>
          <w:tab/>
        </w:r>
        <w:r w:rsidR="00447485">
          <w:rPr>
            <w:webHidden/>
          </w:rPr>
          <w:fldChar w:fldCharType="begin"/>
        </w:r>
        <w:r w:rsidR="00447485">
          <w:rPr>
            <w:webHidden/>
          </w:rPr>
          <w:instrText xml:space="preserve"> PAGEREF _Toc374024767 \h </w:instrText>
        </w:r>
        <w:r w:rsidR="00447485">
          <w:rPr>
            <w:webHidden/>
          </w:rPr>
        </w:r>
        <w:r w:rsidR="00447485">
          <w:rPr>
            <w:webHidden/>
          </w:rPr>
          <w:fldChar w:fldCharType="separate"/>
        </w:r>
        <w:r w:rsidR="00447485">
          <w:rPr>
            <w:webHidden/>
          </w:rPr>
          <w:t>4</w:t>
        </w:r>
        <w:r w:rsidR="00447485">
          <w:rPr>
            <w:webHidden/>
          </w:rPr>
          <w:fldChar w:fldCharType="end"/>
        </w:r>
      </w:hyperlink>
    </w:p>
    <w:p w:rsidR="00447485" w:rsidRDefault="004D7FC2">
      <w:pPr>
        <w:pStyle w:val="TOC1"/>
        <w:rPr>
          <w:rFonts w:asciiTheme="minorHAnsi" w:eastAsiaTheme="minorEastAsia" w:hAnsiTheme="minorHAnsi" w:cstheme="minorBidi"/>
          <w:b w:val="0"/>
          <w:lang w:val="en-AU" w:eastAsia="en-AU"/>
        </w:rPr>
      </w:pPr>
      <w:hyperlink w:anchor="_Toc374024768" w:history="1">
        <w:r w:rsidR="00447485" w:rsidRPr="00790FBB">
          <w:rPr>
            <w:rStyle w:val="Hyperlink"/>
          </w:rPr>
          <w:t>How your information is used</w:t>
        </w:r>
        <w:r w:rsidR="00447485">
          <w:rPr>
            <w:webHidden/>
          </w:rPr>
          <w:tab/>
        </w:r>
        <w:r w:rsidR="00447485">
          <w:rPr>
            <w:webHidden/>
          </w:rPr>
          <w:fldChar w:fldCharType="begin"/>
        </w:r>
        <w:r w:rsidR="00447485">
          <w:rPr>
            <w:webHidden/>
          </w:rPr>
          <w:instrText xml:space="preserve"> PAGEREF _Toc374024768 \h </w:instrText>
        </w:r>
        <w:r w:rsidR="00447485">
          <w:rPr>
            <w:webHidden/>
          </w:rPr>
        </w:r>
        <w:r w:rsidR="00447485">
          <w:rPr>
            <w:webHidden/>
          </w:rPr>
          <w:fldChar w:fldCharType="separate"/>
        </w:r>
        <w:r w:rsidR="00447485">
          <w:rPr>
            <w:webHidden/>
          </w:rPr>
          <w:t>4</w:t>
        </w:r>
        <w:r w:rsidR="00447485">
          <w:rPr>
            <w:webHidden/>
          </w:rPr>
          <w:fldChar w:fldCharType="end"/>
        </w:r>
      </w:hyperlink>
    </w:p>
    <w:p w:rsidR="00447485" w:rsidRDefault="004D7FC2">
      <w:pPr>
        <w:pStyle w:val="TOC1"/>
        <w:rPr>
          <w:rFonts w:asciiTheme="minorHAnsi" w:eastAsiaTheme="minorEastAsia" w:hAnsiTheme="minorHAnsi" w:cstheme="minorBidi"/>
          <w:b w:val="0"/>
          <w:lang w:val="en-AU" w:eastAsia="en-AU"/>
        </w:rPr>
      </w:pPr>
      <w:hyperlink w:anchor="_Toc374024769" w:history="1">
        <w:r w:rsidR="00447485" w:rsidRPr="00790FBB">
          <w:rPr>
            <w:rStyle w:val="Hyperlink"/>
          </w:rPr>
          <w:t>PDF template</w:t>
        </w:r>
        <w:r w:rsidR="00447485">
          <w:rPr>
            <w:webHidden/>
          </w:rPr>
          <w:tab/>
        </w:r>
        <w:r w:rsidR="00447485">
          <w:rPr>
            <w:webHidden/>
          </w:rPr>
          <w:fldChar w:fldCharType="begin"/>
        </w:r>
        <w:r w:rsidR="00447485">
          <w:rPr>
            <w:webHidden/>
          </w:rPr>
          <w:instrText xml:space="preserve"> PAGEREF _Toc374024769 \h </w:instrText>
        </w:r>
        <w:r w:rsidR="00447485">
          <w:rPr>
            <w:webHidden/>
          </w:rPr>
        </w:r>
        <w:r w:rsidR="00447485">
          <w:rPr>
            <w:webHidden/>
          </w:rPr>
          <w:fldChar w:fldCharType="separate"/>
        </w:r>
        <w:r w:rsidR="00447485">
          <w:rPr>
            <w:webHidden/>
          </w:rPr>
          <w:t>4</w:t>
        </w:r>
        <w:r w:rsidR="00447485">
          <w:rPr>
            <w:webHidden/>
          </w:rPr>
          <w:fldChar w:fldCharType="end"/>
        </w:r>
      </w:hyperlink>
    </w:p>
    <w:p w:rsidR="00447485" w:rsidRDefault="004D7FC2">
      <w:pPr>
        <w:pStyle w:val="TOC1"/>
        <w:rPr>
          <w:rFonts w:asciiTheme="minorHAnsi" w:eastAsiaTheme="minorEastAsia" w:hAnsiTheme="minorHAnsi" w:cstheme="minorBidi"/>
          <w:b w:val="0"/>
          <w:lang w:val="en-AU" w:eastAsia="en-AU"/>
        </w:rPr>
      </w:pPr>
      <w:hyperlink w:anchor="_Toc374024770" w:history="1">
        <w:r w:rsidR="00447485" w:rsidRPr="00790FBB">
          <w:rPr>
            <w:rStyle w:val="Hyperlink"/>
          </w:rPr>
          <w:t>Improvements made to the  February Report</w:t>
        </w:r>
        <w:r w:rsidR="00447485">
          <w:rPr>
            <w:webHidden/>
          </w:rPr>
          <w:tab/>
        </w:r>
        <w:r w:rsidR="00447485">
          <w:rPr>
            <w:webHidden/>
          </w:rPr>
          <w:fldChar w:fldCharType="begin"/>
        </w:r>
        <w:r w:rsidR="00447485">
          <w:rPr>
            <w:webHidden/>
          </w:rPr>
          <w:instrText xml:space="preserve"> PAGEREF _Toc374024770 \h </w:instrText>
        </w:r>
        <w:r w:rsidR="00447485">
          <w:rPr>
            <w:webHidden/>
          </w:rPr>
        </w:r>
        <w:r w:rsidR="00447485">
          <w:rPr>
            <w:webHidden/>
          </w:rPr>
          <w:fldChar w:fldCharType="separate"/>
        </w:r>
        <w:r w:rsidR="00447485">
          <w:rPr>
            <w:webHidden/>
          </w:rPr>
          <w:t>5</w:t>
        </w:r>
        <w:r w:rsidR="00447485">
          <w:rPr>
            <w:webHidden/>
          </w:rPr>
          <w:fldChar w:fldCharType="end"/>
        </w:r>
      </w:hyperlink>
    </w:p>
    <w:p w:rsidR="00447485" w:rsidRDefault="004D7FC2">
      <w:pPr>
        <w:pStyle w:val="TOC1"/>
        <w:rPr>
          <w:rFonts w:asciiTheme="minorHAnsi" w:eastAsiaTheme="minorEastAsia" w:hAnsiTheme="minorHAnsi" w:cstheme="minorBidi"/>
          <w:b w:val="0"/>
          <w:lang w:val="en-AU" w:eastAsia="en-AU"/>
        </w:rPr>
      </w:pPr>
      <w:hyperlink w:anchor="_Toc374024771" w:history="1">
        <w:r w:rsidR="00447485" w:rsidRPr="00790FBB">
          <w:rPr>
            <w:rStyle w:val="Hyperlink"/>
          </w:rPr>
          <w:t>Client data – Who have you assisted this reporting period?</w:t>
        </w:r>
        <w:r w:rsidR="00447485">
          <w:rPr>
            <w:webHidden/>
          </w:rPr>
          <w:tab/>
        </w:r>
        <w:r w:rsidR="00447485">
          <w:rPr>
            <w:webHidden/>
          </w:rPr>
          <w:fldChar w:fldCharType="begin"/>
        </w:r>
        <w:r w:rsidR="00447485">
          <w:rPr>
            <w:webHidden/>
          </w:rPr>
          <w:instrText xml:space="preserve"> PAGEREF _Toc374024771 \h </w:instrText>
        </w:r>
        <w:r w:rsidR="00447485">
          <w:rPr>
            <w:webHidden/>
          </w:rPr>
        </w:r>
        <w:r w:rsidR="00447485">
          <w:rPr>
            <w:webHidden/>
          </w:rPr>
          <w:fldChar w:fldCharType="separate"/>
        </w:r>
        <w:r w:rsidR="00447485">
          <w:rPr>
            <w:webHidden/>
          </w:rPr>
          <w:t>5</w:t>
        </w:r>
        <w:r w:rsidR="00447485">
          <w:rPr>
            <w:webHidden/>
          </w:rPr>
          <w:fldChar w:fldCharType="end"/>
        </w:r>
      </w:hyperlink>
    </w:p>
    <w:p w:rsidR="00447485" w:rsidRDefault="004D7FC2">
      <w:pPr>
        <w:pStyle w:val="TOC3"/>
        <w:tabs>
          <w:tab w:val="left" w:pos="880"/>
          <w:tab w:val="right" w:leader="dot" w:pos="9038"/>
        </w:tabs>
        <w:rPr>
          <w:rFonts w:asciiTheme="minorHAnsi" w:eastAsiaTheme="minorEastAsia" w:hAnsiTheme="minorHAnsi" w:cstheme="minorBidi"/>
          <w:noProof/>
          <w:lang w:val="en-AU" w:eastAsia="en-AU"/>
        </w:rPr>
      </w:pPr>
      <w:hyperlink w:anchor="_Toc374024772" w:history="1">
        <w:r w:rsidR="00447485" w:rsidRPr="00790FBB">
          <w:rPr>
            <w:rStyle w:val="Hyperlink"/>
            <w:noProof/>
          </w:rPr>
          <w:t>1.</w:t>
        </w:r>
        <w:r w:rsidR="00447485">
          <w:rPr>
            <w:rFonts w:asciiTheme="minorHAnsi" w:eastAsiaTheme="minorEastAsia" w:hAnsiTheme="minorHAnsi" w:cstheme="minorBidi"/>
            <w:noProof/>
            <w:lang w:val="en-AU" w:eastAsia="en-AU"/>
          </w:rPr>
          <w:tab/>
        </w:r>
        <w:r w:rsidR="00447485" w:rsidRPr="00790FBB">
          <w:rPr>
            <w:rStyle w:val="Hyperlink"/>
            <w:noProof/>
          </w:rPr>
          <w:t>How many clients participated directly in eligible activities?</w:t>
        </w:r>
        <w:r w:rsidR="00447485">
          <w:rPr>
            <w:noProof/>
            <w:webHidden/>
          </w:rPr>
          <w:tab/>
        </w:r>
        <w:r w:rsidR="00447485">
          <w:rPr>
            <w:noProof/>
            <w:webHidden/>
          </w:rPr>
          <w:fldChar w:fldCharType="begin"/>
        </w:r>
        <w:r w:rsidR="00447485">
          <w:rPr>
            <w:noProof/>
            <w:webHidden/>
          </w:rPr>
          <w:instrText xml:space="preserve"> PAGEREF _Toc374024772 \h </w:instrText>
        </w:r>
        <w:r w:rsidR="00447485">
          <w:rPr>
            <w:noProof/>
            <w:webHidden/>
          </w:rPr>
        </w:r>
        <w:r w:rsidR="00447485">
          <w:rPr>
            <w:noProof/>
            <w:webHidden/>
          </w:rPr>
          <w:fldChar w:fldCharType="separate"/>
        </w:r>
        <w:r w:rsidR="00447485">
          <w:rPr>
            <w:noProof/>
            <w:webHidden/>
          </w:rPr>
          <w:t>6</w:t>
        </w:r>
        <w:r w:rsidR="00447485">
          <w:rPr>
            <w:noProof/>
            <w:webHidden/>
          </w:rPr>
          <w:fldChar w:fldCharType="end"/>
        </w:r>
      </w:hyperlink>
    </w:p>
    <w:p w:rsidR="00447485" w:rsidRDefault="004D7FC2">
      <w:pPr>
        <w:pStyle w:val="TOC4"/>
        <w:rPr>
          <w:rFonts w:asciiTheme="minorHAnsi" w:eastAsiaTheme="minorEastAsia" w:hAnsiTheme="minorHAnsi" w:cstheme="minorBidi"/>
          <w:noProof/>
          <w:sz w:val="22"/>
          <w:lang w:eastAsia="en-AU"/>
        </w:rPr>
      </w:pPr>
      <w:hyperlink w:anchor="_Toc374024773" w:history="1">
        <w:r w:rsidR="00447485" w:rsidRPr="00790FBB">
          <w:rPr>
            <w:rStyle w:val="Hyperlink"/>
            <w:noProof/>
          </w:rPr>
          <w:t>a)</w:t>
        </w:r>
        <w:r w:rsidR="00447485">
          <w:rPr>
            <w:rFonts w:asciiTheme="minorHAnsi" w:eastAsiaTheme="minorEastAsia" w:hAnsiTheme="minorHAnsi" w:cstheme="minorBidi"/>
            <w:noProof/>
            <w:sz w:val="22"/>
            <w:lang w:eastAsia="en-AU"/>
          </w:rPr>
          <w:tab/>
        </w:r>
        <w:r w:rsidR="00447485" w:rsidRPr="00790FBB">
          <w:rPr>
            <w:rStyle w:val="Hyperlink"/>
            <w:noProof/>
          </w:rPr>
          <w:t>Total Clients</w:t>
        </w:r>
        <w:r w:rsidR="00447485">
          <w:rPr>
            <w:noProof/>
            <w:webHidden/>
          </w:rPr>
          <w:tab/>
        </w:r>
        <w:r w:rsidR="00447485">
          <w:rPr>
            <w:noProof/>
            <w:webHidden/>
          </w:rPr>
          <w:fldChar w:fldCharType="begin"/>
        </w:r>
        <w:r w:rsidR="00447485">
          <w:rPr>
            <w:noProof/>
            <w:webHidden/>
          </w:rPr>
          <w:instrText xml:space="preserve"> PAGEREF _Toc374024773 \h </w:instrText>
        </w:r>
        <w:r w:rsidR="00447485">
          <w:rPr>
            <w:noProof/>
            <w:webHidden/>
          </w:rPr>
        </w:r>
        <w:r w:rsidR="00447485">
          <w:rPr>
            <w:noProof/>
            <w:webHidden/>
          </w:rPr>
          <w:fldChar w:fldCharType="separate"/>
        </w:r>
        <w:r w:rsidR="00447485">
          <w:rPr>
            <w:noProof/>
            <w:webHidden/>
          </w:rPr>
          <w:t>6</w:t>
        </w:r>
        <w:r w:rsidR="00447485">
          <w:rPr>
            <w:noProof/>
            <w:webHidden/>
          </w:rPr>
          <w:fldChar w:fldCharType="end"/>
        </w:r>
      </w:hyperlink>
    </w:p>
    <w:p w:rsidR="00447485" w:rsidRDefault="004D7FC2">
      <w:pPr>
        <w:pStyle w:val="TOC4"/>
        <w:rPr>
          <w:rFonts w:asciiTheme="minorHAnsi" w:eastAsiaTheme="minorEastAsia" w:hAnsiTheme="minorHAnsi" w:cstheme="minorBidi"/>
          <w:noProof/>
          <w:sz w:val="22"/>
          <w:lang w:eastAsia="en-AU"/>
        </w:rPr>
      </w:pPr>
      <w:hyperlink w:anchor="_Toc374024774" w:history="1">
        <w:r w:rsidR="00447485" w:rsidRPr="00790FBB">
          <w:rPr>
            <w:rStyle w:val="Hyperlink"/>
            <w:noProof/>
          </w:rPr>
          <w:t xml:space="preserve">b) </w:t>
        </w:r>
        <w:r w:rsidR="00447485">
          <w:rPr>
            <w:rFonts w:asciiTheme="minorHAnsi" w:eastAsiaTheme="minorEastAsia" w:hAnsiTheme="minorHAnsi" w:cstheme="minorBidi"/>
            <w:noProof/>
            <w:sz w:val="22"/>
            <w:lang w:eastAsia="en-AU"/>
          </w:rPr>
          <w:tab/>
        </w:r>
        <w:r w:rsidR="00447485" w:rsidRPr="00790FBB">
          <w:rPr>
            <w:rStyle w:val="Hyperlink"/>
            <w:noProof/>
          </w:rPr>
          <w:t xml:space="preserve">Of the clients at 1a, how </w:t>
        </w:r>
        <w:r w:rsidR="00447485" w:rsidRPr="00790FBB">
          <w:rPr>
            <w:rStyle w:val="Hyperlink"/>
            <w:rFonts w:eastAsiaTheme="majorEastAsia"/>
            <w:noProof/>
          </w:rPr>
          <w:t>many</w:t>
        </w:r>
        <w:r w:rsidR="00447485" w:rsidRPr="00790FBB">
          <w:rPr>
            <w:rStyle w:val="Hyperlink"/>
            <w:noProof/>
          </w:rPr>
          <w:t xml:space="preserve"> attended your service during the previous   July to December reporting period?</w:t>
        </w:r>
        <w:r w:rsidR="00447485">
          <w:rPr>
            <w:noProof/>
            <w:webHidden/>
          </w:rPr>
          <w:tab/>
        </w:r>
        <w:r w:rsidR="00447485">
          <w:rPr>
            <w:noProof/>
            <w:webHidden/>
          </w:rPr>
          <w:fldChar w:fldCharType="begin"/>
        </w:r>
        <w:r w:rsidR="00447485">
          <w:rPr>
            <w:noProof/>
            <w:webHidden/>
          </w:rPr>
          <w:instrText xml:space="preserve"> PAGEREF _Toc374024774 \h </w:instrText>
        </w:r>
        <w:r w:rsidR="00447485">
          <w:rPr>
            <w:noProof/>
            <w:webHidden/>
          </w:rPr>
        </w:r>
        <w:r w:rsidR="00447485">
          <w:rPr>
            <w:noProof/>
            <w:webHidden/>
          </w:rPr>
          <w:fldChar w:fldCharType="separate"/>
        </w:r>
        <w:r w:rsidR="00447485">
          <w:rPr>
            <w:noProof/>
            <w:webHidden/>
          </w:rPr>
          <w:t>6</w:t>
        </w:r>
        <w:r w:rsidR="00447485">
          <w:rPr>
            <w:noProof/>
            <w:webHidden/>
          </w:rPr>
          <w:fldChar w:fldCharType="end"/>
        </w:r>
      </w:hyperlink>
    </w:p>
    <w:p w:rsidR="00447485" w:rsidRDefault="004D7FC2">
      <w:pPr>
        <w:pStyle w:val="TOC4"/>
        <w:rPr>
          <w:rFonts w:asciiTheme="minorHAnsi" w:eastAsiaTheme="minorEastAsia" w:hAnsiTheme="minorHAnsi" w:cstheme="minorBidi"/>
          <w:noProof/>
          <w:sz w:val="22"/>
          <w:lang w:eastAsia="en-AU"/>
        </w:rPr>
      </w:pPr>
      <w:hyperlink w:anchor="_Toc374024775" w:history="1">
        <w:r w:rsidR="00447485" w:rsidRPr="00790FBB">
          <w:rPr>
            <w:rStyle w:val="Hyperlink"/>
            <w:noProof/>
          </w:rPr>
          <w:t>c)</w:t>
        </w:r>
        <w:r w:rsidR="00447485">
          <w:rPr>
            <w:rFonts w:asciiTheme="minorHAnsi" w:eastAsiaTheme="minorEastAsia" w:hAnsiTheme="minorHAnsi" w:cstheme="minorBidi"/>
            <w:noProof/>
            <w:sz w:val="22"/>
            <w:lang w:eastAsia="en-AU"/>
          </w:rPr>
          <w:tab/>
        </w:r>
        <w:r w:rsidR="00447485" w:rsidRPr="00790FBB">
          <w:rPr>
            <w:rStyle w:val="Hyperlink"/>
            <w:noProof/>
          </w:rPr>
          <w:t>Aboriginal or Torres Strait Islander?</w:t>
        </w:r>
        <w:r w:rsidR="00447485">
          <w:rPr>
            <w:noProof/>
            <w:webHidden/>
          </w:rPr>
          <w:tab/>
        </w:r>
        <w:r w:rsidR="00447485">
          <w:rPr>
            <w:noProof/>
            <w:webHidden/>
          </w:rPr>
          <w:fldChar w:fldCharType="begin"/>
        </w:r>
        <w:r w:rsidR="00447485">
          <w:rPr>
            <w:noProof/>
            <w:webHidden/>
          </w:rPr>
          <w:instrText xml:space="preserve"> PAGEREF _Toc374024775 \h </w:instrText>
        </w:r>
        <w:r w:rsidR="00447485">
          <w:rPr>
            <w:noProof/>
            <w:webHidden/>
          </w:rPr>
        </w:r>
        <w:r w:rsidR="00447485">
          <w:rPr>
            <w:noProof/>
            <w:webHidden/>
          </w:rPr>
          <w:fldChar w:fldCharType="separate"/>
        </w:r>
        <w:r w:rsidR="00447485">
          <w:rPr>
            <w:noProof/>
            <w:webHidden/>
          </w:rPr>
          <w:t>6</w:t>
        </w:r>
        <w:r w:rsidR="00447485">
          <w:rPr>
            <w:noProof/>
            <w:webHidden/>
          </w:rPr>
          <w:fldChar w:fldCharType="end"/>
        </w:r>
      </w:hyperlink>
    </w:p>
    <w:p w:rsidR="00447485" w:rsidRDefault="004D7FC2">
      <w:pPr>
        <w:pStyle w:val="TOC4"/>
        <w:rPr>
          <w:rFonts w:asciiTheme="minorHAnsi" w:eastAsiaTheme="minorEastAsia" w:hAnsiTheme="minorHAnsi" w:cstheme="minorBidi"/>
          <w:noProof/>
          <w:sz w:val="22"/>
          <w:lang w:eastAsia="en-AU"/>
        </w:rPr>
      </w:pPr>
      <w:hyperlink w:anchor="_Toc374024776" w:history="1">
        <w:r w:rsidR="00447485" w:rsidRPr="00790FBB">
          <w:rPr>
            <w:rStyle w:val="Hyperlink"/>
            <w:noProof/>
          </w:rPr>
          <w:t>d)</w:t>
        </w:r>
        <w:r w:rsidR="00447485">
          <w:rPr>
            <w:rFonts w:asciiTheme="minorHAnsi" w:eastAsiaTheme="minorEastAsia" w:hAnsiTheme="minorHAnsi" w:cstheme="minorBidi"/>
            <w:noProof/>
            <w:sz w:val="22"/>
            <w:lang w:eastAsia="en-AU"/>
          </w:rPr>
          <w:tab/>
        </w:r>
        <w:r w:rsidR="00447485" w:rsidRPr="00790FBB">
          <w:rPr>
            <w:rStyle w:val="Hyperlink"/>
            <w:noProof/>
          </w:rPr>
          <w:t>Culturally and Linguistically Diverse?</w:t>
        </w:r>
        <w:r w:rsidR="00447485">
          <w:rPr>
            <w:noProof/>
            <w:webHidden/>
          </w:rPr>
          <w:tab/>
        </w:r>
        <w:r w:rsidR="00447485">
          <w:rPr>
            <w:noProof/>
            <w:webHidden/>
          </w:rPr>
          <w:fldChar w:fldCharType="begin"/>
        </w:r>
        <w:r w:rsidR="00447485">
          <w:rPr>
            <w:noProof/>
            <w:webHidden/>
          </w:rPr>
          <w:instrText xml:space="preserve"> PAGEREF _Toc374024776 \h </w:instrText>
        </w:r>
        <w:r w:rsidR="00447485">
          <w:rPr>
            <w:noProof/>
            <w:webHidden/>
          </w:rPr>
        </w:r>
        <w:r w:rsidR="00447485">
          <w:rPr>
            <w:noProof/>
            <w:webHidden/>
          </w:rPr>
          <w:fldChar w:fldCharType="separate"/>
        </w:r>
        <w:r w:rsidR="00447485">
          <w:rPr>
            <w:noProof/>
            <w:webHidden/>
          </w:rPr>
          <w:t>7</w:t>
        </w:r>
        <w:r w:rsidR="00447485">
          <w:rPr>
            <w:noProof/>
            <w:webHidden/>
          </w:rPr>
          <w:fldChar w:fldCharType="end"/>
        </w:r>
      </w:hyperlink>
    </w:p>
    <w:p w:rsidR="00447485" w:rsidRDefault="004D7FC2">
      <w:pPr>
        <w:pStyle w:val="TOC4"/>
        <w:rPr>
          <w:rFonts w:asciiTheme="minorHAnsi" w:eastAsiaTheme="minorEastAsia" w:hAnsiTheme="minorHAnsi" w:cstheme="minorBidi"/>
          <w:noProof/>
          <w:sz w:val="22"/>
          <w:lang w:eastAsia="en-AU"/>
        </w:rPr>
      </w:pPr>
      <w:hyperlink w:anchor="_Toc374024777" w:history="1">
        <w:r w:rsidR="00447485" w:rsidRPr="00790FBB">
          <w:rPr>
            <w:rStyle w:val="Hyperlink"/>
            <w:noProof/>
          </w:rPr>
          <w:t>e)</w:t>
        </w:r>
        <w:r w:rsidR="00447485">
          <w:rPr>
            <w:rFonts w:asciiTheme="minorHAnsi" w:eastAsiaTheme="minorEastAsia" w:hAnsiTheme="minorHAnsi" w:cstheme="minorBidi"/>
            <w:noProof/>
            <w:sz w:val="22"/>
            <w:lang w:eastAsia="en-AU"/>
          </w:rPr>
          <w:tab/>
        </w:r>
        <w:r w:rsidR="00447485" w:rsidRPr="00790FBB">
          <w:rPr>
            <w:rStyle w:val="Hyperlink"/>
            <w:noProof/>
          </w:rPr>
          <w:t>Having a disability</w:t>
        </w:r>
        <w:r w:rsidR="00447485">
          <w:rPr>
            <w:noProof/>
            <w:webHidden/>
          </w:rPr>
          <w:tab/>
        </w:r>
        <w:r w:rsidR="00447485">
          <w:rPr>
            <w:noProof/>
            <w:webHidden/>
          </w:rPr>
          <w:fldChar w:fldCharType="begin"/>
        </w:r>
        <w:r w:rsidR="00447485">
          <w:rPr>
            <w:noProof/>
            <w:webHidden/>
          </w:rPr>
          <w:instrText xml:space="preserve"> PAGEREF _Toc374024777 \h </w:instrText>
        </w:r>
        <w:r w:rsidR="00447485">
          <w:rPr>
            <w:noProof/>
            <w:webHidden/>
          </w:rPr>
        </w:r>
        <w:r w:rsidR="00447485">
          <w:rPr>
            <w:noProof/>
            <w:webHidden/>
          </w:rPr>
          <w:fldChar w:fldCharType="separate"/>
        </w:r>
        <w:r w:rsidR="00447485">
          <w:rPr>
            <w:noProof/>
            <w:webHidden/>
          </w:rPr>
          <w:t>7</w:t>
        </w:r>
        <w:r w:rsidR="00447485">
          <w:rPr>
            <w:noProof/>
            <w:webHidden/>
          </w:rPr>
          <w:fldChar w:fldCharType="end"/>
        </w:r>
      </w:hyperlink>
    </w:p>
    <w:p w:rsidR="00447485" w:rsidRDefault="004D7FC2">
      <w:pPr>
        <w:pStyle w:val="TOC4"/>
        <w:rPr>
          <w:rFonts w:asciiTheme="minorHAnsi" w:eastAsiaTheme="minorEastAsia" w:hAnsiTheme="minorHAnsi" w:cstheme="minorBidi"/>
          <w:noProof/>
          <w:sz w:val="22"/>
          <w:lang w:eastAsia="en-AU"/>
        </w:rPr>
      </w:pPr>
      <w:hyperlink w:anchor="_Toc374024778" w:history="1">
        <w:r w:rsidR="00447485" w:rsidRPr="00790FBB">
          <w:rPr>
            <w:rStyle w:val="Hyperlink"/>
            <w:noProof/>
          </w:rPr>
          <w:t>2.</w:t>
        </w:r>
        <w:r w:rsidR="00447485">
          <w:rPr>
            <w:rFonts w:asciiTheme="minorHAnsi" w:eastAsiaTheme="minorEastAsia" w:hAnsiTheme="minorHAnsi" w:cstheme="minorBidi"/>
            <w:noProof/>
            <w:sz w:val="22"/>
            <w:lang w:eastAsia="en-AU"/>
          </w:rPr>
          <w:tab/>
        </w:r>
        <w:r w:rsidR="00447485" w:rsidRPr="00790FBB">
          <w:rPr>
            <w:rStyle w:val="Hyperlink"/>
            <w:noProof/>
          </w:rPr>
          <w:t>How would you describe each adult client identified at 1a?</w:t>
        </w:r>
        <w:r w:rsidR="00447485">
          <w:rPr>
            <w:noProof/>
            <w:webHidden/>
          </w:rPr>
          <w:tab/>
        </w:r>
        <w:r w:rsidR="00447485">
          <w:rPr>
            <w:noProof/>
            <w:webHidden/>
          </w:rPr>
          <w:fldChar w:fldCharType="begin"/>
        </w:r>
        <w:r w:rsidR="00447485">
          <w:rPr>
            <w:noProof/>
            <w:webHidden/>
          </w:rPr>
          <w:instrText xml:space="preserve"> PAGEREF _Toc374024778 \h </w:instrText>
        </w:r>
        <w:r w:rsidR="00447485">
          <w:rPr>
            <w:noProof/>
            <w:webHidden/>
          </w:rPr>
        </w:r>
        <w:r w:rsidR="00447485">
          <w:rPr>
            <w:noProof/>
            <w:webHidden/>
          </w:rPr>
          <w:fldChar w:fldCharType="separate"/>
        </w:r>
        <w:r w:rsidR="00447485">
          <w:rPr>
            <w:noProof/>
            <w:webHidden/>
          </w:rPr>
          <w:t>7</w:t>
        </w:r>
        <w:r w:rsidR="00447485">
          <w:rPr>
            <w:noProof/>
            <w:webHidden/>
          </w:rPr>
          <w:fldChar w:fldCharType="end"/>
        </w:r>
      </w:hyperlink>
    </w:p>
    <w:p w:rsidR="00447485" w:rsidRDefault="004D7FC2">
      <w:pPr>
        <w:pStyle w:val="TOC3"/>
        <w:tabs>
          <w:tab w:val="left" w:pos="880"/>
          <w:tab w:val="right" w:leader="dot" w:pos="9038"/>
        </w:tabs>
        <w:rPr>
          <w:rFonts w:asciiTheme="minorHAnsi" w:eastAsiaTheme="minorEastAsia" w:hAnsiTheme="minorHAnsi" w:cstheme="minorBidi"/>
          <w:noProof/>
          <w:lang w:val="en-AU" w:eastAsia="en-AU"/>
        </w:rPr>
      </w:pPr>
      <w:hyperlink w:anchor="_Toc374024779" w:history="1">
        <w:r w:rsidR="00447485" w:rsidRPr="00790FBB">
          <w:rPr>
            <w:rStyle w:val="Hyperlink"/>
            <w:noProof/>
          </w:rPr>
          <w:t>3.</w:t>
        </w:r>
        <w:r w:rsidR="00447485">
          <w:rPr>
            <w:rFonts w:asciiTheme="minorHAnsi" w:eastAsiaTheme="minorEastAsia" w:hAnsiTheme="minorHAnsi" w:cstheme="minorBidi"/>
            <w:noProof/>
            <w:lang w:val="en-AU" w:eastAsia="en-AU"/>
          </w:rPr>
          <w:tab/>
        </w:r>
        <w:r w:rsidR="00447485" w:rsidRPr="00790FBB">
          <w:rPr>
            <w:rStyle w:val="Hyperlink"/>
            <w:noProof/>
          </w:rPr>
          <w:t>How many of the clients at 1 a) fall into the following categories?</w:t>
        </w:r>
        <w:r w:rsidR="00447485">
          <w:rPr>
            <w:noProof/>
            <w:webHidden/>
          </w:rPr>
          <w:tab/>
        </w:r>
        <w:r w:rsidR="00447485">
          <w:rPr>
            <w:noProof/>
            <w:webHidden/>
          </w:rPr>
          <w:fldChar w:fldCharType="begin"/>
        </w:r>
        <w:r w:rsidR="00447485">
          <w:rPr>
            <w:noProof/>
            <w:webHidden/>
          </w:rPr>
          <w:instrText xml:space="preserve"> PAGEREF _Toc374024779 \h </w:instrText>
        </w:r>
        <w:r w:rsidR="00447485">
          <w:rPr>
            <w:noProof/>
            <w:webHidden/>
          </w:rPr>
        </w:r>
        <w:r w:rsidR="00447485">
          <w:rPr>
            <w:noProof/>
            <w:webHidden/>
          </w:rPr>
          <w:fldChar w:fldCharType="separate"/>
        </w:r>
        <w:r w:rsidR="00447485">
          <w:rPr>
            <w:noProof/>
            <w:webHidden/>
          </w:rPr>
          <w:t>7</w:t>
        </w:r>
        <w:r w:rsidR="00447485">
          <w:rPr>
            <w:noProof/>
            <w:webHidden/>
          </w:rPr>
          <w:fldChar w:fldCharType="end"/>
        </w:r>
      </w:hyperlink>
    </w:p>
    <w:p w:rsidR="00447485" w:rsidRDefault="004D7FC2">
      <w:pPr>
        <w:pStyle w:val="TOC4"/>
        <w:rPr>
          <w:rFonts w:asciiTheme="minorHAnsi" w:eastAsiaTheme="minorEastAsia" w:hAnsiTheme="minorHAnsi" w:cstheme="minorBidi"/>
          <w:noProof/>
          <w:sz w:val="22"/>
          <w:lang w:eastAsia="en-AU"/>
        </w:rPr>
      </w:pPr>
      <w:hyperlink w:anchor="_Toc374024780" w:history="1">
        <w:r w:rsidR="00447485" w:rsidRPr="00790FBB">
          <w:rPr>
            <w:rStyle w:val="Hyperlink"/>
            <w:noProof/>
          </w:rPr>
          <w:t xml:space="preserve">a) </w:t>
        </w:r>
        <w:r w:rsidR="00447485">
          <w:rPr>
            <w:rFonts w:asciiTheme="minorHAnsi" w:eastAsiaTheme="minorEastAsia" w:hAnsiTheme="minorHAnsi" w:cstheme="minorBidi"/>
            <w:noProof/>
            <w:sz w:val="22"/>
            <w:lang w:eastAsia="en-AU"/>
          </w:rPr>
          <w:tab/>
        </w:r>
        <w:r w:rsidR="00447485" w:rsidRPr="00790FBB">
          <w:rPr>
            <w:rStyle w:val="Hyperlink"/>
            <w:noProof/>
          </w:rPr>
          <w:t>Young parents &lt;20</w:t>
        </w:r>
        <w:r w:rsidR="00447485">
          <w:rPr>
            <w:noProof/>
            <w:webHidden/>
          </w:rPr>
          <w:tab/>
        </w:r>
        <w:r w:rsidR="00447485">
          <w:rPr>
            <w:noProof/>
            <w:webHidden/>
          </w:rPr>
          <w:fldChar w:fldCharType="begin"/>
        </w:r>
        <w:r w:rsidR="00447485">
          <w:rPr>
            <w:noProof/>
            <w:webHidden/>
          </w:rPr>
          <w:instrText xml:space="preserve"> PAGEREF _Toc374024780 \h </w:instrText>
        </w:r>
        <w:r w:rsidR="00447485">
          <w:rPr>
            <w:noProof/>
            <w:webHidden/>
          </w:rPr>
        </w:r>
        <w:r w:rsidR="00447485">
          <w:rPr>
            <w:noProof/>
            <w:webHidden/>
          </w:rPr>
          <w:fldChar w:fldCharType="separate"/>
        </w:r>
        <w:r w:rsidR="00447485">
          <w:rPr>
            <w:noProof/>
            <w:webHidden/>
          </w:rPr>
          <w:t>7</w:t>
        </w:r>
        <w:r w:rsidR="00447485">
          <w:rPr>
            <w:noProof/>
            <w:webHidden/>
          </w:rPr>
          <w:fldChar w:fldCharType="end"/>
        </w:r>
      </w:hyperlink>
    </w:p>
    <w:p w:rsidR="00447485" w:rsidRDefault="004D7FC2">
      <w:pPr>
        <w:pStyle w:val="TOC4"/>
        <w:rPr>
          <w:rFonts w:asciiTheme="minorHAnsi" w:eastAsiaTheme="minorEastAsia" w:hAnsiTheme="minorHAnsi" w:cstheme="minorBidi"/>
          <w:noProof/>
          <w:sz w:val="22"/>
          <w:lang w:eastAsia="en-AU"/>
        </w:rPr>
      </w:pPr>
      <w:hyperlink w:anchor="_Toc374024781" w:history="1">
        <w:r w:rsidR="00447485" w:rsidRPr="00790FBB">
          <w:rPr>
            <w:rStyle w:val="Hyperlink"/>
            <w:noProof/>
          </w:rPr>
          <w:t xml:space="preserve">b) </w:t>
        </w:r>
        <w:r w:rsidR="00447485">
          <w:rPr>
            <w:rFonts w:asciiTheme="minorHAnsi" w:eastAsiaTheme="minorEastAsia" w:hAnsiTheme="minorHAnsi" w:cstheme="minorBidi"/>
            <w:noProof/>
            <w:sz w:val="22"/>
            <w:lang w:eastAsia="en-AU"/>
          </w:rPr>
          <w:tab/>
        </w:r>
        <w:r w:rsidR="00447485" w:rsidRPr="00790FBB">
          <w:rPr>
            <w:rStyle w:val="Hyperlink"/>
            <w:noProof/>
          </w:rPr>
          <w:t>Young parents 20-25</w:t>
        </w:r>
        <w:r w:rsidR="00447485">
          <w:rPr>
            <w:noProof/>
            <w:webHidden/>
          </w:rPr>
          <w:tab/>
        </w:r>
        <w:r w:rsidR="00447485">
          <w:rPr>
            <w:noProof/>
            <w:webHidden/>
          </w:rPr>
          <w:fldChar w:fldCharType="begin"/>
        </w:r>
        <w:r w:rsidR="00447485">
          <w:rPr>
            <w:noProof/>
            <w:webHidden/>
          </w:rPr>
          <w:instrText xml:space="preserve"> PAGEREF _Toc374024781 \h </w:instrText>
        </w:r>
        <w:r w:rsidR="00447485">
          <w:rPr>
            <w:noProof/>
            <w:webHidden/>
          </w:rPr>
        </w:r>
        <w:r w:rsidR="00447485">
          <w:rPr>
            <w:noProof/>
            <w:webHidden/>
          </w:rPr>
          <w:fldChar w:fldCharType="separate"/>
        </w:r>
        <w:r w:rsidR="00447485">
          <w:rPr>
            <w:noProof/>
            <w:webHidden/>
          </w:rPr>
          <w:t>7</w:t>
        </w:r>
        <w:r w:rsidR="00447485">
          <w:rPr>
            <w:noProof/>
            <w:webHidden/>
          </w:rPr>
          <w:fldChar w:fldCharType="end"/>
        </w:r>
      </w:hyperlink>
    </w:p>
    <w:p w:rsidR="00447485" w:rsidRDefault="004D7FC2">
      <w:pPr>
        <w:pStyle w:val="TOC4"/>
        <w:rPr>
          <w:rFonts w:asciiTheme="minorHAnsi" w:eastAsiaTheme="minorEastAsia" w:hAnsiTheme="minorHAnsi" w:cstheme="minorBidi"/>
          <w:noProof/>
          <w:sz w:val="22"/>
          <w:lang w:eastAsia="en-AU"/>
        </w:rPr>
      </w:pPr>
      <w:hyperlink w:anchor="_Toc374024782" w:history="1">
        <w:r w:rsidR="00447485" w:rsidRPr="00790FBB">
          <w:rPr>
            <w:rStyle w:val="Hyperlink"/>
            <w:noProof/>
          </w:rPr>
          <w:t xml:space="preserve">c) </w:t>
        </w:r>
        <w:r w:rsidR="00447485">
          <w:rPr>
            <w:rFonts w:asciiTheme="minorHAnsi" w:eastAsiaTheme="minorEastAsia" w:hAnsiTheme="minorHAnsi" w:cstheme="minorBidi"/>
            <w:noProof/>
            <w:sz w:val="22"/>
            <w:lang w:eastAsia="en-AU"/>
          </w:rPr>
          <w:tab/>
        </w:r>
        <w:r w:rsidR="00447485" w:rsidRPr="00790FBB">
          <w:rPr>
            <w:rStyle w:val="Hyperlink"/>
            <w:noProof/>
          </w:rPr>
          <w:t>from a family whose main source of income is believed to be from Centrelink   or Department of Veterans’ Affairs</w:t>
        </w:r>
        <w:r w:rsidR="00447485">
          <w:rPr>
            <w:noProof/>
            <w:webHidden/>
          </w:rPr>
          <w:tab/>
        </w:r>
        <w:r w:rsidR="00447485">
          <w:rPr>
            <w:noProof/>
            <w:webHidden/>
          </w:rPr>
          <w:fldChar w:fldCharType="begin"/>
        </w:r>
        <w:r w:rsidR="00447485">
          <w:rPr>
            <w:noProof/>
            <w:webHidden/>
          </w:rPr>
          <w:instrText xml:space="preserve"> PAGEREF _Toc374024782 \h </w:instrText>
        </w:r>
        <w:r w:rsidR="00447485">
          <w:rPr>
            <w:noProof/>
            <w:webHidden/>
          </w:rPr>
        </w:r>
        <w:r w:rsidR="00447485">
          <w:rPr>
            <w:noProof/>
            <w:webHidden/>
          </w:rPr>
          <w:fldChar w:fldCharType="separate"/>
        </w:r>
        <w:r w:rsidR="00447485">
          <w:rPr>
            <w:noProof/>
            <w:webHidden/>
          </w:rPr>
          <w:t>8</w:t>
        </w:r>
        <w:r w:rsidR="00447485">
          <w:rPr>
            <w:noProof/>
            <w:webHidden/>
          </w:rPr>
          <w:fldChar w:fldCharType="end"/>
        </w:r>
      </w:hyperlink>
    </w:p>
    <w:p w:rsidR="00447485" w:rsidRDefault="004D7FC2">
      <w:pPr>
        <w:pStyle w:val="TOC4"/>
        <w:rPr>
          <w:rFonts w:asciiTheme="minorHAnsi" w:eastAsiaTheme="minorEastAsia" w:hAnsiTheme="minorHAnsi" w:cstheme="minorBidi"/>
          <w:noProof/>
          <w:sz w:val="22"/>
          <w:lang w:eastAsia="en-AU"/>
        </w:rPr>
      </w:pPr>
      <w:hyperlink w:anchor="_Toc374024783" w:history="1">
        <w:r w:rsidR="00447485" w:rsidRPr="00790FBB">
          <w:rPr>
            <w:rStyle w:val="Hyperlink"/>
            <w:noProof/>
          </w:rPr>
          <w:t>d)</w:t>
        </w:r>
        <w:r w:rsidR="00447485">
          <w:rPr>
            <w:rFonts w:asciiTheme="minorHAnsi" w:eastAsiaTheme="minorEastAsia" w:hAnsiTheme="minorHAnsi" w:cstheme="minorBidi"/>
            <w:noProof/>
            <w:sz w:val="22"/>
            <w:lang w:eastAsia="en-AU"/>
          </w:rPr>
          <w:tab/>
        </w:r>
        <w:r w:rsidR="00447485" w:rsidRPr="00790FBB">
          <w:rPr>
            <w:rStyle w:val="Hyperlink"/>
            <w:noProof/>
          </w:rPr>
          <w:t>From a family known to have Centrelink income support payments subject to   income management.</w:t>
        </w:r>
        <w:r w:rsidR="00447485">
          <w:rPr>
            <w:noProof/>
            <w:webHidden/>
          </w:rPr>
          <w:tab/>
        </w:r>
        <w:r w:rsidR="00447485">
          <w:rPr>
            <w:noProof/>
            <w:webHidden/>
          </w:rPr>
          <w:fldChar w:fldCharType="begin"/>
        </w:r>
        <w:r w:rsidR="00447485">
          <w:rPr>
            <w:noProof/>
            <w:webHidden/>
          </w:rPr>
          <w:instrText xml:space="preserve"> PAGEREF _Toc374024783 \h </w:instrText>
        </w:r>
        <w:r w:rsidR="00447485">
          <w:rPr>
            <w:noProof/>
            <w:webHidden/>
          </w:rPr>
        </w:r>
        <w:r w:rsidR="00447485">
          <w:rPr>
            <w:noProof/>
            <w:webHidden/>
          </w:rPr>
          <w:fldChar w:fldCharType="separate"/>
        </w:r>
        <w:r w:rsidR="00447485">
          <w:rPr>
            <w:noProof/>
            <w:webHidden/>
          </w:rPr>
          <w:t>8</w:t>
        </w:r>
        <w:r w:rsidR="00447485">
          <w:rPr>
            <w:noProof/>
            <w:webHidden/>
          </w:rPr>
          <w:fldChar w:fldCharType="end"/>
        </w:r>
      </w:hyperlink>
    </w:p>
    <w:p w:rsidR="00447485" w:rsidRDefault="004D7FC2">
      <w:pPr>
        <w:pStyle w:val="TOC4"/>
        <w:rPr>
          <w:rFonts w:asciiTheme="minorHAnsi" w:eastAsiaTheme="minorEastAsia" w:hAnsiTheme="minorHAnsi" w:cstheme="minorBidi"/>
          <w:noProof/>
          <w:sz w:val="22"/>
          <w:lang w:eastAsia="en-AU"/>
        </w:rPr>
      </w:pPr>
      <w:hyperlink w:anchor="_Toc374024784" w:history="1">
        <w:r w:rsidR="00447485" w:rsidRPr="00790FBB">
          <w:rPr>
            <w:rStyle w:val="Hyperlink"/>
            <w:noProof/>
          </w:rPr>
          <w:t xml:space="preserve">e) </w:t>
        </w:r>
        <w:r w:rsidR="00447485">
          <w:rPr>
            <w:rFonts w:asciiTheme="minorHAnsi" w:eastAsiaTheme="minorEastAsia" w:hAnsiTheme="minorHAnsi" w:cstheme="minorBidi"/>
            <w:noProof/>
            <w:sz w:val="22"/>
            <w:lang w:eastAsia="en-AU"/>
          </w:rPr>
          <w:tab/>
        </w:r>
        <w:r w:rsidR="00447485" w:rsidRPr="00790FBB">
          <w:rPr>
            <w:rStyle w:val="Hyperlink"/>
            <w:noProof/>
          </w:rPr>
          <w:t>From a family known to be referred by, or involved with, child protection.</w:t>
        </w:r>
        <w:r w:rsidR="00447485">
          <w:rPr>
            <w:noProof/>
            <w:webHidden/>
          </w:rPr>
          <w:tab/>
        </w:r>
        <w:r w:rsidR="00447485">
          <w:rPr>
            <w:noProof/>
            <w:webHidden/>
          </w:rPr>
          <w:fldChar w:fldCharType="begin"/>
        </w:r>
        <w:r w:rsidR="00447485">
          <w:rPr>
            <w:noProof/>
            <w:webHidden/>
          </w:rPr>
          <w:instrText xml:space="preserve"> PAGEREF _Toc374024784 \h </w:instrText>
        </w:r>
        <w:r w:rsidR="00447485">
          <w:rPr>
            <w:noProof/>
            <w:webHidden/>
          </w:rPr>
        </w:r>
        <w:r w:rsidR="00447485">
          <w:rPr>
            <w:noProof/>
            <w:webHidden/>
          </w:rPr>
          <w:fldChar w:fldCharType="separate"/>
        </w:r>
        <w:r w:rsidR="00447485">
          <w:rPr>
            <w:noProof/>
            <w:webHidden/>
          </w:rPr>
          <w:t>8</w:t>
        </w:r>
        <w:r w:rsidR="00447485">
          <w:rPr>
            <w:noProof/>
            <w:webHidden/>
          </w:rPr>
          <w:fldChar w:fldCharType="end"/>
        </w:r>
      </w:hyperlink>
    </w:p>
    <w:p w:rsidR="00447485" w:rsidRDefault="004D7FC2">
      <w:pPr>
        <w:pStyle w:val="TOC1"/>
        <w:rPr>
          <w:rFonts w:asciiTheme="minorHAnsi" w:eastAsiaTheme="minorEastAsia" w:hAnsiTheme="minorHAnsi" w:cstheme="minorBidi"/>
          <w:b w:val="0"/>
          <w:lang w:val="en-AU" w:eastAsia="en-AU"/>
        </w:rPr>
      </w:pPr>
      <w:hyperlink w:anchor="_Toc374024785" w:history="1">
        <w:r w:rsidR="00447485" w:rsidRPr="00790FBB">
          <w:rPr>
            <w:rStyle w:val="Hyperlink"/>
          </w:rPr>
          <w:t>Key Service Activities</w:t>
        </w:r>
        <w:r w:rsidR="00447485">
          <w:rPr>
            <w:webHidden/>
          </w:rPr>
          <w:tab/>
        </w:r>
        <w:r w:rsidR="00447485">
          <w:rPr>
            <w:webHidden/>
          </w:rPr>
          <w:fldChar w:fldCharType="begin"/>
        </w:r>
        <w:r w:rsidR="00447485">
          <w:rPr>
            <w:webHidden/>
          </w:rPr>
          <w:instrText xml:space="preserve"> PAGEREF _Toc374024785 \h </w:instrText>
        </w:r>
        <w:r w:rsidR="00447485">
          <w:rPr>
            <w:webHidden/>
          </w:rPr>
        </w:r>
        <w:r w:rsidR="00447485">
          <w:rPr>
            <w:webHidden/>
          </w:rPr>
          <w:fldChar w:fldCharType="separate"/>
        </w:r>
        <w:r w:rsidR="00447485">
          <w:rPr>
            <w:webHidden/>
          </w:rPr>
          <w:t>8</w:t>
        </w:r>
        <w:r w:rsidR="00447485">
          <w:rPr>
            <w:webHidden/>
          </w:rPr>
          <w:fldChar w:fldCharType="end"/>
        </w:r>
      </w:hyperlink>
    </w:p>
    <w:p w:rsidR="00447485" w:rsidRDefault="004D7FC2">
      <w:pPr>
        <w:pStyle w:val="TOC3"/>
        <w:tabs>
          <w:tab w:val="right" w:leader="dot" w:pos="9038"/>
        </w:tabs>
        <w:rPr>
          <w:rFonts w:asciiTheme="minorHAnsi" w:eastAsiaTheme="minorEastAsia" w:hAnsiTheme="minorHAnsi" w:cstheme="minorBidi"/>
          <w:noProof/>
          <w:lang w:val="en-AU" w:eastAsia="en-AU"/>
        </w:rPr>
      </w:pPr>
      <w:hyperlink w:anchor="_Toc374024786" w:history="1">
        <w:r w:rsidR="00447485" w:rsidRPr="00790FBB">
          <w:rPr>
            <w:rStyle w:val="Hyperlink"/>
            <w:noProof/>
          </w:rPr>
          <w:t>What were the key service activities undertaken to deliver your service?</w:t>
        </w:r>
        <w:r w:rsidR="00447485">
          <w:rPr>
            <w:noProof/>
            <w:webHidden/>
          </w:rPr>
          <w:tab/>
        </w:r>
        <w:r w:rsidR="00447485">
          <w:rPr>
            <w:noProof/>
            <w:webHidden/>
          </w:rPr>
          <w:fldChar w:fldCharType="begin"/>
        </w:r>
        <w:r w:rsidR="00447485">
          <w:rPr>
            <w:noProof/>
            <w:webHidden/>
          </w:rPr>
          <w:instrText xml:space="preserve"> PAGEREF _Toc374024786 \h </w:instrText>
        </w:r>
        <w:r w:rsidR="00447485">
          <w:rPr>
            <w:noProof/>
            <w:webHidden/>
          </w:rPr>
        </w:r>
        <w:r w:rsidR="00447485">
          <w:rPr>
            <w:noProof/>
            <w:webHidden/>
          </w:rPr>
          <w:fldChar w:fldCharType="separate"/>
        </w:r>
        <w:r w:rsidR="00447485">
          <w:rPr>
            <w:noProof/>
            <w:webHidden/>
          </w:rPr>
          <w:t>8</w:t>
        </w:r>
        <w:r w:rsidR="00447485">
          <w:rPr>
            <w:noProof/>
            <w:webHidden/>
          </w:rPr>
          <w:fldChar w:fldCharType="end"/>
        </w:r>
      </w:hyperlink>
    </w:p>
    <w:p w:rsidR="00447485" w:rsidRDefault="004D7FC2">
      <w:pPr>
        <w:pStyle w:val="TOC3"/>
        <w:tabs>
          <w:tab w:val="right" w:leader="dot" w:pos="9038"/>
        </w:tabs>
        <w:rPr>
          <w:rFonts w:asciiTheme="minorHAnsi" w:eastAsiaTheme="minorEastAsia" w:hAnsiTheme="minorHAnsi" w:cstheme="minorBidi"/>
          <w:noProof/>
          <w:lang w:val="en-AU" w:eastAsia="en-AU"/>
        </w:rPr>
      </w:pPr>
      <w:hyperlink w:anchor="_Toc374024787" w:history="1">
        <w:r w:rsidR="00447485" w:rsidRPr="00790FBB">
          <w:rPr>
            <w:rStyle w:val="Hyperlink"/>
            <w:noProof/>
          </w:rPr>
          <w:t>What were the key service activities undertaken to deliver your service?</w:t>
        </w:r>
        <w:r w:rsidR="00447485">
          <w:rPr>
            <w:noProof/>
            <w:webHidden/>
          </w:rPr>
          <w:tab/>
        </w:r>
        <w:r w:rsidR="00447485">
          <w:rPr>
            <w:noProof/>
            <w:webHidden/>
          </w:rPr>
          <w:fldChar w:fldCharType="begin"/>
        </w:r>
        <w:r w:rsidR="00447485">
          <w:rPr>
            <w:noProof/>
            <w:webHidden/>
          </w:rPr>
          <w:instrText xml:space="preserve"> PAGEREF _Toc374024787 \h </w:instrText>
        </w:r>
        <w:r w:rsidR="00447485">
          <w:rPr>
            <w:noProof/>
            <w:webHidden/>
          </w:rPr>
        </w:r>
        <w:r w:rsidR="00447485">
          <w:rPr>
            <w:noProof/>
            <w:webHidden/>
          </w:rPr>
          <w:fldChar w:fldCharType="separate"/>
        </w:r>
        <w:r w:rsidR="00447485">
          <w:rPr>
            <w:noProof/>
            <w:webHidden/>
          </w:rPr>
          <w:t>10</w:t>
        </w:r>
        <w:r w:rsidR="00447485">
          <w:rPr>
            <w:noProof/>
            <w:webHidden/>
          </w:rPr>
          <w:fldChar w:fldCharType="end"/>
        </w:r>
      </w:hyperlink>
    </w:p>
    <w:p w:rsidR="00447485" w:rsidRDefault="004D7FC2">
      <w:pPr>
        <w:pStyle w:val="TOC4"/>
        <w:rPr>
          <w:rFonts w:asciiTheme="minorHAnsi" w:eastAsiaTheme="minorEastAsia" w:hAnsiTheme="minorHAnsi" w:cstheme="minorBidi"/>
          <w:noProof/>
          <w:sz w:val="22"/>
          <w:lang w:eastAsia="en-AU"/>
        </w:rPr>
      </w:pPr>
      <w:hyperlink w:anchor="_Toc374024788" w:history="1">
        <w:r w:rsidR="00447485" w:rsidRPr="00790FBB">
          <w:rPr>
            <w:rStyle w:val="Hyperlink"/>
            <w:noProof/>
          </w:rPr>
          <w:t xml:space="preserve">a) </w:t>
        </w:r>
        <w:r w:rsidR="00447485">
          <w:rPr>
            <w:rFonts w:asciiTheme="minorHAnsi" w:eastAsiaTheme="minorEastAsia" w:hAnsiTheme="minorHAnsi" w:cstheme="minorBidi"/>
            <w:noProof/>
            <w:sz w:val="22"/>
            <w:lang w:eastAsia="en-AU"/>
          </w:rPr>
          <w:tab/>
        </w:r>
        <w:r w:rsidR="00447485" w:rsidRPr="00790FBB">
          <w:rPr>
            <w:rStyle w:val="Hyperlink"/>
            <w:noProof/>
          </w:rPr>
          <w:t>Title of activity</w:t>
        </w:r>
        <w:r w:rsidR="00447485">
          <w:rPr>
            <w:noProof/>
            <w:webHidden/>
          </w:rPr>
          <w:tab/>
        </w:r>
        <w:r w:rsidR="00447485">
          <w:rPr>
            <w:noProof/>
            <w:webHidden/>
          </w:rPr>
          <w:fldChar w:fldCharType="begin"/>
        </w:r>
        <w:r w:rsidR="00447485">
          <w:rPr>
            <w:noProof/>
            <w:webHidden/>
          </w:rPr>
          <w:instrText xml:space="preserve"> PAGEREF _Toc374024788 \h </w:instrText>
        </w:r>
        <w:r w:rsidR="00447485">
          <w:rPr>
            <w:noProof/>
            <w:webHidden/>
          </w:rPr>
        </w:r>
        <w:r w:rsidR="00447485">
          <w:rPr>
            <w:noProof/>
            <w:webHidden/>
          </w:rPr>
          <w:fldChar w:fldCharType="separate"/>
        </w:r>
        <w:r w:rsidR="00447485">
          <w:rPr>
            <w:noProof/>
            <w:webHidden/>
          </w:rPr>
          <w:t>10</w:t>
        </w:r>
        <w:r w:rsidR="00447485">
          <w:rPr>
            <w:noProof/>
            <w:webHidden/>
          </w:rPr>
          <w:fldChar w:fldCharType="end"/>
        </w:r>
      </w:hyperlink>
    </w:p>
    <w:p w:rsidR="00447485" w:rsidRDefault="004D7FC2">
      <w:pPr>
        <w:pStyle w:val="TOC4"/>
        <w:rPr>
          <w:rFonts w:asciiTheme="minorHAnsi" w:eastAsiaTheme="minorEastAsia" w:hAnsiTheme="minorHAnsi" w:cstheme="minorBidi"/>
          <w:noProof/>
          <w:sz w:val="22"/>
          <w:lang w:eastAsia="en-AU"/>
        </w:rPr>
      </w:pPr>
      <w:hyperlink w:anchor="_Toc374024789" w:history="1">
        <w:r w:rsidR="00447485" w:rsidRPr="00790FBB">
          <w:rPr>
            <w:rStyle w:val="Hyperlink"/>
            <w:noProof/>
          </w:rPr>
          <w:t xml:space="preserve">b) </w:t>
        </w:r>
        <w:r w:rsidR="00447485">
          <w:rPr>
            <w:rFonts w:asciiTheme="minorHAnsi" w:eastAsiaTheme="minorEastAsia" w:hAnsiTheme="minorHAnsi" w:cstheme="minorBidi"/>
            <w:noProof/>
            <w:sz w:val="22"/>
            <w:lang w:eastAsia="en-AU"/>
          </w:rPr>
          <w:tab/>
        </w:r>
        <w:r w:rsidR="00447485" w:rsidRPr="00790FBB">
          <w:rPr>
            <w:rStyle w:val="Hyperlink"/>
            <w:noProof/>
          </w:rPr>
          <w:t>Type of activity</w:t>
        </w:r>
        <w:r w:rsidR="00447485">
          <w:rPr>
            <w:noProof/>
            <w:webHidden/>
          </w:rPr>
          <w:tab/>
        </w:r>
        <w:r w:rsidR="00447485">
          <w:rPr>
            <w:noProof/>
            <w:webHidden/>
          </w:rPr>
          <w:fldChar w:fldCharType="begin"/>
        </w:r>
        <w:r w:rsidR="00447485">
          <w:rPr>
            <w:noProof/>
            <w:webHidden/>
          </w:rPr>
          <w:instrText xml:space="preserve"> PAGEREF _Toc374024789 \h </w:instrText>
        </w:r>
        <w:r w:rsidR="00447485">
          <w:rPr>
            <w:noProof/>
            <w:webHidden/>
          </w:rPr>
        </w:r>
        <w:r w:rsidR="00447485">
          <w:rPr>
            <w:noProof/>
            <w:webHidden/>
          </w:rPr>
          <w:fldChar w:fldCharType="separate"/>
        </w:r>
        <w:r w:rsidR="00447485">
          <w:rPr>
            <w:noProof/>
            <w:webHidden/>
          </w:rPr>
          <w:t>10</w:t>
        </w:r>
        <w:r w:rsidR="00447485">
          <w:rPr>
            <w:noProof/>
            <w:webHidden/>
          </w:rPr>
          <w:fldChar w:fldCharType="end"/>
        </w:r>
      </w:hyperlink>
    </w:p>
    <w:p w:rsidR="00447485" w:rsidRDefault="004D7FC2">
      <w:pPr>
        <w:pStyle w:val="TOC4"/>
        <w:rPr>
          <w:rFonts w:asciiTheme="minorHAnsi" w:eastAsiaTheme="minorEastAsia" w:hAnsiTheme="minorHAnsi" w:cstheme="minorBidi"/>
          <w:noProof/>
          <w:sz w:val="22"/>
          <w:lang w:eastAsia="en-AU"/>
        </w:rPr>
      </w:pPr>
      <w:hyperlink w:anchor="_Toc374024790" w:history="1">
        <w:r w:rsidR="00447485" w:rsidRPr="00790FBB">
          <w:rPr>
            <w:rStyle w:val="Hyperlink"/>
            <w:noProof/>
          </w:rPr>
          <w:t xml:space="preserve">c) </w:t>
        </w:r>
        <w:r w:rsidR="00447485">
          <w:rPr>
            <w:rFonts w:asciiTheme="minorHAnsi" w:eastAsiaTheme="minorEastAsia" w:hAnsiTheme="minorHAnsi" w:cstheme="minorBidi"/>
            <w:noProof/>
            <w:sz w:val="22"/>
            <w:lang w:eastAsia="en-AU"/>
          </w:rPr>
          <w:tab/>
        </w:r>
        <w:r w:rsidR="00447485" w:rsidRPr="00790FBB">
          <w:rPr>
            <w:rStyle w:val="Hyperlink"/>
            <w:noProof/>
          </w:rPr>
          <w:t>Suburb/town/community where this activity was delivered?</w:t>
        </w:r>
        <w:r w:rsidR="00447485">
          <w:rPr>
            <w:noProof/>
            <w:webHidden/>
          </w:rPr>
          <w:tab/>
        </w:r>
        <w:r w:rsidR="00447485">
          <w:rPr>
            <w:noProof/>
            <w:webHidden/>
          </w:rPr>
          <w:fldChar w:fldCharType="begin"/>
        </w:r>
        <w:r w:rsidR="00447485">
          <w:rPr>
            <w:noProof/>
            <w:webHidden/>
          </w:rPr>
          <w:instrText xml:space="preserve"> PAGEREF _Toc374024790 \h </w:instrText>
        </w:r>
        <w:r w:rsidR="00447485">
          <w:rPr>
            <w:noProof/>
            <w:webHidden/>
          </w:rPr>
        </w:r>
        <w:r w:rsidR="00447485">
          <w:rPr>
            <w:noProof/>
            <w:webHidden/>
          </w:rPr>
          <w:fldChar w:fldCharType="separate"/>
        </w:r>
        <w:r w:rsidR="00447485">
          <w:rPr>
            <w:noProof/>
            <w:webHidden/>
          </w:rPr>
          <w:t>11</w:t>
        </w:r>
        <w:r w:rsidR="00447485">
          <w:rPr>
            <w:noProof/>
            <w:webHidden/>
          </w:rPr>
          <w:fldChar w:fldCharType="end"/>
        </w:r>
      </w:hyperlink>
    </w:p>
    <w:p w:rsidR="00447485" w:rsidRDefault="004D7FC2">
      <w:pPr>
        <w:pStyle w:val="TOC3"/>
        <w:tabs>
          <w:tab w:val="right" w:leader="dot" w:pos="9038"/>
        </w:tabs>
        <w:rPr>
          <w:rFonts w:asciiTheme="minorHAnsi" w:eastAsiaTheme="minorEastAsia" w:hAnsiTheme="minorHAnsi" w:cstheme="minorBidi"/>
          <w:noProof/>
          <w:lang w:val="en-AU" w:eastAsia="en-AU"/>
        </w:rPr>
      </w:pPr>
      <w:hyperlink w:anchor="_Toc374024791" w:history="1">
        <w:r w:rsidR="00447485" w:rsidRPr="00790FBB">
          <w:rPr>
            <w:rStyle w:val="Hyperlink"/>
            <w:noProof/>
          </w:rPr>
          <w:t>What did you plan to achieve?</w:t>
        </w:r>
        <w:r w:rsidR="00447485">
          <w:rPr>
            <w:noProof/>
            <w:webHidden/>
          </w:rPr>
          <w:tab/>
        </w:r>
        <w:r w:rsidR="00447485">
          <w:rPr>
            <w:noProof/>
            <w:webHidden/>
          </w:rPr>
          <w:fldChar w:fldCharType="begin"/>
        </w:r>
        <w:r w:rsidR="00447485">
          <w:rPr>
            <w:noProof/>
            <w:webHidden/>
          </w:rPr>
          <w:instrText xml:space="preserve"> PAGEREF _Toc374024791 \h </w:instrText>
        </w:r>
        <w:r w:rsidR="00447485">
          <w:rPr>
            <w:noProof/>
            <w:webHidden/>
          </w:rPr>
        </w:r>
        <w:r w:rsidR="00447485">
          <w:rPr>
            <w:noProof/>
            <w:webHidden/>
          </w:rPr>
          <w:fldChar w:fldCharType="separate"/>
        </w:r>
        <w:r w:rsidR="00447485">
          <w:rPr>
            <w:noProof/>
            <w:webHidden/>
          </w:rPr>
          <w:t>11</w:t>
        </w:r>
        <w:r w:rsidR="00447485">
          <w:rPr>
            <w:noProof/>
            <w:webHidden/>
          </w:rPr>
          <w:fldChar w:fldCharType="end"/>
        </w:r>
      </w:hyperlink>
    </w:p>
    <w:p w:rsidR="00447485" w:rsidRDefault="004D7FC2">
      <w:pPr>
        <w:pStyle w:val="TOC3"/>
        <w:tabs>
          <w:tab w:val="right" w:leader="dot" w:pos="9038"/>
        </w:tabs>
        <w:rPr>
          <w:rFonts w:asciiTheme="minorHAnsi" w:eastAsiaTheme="minorEastAsia" w:hAnsiTheme="minorHAnsi" w:cstheme="minorBidi"/>
          <w:noProof/>
          <w:lang w:val="en-AU" w:eastAsia="en-AU"/>
        </w:rPr>
      </w:pPr>
      <w:hyperlink w:anchor="_Toc374024792" w:history="1">
        <w:r w:rsidR="00447485" w:rsidRPr="00790FBB">
          <w:rPr>
            <w:rStyle w:val="Hyperlink"/>
            <w:noProof/>
          </w:rPr>
          <w:t>Total clients for the activity for this reporting period</w:t>
        </w:r>
        <w:r w:rsidR="00447485">
          <w:rPr>
            <w:noProof/>
            <w:webHidden/>
          </w:rPr>
          <w:tab/>
        </w:r>
        <w:r w:rsidR="00447485">
          <w:rPr>
            <w:noProof/>
            <w:webHidden/>
          </w:rPr>
          <w:fldChar w:fldCharType="begin"/>
        </w:r>
        <w:r w:rsidR="00447485">
          <w:rPr>
            <w:noProof/>
            <w:webHidden/>
          </w:rPr>
          <w:instrText xml:space="preserve"> PAGEREF _Toc374024792 \h </w:instrText>
        </w:r>
        <w:r w:rsidR="00447485">
          <w:rPr>
            <w:noProof/>
            <w:webHidden/>
          </w:rPr>
        </w:r>
        <w:r w:rsidR="00447485">
          <w:rPr>
            <w:noProof/>
            <w:webHidden/>
          </w:rPr>
          <w:fldChar w:fldCharType="separate"/>
        </w:r>
        <w:r w:rsidR="00447485">
          <w:rPr>
            <w:noProof/>
            <w:webHidden/>
          </w:rPr>
          <w:t>11</w:t>
        </w:r>
        <w:r w:rsidR="00447485">
          <w:rPr>
            <w:noProof/>
            <w:webHidden/>
          </w:rPr>
          <w:fldChar w:fldCharType="end"/>
        </w:r>
      </w:hyperlink>
    </w:p>
    <w:p w:rsidR="00447485" w:rsidRDefault="004D7FC2">
      <w:pPr>
        <w:pStyle w:val="TOC3"/>
        <w:tabs>
          <w:tab w:val="right" w:leader="dot" w:pos="9038"/>
        </w:tabs>
        <w:rPr>
          <w:rFonts w:asciiTheme="minorHAnsi" w:eastAsiaTheme="minorEastAsia" w:hAnsiTheme="minorHAnsi" w:cstheme="minorBidi"/>
          <w:noProof/>
          <w:lang w:val="en-AU" w:eastAsia="en-AU"/>
        </w:rPr>
      </w:pPr>
      <w:hyperlink w:anchor="_Toc374024793" w:history="1">
        <w:r w:rsidR="00447485" w:rsidRPr="00790FBB">
          <w:rPr>
            <w:rStyle w:val="Hyperlink"/>
            <w:noProof/>
          </w:rPr>
          <w:t>Was this activity designed for or targeted at clients from a particular demographic group/s?</w:t>
        </w:r>
        <w:r w:rsidR="00447485">
          <w:rPr>
            <w:noProof/>
            <w:webHidden/>
          </w:rPr>
          <w:tab/>
        </w:r>
        <w:r w:rsidR="00447485">
          <w:rPr>
            <w:noProof/>
            <w:webHidden/>
          </w:rPr>
          <w:fldChar w:fldCharType="begin"/>
        </w:r>
        <w:r w:rsidR="00447485">
          <w:rPr>
            <w:noProof/>
            <w:webHidden/>
          </w:rPr>
          <w:instrText xml:space="preserve"> PAGEREF _Toc374024793 \h </w:instrText>
        </w:r>
        <w:r w:rsidR="00447485">
          <w:rPr>
            <w:noProof/>
            <w:webHidden/>
          </w:rPr>
        </w:r>
        <w:r w:rsidR="00447485">
          <w:rPr>
            <w:noProof/>
            <w:webHidden/>
          </w:rPr>
          <w:fldChar w:fldCharType="separate"/>
        </w:r>
        <w:r w:rsidR="00447485">
          <w:rPr>
            <w:noProof/>
            <w:webHidden/>
          </w:rPr>
          <w:t>11</w:t>
        </w:r>
        <w:r w:rsidR="00447485">
          <w:rPr>
            <w:noProof/>
            <w:webHidden/>
          </w:rPr>
          <w:fldChar w:fldCharType="end"/>
        </w:r>
      </w:hyperlink>
    </w:p>
    <w:p w:rsidR="00447485" w:rsidRDefault="004D7FC2">
      <w:pPr>
        <w:pStyle w:val="TOC4"/>
        <w:rPr>
          <w:rFonts w:asciiTheme="minorHAnsi" w:eastAsiaTheme="minorEastAsia" w:hAnsiTheme="minorHAnsi" w:cstheme="minorBidi"/>
          <w:noProof/>
          <w:sz w:val="22"/>
          <w:lang w:eastAsia="en-AU"/>
        </w:rPr>
      </w:pPr>
      <w:hyperlink w:anchor="_Toc374024794" w:history="1">
        <w:r w:rsidR="00447485" w:rsidRPr="00790FBB">
          <w:rPr>
            <w:rStyle w:val="Hyperlink"/>
            <w:noProof/>
          </w:rPr>
          <w:t>Demographic group/s targeted</w:t>
        </w:r>
        <w:r w:rsidR="00447485">
          <w:rPr>
            <w:noProof/>
            <w:webHidden/>
          </w:rPr>
          <w:tab/>
        </w:r>
        <w:r w:rsidR="00447485">
          <w:rPr>
            <w:noProof/>
            <w:webHidden/>
          </w:rPr>
          <w:fldChar w:fldCharType="begin"/>
        </w:r>
        <w:r w:rsidR="00447485">
          <w:rPr>
            <w:noProof/>
            <w:webHidden/>
          </w:rPr>
          <w:instrText xml:space="preserve"> PAGEREF _Toc374024794 \h </w:instrText>
        </w:r>
        <w:r w:rsidR="00447485">
          <w:rPr>
            <w:noProof/>
            <w:webHidden/>
          </w:rPr>
        </w:r>
        <w:r w:rsidR="00447485">
          <w:rPr>
            <w:noProof/>
            <w:webHidden/>
          </w:rPr>
          <w:fldChar w:fldCharType="separate"/>
        </w:r>
        <w:r w:rsidR="00447485">
          <w:rPr>
            <w:noProof/>
            <w:webHidden/>
          </w:rPr>
          <w:t>12</w:t>
        </w:r>
        <w:r w:rsidR="00447485">
          <w:rPr>
            <w:noProof/>
            <w:webHidden/>
          </w:rPr>
          <w:fldChar w:fldCharType="end"/>
        </w:r>
      </w:hyperlink>
    </w:p>
    <w:p w:rsidR="00447485" w:rsidRDefault="004D7FC2">
      <w:pPr>
        <w:pStyle w:val="TOC3"/>
        <w:tabs>
          <w:tab w:val="right" w:leader="dot" w:pos="9038"/>
        </w:tabs>
        <w:rPr>
          <w:rFonts w:asciiTheme="minorHAnsi" w:eastAsiaTheme="minorEastAsia" w:hAnsiTheme="minorHAnsi" w:cstheme="minorBidi"/>
          <w:noProof/>
          <w:lang w:val="en-AU" w:eastAsia="en-AU"/>
        </w:rPr>
      </w:pPr>
      <w:hyperlink w:anchor="_Toc374024795" w:history="1">
        <w:r w:rsidR="00447485" w:rsidRPr="00790FBB">
          <w:rPr>
            <w:rStyle w:val="Hyperlink"/>
            <w:noProof/>
          </w:rPr>
          <w:t>What outcomes has this activity achieved?</w:t>
        </w:r>
        <w:r w:rsidR="00447485">
          <w:rPr>
            <w:noProof/>
            <w:webHidden/>
          </w:rPr>
          <w:tab/>
        </w:r>
        <w:r w:rsidR="00447485">
          <w:rPr>
            <w:noProof/>
            <w:webHidden/>
          </w:rPr>
          <w:fldChar w:fldCharType="begin"/>
        </w:r>
        <w:r w:rsidR="00447485">
          <w:rPr>
            <w:noProof/>
            <w:webHidden/>
          </w:rPr>
          <w:instrText xml:space="preserve"> PAGEREF _Toc374024795 \h </w:instrText>
        </w:r>
        <w:r w:rsidR="00447485">
          <w:rPr>
            <w:noProof/>
            <w:webHidden/>
          </w:rPr>
        </w:r>
        <w:r w:rsidR="00447485">
          <w:rPr>
            <w:noProof/>
            <w:webHidden/>
          </w:rPr>
          <w:fldChar w:fldCharType="separate"/>
        </w:r>
        <w:r w:rsidR="00447485">
          <w:rPr>
            <w:noProof/>
            <w:webHidden/>
          </w:rPr>
          <w:t>13</w:t>
        </w:r>
        <w:r w:rsidR="00447485">
          <w:rPr>
            <w:noProof/>
            <w:webHidden/>
          </w:rPr>
          <w:fldChar w:fldCharType="end"/>
        </w:r>
      </w:hyperlink>
    </w:p>
    <w:p w:rsidR="00447485" w:rsidRDefault="004D7FC2">
      <w:pPr>
        <w:pStyle w:val="TOC3"/>
        <w:tabs>
          <w:tab w:val="right" w:leader="dot" w:pos="9038"/>
        </w:tabs>
        <w:rPr>
          <w:rFonts w:asciiTheme="minorHAnsi" w:eastAsiaTheme="minorEastAsia" w:hAnsiTheme="minorHAnsi" w:cstheme="minorBidi"/>
          <w:noProof/>
          <w:lang w:val="en-AU" w:eastAsia="en-AU"/>
        </w:rPr>
      </w:pPr>
      <w:hyperlink w:anchor="_Toc374024796" w:history="1">
        <w:r w:rsidR="00447485" w:rsidRPr="00790FBB">
          <w:rPr>
            <w:rStyle w:val="Hyperlink"/>
            <w:noProof/>
          </w:rPr>
          <w:t>With which FSP Outcome does this activity align?</w:t>
        </w:r>
        <w:r w:rsidR="00447485">
          <w:rPr>
            <w:noProof/>
            <w:webHidden/>
          </w:rPr>
          <w:tab/>
        </w:r>
        <w:r w:rsidR="00447485">
          <w:rPr>
            <w:noProof/>
            <w:webHidden/>
          </w:rPr>
          <w:fldChar w:fldCharType="begin"/>
        </w:r>
        <w:r w:rsidR="00447485">
          <w:rPr>
            <w:noProof/>
            <w:webHidden/>
          </w:rPr>
          <w:instrText xml:space="preserve"> PAGEREF _Toc374024796 \h </w:instrText>
        </w:r>
        <w:r w:rsidR="00447485">
          <w:rPr>
            <w:noProof/>
            <w:webHidden/>
          </w:rPr>
        </w:r>
        <w:r w:rsidR="00447485">
          <w:rPr>
            <w:noProof/>
            <w:webHidden/>
          </w:rPr>
          <w:fldChar w:fldCharType="separate"/>
        </w:r>
        <w:r w:rsidR="00447485">
          <w:rPr>
            <w:noProof/>
            <w:webHidden/>
          </w:rPr>
          <w:t>13</w:t>
        </w:r>
        <w:r w:rsidR="00447485">
          <w:rPr>
            <w:noProof/>
            <w:webHidden/>
          </w:rPr>
          <w:fldChar w:fldCharType="end"/>
        </w:r>
      </w:hyperlink>
    </w:p>
    <w:p w:rsidR="00447485" w:rsidRDefault="004D7FC2">
      <w:pPr>
        <w:pStyle w:val="TOC3"/>
        <w:tabs>
          <w:tab w:val="right" w:leader="dot" w:pos="9038"/>
        </w:tabs>
        <w:rPr>
          <w:rFonts w:asciiTheme="minorHAnsi" w:eastAsiaTheme="minorEastAsia" w:hAnsiTheme="minorHAnsi" w:cstheme="minorBidi"/>
          <w:noProof/>
          <w:lang w:val="en-AU" w:eastAsia="en-AU"/>
        </w:rPr>
      </w:pPr>
      <w:hyperlink w:anchor="_Toc374024797" w:history="1">
        <w:r w:rsidR="00447485" w:rsidRPr="00790FBB">
          <w:rPr>
            <w:rStyle w:val="Hyperlink"/>
            <w:noProof/>
          </w:rPr>
          <w:t>Provide any additional comments about the service activity here.</w:t>
        </w:r>
        <w:r w:rsidR="00447485">
          <w:rPr>
            <w:noProof/>
            <w:webHidden/>
          </w:rPr>
          <w:tab/>
        </w:r>
        <w:r w:rsidR="00447485">
          <w:rPr>
            <w:noProof/>
            <w:webHidden/>
          </w:rPr>
          <w:fldChar w:fldCharType="begin"/>
        </w:r>
        <w:r w:rsidR="00447485">
          <w:rPr>
            <w:noProof/>
            <w:webHidden/>
          </w:rPr>
          <w:instrText xml:space="preserve"> PAGEREF _Toc374024797 \h </w:instrText>
        </w:r>
        <w:r w:rsidR="00447485">
          <w:rPr>
            <w:noProof/>
            <w:webHidden/>
          </w:rPr>
        </w:r>
        <w:r w:rsidR="00447485">
          <w:rPr>
            <w:noProof/>
            <w:webHidden/>
          </w:rPr>
          <w:fldChar w:fldCharType="separate"/>
        </w:r>
        <w:r w:rsidR="00447485">
          <w:rPr>
            <w:noProof/>
            <w:webHidden/>
          </w:rPr>
          <w:t>13</w:t>
        </w:r>
        <w:r w:rsidR="00447485">
          <w:rPr>
            <w:noProof/>
            <w:webHidden/>
          </w:rPr>
          <w:fldChar w:fldCharType="end"/>
        </w:r>
      </w:hyperlink>
    </w:p>
    <w:p w:rsidR="00447485" w:rsidRDefault="004D7FC2">
      <w:pPr>
        <w:pStyle w:val="TOC1"/>
        <w:rPr>
          <w:rFonts w:asciiTheme="minorHAnsi" w:eastAsiaTheme="minorEastAsia" w:hAnsiTheme="minorHAnsi" w:cstheme="minorBidi"/>
          <w:b w:val="0"/>
          <w:lang w:val="en-AU" w:eastAsia="en-AU"/>
        </w:rPr>
      </w:pPr>
      <w:hyperlink w:anchor="_Toc374024798" w:history="1">
        <w:r w:rsidR="00447485" w:rsidRPr="00790FBB">
          <w:rPr>
            <w:rStyle w:val="Hyperlink"/>
          </w:rPr>
          <w:t>Deliverables</w:t>
        </w:r>
        <w:r w:rsidR="00447485">
          <w:rPr>
            <w:webHidden/>
          </w:rPr>
          <w:tab/>
        </w:r>
        <w:r w:rsidR="00447485">
          <w:rPr>
            <w:webHidden/>
          </w:rPr>
          <w:fldChar w:fldCharType="begin"/>
        </w:r>
        <w:r w:rsidR="00447485">
          <w:rPr>
            <w:webHidden/>
          </w:rPr>
          <w:instrText xml:space="preserve"> PAGEREF _Toc374024798 \h </w:instrText>
        </w:r>
        <w:r w:rsidR="00447485">
          <w:rPr>
            <w:webHidden/>
          </w:rPr>
        </w:r>
        <w:r w:rsidR="00447485">
          <w:rPr>
            <w:webHidden/>
          </w:rPr>
          <w:fldChar w:fldCharType="separate"/>
        </w:r>
        <w:r w:rsidR="00447485">
          <w:rPr>
            <w:webHidden/>
          </w:rPr>
          <w:t>14</w:t>
        </w:r>
        <w:r w:rsidR="00447485">
          <w:rPr>
            <w:webHidden/>
          </w:rPr>
          <w:fldChar w:fldCharType="end"/>
        </w:r>
      </w:hyperlink>
    </w:p>
    <w:p w:rsidR="00447485" w:rsidRDefault="004D7FC2">
      <w:pPr>
        <w:pStyle w:val="TOC3"/>
        <w:tabs>
          <w:tab w:val="right" w:leader="dot" w:pos="9038"/>
        </w:tabs>
        <w:rPr>
          <w:rFonts w:asciiTheme="minorHAnsi" w:eastAsiaTheme="minorEastAsia" w:hAnsiTheme="minorHAnsi" w:cstheme="minorBidi"/>
          <w:noProof/>
          <w:lang w:val="en-AU" w:eastAsia="en-AU"/>
        </w:rPr>
      </w:pPr>
      <w:hyperlink w:anchor="_Toc374024799" w:history="1">
        <w:r w:rsidR="00447485" w:rsidRPr="00790FBB">
          <w:rPr>
            <w:rStyle w:val="Hyperlink"/>
            <w:noProof/>
          </w:rPr>
          <w:t xml:space="preserve">In reviewing services delivered by this Activity, how many of the deliverables in the Funding </w:t>
        </w:r>
        <w:r w:rsidR="00447485" w:rsidRPr="00790FBB">
          <w:rPr>
            <w:rStyle w:val="Hyperlink"/>
            <w:rFonts w:eastAsiaTheme="majorEastAsia"/>
            <w:noProof/>
          </w:rPr>
          <w:t>Agreement</w:t>
        </w:r>
        <w:r w:rsidR="00447485" w:rsidRPr="00790FBB">
          <w:rPr>
            <w:rStyle w:val="Hyperlink"/>
            <w:noProof/>
          </w:rPr>
          <w:t xml:space="preserve"> are being met?</w:t>
        </w:r>
        <w:r w:rsidR="00447485">
          <w:rPr>
            <w:noProof/>
            <w:webHidden/>
          </w:rPr>
          <w:tab/>
        </w:r>
        <w:r w:rsidR="00447485">
          <w:rPr>
            <w:noProof/>
            <w:webHidden/>
          </w:rPr>
          <w:fldChar w:fldCharType="begin"/>
        </w:r>
        <w:r w:rsidR="00447485">
          <w:rPr>
            <w:noProof/>
            <w:webHidden/>
          </w:rPr>
          <w:instrText xml:space="preserve"> PAGEREF _Toc374024799 \h </w:instrText>
        </w:r>
        <w:r w:rsidR="00447485">
          <w:rPr>
            <w:noProof/>
            <w:webHidden/>
          </w:rPr>
        </w:r>
        <w:r w:rsidR="00447485">
          <w:rPr>
            <w:noProof/>
            <w:webHidden/>
          </w:rPr>
          <w:fldChar w:fldCharType="separate"/>
        </w:r>
        <w:r w:rsidR="00447485">
          <w:rPr>
            <w:noProof/>
            <w:webHidden/>
          </w:rPr>
          <w:t>14</w:t>
        </w:r>
        <w:r w:rsidR="00447485">
          <w:rPr>
            <w:noProof/>
            <w:webHidden/>
          </w:rPr>
          <w:fldChar w:fldCharType="end"/>
        </w:r>
      </w:hyperlink>
    </w:p>
    <w:p w:rsidR="00447485" w:rsidRDefault="004D7FC2">
      <w:pPr>
        <w:pStyle w:val="TOC3"/>
        <w:tabs>
          <w:tab w:val="right" w:leader="dot" w:pos="9038"/>
        </w:tabs>
        <w:rPr>
          <w:rFonts w:asciiTheme="minorHAnsi" w:eastAsiaTheme="minorEastAsia" w:hAnsiTheme="minorHAnsi" w:cstheme="minorBidi"/>
          <w:noProof/>
          <w:lang w:val="en-AU" w:eastAsia="en-AU"/>
        </w:rPr>
      </w:pPr>
      <w:hyperlink w:anchor="_Toc374024800" w:history="1">
        <w:r w:rsidR="00447485" w:rsidRPr="00790FBB">
          <w:rPr>
            <w:rStyle w:val="Hyperlink"/>
            <w:noProof/>
          </w:rPr>
          <w:t>Were there any challenges in meeting the deliverables?</w:t>
        </w:r>
        <w:r w:rsidR="00447485">
          <w:rPr>
            <w:noProof/>
            <w:webHidden/>
          </w:rPr>
          <w:tab/>
        </w:r>
        <w:r w:rsidR="00447485">
          <w:rPr>
            <w:noProof/>
            <w:webHidden/>
          </w:rPr>
          <w:fldChar w:fldCharType="begin"/>
        </w:r>
        <w:r w:rsidR="00447485">
          <w:rPr>
            <w:noProof/>
            <w:webHidden/>
          </w:rPr>
          <w:instrText xml:space="preserve"> PAGEREF _Toc374024800 \h </w:instrText>
        </w:r>
        <w:r w:rsidR="00447485">
          <w:rPr>
            <w:noProof/>
            <w:webHidden/>
          </w:rPr>
        </w:r>
        <w:r w:rsidR="00447485">
          <w:rPr>
            <w:noProof/>
            <w:webHidden/>
          </w:rPr>
          <w:fldChar w:fldCharType="separate"/>
        </w:r>
        <w:r w:rsidR="00447485">
          <w:rPr>
            <w:noProof/>
            <w:webHidden/>
          </w:rPr>
          <w:t>14</w:t>
        </w:r>
        <w:r w:rsidR="00447485">
          <w:rPr>
            <w:noProof/>
            <w:webHidden/>
          </w:rPr>
          <w:fldChar w:fldCharType="end"/>
        </w:r>
      </w:hyperlink>
    </w:p>
    <w:p w:rsidR="00447485" w:rsidRDefault="004D7FC2">
      <w:pPr>
        <w:pStyle w:val="TOC3"/>
        <w:tabs>
          <w:tab w:val="right" w:leader="dot" w:pos="9038"/>
        </w:tabs>
        <w:rPr>
          <w:rFonts w:asciiTheme="minorHAnsi" w:eastAsiaTheme="minorEastAsia" w:hAnsiTheme="minorHAnsi" w:cstheme="minorBidi"/>
          <w:noProof/>
          <w:lang w:val="en-AU" w:eastAsia="en-AU"/>
        </w:rPr>
      </w:pPr>
      <w:hyperlink w:anchor="_Toc374024801" w:history="1">
        <w:r w:rsidR="00447485" w:rsidRPr="00790FBB">
          <w:rPr>
            <w:rStyle w:val="Hyperlink"/>
            <w:noProof/>
          </w:rPr>
          <w:t>Which deliverables have not been met and why?  Please provide details below.</w:t>
        </w:r>
        <w:r w:rsidR="00447485">
          <w:rPr>
            <w:noProof/>
            <w:webHidden/>
          </w:rPr>
          <w:tab/>
        </w:r>
        <w:r w:rsidR="00447485">
          <w:rPr>
            <w:noProof/>
            <w:webHidden/>
          </w:rPr>
          <w:fldChar w:fldCharType="begin"/>
        </w:r>
        <w:r w:rsidR="00447485">
          <w:rPr>
            <w:noProof/>
            <w:webHidden/>
          </w:rPr>
          <w:instrText xml:space="preserve"> PAGEREF _Toc374024801 \h </w:instrText>
        </w:r>
        <w:r w:rsidR="00447485">
          <w:rPr>
            <w:noProof/>
            <w:webHidden/>
          </w:rPr>
        </w:r>
        <w:r w:rsidR="00447485">
          <w:rPr>
            <w:noProof/>
            <w:webHidden/>
          </w:rPr>
          <w:fldChar w:fldCharType="separate"/>
        </w:r>
        <w:r w:rsidR="00447485">
          <w:rPr>
            <w:noProof/>
            <w:webHidden/>
          </w:rPr>
          <w:t>14</w:t>
        </w:r>
        <w:r w:rsidR="00447485">
          <w:rPr>
            <w:noProof/>
            <w:webHidden/>
          </w:rPr>
          <w:fldChar w:fldCharType="end"/>
        </w:r>
      </w:hyperlink>
    </w:p>
    <w:p w:rsidR="00447485" w:rsidRDefault="004D7FC2">
      <w:pPr>
        <w:pStyle w:val="TOC3"/>
        <w:tabs>
          <w:tab w:val="right" w:leader="dot" w:pos="9038"/>
        </w:tabs>
        <w:rPr>
          <w:rFonts w:asciiTheme="minorHAnsi" w:eastAsiaTheme="minorEastAsia" w:hAnsiTheme="minorHAnsi" w:cstheme="minorBidi"/>
          <w:noProof/>
          <w:lang w:val="en-AU" w:eastAsia="en-AU"/>
        </w:rPr>
      </w:pPr>
      <w:hyperlink w:anchor="_Toc374024802" w:history="1">
        <w:r w:rsidR="00447485" w:rsidRPr="00790FBB">
          <w:rPr>
            <w:rStyle w:val="Hyperlink"/>
            <w:noProof/>
          </w:rPr>
          <w:t>Confirmation of changes to service delivery locations.</w:t>
        </w:r>
        <w:r w:rsidR="00447485">
          <w:rPr>
            <w:noProof/>
            <w:webHidden/>
          </w:rPr>
          <w:tab/>
        </w:r>
        <w:r w:rsidR="00447485">
          <w:rPr>
            <w:noProof/>
            <w:webHidden/>
          </w:rPr>
          <w:fldChar w:fldCharType="begin"/>
        </w:r>
        <w:r w:rsidR="00447485">
          <w:rPr>
            <w:noProof/>
            <w:webHidden/>
          </w:rPr>
          <w:instrText xml:space="preserve"> PAGEREF _Toc374024802 \h </w:instrText>
        </w:r>
        <w:r w:rsidR="00447485">
          <w:rPr>
            <w:noProof/>
            <w:webHidden/>
          </w:rPr>
        </w:r>
        <w:r w:rsidR="00447485">
          <w:rPr>
            <w:noProof/>
            <w:webHidden/>
          </w:rPr>
          <w:fldChar w:fldCharType="separate"/>
        </w:r>
        <w:r w:rsidR="00447485">
          <w:rPr>
            <w:noProof/>
            <w:webHidden/>
          </w:rPr>
          <w:t>14</w:t>
        </w:r>
        <w:r w:rsidR="00447485">
          <w:rPr>
            <w:noProof/>
            <w:webHidden/>
          </w:rPr>
          <w:fldChar w:fldCharType="end"/>
        </w:r>
      </w:hyperlink>
    </w:p>
    <w:p w:rsidR="00447485" w:rsidRDefault="004D7FC2">
      <w:pPr>
        <w:pStyle w:val="TOC1"/>
        <w:rPr>
          <w:rFonts w:asciiTheme="minorHAnsi" w:eastAsiaTheme="minorEastAsia" w:hAnsiTheme="minorHAnsi" w:cstheme="minorBidi"/>
          <w:b w:val="0"/>
          <w:lang w:val="en-AU" w:eastAsia="en-AU"/>
        </w:rPr>
      </w:pPr>
      <w:hyperlink w:anchor="_Toc374024803" w:history="1">
        <w:r w:rsidR="00447485" w:rsidRPr="00790FBB">
          <w:rPr>
            <w:rStyle w:val="Hyperlink"/>
          </w:rPr>
          <w:t>What Works?</w:t>
        </w:r>
        <w:r w:rsidR="00447485">
          <w:rPr>
            <w:webHidden/>
          </w:rPr>
          <w:tab/>
        </w:r>
        <w:r w:rsidR="00447485">
          <w:rPr>
            <w:webHidden/>
          </w:rPr>
          <w:fldChar w:fldCharType="begin"/>
        </w:r>
        <w:r w:rsidR="00447485">
          <w:rPr>
            <w:webHidden/>
          </w:rPr>
          <w:instrText xml:space="preserve"> PAGEREF _Toc374024803 \h </w:instrText>
        </w:r>
        <w:r w:rsidR="00447485">
          <w:rPr>
            <w:webHidden/>
          </w:rPr>
        </w:r>
        <w:r w:rsidR="00447485">
          <w:rPr>
            <w:webHidden/>
          </w:rPr>
          <w:fldChar w:fldCharType="separate"/>
        </w:r>
        <w:r w:rsidR="00447485">
          <w:rPr>
            <w:webHidden/>
          </w:rPr>
          <w:t>14</w:t>
        </w:r>
        <w:r w:rsidR="00447485">
          <w:rPr>
            <w:webHidden/>
          </w:rPr>
          <w:fldChar w:fldCharType="end"/>
        </w:r>
      </w:hyperlink>
    </w:p>
    <w:p w:rsidR="00447485" w:rsidRDefault="004D7FC2">
      <w:pPr>
        <w:pStyle w:val="TOC3"/>
        <w:tabs>
          <w:tab w:val="right" w:leader="dot" w:pos="9038"/>
        </w:tabs>
        <w:rPr>
          <w:rFonts w:asciiTheme="minorHAnsi" w:eastAsiaTheme="minorEastAsia" w:hAnsiTheme="minorHAnsi" w:cstheme="minorBidi"/>
          <w:noProof/>
          <w:lang w:val="en-AU" w:eastAsia="en-AU"/>
        </w:rPr>
      </w:pPr>
      <w:hyperlink w:anchor="_Toc374024804" w:history="1">
        <w:r w:rsidR="00447485" w:rsidRPr="00790FBB">
          <w:rPr>
            <w:rStyle w:val="Hyperlink"/>
            <w:noProof/>
          </w:rPr>
          <w:t>Case studies</w:t>
        </w:r>
        <w:r w:rsidR="00447485">
          <w:rPr>
            <w:noProof/>
            <w:webHidden/>
          </w:rPr>
          <w:tab/>
        </w:r>
        <w:r w:rsidR="00447485">
          <w:rPr>
            <w:noProof/>
            <w:webHidden/>
          </w:rPr>
          <w:fldChar w:fldCharType="begin"/>
        </w:r>
        <w:r w:rsidR="00447485">
          <w:rPr>
            <w:noProof/>
            <w:webHidden/>
          </w:rPr>
          <w:instrText xml:space="preserve"> PAGEREF _Toc374024804 \h </w:instrText>
        </w:r>
        <w:r w:rsidR="00447485">
          <w:rPr>
            <w:noProof/>
            <w:webHidden/>
          </w:rPr>
        </w:r>
        <w:r w:rsidR="00447485">
          <w:rPr>
            <w:noProof/>
            <w:webHidden/>
          </w:rPr>
          <w:fldChar w:fldCharType="separate"/>
        </w:r>
        <w:r w:rsidR="00447485">
          <w:rPr>
            <w:noProof/>
            <w:webHidden/>
          </w:rPr>
          <w:t>15</w:t>
        </w:r>
        <w:r w:rsidR="00447485">
          <w:rPr>
            <w:noProof/>
            <w:webHidden/>
          </w:rPr>
          <w:fldChar w:fldCharType="end"/>
        </w:r>
      </w:hyperlink>
    </w:p>
    <w:p w:rsidR="00447485" w:rsidRDefault="004D7FC2">
      <w:pPr>
        <w:pStyle w:val="TOC3"/>
        <w:tabs>
          <w:tab w:val="right" w:leader="dot" w:pos="9038"/>
        </w:tabs>
        <w:rPr>
          <w:rFonts w:asciiTheme="minorHAnsi" w:eastAsiaTheme="minorEastAsia" w:hAnsiTheme="minorHAnsi" w:cstheme="minorBidi"/>
          <w:noProof/>
          <w:lang w:val="en-AU" w:eastAsia="en-AU"/>
        </w:rPr>
      </w:pPr>
      <w:hyperlink w:anchor="_Toc374024805" w:history="1">
        <w:r w:rsidR="00447485" w:rsidRPr="00790FBB">
          <w:rPr>
            <w:rStyle w:val="Hyperlink"/>
            <w:noProof/>
          </w:rPr>
          <w:t>Promising Practice</w:t>
        </w:r>
        <w:r w:rsidR="00447485">
          <w:rPr>
            <w:noProof/>
            <w:webHidden/>
          </w:rPr>
          <w:tab/>
        </w:r>
        <w:r w:rsidR="00447485">
          <w:rPr>
            <w:noProof/>
            <w:webHidden/>
          </w:rPr>
          <w:fldChar w:fldCharType="begin"/>
        </w:r>
        <w:r w:rsidR="00447485">
          <w:rPr>
            <w:noProof/>
            <w:webHidden/>
          </w:rPr>
          <w:instrText xml:space="preserve"> PAGEREF _Toc374024805 \h </w:instrText>
        </w:r>
        <w:r w:rsidR="00447485">
          <w:rPr>
            <w:noProof/>
            <w:webHidden/>
          </w:rPr>
        </w:r>
        <w:r w:rsidR="00447485">
          <w:rPr>
            <w:noProof/>
            <w:webHidden/>
          </w:rPr>
          <w:fldChar w:fldCharType="separate"/>
        </w:r>
        <w:r w:rsidR="00447485">
          <w:rPr>
            <w:noProof/>
            <w:webHidden/>
          </w:rPr>
          <w:t>15</w:t>
        </w:r>
        <w:r w:rsidR="00447485">
          <w:rPr>
            <w:noProof/>
            <w:webHidden/>
          </w:rPr>
          <w:fldChar w:fldCharType="end"/>
        </w:r>
      </w:hyperlink>
    </w:p>
    <w:p w:rsidR="00447485" w:rsidRDefault="004D7FC2">
      <w:pPr>
        <w:pStyle w:val="TOC1"/>
        <w:rPr>
          <w:rFonts w:asciiTheme="minorHAnsi" w:eastAsiaTheme="minorEastAsia" w:hAnsiTheme="minorHAnsi" w:cstheme="minorBidi"/>
          <w:b w:val="0"/>
          <w:lang w:val="en-AU" w:eastAsia="en-AU"/>
        </w:rPr>
      </w:pPr>
      <w:hyperlink w:anchor="_Toc374024806" w:history="1">
        <w:r w:rsidR="00447485" w:rsidRPr="00790FBB">
          <w:rPr>
            <w:rStyle w:val="Hyperlink"/>
          </w:rPr>
          <w:t>Additional Information / Feedback</w:t>
        </w:r>
        <w:r w:rsidR="00447485">
          <w:rPr>
            <w:webHidden/>
          </w:rPr>
          <w:tab/>
        </w:r>
        <w:r w:rsidR="00447485">
          <w:rPr>
            <w:webHidden/>
          </w:rPr>
          <w:fldChar w:fldCharType="begin"/>
        </w:r>
        <w:r w:rsidR="00447485">
          <w:rPr>
            <w:webHidden/>
          </w:rPr>
          <w:instrText xml:space="preserve"> PAGEREF _Toc374024806 \h </w:instrText>
        </w:r>
        <w:r w:rsidR="00447485">
          <w:rPr>
            <w:webHidden/>
          </w:rPr>
        </w:r>
        <w:r w:rsidR="00447485">
          <w:rPr>
            <w:webHidden/>
          </w:rPr>
          <w:fldChar w:fldCharType="separate"/>
        </w:r>
        <w:r w:rsidR="00447485">
          <w:rPr>
            <w:webHidden/>
          </w:rPr>
          <w:t>16</w:t>
        </w:r>
        <w:r w:rsidR="00447485">
          <w:rPr>
            <w:webHidden/>
          </w:rPr>
          <w:fldChar w:fldCharType="end"/>
        </w:r>
      </w:hyperlink>
    </w:p>
    <w:p w:rsidR="00447485" w:rsidRDefault="004D7FC2">
      <w:pPr>
        <w:pStyle w:val="TOC3"/>
        <w:tabs>
          <w:tab w:val="right" w:leader="dot" w:pos="9038"/>
        </w:tabs>
        <w:rPr>
          <w:rFonts w:asciiTheme="minorHAnsi" w:eastAsiaTheme="minorEastAsia" w:hAnsiTheme="minorHAnsi" w:cstheme="minorBidi"/>
          <w:noProof/>
          <w:lang w:val="en-AU" w:eastAsia="en-AU"/>
        </w:rPr>
      </w:pPr>
      <w:hyperlink w:anchor="_Toc374024807" w:history="1">
        <w:r w:rsidR="00447485" w:rsidRPr="00790FBB">
          <w:rPr>
            <w:rStyle w:val="Hyperlink"/>
            <w:noProof/>
          </w:rPr>
          <w:t>Do you have any further comments on your organisation’s achievements during this period?</w:t>
        </w:r>
        <w:r w:rsidR="00447485">
          <w:rPr>
            <w:noProof/>
            <w:webHidden/>
          </w:rPr>
          <w:tab/>
        </w:r>
        <w:r w:rsidR="00447485">
          <w:rPr>
            <w:noProof/>
            <w:webHidden/>
          </w:rPr>
          <w:fldChar w:fldCharType="begin"/>
        </w:r>
        <w:r w:rsidR="00447485">
          <w:rPr>
            <w:noProof/>
            <w:webHidden/>
          </w:rPr>
          <w:instrText xml:space="preserve"> PAGEREF _Toc374024807 \h </w:instrText>
        </w:r>
        <w:r w:rsidR="00447485">
          <w:rPr>
            <w:noProof/>
            <w:webHidden/>
          </w:rPr>
        </w:r>
        <w:r w:rsidR="00447485">
          <w:rPr>
            <w:noProof/>
            <w:webHidden/>
          </w:rPr>
          <w:fldChar w:fldCharType="separate"/>
        </w:r>
        <w:r w:rsidR="00447485">
          <w:rPr>
            <w:noProof/>
            <w:webHidden/>
          </w:rPr>
          <w:t>16</w:t>
        </w:r>
        <w:r w:rsidR="00447485">
          <w:rPr>
            <w:noProof/>
            <w:webHidden/>
          </w:rPr>
          <w:fldChar w:fldCharType="end"/>
        </w:r>
      </w:hyperlink>
    </w:p>
    <w:p w:rsidR="00447485" w:rsidRDefault="004D7FC2">
      <w:pPr>
        <w:pStyle w:val="TOC3"/>
        <w:tabs>
          <w:tab w:val="right" w:leader="dot" w:pos="9038"/>
        </w:tabs>
        <w:rPr>
          <w:rFonts w:asciiTheme="minorHAnsi" w:eastAsiaTheme="minorEastAsia" w:hAnsiTheme="minorHAnsi" w:cstheme="minorBidi"/>
          <w:noProof/>
          <w:lang w:val="en-AU" w:eastAsia="en-AU"/>
        </w:rPr>
      </w:pPr>
      <w:hyperlink w:anchor="_Toc374024808" w:history="1">
        <w:r w:rsidR="00447485" w:rsidRPr="00790FBB">
          <w:rPr>
            <w:rStyle w:val="Hyperlink"/>
            <w:noProof/>
          </w:rPr>
          <w:t>If your organisation has undertaken any research or evaluation activities relevant to FSP, are there any findings you would like to share with the Department?</w:t>
        </w:r>
        <w:r w:rsidR="00447485">
          <w:rPr>
            <w:noProof/>
            <w:webHidden/>
          </w:rPr>
          <w:tab/>
        </w:r>
        <w:r w:rsidR="00447485">
          <w:rPr>
            <w:noProof/>
            <w:webHidden/>
          </w:rPr>
          <w:fldChar w:fldCharType="begin"/>
        </w:r>
        <w:r w:rsidR="00447485">
          <w:rPr>
            <w:noProof/>
            <w:webHidden/>
          </w:rPr>
          <w:instrText xml:space="preserve"> PAGEREF _Toc374024808 \h </w:instrText>
        </w:r>
        <w:r w:rsidR="00447485">
          <w:rPr>
            <w:noProof/>
            <w:webHidden/>
          </w:rPr>
        </w:r>
        <w:r w:rsidR="00447485">
          <w:rPr>
            <w:noProof/>
            <w:webHidden/>
          </w:rPr>
          <w:fldChar w:fldCharType="separate"/>
        </w:r>
        <w:r w:rsidR="00447485">
          <w:rPr>
            <w:noProof/>
            <w:webHidden/>
          </w:rPr>
          <w:t>16</w:t>
        </w:r>
        <w:r w:rsidR="00447485">
          <w:rPr>
            <w:noProof/>
            <w:webHidden/>
          </w:rPr>
          <w:fldChar w:fldCharType="end"/>
        </w:r>
      </w:hyperlink>
    </w:p>
    <w:p w:rsidR="00447485" w:rsidRDefault="004D7FC2">
      <w:pPr>
        <w:pStyle w:val="TOC3"/>
        <w:tabs>
          <w:tab w:val="right" w:leader="dot" w:pos="9038"/>
        </w:tabs>
        <w:rPr>
          <w:rFonts w:asciiTheme="minorHAnsi" w:eastAsiaTheme="minorEastAsia" w:hAnsiTheme="minorHAnsi" w:cstheme="minorBidi"/>
          <w:noProof/>
          <w:lang w:val="en-AU" w:eastAsia="en-AU"/>
        </w:rPr>
      </w:pPr>
      <w:hyperlink w:anchor="_Toc374024809" w:history="1">
        <w:r w:rsidR="00447485" w:rsidRPr="00790FBB">
          <w:rPr>
            <w:rStyle w:val="Hyperlink"/>
            <w:noProof/>
          </w:rPr>
          <w:t>Do you have any feedback regarding this Performance Report?</w:t>
        </w:r>
        <w:r w:rsidR="00447485">
          <w:rPr>
            <w:noProof/>
            <w:webHidden/>
          </w:rPr>
          <w:tab/>
        </w:r>
        <w:r w:rsidR="00447485">
          <w:rPr>
            <w:noProof/>
            <w:webHidden/>
          </w:rPr>
          <w:fldChar w:fldCharType="begin"/>
        </w:r>
        <w:r w:rsidR="00447485">
          <w:rPr>
            <w:noProof/>
            <w:webHidden/>
          </w:rPr>
          <w:instrText xml:space="preserve"> PAGEREF _Toc374024809 \h </w:instrText>
        </w:r>
        <w:r w:rsidR="00447485">
          <w:rPr>
            <w:noProof/>
            <w:webHidden/>
          </w:rPr>
        </w:r>
        <w:r w:rsidR="00447485">
          <w:rPr>
            <w:noProof/>
            <w:webHidden/>
          </w:rPr>
          <w:fldChar w:fldCharType="separate"/>
        </w:r>
        <w:r w:rsidR="00447485">
          <w:rPr>
            <w:noProof/>
            <w:webHidden/>
          </w:rPr>
          <w:t>16</w:t>
        </w:r>
        <w:r w:rsidR="00447485">
          <w:rPr>
            <w:noProof/>
            <w:webHidden/>
          </w:rPr>
          <w:fldChar w:fldCharType="end"/>
        </w:r>
      </w:hyperlink>
    </w:p>
    <w:p w:rsidR="00447485" w:rsidRDefault="004D7FC2">
      <w:pPr>
        <w:pStyle w:val="TOC1"/>
        <w:rPr>
          <w:rFonts w:asciiTheme="minorHAnsi" w:eastAsiaTheme="minorEastAsia" w:hAnsiTheme="minorHAnsi" w:cstheme="minorBidi"/>
          <w:b w:val="0"/>
          <w:lang w:val="en-AU" w:eastAsia="en-AU"/>
        </w:rPr>
      </w:pPr>
      <w:hyperlink w:anchor="_Toc374024810" w:history="1">
        <w:r w:rsidR="00447485" w:rsidRPr="00790FBB">
          <w:rPr>
            <w:rStyle w:val="Hyperlink"/>
          </w:rPr>
          <w:t>Additional Information</w:t>
        </w:r>
        <w:r w:rsidR="00447485">
          <w:rPr>
            <w:webHidden/>
          </w:rPr>
          <w:tab/>
        </w:r>
        <w:r w:rsidR="00447485">
          <w:rPr>
            <w:webHidden/>
          </w:rPr>
          <w:fldChar w:fldCharType="begin"/>
        </w:r>
        <w:r w:rsidR="00447485">
          <w:rPr>
            <w:webHidden/>
          </w:rPr>
          <w:instrText xml:space="preserve"> PAGEREF _Toc374024810 \h </w:instrText>
        </w:r>
        <w:r w:rsidR="00447485">
          <w:rPr>
            <w:webHidden/>
          </w:rPr>
        </w:r>
        <w:r w:rsidR="00447485">
          <w:rPr>
            <w:webHidden/>
          </w:rPr>
          <w:fldChar w:fldCharType="separate"/>
        </w:r>
        <w:r w:rsidR="00447485">
          <w:rPr>
            <w:webHidden/>
          </w:rPr>
          <w:t>17</w:t>
        </w:r>
        <w:r w:rsidR="00447485">
          <w:rPr>
            <w:webHidden/>
          </w:rPr>
          <w:fldChar w:fldCharType="end"/>
        </w:r>
      </w:hyperlink>
    </w:p>
    <w:p w:rsidR="00447485" w:rsidRDefault="004D7FC2">
      <w:pPr>
        <w:pStyle w:val="TOC3"/>
        <w:tabs>
          <w:tab w:val="right" w:leader="dot" w:pos="9038"/>
        </w:tabs>
        <w:rPr>
          <w:rFonts w:asciiTheme="minorHAnsi" w:eastAsiaTheme="minorEastAsia" w:hAnsiTheme="minorHAnsi" w:cstheme="minorBidi"/>
          <w:noProof/>
          <w:lang w:val="en-AU" w:eastAsia="en-AU"/>
        </w:rPr>
      </w:pPr>
      <w:hyperlink w:anchor="_Toc374024811" w:history="1">
        <w:r w:rsidR="00447485" w:rsidRPr="00790FBB">
          <w:rPr>
            <w:rStyle w:val="Hyperlink"/>
            <w:noProof/>
          </w:rPr>
          <w:t>Objectives</w:t>
        </w:r>
        <w:r w:rsidR="00447485">
          <w:rPr>
            <w:noProof/>
            <w:webHidden/>
          </w:rPr>
          <w:tab/>
        </w:r>
        <w:r w:rsidR="00447485">
          <w:rPr>
            <w:noProof/>
            <w:webHidden/>
          </w:rPr>
          <w:fldChar w:fldCharType="begin"/>
        </w:r>
        <w:r w:rsidR="00447485">
          <w:rPr>
            <w:noProof/>
            <w:webHidden/>
          </w:rPr>
          <w:instrText xml:space="preserve"> PAGEREF _Toc374024811 \h </w:instrText>
        </w:r>
        <w:r w:rsidR="00447485">
          <w:rPr>
            <w:noProof/>
            <w:webHidden/>
          </w:rPr>
        </w:r>
        <w:r w:rsidR="00447485">
          <w:rPr>
            <w:noProof/>
            <w:webHidden/>
          </w:rPr>
          <w:fldChar w:fldCharType="separate"/>
        </w:r>
        <w:r w:rsidR="00447485">
          <w:rPr>
            <w:noProof/>
            <w:webHidden/>
          </w:rPr>
          <w:t>17</w:t>
        </w:r>
        <w:r w:rsidR="00447485">
          <w:rPr>
            <w:noProof/>
            <w:webHidden/>
          </w:rPr>
          <w:fldChar w:fldCharType="end"/>
        </w:r>
      </w:hyperlink>
    </w:p>
    <w:p w:rsidR="00447485" w:rsidRDefault="004D7FC2">
      <w:pPr>
        <w:pStyle w:val="TOC3"/>
        <w:tabs>
          <w:tab w:val="right" w:leader="dot" w:pos="9038"/>
        </w:tabs>
        <w:rPr>
          <w:rFonts w:asciiTheme="minorHAnsi" w:eastAsiaTheme="minorEastAsia" w:hAnsiTheme="minorHAnsi" w:cstheme="minorBidi"/>
          <w:noProof/>
          <w:lang w:val="en-AU" w:eastAsia="en-AU"/>
        </w:rPr>
      </w:pPr>
      <w:hyperlink w:anchor="_Toc374024812" w:history="1">
        <w:r w:rsidR="00447485" w:rsidRPr="00790FBB">
          <w:rPr>
            <w:rStyle w:val="Hyperlink"/>
            <w:noProof/>
          </w:rPr>
          <w:t>Program Outcomes</w:t>
        </w:r>
        <w:r w:rsidR="00447485">
          <w:rPr>
            <w:noProof/>
            <w:webHidden/>
          </w:rPr>
          <w:tab/>
        </w:r>
        <w:r w:rsidR="00447485">
          <w:rPr>
            <w:noProof/>
            <w:webHidden/>
          </w:rPr>
          <w:fldChar w:fldCharType="begin"/>
        </w:r>
        <w:r w:rsidR="00447485">
          <w:rPr>
            <w:noProof/>
            <w:webHidden/>
          </w:rPr>
          <w:instrText xml:space="preserve"> PAGEREF _Toc374024812 \h </w:instrText>
        </w:r>
        <w:r w:rsidR="00447485">
          <w:rPr>
            <w:noProof/>
            <w:webHidden/>
          </w:rPr>
        </w:r>
        <w:r w:rsidR="00447485">
          <w:rPr>
            <w:noProof/>
            <w:webHidden/>
          </w:rPr>
          <w:fldChar w:fldCharType="separate"/>
        </w:r>
        <w:r w:rsidR="00447485">
          <w:rPr>
            <w:noProof/>
            <w:webHidden/>
          </w:rPr>
          <w:t>18</w:t>
        </w:r>
        <w:r w:rsidR="00447485">
          <w:rPr>
            <w:noProof/>
            <w:webHidden/>
          </w:rPr>
          <w:fldChar w:fldCharType="end"/>
        </w:r>
      </w:hyperlink>
    </w:p>
    <w:p w:rsidR="00447485" w:rsidRDefault="004D7FC2">
      <w:pPr>
        <w:pStyle w:val="TOC3"/>
        <w:tabs>
          <w:tab w:val="right" w:leader="dot" w:pos="9038"/>
        </w:tabs>
        <w:rPr>
          <w:rFonts w:asciiTheme="minorHAnsi" w:eastAsiaTheme="minorEastAsia" w:hAnsiTheme="minorHAnsi" w:cstheme="minorBidi"/>
          <w:noProof/>
          <w:lang w:val="en-AU" w:eastAsia="en-AU"/>
        </w:rPr>
      </w:pPr>
      <w:hyperlink w:anchor="_Toc374024813" w:history="1">
        <w:r w:rsidR="00447485" w:rsidRPr="00790FBB">
          <w:rPr>
            <w:rStyle w:val="Hyperlink"/>
            <w:noProof/>
          </w:rPr>
          <w:t>Types of Activity</w:t>
        </w:r>
        <w:r w:rsidR="00447485">
          <w:rPr>
            <w:noProof/>
            <w:webHidden/>
          </w:rPr>
          <w:tab/>
        </w:r>
        <w:r w:rsidR="00447485">
          <w:rPr>
            <w:noProof/>
            <w:webHidden/>
          </w:rPr>
          <w:fldChar w:fldCharType="begin"/>
        </w:r>
        <w:r w:rsidR="00447485">
          <w:rPr>
            <w:noProof/>
            <w:webHidden/>
          </w:rPr>
          <w:instrText xml:space="preserve"> PAGEREF _Toc374024813 \h </w:instrText>
        </w:r>
        <w:r w:rsidR="00447485">
          <w:rPr>
            <w:noProof/>
            <w:webHidden/>
          </w:rPr>
        </w:r>
        <w:r w:rsidR="00447485">
          <w:rPr>
            <w:noProof/>
            <w:webHidden/>
          </w:rPr>
          <w:fldChar w:fldCharType="separate"/>
        </w:r>
        <w:r w:rsidR="00447485">
          <w:rPr>
            <w:noProof/>
            <w:webHidden/>
          </w:rPr>
          <w:t>18</w:t>
        </w:r>
        <w:r w:rsidR="00447485">
          <w:rPr>
            <w:noProof/>
            <w:webHidden/>
          </w:rPr>
          <w:fldChar w:fldCharType="end"/>
        </w:r>
      </w:hyperlink>
    </w:p>
    <w:p w:rsidR="00447485" w:rsidRDefault="004D7FC2">
      <w:pPr>
        <w:pStyle w:val="TOC3"/>
        <w:tabs>
          <w:tab w:val="right" w:leader="dot" w:pos="9038"/>
        </w:tabs>
        <w:rPr>
          <w:rFonts w:asciiTheme="minorHAnsi" w:eastAsiaTheme="minorEastAsia" w:hAnsiTheme="minorHAnsi" w:cstheme="minorBidi"/>
          <w:noProof/>
          <w:lang w:val="en-AU" w:eastAsia="en-AU"/>
        </w:rPr>
      </w:pPr>
      <w:hyperlink w:anchor="_Toc374024814" w:history="1">
        <w:r w:rsidR="00447485" w:rsidRPr="00790FBB">
          <w:rPr>
            <w:rStyle w:val="Hyperlink"/>
            <w:noProof/>
          </w:rPr>
          <w:t>Demographic Target Groups</w:t>
        </w:r>
        <w:r w:rsidR="00447485">
          <w:rPr>
            <w:noProof/>
            <w:webHidden/>
          </w:rPr>
          <w:tab/>
        </w:r>
        <w:r w:rsidR="00447485">
          <w:rPr>
            <w:noProof/>
            <w:webHidden/>
          </w:rPr>
          <w:fldChar w:fldCharType="begin"/>
        </w:r>
        <w:r w:rsidR="00447485">
          <w:rPr>
            <w:noProof/>
            <w:webHidden/>
          </w:rPr>
          <w:instrText xml:space="preserve"> PAGEREF _Toc374024814 \h </w:instrText>
        </w:r>
        <w:r w:rsidR="00447485">
          <w:rPr>
            <w:noProof/>
            <w:webHidden/>
          </w:rPr>
        </w:r>
        <w:r w:rsidR="00447485">
          <w:rPr>
            <w:noProof/>
            <w:webHidden/>
          </w:rPr>
          <w:fldChar w:fldCharType="separate"/>
        </w:r>
        <w:r w:rsidR="00447485">
          <w:rPr>
            <w:noProof/>
            <w:webHidden/>
          </w:rPr>
          <w:t>19</w:t>
        </w:r>
        <w:r w:rsidR="00447485">
          <w:rPr>
            <w:noProof/>
            <w:webHidden/>
          </w:rPr>
          <w:fldChar w:fldCharType="end"/>
        </w:r>
      </w:hyperlink>
    </w:p>
    <w:p w:rsidR="00447485" w:rsidRDefault="004D7FC2">
      <w:pPr>
        <w:pStyle w:val="TOC3"/>
        <w:tabs>
          <w:tab w:val="right" w:leader="dot" w:pos="9038"/>
        </w:tabs>
        <w:rPr>
          <w:rFonts w:asciiTheme="minorHAnsi" w:eastAsiaTheme="minorEastAsia" w:hAnsiTheme="minorHAnsi" w:cstheme="minorBidi"/>
          <w:noProof/>
          <w:lang w:val="en-AU" w:eastAsia="en-AU"/>
        </w:rPr>
      </w:pPr>
      <w:hyperlink w:anchor="_Toc374024815" w:history="1">
        <w:r w:rsidR="00447485" w:rsidRPr="00790FBB">
          <w:rPr>
            <w:rStyle w:val="Hyperlink"/>
            <w:noProof/>
          </w:rPr>
          <w:t>Collaborative Relationships</w:t>
        </w:r>
        <w:r w:rsidR="00447485">
          <w:rPr>
            <w:noProof/>
            <w:webHidden/>
          </w:rPr>
          <w:tab/>
        </w:r>
        <w:r w:rsidR="00447485">
          <w:rPr>
            <w:noProof/>
            <w:webHidden/>
          </w:rPr>
          <w:fldChar w:fldCharType="begin"/>
        </w:r>
        <w:r w:rsidR="00447485">
          <w:rPr>
            <w:noProof/>
            <w:webHidden/>
          </w:rPr>
          <w:instrText xml:space="preserve"> PAGEREF _Toc374024815 \h </w:instrText>
        </w:r>
        <w:r w:rsidR="00447485">
          <w:rPr>
            <w:noProof/>
            <w:webHidden/>
          </w:rPr>
        </w:r>
        <w:r w:rsidR="00447485">
          <w:rPr>
            <w:noProof/>
            <w:webHidden/>
          </w:rPr>
          <w:fldChar w:fldCharType="separate"/>
        </w:r>
        <w:r w:rsidR="00447485">
          <w:rPr>
            <w:noProof/>
            <w:webHidden/>
          </w:rPr>
          <w:t>20</w:t>
        </w:r>
        <w:r w:rsidR="00447485">
          <w:rPr>
            <w:noProof/>
            <w:webHidden/>
          </w:rPr>
          <w:fldChar w:fldCharType="end"/>
        </w:r>
      </w:hyperlink>
    </w:p>
    <w:p w:rsidR="00447485" w:rsidRDefault="004D7FC2">
      <w:pPr>
        <w:pStyle w:val="TOC1"/>
        <w:rPr>
          <w:rFonts w:asciiTheme="minorHAnsi" w:eastAsiaTheme="minorEastAsia" w:hAnsiTheme="minorHAnsi" w:cstheme="minorBidi"/>
          <w:b w:val="0"/>
          <w:lang w:val="en-AU" w:eastAsia="en-AU"/>
        </w:rPr>
      </w:pPr>
      <w:hyperlink w:anchor="_Toc374024816" w:history="1">
        <w:r w:rsidR="00447485" w:rsidRPr="00790FBB">
          <w:rPr>
            <w:rStyle w:val="Hyperlink"/>
          </w:rPr>
          <w:t>Attachment A - What should be included in a case study?</w:t>
        </w:r>
        <w:r w:rsidR="00447485">
          <w:rPr>
            <w:webHidden/>
          </w:rPr>
          <w:tab/>
        </w:r>
        <w:r w:rsidR="00447485">
          <w:rPr>
            <w:webHidden/>
          </w:rPr>
          <w:fldChar w:fldCharType="begin"/>
        </w:r>
        <w:r w:rsidR="00447485">
          <w:rPr>
            <w:webHidden/>
          </w:rPr>
          <w:instrText xml:space="preserve"> PAGEREF _Toc374024816 \h </w:instrText>
        </w:r>
        <w:r w:rsidR="00447485">
          <w:rPr>
            <w:webHidden/>
          </w:rPr>
        </w:r>
        <w:r w:rsidR="00447485">
          <w:rPr>
            <w:webHidden/>
          </w:rPr>
          <w:fldChar w:fldCharType="separate"/>
        </w:r>
        <w:r w:rsidR="00447485">
          <w:rPr>
            <w:webHidden/>
          </w:rPr>
          <w:t>21</w:t>
        </w:r>
        <w:r w:rsidR="00447485">
          <w:rPr>
            <w:webHidden/>
          </w:rPr>
          <w:fldChar w:fldCharType="end"/>
        </w:r>
      </w:hyperlink>
    </w:p>
    <w:p w:rsidR="00447485" w:rsidRDefault="004D7FC2">
      <w:pPr>
        <w:pStyle w:val="TOC1"/>
        <w:rPr>
          <w:rFonts w:asciiTheme="minorHAnsi" w:eastAsiaTheme="minorEastAsia" w:hAnsiTheme="minorHAnsi" w:cstheme="minorBidi"/>
          <w:b w:val="0"/>
          <w:lang w:val="en-AU" w:eastAsia="en-AU"/>
        </w:rPr>
      </w:pPr>
      <w:hyperlink w:anchor="_Toc374024817" w:history="1">
        <w:r w:rsidR="00447485" w:rsidRPr="00447485">
          <w:rPr>
            <w:rStyle w:val="Hyperlink"/>
            <w:rFonts w:cstheme="majorBidi"/>
            <w:bCs/>
            <w:color w:val="auto"/>
          </w:rPr>
          <w:t>Attachment B - FSP Performance Framework</w:t>
        </w:r>
        <w:r w:rsidR="00447485">
          <w:rPr>
            <w:webHidden/>
          </w:rPr>
          <w:tab/>
        </w:r>
        <w:r w:rsidR="00447485">
          <w:rPr>
            <w:webHidden/>
          </w:rPr>
          <w:fldChar w:fldCharType="begin"/>
        </w:r>
        <w:r w:rsidR="00447485">
          <w:rPr>
            <w:webHidden/>
          </w:rPr>
          <w:instrText xml:space="preserve"> PAGEREF _Toc374024817 \h </w:instrText>
        </w:r>
        <w:r w:rsidR="00447485">
          <w:rPr>
            <w:webHidden/>
          </w:rPr>
        </w:r>
        <w:r w:rsidR="00447485">
          <w:rPr>
            <w:webHidden/>
          </w:rPr>
          <w:fldChar w:fldCharType="separate"/>
        </w:r>
        <w:r w:rsidR="00447485">
          <w:rPr>
            <w:webHidden/>
          </w:rPr>
          <w:t>23</w:t>
        </w:r>
        <w:r w:rsidR="00447485">
          <w:rPr>
            <w:webHidden/>
          </w:rPr>
          <w:fldChar w:fldCharType="end"/>
        </w:r>
      </w:hyperlink>
    </w:p>
    <w:p w:rsidR="00447485" w:rsidRDefault="004D7FC2">
      <w:pPr>
        <w:pStyle w:val="TOC1"/>
        <w:rPr>
          <w:rFonts w:asciiTheme="minorHAnsi" w:eastAsiaTheme="minorEastAsia" w:hAnsiTheme="minorHAnsi" w:cstheme="minorBidi"/>
          <w:b w:val="0"/>
          <w:lang w:val="en-AU" w:eastAsia="en-AU"/>
        </w:rPr>
      </w:pPr>
      <w:hyperlink w:anchor="_Toc374024818" w:history="1">
        <w:r w:rsidR="00447485" w:rsidRPr="00790FBB">
          <w:rPr>
            <w:rStyle w:val="Hyperlink"/>
          </w:rPr>
          <w:t>Attachment C - Abridged Version of the CfC and CP Performance Report Template</w:t>
        </w:r>
        <w:r w:rsidR="00447485">
          <w:rPr>
            <w:webHidden/>
          </w:rPr>
          <w:tab/>
        </w:r>
        <w:r w:rsidR="00447485">
          <w:rPr>
            <w:webHidden/>
          </w:rPr>
          <w:fldChar w:fldCharType="begin"/>
        </w:r>
        <w:r w:rsidR="00447485">
          <w:rPr>
            <w:webHidden/>
          </w:rPr>
          <w:instrText xml:space="preserve"> PAGEREF _Toc374024818 \h </w:instrText>
        </w:r>
        <w:r w:rsidR="00447485">
          <w:rPr>
            <w:webHidden/>
          </w:rPr>
        </w:r>
        <w:r w:rsidR="00447485">
          <w:rPr>
            <w:webHidden/>
          </w:rPr>
          <w:fldChar w:fldCharType="separate"/>
        </w:r>
        <w:r w:rsidR="00447485">
          <w:rPr>
            <w:webHidden/>
          </w:rPr>
          <w:t>28</w:t>
        </w:r>
        <w:r w:rsidR="00447485">
          <w:rPr>
            <w:webHidden/>
          </w:rPr>
          <w:fldChar w:fldCharType="end"/>
        </w:r>
      </w:hyperlink>
    </w:p>
    <w:p w:rsidR="00C91D8E" w:rsidRPr="00C91D8E" w:rsidRDefault="00C91D8E" w:rsidP="00C91D8E">
      <w:pPr>
        <w:tabs>
          <w:tab w:val="right" w:leader="dot" w:pos="9038"/>
        </w:tabs>
        <w:spacing w:after="100"/>
        <w:rPr>
          <w:rFonts w:ascii="Calibri" w:eastAsia="Times New Roman" w:hAnsi="Calibri" w:cs="Times New Roman"/>
          <w:lang w:val="en-US" w:eastAsia="ja-JP"/>
        </w:rPr>
      </w:pPr>
      <w:r w:rsidRPr="00C91D8E">
        <w:rPr>
          <w:rFonts w:ascii="Calibri" w:eastAsia="Times New Roman" w:hAnsi="Calibri" w:cs="Times New Roman"/>
          <w:b/>
          <w:bCs/>
          <w:noProof/>
          <w:lang w:val="en-US" w:eastAsia="ja-JP"/>
        </w:rPr>
        <w:fldChar w:fldCharType="end"/>
      </w:r>
    </w:p>
    <w:p w:rsidR="00C91D8E" w:rsidRPr="00C91D8E" w:rsidRDefault="00C91D8E" w:rsidP="00C91D8E">
      <w:pPr>
        <w:rPr>
          <w:rFonts w:eastAsia="Times New Roman" w:cs="Times New Roman"/>
        </w:rPr>
        <w:sectPr w:rsidR="00C91D8E" w:rsidRPr="00C91D8E" w:rsidSect="00265AAB">
          <w:footerReference w:type="default" r:id="rId10"/>
          <w:footerReference w:type="first" r:id="rId11"/>
          <w:pgSz w:w="11906" w:h="16838"/>
          <w:pgMar w:top="1440" w:right="1440" w:bottom="1440" w:left="1418" w:header="708" w:footer="708" w:gutter="0"/>
          <w:cols w:space="708"/>
          <w:titlePg/>
          <w:docGrid w:linePitch="360"/>
        </w:sectPr>
      </w:pPr>
    </w:p>
    <w:p w:rsidR="00C91D8E" w:rsidRPr="00C91D8E" w:rsidRDefault="00C91D8E" w:rsidP="008912BF">
      <w:pPr>
        <w:pStyle w:val="Heading1"/>
        <w:rPr>
          <w:rFonts w:eastAsia="Times New Roman"/>
        </w:rPr>
      </w:pPr>
      <w:bookmarkStart w:id="0" w:name="_Toc374024767"/>
      <w:r w:rsidRPr="00C91D8E">
        <w:rPr>
          <w:rFonts w:eastAsia="Times New Roman"/>
        </w:rPr>
        <w:lastRenderedPageBreak/>
        <w:t xml:space="preserve">What is the </w:t>
      </w:r>
      <w:r w:rsidRPr="00F86868">
        <w:t>Performance</w:t>
      </w:r>
      <w:r w:rsidRPr="00C91D8E">
        <w:rPr>
          <w:rFonts w:eastAsia="Times New Roman"/>
        </w:rPr>
        <w:t xml:space="preserve"> </w:t>
      </w:r>
      <w:r w:rsidRPr="008912BF">
        <w:t>Report</w:t>
      </w:r>
      <w:r w:rsidRPr="00C91D8E">
        <w:rPr>
          <w:rFonts w:eastAsia="Times New Roman"/>
        </w:rPr>
        <w:t xml:space="preserve"> for?</w:t>
      </w:r>
      <w:bookmarkEnd w:id="0"/>
    </w:p>
    <w:p w:rsidR="00C91D8E" w:rsidRPr="00C91D8E" w:rsidRDefault="00C91D8E" w:rsidP="00C91D8E">
      <w:pPr>
        <w:rPr>
          <w:rFonts w:eastAsia="Times New Roman" w:cs="Times New Roman"/>
        </w:rPr>
      </w:pPr>
      <w:r w:rsidRPr="00C91D8E">
        <w:rPr>
          <w:rFonts w:eastAsia="Times New Roman" w:cs="Times New Roman"/>
        </w:rPr>
        <w:t>Under the terms of the Family Support Program Funding Agreement, the FSP Performance Report must be completed twice annually and submitted by 28 February and 31 July. The Report is designed to collect Communities for Children and Community Playgroups data as evidence to support ongoing funding for the Family Support Program.</w:t>
      </w:r>
    </w:p>
    <w:p w:rsidR="00C91D8E" w:rsidRPr="00C91D8E" w:rsidRDefault="00C91D8E" w:rsidP="00C91D8E">
      <w:pPr>
        <w:rPr>
          <w:rFonts w:eastAsia="Times New Roman" w:cs="Times New Roman"/>
          <w:i/>
        </w:rPr>
      </w:pPr>
      <w:r w:rsidRPr="00C91D8E">
        <w:rPr>
          <w:rFonts w:eastAsia="Times New Roman" w:cs="Times New Roman"/>
        </w:rPr>
        <w:t xml:space="preserve">CfC Facilitating Partners are responsible for compiling and completing the Performance Report.  Community Partners should not be given the template to complete.  To collect necessary data from Community Partners, it is suggested that Facilitating Partners provide Community Partners with an abridged version of the template.   An example, which can be adapted to individual Facilitating Partner specifications, is provided at </w:t>
      </w:r>
      <w:r w:rsidRPr="00C91D8E">
        <w:rPr>
          <w:rFonts w:eastAsia="Times New Roman" w:cs="Times New Roman"/>
          <w:b/>
        </w:rPr>
        <w:t>Attachment C</w:t>
      </w:r>
      <w:r w:rsidRPr="00C91D8E">
        <w:rPr>
          <w:rFonts w:eastAsia="Times New Roman" w:cs="Times New Roman"/>
        </w:rPr>
        <w:t>.</w:t>
      </w:r>
    </w:p>
    <w:p w:rsidR="00C91D8E" w:rsidRPr="00C91D8E" w:rsidRDefault="00C91D8E" w:rsidP="00F86868">
      <w:pPr>
        <w:pStyle w:val="Heading1"/>
        <w:rPr>
          <w:rFonts w:eastAsia="Times New Roman"/>
        </w:rPr>
      </w:pPr>
      <w:bookmarkStart w:id="1" w:name="_Toc374024768"/>
      <w:r w:rsidRPr="00C91D8E">
        <w:rPr>
          <w:rFonts w:eastAsia="Times New Roman"/>
        </w:rPr>
        <w:t>How your information is used</w:t>
      </w:r>
      <w:bookmarkEnd w:id="1"/>
    </w:p>
    <w:p w:rsidR="00C91D8E" w:rsidRPr="00C91D8E" w:rsidRDefault="00C91D8E" w:rsidP="00C91D8E">
      <w:pPr>
        <w:rPr>
          <w:rFonts w:eastAsia="Times New Roman" w:cs="Times New Roman"/>
        </w:rPr>
      </w:pPr>
      <w:r w:rsidRPr="00C91D8E">
        <w:rPr>
          <w:rFonts w:eastAsia="Times New Roman" w:cs="Times New Roman"/>
        </w:rPr>
        <w:t xml:space="preserve">The </w:t>
      </w:r>
      <w:proofErr w:type="gramStart"/>
      <w:r w:rsidRPr="00C91D8E">
        <w:rPr>
          <w:rFonts w:eastAsia="Times New Roman" w:cs="Times New Roman"/>
        </w:rPr>
        <w:t>CfC</w:t>
      </w:r>
      <w:proofErr w:type="gramEnd"/>
      <w:r w:rsidRPr="00C91D8E">
        <w:rPr>
          <w:rFonts w:eastAsia="Times New Roman" w:cs="Times New Roman"/>
        </w:rPr>
        <w:t xml:space="preserve"> and CP Performance Report template is designed to gather the necessary informat</w:t>
      </w:r>
      <w:r w:rsidR="00E11686">
        <w:rPr>
          <w:rFonts w:eastAsia="Times New Roman" w:cs="Times New Roman"/>
        </w:rPr>
        <w:t>ion to:</w:t>
      </w:r>
    </w:p>
    <w:p w:rsidR="00C91D8E" w:rsidRPr="00C91D8E" w:rsidRDefault="00C91D8E" w:rsidP="00825845">
      <w:pPr>
        <w:numPr>
          <w:ilvl w:val="0"/>
          <w:numId w:val="7"/>
        </w:numPr>
        <w:spacing w:after="120"/>
        <w:rPr>
          <w:rFonts w:eastAsia="Times New Roman" w:cs="Times New Roman"/>
        </w:rPr>
      </w:pPr>
      <w:r w:rsidRPr="00C91D8E">
        <w:rPr>
          <w:rFonts w:eastAsia="Times New Roman" w:cs="Times New Roman"/>
        </w:rPr>
        <w:t xml:space="preserve">Assess your performance in meeting your Funding Agreement deliverables and fulfilling the requirements of the FSP Performance Framework.  For more information see the </w:t>
      </w:r>
      <w:hyperlink r:id="rId12" w:history="1">
        <w:r w:rsidRPr="00C91D8E">
          <w:rPr>
            <w:rFonts w:eastAsia="Times New Roman" w:cs="Times New Roman"/>
            <w:color w:val="0000FF"/>
            <w:u w:val="single"/>
          </w:rPr>
          <w:t>FSP Performance Framework</w:t>
        </w:r>
      </w:hyperlink>
      <w:r w:rsidRPr="00C91D8E">
        <w:rPr>
          <w:rFonts w:eastAsia="Times New Roman" w:cs="Times New Roman"/>
        </w:rPr>
        <w:t xml:space="preserve"> (</w:t>
      </w:r>
      <w:r w:rsidRPr="00C91D8E">
        <w:rPr>
          <w:rFonts w:eastAsia="Times New Roman" w:cs="Times New Roman"/>
          <w:b/>
        </w:rPr>
        <w:t>Attachment B</w:t>
      </w:r>
      <w:r w:rsidR="00E11686">
        <w:rPr>
          <w:rFonts w:eastAsia="Times New Roman" w:cs="Times New Roman"/>
        </w:rPr>
        <w:t>)</w:t>
      </w:r>
    </w:p>
    <w:p w:rsidR="00C91D8E" w:rsidRPr="00C91D8E" w:rsidRDefault="00C91D8E" w:rsidP="00825845">
      <w:pPr>
        <w:numPr>
          <w:ilvl w:val="0"/>
          <w:numId w:val="7"/>
        </w:numPr>
        <w:spacing w:after="120"/>
        <w:rPr>
          <w:rFonts w:eastAsia="Times New Roman" w:cs="Times New Roman"/>
        </w:rPr>
      </w:pPr>
      <w:r w:rsidRPr="00C91D8E">
        <w:rPr>
          <w:rFonts w:eastAsia="Times New Roman" w:cs="Times New Roman"/>
        </w:rPr>
        <w:t>Assess overall performance of the program within the FSP Performance Framework:</w:t>
      </w:r>
    </w:p>
    <w:p w:rsidR="00C91D8E" w:rsidRPr="00C91D8E" w:rsidRDefault="00C91D8E" w:rsidP="00825845">
      <w:pPr>
        <w:numPr>
          <w:ilvl w:val="1"/>
          <w:numId w:val="7"/>
        </w:numPr>
        <w:spacing w:after="120"/>
        <w:rPr>
          <w:rFonts w:eastAsia="Times New Roman" w:cs="Times New Roman"/>
        </w:rPr>
      </w:pPr>
      <w:r w:rsidRPr="00C91D8E">
        <w:rPr>
          <w:rFonts w:eastAsia="Times New Roman" w:cs="Times New Roman"/>
        </w:rPr>
        <w:t>How well we are reaching vulnerable and disadvantaged families.</w:t>
      </w:r>
    </w:p>
    <w:p w:rsidR="00C91D8E" w:rsidRPr="00C91D8E" w:rsidRDefault="00C91D8E" w:rsidP="00825845">
      <w:pPr>
        <w:numPr>
          <w:ilvl w:val="1"/>
          <w:numId w:val="7"/>
        </w:numPr>
        <w:spacing w:after="120"/>
        <w:rPr>
          <w:rFonts w:eastAsia="Times New Roman" w:cs="Times New Roman"/>
        </w:rPr>
      </w:pPr>
      <w:r w:rsidRPr="00C91D8E">
        <w:rPr>
          <w:rFonts w:eastAsia="Times New Roman" w:cs="Times New Roman"/>
        </w:rPr>
        <w:t>How well the FSP is achieving its objectives.</w:t>
      </w:r>
    </w:p>
    <w:p w:rsidR="00C91D8E" w:rsidRPr="00C91D8E" w:rsidRDefault="00C91D8E" w:rsidP="00825845">
      <w:pPr>
        <w:numPr>
          <w:ilvl w:val="1"/>
          <w:numId w:val="7"/>
        </w:numPr>
        <w:spacing w:after="120"/>
        <w:rPr>
          <w:rFonts w:eastAsia="Times New Roman" w:cs="Times New Roman"/>
        </w:rPr>
      </w:pPr>
      <w:r w:rsidRPr="00C91D8E">
        <w:rPr>
          <w:rFonts w:eastAsia="Times New Roman" w:cs="Times New Roman"/>
        </w:rPr>
        <w:t>Identifying trends, gaps, etc. to build the evidence base and inform future funding decisions and policy development.</w:t>
      </w:r>
    </w:p>
    <w:p w:rsidR="00C91D8E" w:rsidRPr="00C91D8E" w:rsidRDefault="00C91D8E" w:rsidP="00825845">
      <w:pPr>
        <w:numPr>
          <w:ilvl w:val="0"/>
          <w:numId w:val="7"/>
        </w:numPr>
        <w:spacing w:after="120"/>
        <w:rPr>
          <w:rFonts w:eastAsia="Times New Roman" w:cs="Times New Roman"/>
        </w:rPr>
      </w:pPr>
      <w:r w:rsidRPr="00C91D8E">
        <w:rPr>
          <w:rFonts w:eastAsia="Times New Roman" w:cs="Times New Roman"/>
        </w:rPr>
        <w:t>Fulfil departmental obligations to:</w:t>
      </w:r>
    </w:p>
    <w:p w:rsidR="00C91D8E" w:rsidRPr="00C91D8E" w:rsidRDefault="00C91D8E" w:rsidP="00825845">
      <w:pPr>
        <w:numPr>
          <w:ilvl w:val="1"/>
          <w:numId w:val="7"/>
        </w:numPr>
        <w:spacing w:after="120"/>
        <w:rPr>
          <w:rFonts w:eastAsia="Times New Roman" w:cs="Times New Roman"/>
        </w:rPr>
      </w:pPr>
      <w:r w:rsidRPr="00C91D8E">
        <w:rPr>
          <w:rFonts w:eastAsia="Times New Roman" w:cs="Times New Roman"/>
        </w:rPr>
        <w:t>Promote the efficient, effective, economical and ethical use of Commonwealth funding as required by the</w:t>
      </w:r>
      <w:r w:rsidR="00E11686">
        <w:rPr>
          <w:rFonts w:eastAsia="Times New Roman" w:cs="Times New Roman"/>
        </w:rPr>
        <w:t xml:space="preserve"> Financial Management Act 1997</w:t>
      </w:r>
    </w:p>
    <w:p w:rsidR="00C91D8E" w:rsidRPr="00C91D8E" w:rsidRDefault="00C91D8E" w:rsidP="00825845">
      <w:pPr>
        <w:numPr>
          <w:ilvl w:val="1"/>
          <w:numId w:val="7"/>
        </w:numPr>
        <w:spacing w:after="120"/>
        <w:rPr>
          <w:rFonts w:eastAsia="Times New Roman" w:cs="Times New Roman"/>
        </w:rPr>
      </w:pPr>
      <w:r w:rsidRPr="00C91D8E">
        <w:rPr>
          <w:rFonts w:eastAsia="Times New Roman" w:cs="Times New Roman"/>
        </w:rPr>
        <w:t xml:space="preserve">Report against the Department’s Key Performance Indicators in </w:t>
      </w:r>
      <w:r w:rsidR="00E11686">
        <w:rPr>
          <w:rFonts w:eastAsia="Times New Roman" w:cs="Times New Roman"/>
        </w:rPr>
        <w:t>its Annual Report to Parliament</w:t>
      </w:r>
    </w:p>
    <w:p w:rsidR="00C91D8E" w:rsidRPr="00C91D8E" w:rsidRDefault="00C91D8E" w:rsidP="00825845">
      <w:pPr>
        <w:numPr>
          <w:ilvl w:val="1"/>
          <w:numId w:val="7"/>
        </w:numPr>
        <w:spacing w:after="120"/>
        <w:ind w:left="714" w:hanging="357"/>
        <w:rPr>
          <w:rFonts w:eastAsia="Times New Roman" w:cs="Times New Roman"/>
        </w:rPr>
      </w:pPr>
      <w:r w:rsidRPr="00C91D8E">
        <w:rPr>
          <w:rFonts w:eastAsia="Times New Roman" w:cs="Times New Roman"/>
        </w:rPr>
        <w:t xml:space="preserve">Inform our Minister of progress towards </w:t>
      </w:r>
      <w:r w:rsidR="00E11686">
        <w:rPr>
          <w:rFonts w:eastAsia="Times New Roman" w:cs="Times New Roman"/>
        </w:rPr>
        <w:t>program outcomes</w:t>
      </w:r>
    </w:p>
    <w:p w:rsidR="00C91D8E" w:rsidRPr="00C91D8E" w:rsidRDefault="00C91D8E" w:rsidP="00F86868">
      <w:pPr>
        <w:pStyle w:val="Heading1"/>
        <w:rPr>
          <w:rFonts w:eastAsia="Times New Roman"/>
        </w:rPr>
      </w:pPr>
      <w:bookmarkStart w:id="2" w:name="_Toc374024769"/>
      <w:r w:rsidRPr="00C91D8E">
        <w:rPr>
          <w:rFonts w:eastAsia="Times New Roman"/>
        </w:rPr>
        <w:t>PDF template</w:t>
      </w:r>
      <w:bookmarkEnd w:id="2"/>
    </w:p>
    <w:p w:rsidR="00C91D8E" w:rsidRDefault="00C91D8E" w:rsidP="00C91D8E">
      <w:pPr>
        <w:rPr>
          <w:rFonts w:eastAsia="Times New Roman" w:cs="Times New Roman"/>
        </w:rPr>
      </w:pPr>
      <w:r w:rsidRPr="00C91D8E">
        <w:rPr>
          <w:rFonts w:eastAsia="Times New Roman" w:cs="Times New Roman"/>
        </w:rPr>
        <w:t>Organisations funded to deliver more than one Activity must complete a separate template for each Activity delivered, i.e</w:t>
      </w:r>
      <w:r w:rsidRPr="00C91D8E">
        <w:rPr>
          <w:rFonts w:eastAsia="Times New Roman" w:cs="Times New Roman"/>
          <w:i/>
        </w:rPr>
        <w:t xml:space="preserve">. </w:t>
      </w:r>
      <w:proofErr w:type="gramStart"/>
      <w:r w:rsidRPr="00C91D8E">
        <w:rPr>
          <w:rFonts w:eastAsia="Times New Roman" w:cs="Times New Roman"/>
        </w:rPr>
        <w:t>CfC</w:t>
      </w:r>
      <w:proofErr w:type="gramEnd"/>
      <w:r w:rsidRPr="00C91D8E">
        <w:rPr>
          <w:rFonts w:eastAsia="Times New Roman" w:cs="Times New Roman"/>
        </w:rPr>
        <w:t xml:space="preserve"> Direct, CfC Facilitating Partners, CfC Indigenous Parenting Ser</w:t>
      </w:r>
      <w:r w:rsidR="00E11686">
        <w:rPr>
          <w:rFonts w:eastAsia="Times New Roman" w:cs="Times New Roman"/>
        </w:rPr>
        <w:t>vices or Community Playgroups.</w:t>
      </w:r>
    </w:p>
    <w:p w:rsidR="007B2B3A" w:rsidRPr="00C91D8E" w:rsidRDefault="007B2B3A" w:rsidP="007B2B3A">
      <w:pPr>
        <w:rPr>
          <w:rFonts w:eastAsia="Times New Roman" w:cs="Times New Roman"/>
        </w:rPr>
      </w:pPr>
      <w:r w:rsidRPr="007B2B3A">
        <w:rPr>
          <w:rFonts w:eastAsia="Times New Roman" w:cs="Times New Roman"/>
          <w:b/>
          <w:i/>
        </w:rPr>
        <w:t>Note:</w:t>
      </w:r>
      <w:r w:rsidRPr="007B2B3A">
        <w:rPr>
          <w:rFonts w:eastAsia="Times New Roman" w:cs="Times New Roman"/>
          <w:i/>
        </w:rPr>
        <w:t xml:space="preserve">  </w:t>
      </w:r>
      <w:proofErr w:type="gramStart"/>
      <w:r w:rsidRPr="007B2B3A">
        <w:rPr>
          <w:rFonts w:eastAsia="Times New Roman" w:cs="Times New Roman"/>
          <w:i/>
          <w:u w:val="single"/>
        </w:rPr>
        <w:t>CfC</w:t>
      </w:r>
      <w:proofErr w:type="gramEnd"/>
      <w:r w:rsidRPr="007B2B3A">
        <w:rPr>
          <w:rFonts w:eastAsia="Times New Roman" w:cs="Times New Roman"/>
          <w:i/>
          <w:u w:val="single"/>
        </w:rPr>
        <w:t xml:space="preserve"> Indigenous Parenting Services – Intensive Family Support Service</w:t>
      </w:r>
      <w:r w:rsidRPr="007B2B3A">
        <w:rPr>
          <w:rFonts w:eastAsia="Times New Roman" w:cs="Times New Roman"/>
          <w:i/>
        </w:rPr>
        <w:t xml:space="preserve"> </w:t>
      </w:r>
      <w:r w:rsidR="0070675B">
        <w:rPr>
          <w:rFonts w:eastAsia="Times New Roman" w:cs="Times New Roman"/>
          <w:i/>
        </w:rPr>
        <w:t>p</w:t>
      </w:r>
      <w:r w:rsidRPr="007B2B3A">
        <w:rPr>
          <w:rFonts w:eastAsia="Times New Roman" w:cs="Times New Roman"/>
          <w:i/>
        </w:rPr>
        <w:t>roviders will not be asked to complete all questions in the template</w:t>
      </w:r>
      <w:r w:rsidR="008B394A">
        <w:rPr>
          <w:rFonts w:eastAsia="Times New Roman" w:cs="Times New Roman"/>
        </w:rPr>
        <w:t>.</w:t>
      </w:r>
    </w:p>
    <w:p w:rsidR="007B2B3A" w:rsidRPr="00C91D8E" w:rsidRDefault="007B2B3A" w:rsidP="00C91D8E">
      <w:pPr>
        <w:rPr>
          <w:rFonts w:eastAsia="Times New Roman" w:cs="Times New Roman"/>
        </w:rPr>
      </w:pPr>
    </w:p>
    <w:p w:rsidR="00C91D8E" w:rsidRPr="00C91D8E" w:rsidRDefault="00C91D8E" w:rsidP="00C91D8E">
      <w:pPr>
        <w:rPr>
          <w:rFonts w:eastAsia="Times New Roman" w:cs="Times New Roman"/>
        </w:rPr>
      </w:pPr>
      <w:r w:rsidRPr="00C91D8E">
        <w:rPr>
          <w:rFonts w:eastAsia="Times New Roman" w:cs="Times New Roman"/>
        </w:rPr>
        <w:lastRenderedPageBreak/>
        <w:t>Each template is automatically generated by the Department’s funding management system (FOFMS) and is linked to a particular funded Activity.  Once issued, a template cannot be transferred to a different funded Activity.</w:t>
      </w:r>
    </w:p>
    <w:p w:rsidR="00C91D8E" w:rsidRPr="00C91D8E" w:rsidRDefault="00C91D8E" w:rsidP="00C91D8E">
      <w:pPr>
        <w:rPr>
          <w:rFonts w:eastAsia="Times New Roman" w:cs="Times New Roman"/>
        </w:rPr>
      </w:pPr>
      <w:r w:rsidRPr="00C91D8E">
        <w:rPr>
          <w:rFonts w:eastAsia="Times New Roman" w:cs="Times New Roman"/>
        </w:rPr>
        <w:t>The template is developed using Smartform technology, which gathers data in a uniform manner which is automatically loaded against the correct provider and Activity in FOFMS.</w:t>
      </w:r>
    </w:p>
    <w:p w:rsidR="00C91D8E" w:rsidRPr="00C91D8E" w:rsidRDefault="00C91D8E" w:rsidP="00C91D8E">
      <w:pPr>
        <w:rPr>
          <w:rFonts w:eastAsia="Times New Roman" w:cs="Times New Roman"/>
        </w:rPr>
      </w:pPr>
      <w:r w:rsidRPr="00C91D8E">
        <w:rPr>
          <w:rFonts w:eastAsia="Times New Roman" w:cs="Times New Roman"/>
        </w:rPr>
        <w:t>It is therefore important that details f</w:t>
      </w:r>
      <w:r w:rsidR="00BF05CB">
        <w:rPr>
          <w:rFonts w:eastAsia="Times New Roman" w:cs="Times New Roman"/>
        </w:rPr>
        <w:t>or each Activity are entered in</w:t>
      </w:r>
      <w:r w:rsidRPr="00C91D8E">
        <w:rPr>
          <w:rFonts w:eastAsia="Times New Roman" w:cs="Times New Roman"/>
        </w:rPr>
        <w:t xml:space="preserve">to the correct template, identified by the prefilled </w:t>
      </w:r>
      <w:r w:rsidRPr="00C91D8E">
        <w:rPr>
          <w:rFonts w:eastAsia="Times New Roman" w:cs="Times New Roman"/>
          <w:i/>
        </w:rPr>
        <w:t xml:space="preserve">Activity Title </w:t>
      </w:r>
      <w:r w:rsidRPr="00C91D8E">
        <w:rPr>
          <w:rFonts w:eastAsia="Times New Roman" w:cs="Times New Roman"/>
        </w:rPr>
        <w:t xml:space="preserve">and </w:t>
      </w:r>
      <w:r w:rsidRPr="00C91D8E">
        <w:rPr>
          <w:rFonts w:eastAsia="Times New Roman" w:cs="Times New Roman"/>
          <w:i/>
        </w:rPr>
        <w:t xml:space="preserve">Activity ID </w:t>
      </w:r>
      <w:r w:rsidRPr="00C91D8E">
        <w:rPr>
          <w:rFonts w:eastAsia="Times New Roman" w:cs="Times New Roman"/>
        </w:rPr>
        <w:t>details printed on the front page of the template.</w:t>
      </w:r>
    </w:p>
    <w:p w:rsidR="00C91D8E" w:rsidRDefault="00C91D8E" w:rsidP="00C91D8E">
      <w:pPr>
        <w:rPr>
          <w:rFonts w:eastAsia="Times New Roman" w:cs="Times New Roman"/>
        </w:rPr>
      </w:pPr>
      <w:r w:rsidRPr="00C91D8E">
        <w:rPr>
          <w:rFonts w:eastAsia="Times New Roman" w:cs="Times New Roman"/>
        </w:rPr>
        <w:t xml:space="preserve">In order to fit into system capabilities, the template includes limits on the size of text boxes, with the maximum number of characters or words identified where relevant.  Providers may, however, </w:t>
      </w:r>
      <w:r w:rsidR="00BF05CB">
        <w:rPr>
          <w:rFonts w:eastAsia="Times New Roman" w:cs="Times New Roman"/>
        </w:rPr>
        <w:t>submit</w:t>
      </w:r>
      <w:r w:rsidRPr="00C91D8E">
        <w:rPr>
          <w:rFonts w:eastAsia="Times New Roman" w:cs="Times New Roman"/>
        </w:rPr>
        <w:t xml:space="preserve"> further information as attachments.</w:t>
      </w:r>
    </w:p>
    <w:p w:rsidR="00C91D8E" w:rsidRPr="00C91D8E" w:rsidRDefault="00C91D8E" w:rsidP="00F86868">
      <w:pPr>
        <w:pStyle w:val="Heading1"/>
        <w:rPr>
          <w:rFonts w:eastAsia="Times New Roman"/>
        </w:rPr>
      </w:pPr>
      <w:bookmarkStart w:id="3" w:name="_Toc374024770"/>
      <w:r w:rsidRPr="00C91D8E">
        <w:rPr>
          <w:rFonts w:eastAsia="Times New Roman"/>
        </w:rPr>
        <w:t xml:space="preserve">Improvements made to </w:t>
      </w:r>
      <w:proofErr w:type="gramStart"/>
      <w:r w:rsidRPr="00C91D8E">
        <w:rPr>
          <w:rFonts w:eastAsia="Times New Roman"/>
        </w:rPr>
        <w:t xml:space="preserve">the </w:t>
      </w:r>
      <w:r w:rsidR="00B062EB">
        <w:rPr>
          <w:rFonts w:eastAsia="Times New Roman"/>
        </w:rPr>
        <w:t xml:space="preserve"> February</w:t>
      </w:r>
      <w:proofErr w:type="gramEnd"/>
      <w:r w:rsidR="00B062EB">
        <w:rPr>
          <w:rFonts w:eastAsia="Times New Roman"/>
        </w:rPr>
        <w:t xml:space="preserve"> </w:t>
      </w:r>
      <w:r w:rsidRPr="00C91D8E">
        <w:rPr>
          <w:rFonts w:eastAsia="Times New Roman"/>
        </w:rPr>
        <w:t>Report</w:t>
      </w:r>
      <w:bookmarkEnd w:id="3"/>
    </w:p>
    <w:p w:rsidR="004D7FC2" w:rsidRDefault="00391A50" w:rsidP="00C91D8E">
      <w:pPr>
        <w:rPr>
          <w:rFonts w:eastAsia="Times New Roman" w:cs="Times New Roman"/>
        </w:rPr>
      </w:pPr>
      <w:r>
        <w:rPr>
          <w:rFonts w:eastAsia="Times New Roman" w:cs="Times New Roman"/>
        </w:rPr>
        <w:t>Only minor adjustments have been made to the February 2014 reporting template.  The table asking providers to rank Eligible Activities has been removed</w:t>
      </w:r>
      <w:proofErr w:type="gramStart"/>
      <w:r>
        <w:rPr>
          <w:rFonts w:eastAsia="Times New Roman" w:cs="Times New Roman"/>
        </w:rPr>
        <w:t>,  All</w:t>
      </w:r>
      <w:proofErr w:type="gramEnd"/>
      <w:r>
        <w:rPr>
          <w:rFonts w:eastAsia="Times New Roman" w:cs="Times New Roman"/>
        </w:rPr>
        <w:t xml:space="preserve"> other questions </w:t>
      </w:r>
      <w:r w:rsidR="00B062EB">
        <w:rPr>
          <w:rFonts w:eastAsia="Times New Roman" w:cs="Times New Roman"/>
        </w:rPr>
        <w:t>remain unchanged from questions in Part 1</w:t>
      </w:r>
      <w:r>
        <w:rPr>
          <w:rFonts w:eastAsia="Times New Roman" w:cs="Times New Roman"/>
        </w:rPr>
        <w:t xml:space="preserve"> and Parts 3</w:t>
      </w:r>
      <w:r w:rsidR="00B062EB">
        <w:rPr>
          <w:rFonts w:eastAsia="Times New Roman" w:cs="Times New Roman"/>
        </w:rPr>
        <w:t xml:space="preserve"> to 6 of the July 2013 report.</w:t>
      </w:r>
    </w:p>
    <w:p w:rsidR="00015246" w:rsidRDefault="0028288B" w:rsidP="00C91D8E">
      <w:pPr>
        <w:rPr>
          <w:rFonts w:eastAsia="Times New Roman" w:cs="Times New Roman"/>
        </w:rPr>
      </w:pPr>
      <w:bookmarkStart w:id="4" w:name="_GoBack"/>
      <w:bookmarkEnd w:id="4"/>
      <w:r>
        <w:rPr>
          <w:rFonts w:eastAsia="Times New Roman" w:cs="Times New Roman"/>
        </w:rPr>
        <w:t>Improvements have been made to the t</w:t>
      </w:r>
      <w:r w:rsidR="00B062EB">
        <w:rPr>
          <w:rFonts w:eastAsia="Times New Roman" w:cs="Times New Roman"/>
        </w:rPr>
        <w:t>ool tips and explanatory text provid</w:t>
      </w:r>
      <w:r>
        <w:rPr>
          <w:rFonts w:eastAsia="Times New Roman" w:cs="Times New Roman"/>
        </w:rPr>
        <w:t>ing</w:t>
      </w:r>
      <w:r w:rsidR="00B062EB">
        <w:rPr>
          <w:rFonts w:eastAsia="Times New Roman" w:cs="Times New Roman"/>
        </w:rPr>
        <w:t xml:space="preserve"> additional guidance </w:t>
      </w:r>
      <w:r>
        <w:rPr>
          <w:rFonts w:eastAsia="Times New Roman" w:cs="Times New Roman"/>
        </w:rPr>
        <w:t>for</w:t>
      </w:r>
      <w:r w:rsidR="00B062EB">
        <w:rPr>
          <w:rFonts w:eastAsia="Times New Roman" w:cs="Times New Roman"/>
        </w:rPr>
        <w:t xml:space="preserve"> completing the report. </w:t>
      </w:r>
      <w:r w:rsidR="00440CF3">
        <w:rPr>
          <w:rFonts w:eastAsia="Times New Roman" w:cs="Times New Roman"/>
        </w:rPr>
        <w:t xml:space="preserve"> Additionally, a</w:t>
      </w:r>
      <w:r w:rsidR="00015246">
        <w:rPr>
          <w:rFonts w:eastAsia="Times New Roman" w:cs="Times New Roman"/>
        </w:rPr>
        <w:t xml:space="preserve"> quick reference section, </w:t>
      </w:r>
      <w:r w:rsidR="00440CF3">
        <w:rPr>
          <w:rFonts w:eastAsia="Times New Roman" w:cs="Times New Roman"/>
        </w:rPr>
        <w:t xml:space="preserve">which </w:t>
      </w:r>
      <w:r w:rsidR="00015246">
        <w:rPr>
          <w:rFonts w:eastAsia="Times New Roman" w:cs="Times New Roman"/>
        </w:rPr>
        <w:t>contain</w:t>
      </w:r>
      <w:r w:rsidR="00440CF3">
        <w:rPr>
          <w:rFonts w:eastAsia="Times New Roman" w:cs="Times New Roman"/>
        </w:rPr>
        <w:t>s</w:t>
      </w:r>
      <w:r w:rsidR="00015246">
        <w:rPr>
          <w:rFonts w:eastAsia="Times New Roman" w:cs="Times New Roman"/>
        </w:rPr>
        <w:t xml:space="preserve"> definition</w:t>
      </w:r>
      <w:r w:rsidR="00440CF3">
        <w:rPr>
          <w:rFonts w:eastAsia="Times New Roman" w:cs="Times New Roman"/>
        </w:rPr>
        <w:t>s</w:t>
      </w:r>
      <w:r w:rsidR="00015246">
        <w:rPr>
          <w:rFonts w:eastAsia="Times New Roman" w:cs="Times New Roman"/>
        </w:rPr>
        <w:t xml:space="preserve"> of </w:t>
      </w:r>
      <w:r w:rsidR="00440CF3">
        <w:rPr>
          <w:rFonts w:eastAsia="Times New Roman" w:cs="Times New Roman"/>
        </w:rPr>
        <w:t xml:space="preserve">counting rules and </w:t>
      </w:r>
      <w:r w:rsidR="00015246">
        <w:rPr>
          <w:rFonts w:eastAsia="Times New Roman" w:cs="Times New Roman"/>
        </w:rPr>
        <w:t xml:space="preserve">terms used, is </w:t>
      </w:r>
      <w:r>
        <w:rPr>
          <w:rFonts w:eastAsia="Times New Roman" w:cs="Times New Roman"/>
        </w:rPr>
        <w:t>now i</w:t>
      </w:r>
      <w:r w:rsidR="00015246">
        <w:rPr>
          <w:rFonts w:eastAsia="Times New Roman" w:cs="Times New Roman"/>
        </w:rPr>
        <w:t>ncluded</w:t>
      </w:r>
      <w:r>
        <w:rPr>
          <w:rFonts w:eastAsia="Times New Roman" w:cs="Times New Roman"/>
        </w:rPr>
        <w:t>.</w:t>
      </w:r>
    </w:p>
    <w:p w:rsidR="00C91D8E" w:rsidRPr="00C91D8E" w:rsidRDefault="00C91D8E" w:rsidP="005F1AA5">
      <w:pPr>
        <w:pStyle w:val="Heading1"/>
        <w:rPr>
          <w:rFonts w:eastAsia="Times New Roman"/>
        </w:rPr>
      </w:pPr>
      <w:bookmarkStart w:id="5" w:name="_Toc374024771"/>
      <w:r w:rsidRPr="00C91D8E">
        <w:rPr>
          <w:rFonts w:eastAsia="Times New Roman"/>
        </w:rPr>
        <w:t xml:space="preserve">Client data – </w:t>
      </w:r>
      <w:proofErr w:type="gramStart"/>
      <w:r w:rsidRPr="00C91D8E">
        <w:rPr>
          <w:rFonts w:eastAsia="Times New Roman"/>
        </w:rPr>
        <w:t>Who</w:t>
      </w:r>
      <w:proofErr w:type="gramEnd"/>
      <w:r w:rsidRPr="00C91D8E">
        <w:rPr>
          <w:rFonts w:eastAsia="Times New Roman"/>
        </w:rPr>
        <w:t xml:space="preserve"> have you assisted this reporting period?</w:t>
      </w:r>
      <w:bookmarkEnd w:id="5"/>
    </w:p>
    <w:p w:rsidR="00C91D8E" w:rsidRPr="00C91D8E" w:rsidRDefault="00C91D8E" w:rsidP="00C91D8E">
      <w:pPr>
        <w:spacing w:after="0"/>
        <w:rPr>
          <w:rFonts w:eastAsia="Times New Roman" w:cs="Times New Roman"/>
        </w:rPr>
      </w:pPr>
    </w:p>
    <w:p w:rsidR="00C91D8E" w:rsidRPr="00C91D8E" w:rsidRDefault="00C91D8E" w:rsidP="00C91D8E">
      <w:pPr>
        <w:pBdr>
          <w:top w:val="single" w:sz="4" w:space="1" w:color="auto"/>
          <w:left w:val="single" w:sz="4" w:space="4" w:color="auto"/>
          <w:bottom w:val="single" w:sz="4" w:space="1" w:color="auto"/>
          <w:right w:val="single" w:sz="4" w:space="4" w:color="auto"/>
        </w:pBdr>
        <w:shd w:val="clear" w:color="auto" w:fill="EAF1DD"/>
        <w:rPr>
          <w:rFonts w:eastAsia="Times New Roman" w:cs="Times New Roman"/>
        </w:rPr>
      </w:pPr>
      <w:r w:rsidRPr="00C91D8E">
        <w:rPr>
          <w:rFonts w:eastAsia="Times New Roman" w:cs="Times New Roman"/>
        </w:rPr>
        <w:t xml:space="preserve">A </w:t>
      </w:r>
      <w:r w:rsidRPr="00C91D8E">
        <w:rPr>
          <w:rFonts w:eastAsia="Times New Roman" w:cs="Times New Roman"/>
          <w:b/>
        </w:rPr>
        <w:t xml:space="preserve">client </w:t>
      </w:r>
      <w:r w:rsidRPr="00C91D8E">
        <w:rPr>
          <w:rFonts w:eastAsia="Times New Roman" w:cs="Times New Roman"/>
        </w:rPr>
        <w:t xml:space="preserve">is anyone who receives </w:t>
      </w:r>
      <w:r w:rsidR="00BF05CB">
        <w:rPr>
          <w:rFonts w:eastAsia="Times New Roman" w:cs="Times New Roman"/>
        </w:rPr>
        <w:t xml:space="preserve">a </w:t>
      </w:r>
      <w:r w:rsidRPr="00C91D8E">
        <w:rPr>
          <w:rFonts w:eastAsia="Times New Roman" w:cs="Times New Roman"/>
        </w:rPr>
        <w:t>direct FSP service.  This term is used generically and encompasses similar terminology such as ‘particip</w:t>
      </w:r>
      <w:r w:rsidR="00E11686">
        <w:rPr>
          <w:rFonts w:eastAsia="Times New Roman" w:cs="Times New Roman"/>
        </w:rPr>
        <w:t>ant’, ‘member’ and ‘customer’.</w:t>
      </w:r>
    </w:p>
    <w:p w:rsidR="00C91D8E" w:rsidRPr="00C91D8E" w:rsidRDefault="00C91D8E" w:rsidP="00C91D8E">
      <w:pPr>
        <w:pBdr>
          <w:top w:val="single" w:sz="4" w:space="1" w:color="auto"/>
          <w:left w:val="single" w:sz="4" w:space="4" w:color="auto"/>
          <w:bottom w:val="single" w:sz="4" w:space="1" w:color="auto"/>
          <w:right w:val="single" w:sz="4" w:space="4" w:color="auto"/>
        </w:pBdr>
        <w:shd w:val="clear" w:color="auto" w:fill="EAF1DD"/>
        <w:rPr>
          <w:rFonts w:eastAsia="Times New Roman" w:cs="Times New Roman"/>
        </w:rPr>
      </w:pPr>
      <w:r w:rsidRPr="00C91D8E">
        <w:rPr>
          <w:rFonts w:eastAsia="Times New Roman" w:cs="Times New Roman"/>
        </w:rPr>
        <w:t>Those who enjoy a flow on benefit from a family member’s access to FSP services are not counted as clients.</w:t>
      </w:r>
    </w:p>
    <w:p w:rsidR="00C91D8E" w:rsidRPr="00C91D8E" w:rsidRDefault="00C91D8E" w:rsidP="00C91D8E">
      <w:pPr>
        <w:pBdr>
          <w:top w:val="single" w:sz="4" w:space="1" w:color="auto"/>
          <w:left w:val="single" w:sz="4" w:space="4" w:color="auto"/>
          <w:bottom w:val="single" w:sz="4" w:space="1" w:color="auto"/>
          <w:right w:val="single" w:sz="4" w:space="4" w:color="auto"/>
        </w:pBdr>
        <w:shd w:val="clear" w:color="auto" w:fill="EAF1DD"/>
        <w:contextualSpacing/>
        <w:rPr>
          <w:rFonts w:eastAsia="Times New Roman" w:cs="Times New Roman"/>
          <w:i/>
        </w:rPr>
      </w:pPr>
      <w:r w:rsidRPr="00C91D8E">
        <w:rPr>
          <w:rFonts w:eastAsia="Times New Roman" w:cs="Times New Roman"/>
          <w:i/>
          <w:u w:val="single"/>
        </w:rPr>
        <w:t>Example</w:t>
      </w:r>
      <w:r w:rsidRPr="00C91D8E">
        <w:rPr>
          <w:rFonts w:eastAsia="Times New Roman" w:cs="Times New Roman"/>
          <w:i/>
        </w:rPr>
        <w:t>:  If a mother and her child receive direct case management services, other family memb</w:t>
      </w:r>
      <w:r w:rsidR="00BF05CB">
        <w:rPr>
          <w:rFonts w:eastAsia="Times New Roman" w:cs="Times New Roman"/>
          <w:i/>
        </w:rPr>
        <w:t>ers may benefit indirectly</w:t>
      </w:r>
      <w:r w:rsidRPr="00C91D8E">
        <w:rPr>
          <w:rFonts w:eastAsia="Times New Roman" w:cs="Times New Roman"/>
          <w:i/>
        </w:rPr>
        <w:t xml:space="preserve"> from this service (e.g. siblings); however only the mother an</w:t>
      </w:r>
      <w:r w:rsidR="00E11686">
        <w:rPr>
          <w:rFonts w:eastAsia="Times New Roman" w:cs="Times New Roman"/>
          <w:i/>
        </w:rPr>
        <w:t>d child are counted as clients.</w:t>
      </w:r>
    </w:p>
    <w:p w:rsidR="00C91D8E" w:rsidRPr="00C91D8E" w:rsidRDefault="00C91D8E" w:rsidP="00C91D8E">
      <w:pPr>
        <w:pBdr>
          <w:top w:val="single" w:sz="4" w:space="1" w:color="auto"/>
          <w:left w:val="single" w:sz="4" w:space="4" w:color="auto"/>
          <w:bottom w:val="single" w:sz="4" w:space="1" w:color="auto"/>
          <w:right w:val="single" w:sz="4" w:space="4" w:color="auto"/>
        </w:pBdr>
        <w:shd w:val="clear" w:color="auto" w:fill="EAF1DD"/>
        <w:contextualSpacing/>
        <w:rPr>
          <w:rFonts w:eastAsia="Times New Roman" w:cs="Times New Roman"/>
        </w:rPr>
      </w:pPr>
    </w:p>
    <w:p w:rsidR="00C91D8E" w:rsidRPr="00C91D8E" w:rsidRDefault="00C91D8E" w:rsidP="00C91D8E">
      <w:pPr>
        <w:pBdr>
          <w:top w:val="single" w:sz="4" w:space="1" w:color="auto"/>
          <w:left w:val="single" w:sz="4" w:space="4" w:color="auto"/>
          <w:bottom w:val="single" w:sz="4" w:space="1" w:color="auto"/>
          <w:right w:val="single" w:sz="4" w:space="4" w:color="auto"/>
        </w:pBdr>
        <w:shd w:val="clear" w:color="auto" w:fill="EAF1DD"/>
        <w:contextualSpacing/>
        <w:rPr>
          <w:rFonts w:eastAsia="Times New Roman" w:cs="Times New Roman"/>
        </w:rPr>
      </w:pPr>
      <w:r w:rsidRPr="00C91D8E">
        <w:rPr>
          <w:rFonts w:eastAsia="Times New Roman" w:cs="Times New Roman"/>
        </w:rPr>
        <w:t xml:space="preserve">A </w:t>
      </w:r>
      <w:r w:rsidRPr="00C91D8E">
        <w:rPr>
          <w:rFonts w:eastAsia="Times New Roman" w:cs="Times New Roman"/>
          <w:b/>
        </w:rPr>
        <w:t>direct service</w:t>
      </w:r>
      <w:r w:rsidRPr="00C91D8E">
        <w:rPr>
          <w:rFonts w:eastAsia="Times New Roman" w:cs="Times New Roman"/>
        </w:rPr>
        <w:t xml:space="preserve"> is a service delivered to a client by an FSP provider with the specific intent to contribute to achieving an FSP outcome.</w:t>
      </w:r>
    </w:p>
    <w:p w:rsidR="004C6249" w:rsidRDefault="004C6249" w:rsidP="00C91D8E">
      <w:pPr>
        <w:contextualSpacing/>
        <w:rPr>
          <w:rFonts w:eastAsia="Times New Roman" w:cs="Times New Roman"/>
        </w:rPr>
      </w:pPr>
    </w:p>
    <w:p w:rsidR="00C91D8E" w:rsidRPr="00C91D8E" w:rsidRDefault="00C91D8E" w:rsidP="00C91D8E">
      <w:pPr>
        <w:contextualSpacing/>
        <w:rPr>
          <w:rFonts w:eastAsia="Times New Roman" w:cs="Times New Roman"/>
        </w:rPr>
      </w:pPr>
      <w:r w:rsidRPr="00C91D8E">
        <w:rPr>
          <w:rFonts w:eastAsia="Times New Roman" w:cs="Times New Roman"/>
        </w:rPr>
        <w:t>Make sure that you read and understand the introductory notes and examples.</w:t>
      </w:r>
    </w:p>
    <w:p w:rsidR="00C91D8E" w:rsidRPr="00C91D8E" w:rsidRDefault="00C91D8E" w:rsidP="00C91D8E">
      <w:pPr>
        <w:contextualSpacing/>
        <w:rPr>
          <w:rFonts w:eastAsia="Times New Roman" w:cs="Times New Roman"/>
        </w:rPr>
      </w:pPr>
    </w:p>
    <w:p w:rsidR="00C91D8E" w:rsidRPr="00C91D8E" w:rsidRDefault="00C91D8E" w:rsidP="00C91D8E">
      <w:pPr>
        <w:contextualSpacing/>
        <w:rPr>
          <w:rFonts w:eastAsia="Times New Roman" w:cs="Times New Roman"/>
        </w:rPr>
      </w:pPr>
      <w:r w:rsidRPr="00C91D8E">
        <w:rPr>
          <w:rFonts w:eastAsia="Times New Roman" w:cs="Times New Roman"/>
        </w:rPr>
        <w:t>Provide details of all clients who have attended your service and received a direct service.</w:t>
      </w:r>
    </w:p>
    <w:p w:rsidR="00C91D8E" w:rsidRPr="00C91D8E" w:rsidRDefault="00C91D8E" w:rsidP="00C91D8E">
      <w:pPr>
        <w:contextualSpacing/>
        <w:rPr>
          <w:rFonts w:eastAsia="Times New Roman" w:cs="Times New Roman"/>
        </w:rPr>
      </w:pPr>
      <w:r w:rsidRPr="00C91D8E">
        <w:rPr>
          <w:rFonts w:eastAsia="Times New Roman" w:cs="Times New Roman"/>
        </w:rPr>
        <w:t>Note:</w:t>
      </w:r>
    </w:p>
    <w:p w:rsidR="00C91D8E" w:rsidRPr="00C91D8E" w:rsidRDefault="00C91D8E" w:rsidP="00825845">
      <w:pPr>
        <w:numPr>
          <w:ilvl w:val="0"/>
          <w:numId w:val="12"/>
        </w:numPr>
        <w:spacing w:after="120"/>
        <w:rPr>
          <w:rFonts w:eastAsia="Times New Roman" w:cs="Times New Roman"/>
        </w:rPr>
      </w:pPr>
      <w:r w:rsidRPr="00C91D8E">
        <w:rPr>
          <w:rFonts w:eastAsia="Times New Roman" w:cs="Times New Roman"/>
        </w:rPr>
        <w:t>Community Playgroups should provide details of current playgroup associat</w:t>
      </w:r>
      <w:r w:rsidR="00E11686">
        <w:rPr>
          <w:rFonts w:eastAsia="Times New Roman" w:cs="Times New Roman"/>
        </w:rPr>
        <w:t>ion members and their children</w:t>
      </w:r>
    </w:p>
    <w:p w:rsidR="00C91D8E" w:rsidRPr="00C91D8E" w:rsidRDefault="00C91D8E" w:rsidP="00825845">
      <w:pPr>
        <w:numPr>
          <w:ilvl w:val="0"/>
          <w:numId w:val="12"/>
        </w:numPr>
        <w:spacing w:after="120"/>
        <w:rPr>
          <w:rFonts w:eastAsia="Times New Roman" w:cs="Times New Roman"/>
        </w:rPr>
      </w:pPr>
      <w:r w:rsidRPr="00C91D8E">
        <w:rPr>
          <w:rFonts w:eastAsia="Times New Roman" w:cs="Times New Roman"/>
        </w:rPr>
        <w:lastRenderedPageBreak/>
        <w:t>Providers who do not deliver direct services to clients – e.g. peak bodies, services who only undertake research or deliver web based activities, etc. –</w:t>
      </w:r>
      <w:r w:rsidR="008140A8">
        <w:rPr>
          <w:rFonts w:eastAsia="Times New Roman" w:cs="Times New Roman"/>
        </w:rPr>
        <w:t>should enter  ‘0’ at 1a and</w:t>
      </w:r>
      <w:r w:rsidRPr="00C91D8E">
        <w:rPr>
          <w:rFonts w:eastAsia="Times New Roman" w:cs="Times New Roman"/>
        </w:rPr>
        <w:t xml:space="preserve"> are </w:t>
      </w:r>
      <w:r w:rsidR="00E11686">
        <w:rPr>
          <w:rFonts w:eastAsia="Times New Roman" w:cs="Times New Roman"/>
        </w:rPr>
        <w:t>not required to complete</w:t>
      </w:r>
      <w:r w:rsidR="00BF05CB">
        <w:rPr>
          <w:rFonts w:eastAsia="Times New Roman" w:cs="Times New Roman"/>
        </w:rPr>
        <w:t xml:space="preserve"> further questions in</w:t>
      </w:r>
      <w:r w:rsidR="00E11686">
        <w:rPr>
          <w:rFonts w:eastAsia="Times New Roman" w:cs="Times New Roman"/>
        </w:rPr>
        <w:t xml:space="preserve"> Part 1</w:t>
      </w:r>
    </w:p>
    <w:p w:rsidR="00C91D8E" w:rsidRPr="00C91D8E" w:rsidRDefault="00C91D8E" w:rsidP="00825845">
      <w:pPr>
        <w:numPr>
          <w:ilvl w:val="0"/>
          <w:numId w:val="12"/>
        </w:numPr>
        <w:spacing w:after="120"/>
        <w:rPr>
          <w:rFonts w:eastAsia="Times New Roman" w:cs="Times New Roman"/>
        </w:rPr>
      </w:pPr>
      <w:r w:rsidRPr="00C91D8E">
        <w:rPr>
          <w:rFonts w:eastAsia="Times New Roman" w:cs="Times New Roman"/>
        </w:rPr>
        <w:t>Where possible, provide a count of unique clients. i.e. if a client attends more than one of your service activities, count that person only once, rather than once per service activit</w:t>
      </w:r>
      <w:r w:rsidR="00E11686">
        <w:rPr>
          <w:rFonts w:eastAsia="Times New Roman" w:cs="Times New Roman"/>
        </w:rPr>
        <w:t>y</w:t>
      </w:r>
    </w:p>
    <w:p w:rsidR="00C91D8E" w:rsidRPr="00E11686" w:rsidRDefault="00C91D8E" w:rsidP="00825845">
      <w:pPr>
        <w:numPr>
          <w:ilvl w:val="0"/>
          <w:numId w:val="12"/>
        </w:numPr>
        <w:spacing w:after="120"/>
        <w:ind w:left="714" w:hanging="357"/>
        <w:rPr>
          <w:rFonts w:eastAsia="Times New Roman" w:cs="Times New Roman"/>
        </w:rPr>
      </w:pPr>
      <w:r w:rsidRPr="00C91D8E">
        <w:rPr>
          <w:rFonts w:eastAsia="Times New Roman" w:cs="Times New Roman"/>
        </w:rPr>
        <w:t xml:space="preserve">CfC Facilitating Partners should direct each Community Partner to provide unique client counts.  CfC FPs </w:t>
      </w:r>
      <w:proofErr w:type="gramStart"/>
      <w:r w:rsidRPr="00C91D8E">
        <w:rPr>
          <w:rFonts w:eastAsia="Times New Roman" w:cs="Times New Roman"/>
        </w:rPr>
        <w:t>are</w:t>
      </w:r>
      <w:proofErr w:type="gramEnd"/>
      <w:r w:rsidRPr="00C91D8E">
        <w:rPr>
          <w:rFonts w:eastAsia="Times New Roman" w:cs="Times New Roman"/>
        </w:rPr>
        <w:t xml:space="preserve"> not expected to track unique clients who access services delivered b</w:t>
      </w:r>
      <w:r w:rsidR="00E11686">
        <w:rPr>
          <w:rFonts w:eastAsia="Times New Roman" w:cs="Times New Roman"/>
        </w:rPr>
        <w:t>y different Community Partners.</w:t>
      </w:r>
    </w:p>
    <w:p w:rsidR="00C91D8E" w:rsidRPr="00C91D8E" w:rsidRDefault="00C91D8E" w:rsidP="00C91D8E">
      <w:pPr>
        <w:rPr>
          <w:rFonts w:eastAsia="Times New Roman" w:cs="Times New Roman"/>
        </w:rPr>
      </w:pPr>
      <w:r w:rsidRPr="00C91D8E">
        <w:rPr>
          <w:rFonts w:eastAsia="Times New Roman" w:cs="Times New Roman"/>
        </w:rPr>
        <w:t>Do not include clients who:</w:t>
      </w:r>
    </w:p>
    <w:p w:rsidR="00C91D8E" w:rsidRPr="00C91D8E" w:rsidRDefault="00C91D8E" w:rsidP="00825845">
      <w:pPr>
        <w:numPr>
          <w:ilvl w:val="0"/>
          <w:numId w:val="16"/>
        </w:numPr>
        <w:spacing w:after="120"/>
        <w:rPr>
          <w:rFonts w:eastAsia="Times New Roman" w:cs="Times New Roman"/>
        </w:rPr>
      </w:pPr>
      <w:r w:rsidRPr="00C91D8E">
        <w:rPr>
          <w:rFonts w:eastAsia="Times New Roman" w:cs="Times New Roman"/>
        </w:rPr>
        <w:t>Attended promoti</w:t>
      </w:r>
      <w:r w:rsidR="00E11686">
        <w:rPr>
          <w:rFonts w:eastAsia="Times New Roman" w:cs="Times New Roman"/>
        </w:rPr>
        <w:t>onal events and family fun days</w:t>
      </w:r>
    </w:p>
    <w:p w:rsidR="002A46DE" w:rsidRDefault="00C91D8E" w:rsidP="002A46DE">
      <w:pPr>
        <w:numPr>
          <w:ilvl w:val="0"/>
          <w:numId w:val="16"/>
        </w:numPr>
        <w:spacing w:after="120"/>
        <w:rPr>
          <w:rFonts w:eastAsia="Times New Roman" w:cs="Times New Roman"/>
        </w:rPr>
      </w:pPr>
      <w:r w:rsidRPr="00C91D8E">
        <w:rPr>
          <w:rFonts w:eastAsia="Times New Roman" w:cs="Times New Roman"/>
        </w:rPr>
        <w:t>Received straightforward referrals and were</w:t>
      </w:r>
      <w:r w:rsidR="00E11686">
        <w:rPr>
          <w:rFonts w:eastAsia="Times New Roman" w:cs="Times New Roman"/>
        </w:rPr>
        <w:t xml:space="preserve"> redirected to another service</w:t>
      </w:r>
      <w:r w:rsidR="002C0ED0" w:rsidRPr="002C0ED0">
        <w:t xml:space="preserve"> </w:t>
      </w:r>
    </w:p>
    <w:p w:rsidR="00C91D8E" w:rsidRPr="00E11686" w:rsidRDefault="00C91D8E" w:rsidP="00825845">
      <w:pPr>
        <w:numPr>
          <w:ilvl w:val="0"/>
          <w:numId w:val="16"/>
        </w:numPr>
        <w:spacing w:after="120"/>
        <w:ind w:left="714" w:hanging="357"/>
        <w:rPr>
          <w:rFonts w:eastAsia="Times New Roman" w:cs="Times New Roman"/>
        </w:rPr>
      </w:pPr>
      <w:r w:rsidRPr="00C91D8E">
        <w:rPr>
          <w:rFonts w:eastAsia="Times New Roman" w:cs="Times New Roman"/>
        </w:rPr>
        <w:t>Received assistance that involved the provision of information, with no direc</w:t>
      </w:r>
      <w:r w:rsidR="00E11686">
        <w:rPr>
          <w:rFonts w:eastAsia="Times New Roman" w:cs="Times New Roman"/>
        </w:rPr>
        <w:t>t participation in your service</w:t>
      </w:r>
    </w:p>
    <w:p w:rsidR="00C91D8E" w:rsidRPr="00C91D8E" w:rsidRDefault="00C91D8E" w:rsidP="005F1AA5">
      <w:pPr>
        <w:pStyle w:val="Heading3"/>
        <w:rPr>
          <w:rFonts w:eastAsia="Times New Roman"/>
          <w:i w:val="0"/>
        </w:rPr>
      </w:pPr>
      <w:bookmarkStart w:id="6" w:name="_Toc374024772"/>
      <w:r w:rsidRPr="00C91D8E">
        <w:rPr>
          <w:rFonts w:eastAsia="Times New Roman"/>
          <w:i w:val="0"/>
        </w:rPr>
        <w:t>1.</w:t>
      </w:r>
      <w:r w:rsidRPr="00C91D8E">
        <w:rPr>
          <w:rFonts w:eastAsia="Times New Roman"/>
          <w:i w:val="0"/>
        </w:rPr>
        <w:tab/>
        <w:t>How many clients participated directly in eligible activities?</w:t>
      </w:r>
      <w:bookmarkEnd w:id="6"/>
    </w:p>
    <w:p w:rsidR="00C91D8E" w:rsidRPr="00C91D8E" w:rsidRDefault="00C91D8E" w:rsidP="00825845">
      <w:pPr>
        <w:pStyle w:val="Heading4"/>
        <w:rPr>
          <w:rFonts w:eastAsia="Times New Roman"/>
        </w:rPr>
      </w:pPr>
      <w:bookmarkStart w:id="7" w:name="_Toc374024773"/>
      <w:r w:rsidRPr="00C91D8E">
        <w:rPr>
          <w:rFonts w:eastAsia="Times New Roman"/>
        </w:rPr>
        <w:t>a)</w:t>
      </w:r>
      <w:r w:rsidRPr="00C91D8E">
        <w:rPr>
          <w:rFonts w:eastAsia="Times New Roman"/>
        </w:rPr>
        <w:tab/>
        <w:t>Total Clients</w:t>
      </w:r>
      <w:bookmarkEnd w:id="7"/>
    </w:p>
    <w:p w:rsidR="00C91D8E" w:rsidRPr="00C91D8E" w:rsidRDefault="00C91D8E" w:rsidP="00825845">
      <w:pPr>
        <w:spacing w:before="120"/>
        <w:ind w:left="720"/>
        <w:rPr>
          <w:rFonts w:eastAsia="Times New Roman" w:cs="Times New Roman"/>
        </w:rPr>
      </w:pPr>
      <w:r w:rsidRPr="00C91D8E">
        <w:rPr>
          <w:rFonts w:eastAsia="Times New Roman" w:cs="Times New Roman"/>
        </w:rPr>
        <w:t xml:space="preserve">Record </w:t>
      </w:r>
      <w:r w:rsidR="008140A8">
        <w:rPr>
          <w:rFonts w:eastAsia="Times New Roman" w:cs="Times New Roman"/>
        </w:rPr>
        <w:t>(</w:t>
      </w:r>
      <w:r w:rsidR="008140A8" w:rsidRPr="00C91D8E">
        <w:rPr>
          <w:rFonts w:eastAsia="Times New Roman" w:cs="Times New Roman"/>
        </w:rPr>
        <w:t>by age group</w:t>
      </w:r>
      <w:r w:rsidR="008140A8">
        <w:rPr>
          <w:rFonts w:eastAsia="Times New Roman" w:cs="Times New Roman"/>
        </w:rPr>
        <w:t xml:space="preserve">) </w:t>
      </w:r>
      <w:r w:rsidRPr="00C91D8E">
        <w:rPr>
          <w:rFonts w:eastAsia="Times New Roman" w:cs="Times New Roman"/>
        </w:rPr>
        <w:t>all clients who received an FSP service during the reporting period.</w:t>
      </w:r>
    </w:p>
    <w:p w:rsidR="00C91D8E" w:rsidRPr="00C91D8E" w:rsidRDefault="00C91D8E" w:rsidP="00825845">
      <w:pPr>
        <w:pStyle w:val="Heading4"/>
        <w:ind w:left="720"/>
        <w:rPr>
          <w:rFonts w:eastAsia="Times New Roman"/>
        </w:rPr>
      </w:pPr>
      <w:bookmarkStart w:id="8" w:name="_Toc374024774"/>
      <w:r w:rsidRPr="00C91D8E">
        <w:rPr>
          <w:rFonts w:eastAsia="Times New Roman"/>
        </w:rPr>
        <w:t xml:space="preserve">b) </w:t>
      </w:r>
      <w:r w:rsidRPr="00C91D8E">
        <w:rPr>
          <w:rFonts w:eastAsia="Times New Roman"/>
        </w:rPr>
        <w:tab/>
        <w:t xml:space="preserve">Of the clients at 1a, how </w:t>
      </w:r>
      <w:r w:rsidRPr="005F1AA5">
        <w:t>many</w:t>
      </w:r>
      <w:r w:rsidRPr="00C91D8E">
        <w:rPr>
          <w:rFonts w:eastAsia="Times New Roman"/>
        </w:rPr>
        <w:t xml:space="preserve"> attended your service during the previous</w:t>
      </w:r>
      <w:r w:rsidRPr="00C91D8E">
        <w:rPr>
          <w:rFonts w:eastAsia="Times New Roman"/>
        </w:rPr>
        <w:br/>
        <w:t xml:space="preserve"> </w:t>
      </w:r>
      <w:r w:rsidRPr="00C91D8E">
        <w:rPr>
          <w:rFonts w:eastAsia="Times New Roman"/>
        </w:rPr>
        <w:tab/>
        <w:t>July to December reporting period?</w:t>
      </w:r>
      <w:bookmarkEnd w:id="8"/>
    </w:p>
    <w:p w:rsidR="00150665" w:rsidRDefault="00C91A7E" w:rsidP="00825845">
      <w:pPr>
        <w:spacing w:before="120"/>
        <w:ind w:left="720"/>
        <w:rPr>
          <w:rFonts w:eastAsia="Times New Roman" w:cs="Times New Roman"/>
          <w:b/>
          <w:color w:val="FF0000"/>
          <w:u w:val="single"/>
        </w:rPr>
      </w:pPr>
      <w:r w:rsidRPr="00150665">
        <w:rPr>
          <w:rFonts w:eastAsia="Times New Roman" w:cs="Times New Roman"/>
          <w:b/>
          <w:color w:val="FF0000"/>
          <w:u w:val="single"/>
        </w:rPr>
        <w:t xml:space="preserve">Note: Do not complete this question on the February reporting template.  </w:t>
      </w:r>
    </w:p>
    <w:p w:rsidR="00B062EB" w:rsidRPr="00150665" w:rsidRDefault="00B062EB" w:rsidP="00825845">
      <w:pPr>
        <w:spacing w:before="120"/>
        <w:ind w:left="720"/>
        <w:rPr>
          <w:rFonts w:eastAsia="Times New Roman" w:cs="Times New Roman"/>
          <w:b/>
          <w:color w:val="FF0000"/>
          <w:u w:val="single"/>
        </w:rPr>
      </w:pPr>
      <w:r w:rsidRPr="00150665">
        <w:rPr>
          <w:rFonts w:eastAsia="Times New Roman" w:cs="Times New Roman"/>
          <w:b/>
          <w:color w:val="FF0000"/>
          <w:u w:val="single"/>
        </w:rPr>
        <w:t xml:space="preserve">This question is only </w:t>
      </w:r>
      <w:r w:rsidR="0028288B" w:rsidRPr="00150665">
        <w:rPr>
          <w:rFonts w:eastAsia="Times New Roman" w:cs="Times New Roman"/>
          <w:b/>
          <w:color w:val="FF0000"/>
          <w:u w:val="single"/>
        </w:rPr>
        <w:t>asked in</w:t>
      </w:r>
      <w:r w:rsidR="00C91A7E" w:rsidRPr="00150665">
        <w:rPr>
          <w:rFonts w:eastAsia="Times New Roman" w:cs="Times New Roman"/>
          <w:b/>
          <w:color w:val="FF0000"/>
          <w:u w:val="single"/>
        </w:rPr>
        <w:t xml:space="preserve"> the July reporting template each year</w:t>
      </w:r>
      <w:r w:rsidRPr="00150665">
        <w:rPr>
          <w:rFonts w:eastAsia="Times New Roman" w:cs="Times New Roman"/>
          <w:b/>
          <w:color w:val="FF0000"/>
          <w:u w:val="single"/>
        </w:rPr>
        <w:t xml:space="preserve">. </w:t>
      </w:r>
    </w:p>
    <w:p w:rsidR="00C91D8E" w:rsidRPr="00C91D8E" w:rsidRDefault="00C91D8E" w:rsidP="00825845">
      <w:pPr>
        <w:spacing w:before="120"/>
        <w:ind w:left="720"/>
        <w:rPr>
          <w:rFonts w:eastAsia="Times New Roman" w:cs="Times New Roman"/>
          <w:i/>
        </w:rPr>
      </w:pPr>
      <w:r w:rsidRPr="00C91D8E">
        <w:rPr>
          <w:rFonts w:eastAsia="Times New Roman" w:cs="Times New Roman"/>
        </w:rPr>
        <w:t xml:space="preserve">Record the number of those clients who received an FSP service during this reporting period, </w:t>
      </w:r>
      <w:r w:rsidRPr="00C91D8E">
        <w:rPr>
          <w:rFonts w:eastAsia="Times New Roman" w:cs="Times New Roman"/>
          <w:i/>
        </w:rPr>
        <w:t>who also received an FSP service from your Organisation in the July – December reporting period</w:t>
      </w:r>
      <w:r w:rsidR="0028288B">
        <w:rPr>
          <w:rFonts w:eastAsia="Times New Roman" w:cs="Times New Roman"/>
          <w:i/>
        </w:rPr>
        <w:t xml:space="preserve"> of this financial year</w:t>
      </w:r>
      <w:r w:rsidRPr="00C91D8E">
        <w:rPr>
          <w:rFonts w:eastAsia="Times New Roman" w:cs="Times New Roman"/>
          <w:i/>
        </w:rPr>
        <w:t>.</w:t>
      </w:r>
    </w:p>
    <w:p w:rsidR="00C91D8E" w:rsidRPr="00C91D8E" w:rsidRDefault="00C91D8E" w:rsidP="00825845">
      <w:pPr>
        <w:ind w:left="720"/>
        <w:rPr>
          <w:rFonts w:eastAsia="Times New Roman" w:cs="Times New Roman"/>
        </w:rPr>
      </w:pPr>
      <w:r w:rsidRPr="00C91D8E">
        <w:rPr>
          <w:rFonts w:eastAsia="Times New Roman" w:cs="Times New Roman"/>
          <w:b/>
          <w:i/>
        </w:rPr>
        <w:t>Why?</w:t>
      </w:r>
      <w:r w:rsidRPr="00C91D8E">
        <w:rPr>
          <w:rFonts w:eastAsia="Times New Roman" w:cs="Times New Roman"/>
        </w:rPr>
        <w:t xml:space="preserve"> Asking this question in the second reporting period each year (i.e. January to June) allows FSP to more accurately identify the total number of unique clients assisted in any given financial year.  This is necessary for the FSP to report to government in </w:t>
      </w:r>
      <w:r w:rsidR="000E36B9">
        <w:rPr>
          <w:rFonts w:eastAsia="Times New Roman" w:cs="Times New Roman"/>
        </w:rPr>
        <w:t>t</w:t>
      </w:r>
      <w:r w:rsidR="00C91A7E">
        <w:rPr>
          <w:rFonts w:eastAsia="Times New Roman" w:cs="Times New Roman"/>
        </w:rPr>
        <w:t>he Department</w:t>
      </w:r>
      <w:r w:rsidRPr="00C91D8E">
        <w:rPr>
          <w:rFonts w:eastAsia="Times New Roman" w:cs="Times New Roman"/>
        </w:rPr>
        <w:t>’s Annual Report.</w:t>
      </w:r>
    </w:p>
    <w:p w:rsidR="00C91D8E" w:rsidRPr="00C91D8E" w:rsidRDefault="00C91D8E" w:rsidP="00825845">
      <w:pPr>
        <w:ind w:left="720"/>
        <w:rPr>
          <w:rFonts w:eastAsia="Times New Roman" w:cs="Times New Roman"/>
        </w:rPr>
      </w:pPr>
      <w:r w:rsidRPr="00C91D8E">
        <w:rPr>
          <w:rFonts w:eastAsia="Times New Roman" w:cs="Times New Roman"/>
        </w:rPr>
        <w:t>Of the clients in 1a, how many have identified themselves as:</w:t>
      </w:r>
    </w:p>
    <w:p w:rsidR="00C91D8E" w:rsidRPr="00C91D8E" w:rsidRDefault="00C91D8E" w:rsidP="00825845">
      <w:pPr>
        <w:pStyle w:val="Heading4"/>
        <w:ind w:left="720"/>
        <w:rPr>
          <w:rFonts w:eastAsia="Times New Roman"/>
        </w:rPr>
      </w:pPr>
      <w:bookmarkStart w:id="9" w:name="_Toc374024775"/>
      <w:r w:rsidRPr="00C91D8E">
        <w:rPr>
          <w:rFonts w:eastAsia="Times New Roman"/>
        </w:rPr>
        <w:t>c)</w:t>
      </w:r>
      <w:r w:rsidRPr="00C91D8E">
        <w:rPr>
          <w:rFonts w:eastAsia="Times New Roman"/>
        </w:rPr>
        <w:tab/>
        <w:t>Aboriginal or Torres Strait Islander?</w:t>
      </w:r>
      <w:bookmarkEnd w:id="9"/>
    </w:p>
    <w:p w:rsidR="00C91D8E" w:rsidRPr="00C91D8E" w:rsidRDefault="00C91D8E" w:rsidP="00825845">
      <w:pPr>
        <w:spacing w:before="120"/>
        <w:ind w:left="720"/>
        <w:rPr>
          <w:rFonts w:eastAsia="Times New Roman" w:cs="Times New Roman"/>
        </w:rPr>
      </w:pPr>
      <w:r w:rsidRPr="00C91D8E">
        <w:rPr>
          <w:rFonts w:eastAsia="Times New Roman" w:cs="Times New Roman"/>
        </w:rPr>
        <w:t>Record the total number of clients who identify as Aborig</w:t>
      </w:r>
      <w:r w:rsidR="00E11686">
        <w:rPr>
          <w:rFonts w:eastAsia="Times New Roman" w:cs="Times New Roman"/>
        </w:rPr>
        <w:t>inal or Torres Strait Islander.</w:t>
      </w:r>
    </w:p>
    <w:p w:rsidR="00C91D8E" w:rsidRPr="00C91D8E" w:rsidRDefault="00C91D8E" w:rsidP="00825845">
      <w:pPr>
        <w:ind w:left="720"/>
        <w:rPr>
          <w:rFonts w:eastAsia="Times New Roman" w:cs="Times New Roman"/>
        </w:rPr>
      </w:pPr>
      <w:r w:rsidRPr="00C91D8E">
        <w:rPr>
          <w:rFonts w:eastAsia="Times New Roman" w:cs="Times New Roman"/>
          <w:b/>
          <w:i/>
        </w:rPr>
        <w:t>Why?</w:t>
      </w:r>
      <w:r w:rsidRPr="00C91D8E">
        <w:rPr>
          <w:rFonts w:eastAsia="Times New Roman" w:cs="Times New Roman"/>
        </w:rPr>
        <w:t xml:space="preserve"> People who are of Aboriginal or Torres Strait Islander descent are a priority target group </w:t>
      </w:r>
      <w:r w:rsidR="00E11686">
        <w:rPr>
          <w:rFonts w:eastAsia="Times New Roman" w:cs="Times New Roman"/>
        </w:rPr>
        <w:t xml:space="preserve">for </w:t>
      </w:r>
      <w:proofErr w:type="gramStart"/>
      <w:r w:rsidR="00E11686">
        <w:rPr>
          <w:rFonts w:eastAsia="Times New Roman" w:cs="Times New Roman"/>
        </w:rPr>
        <w:t>CfC</w:t>
      </w:r>
      <w:proofErr w:type="gramEnd"/>
      <w:r w:rsidR="00E11686">
        <w:rPr>
          <w:rFonts w:eastAsia="Times New Roman" w:cs="Times New Roman"/>
        </w:rPr>
        <w:t xml:space="preserve"> services.</w:t>
      </w:r>
    </w:p>
    <w:p w:rsidR="00C91D8E" w:rsidRPr="00C91D8E" w:rsidRDefault="00C91D8E" w:rsidP="00825845">
      <w:pPr>
        <w:ind w:left="720"/>
        <w:rPr>
          <w:rFonts w:eastAsia="Times New Roman" w:cs="Times New Roman"/>
        </w:rPr>
      </w:pPr>
      <w:r w:rsidRPr="00C91D8E">
        <w:rPr>
          <w:rFonts w:eastAsia="Times New Roman" w:cs="Times New Roman"/>
        </w:rPr>
        <w:t>The percentage of FSP clients who are of Aboriginal or Torres Strait Islander descent is published in t</w:t>
      </w:r>
      <w:r w:rsidR="00E11686">
        <w:rPr>
          <w:rFonts w:eastAsia="Times New Roman" w:cs="Times New Roman"/>
        </w:rPr>
        <w:t>he Department’s Annual Report.</w:t>
      </w:r>
    </w:p>
    <w:p w:rsidR="00C91D8E" w:rsidRPr="00C91D8E" w:rsidRDefault="00C91D8E" w:rsidP="005F1AA5">
      <w:pPr>
        <w:pStyle w:val="Heading4"/>
        <w:ind w:left="720"/>
        <w:rPr>
          <w:rFonts w:eastAsia="Times New Roman"/>
        </w:rPr>
      </w:pPr>
      <w:bookmarkStart w:id="10" w:name="_Toc374024776"/>
      <w:r w:rsidRPr="00C91D8E">
        <w:rPr>
          <w:rFonts w:eastAsia="Times New Roman"/>
        </w:rPr>
        <w:lastRenderedPageBreak/>
        <w:t>d)</w:t>
      </w:r>
      <w:r w:rsidRPr="00C91D8E">
        <w:rPr>
          <w:rFonts w:eastAsia="Times New Roman"/>
        </w:rPr>
        <w:tab/>
        <w:t>Culturally and Linguistically Diverse?</w:t>
      </w:r>
      <w:bookmarkEnd w:id="10"/>
    </w:p>
    <w:p w:rsidR="00C91D8E" w:rsidRPr="00C91D8E" w:rsidRDefault="00C91D8E" w:rsidP="00C91D8E">
      <w:pPr>
        <w:spacing w:before="120"/>
        <w:ind w:left="720"/>
        <w:rPr>
          <w:rFonts w:eastAsia="Times New Roman" w:cs="Times New Roman"/>
        </w:rPr>
      </w:pPr>
      <w:r w:rsidRPr="00C91D8E">
        <w:rPr>
          <w:rFonts w:eastAsia="Times New Roman" w:cs="Times New Roman"/>
        </w:rPr>
        <w:t>Record the total number of clients who were born overseas and who speak little or no English at home.</w:t>
      </w:r>
    </w:p>
    <w:p w:rsidR="00ED5951" w:rsidRDefault="00C91D8E" w:rsidP="00C91D8E">
      <w:pPr>
        <w:ind w:left="720"/>
        <w:rPr>
          <w:rFonts w:eastAsia="Times New Roman" w:cs="Times New Roman"/>
        </w:rPr>
      </w:pPr>
      <w:r w:rsidRPr="00072969">
        <w:rPr>
          <w:rFonts w:eastAsia="Times New Roman" w:cs="Times New Roman"/>
          <w:b/>
          <w:u w:val="single"/>
        </w:rPr>
        <w:t>Do not</w:t>
      </w:r>
      <w:r w:rsidRPr="00C91D8E">
        <w:rPr>
          <w:rFonts w:eastAsia="Times New Roman" w:cs="Times New Roman"/>
        </w:rPr>
        <w:t xml:space="preserve"> include any Aboriginal or Torres Strait Islander clients in this count</w:t>
      </w:r>
      <w:r w:rsidR="00C91A7E">
        <w:rPr>
          <w:rFonts w:eastAsia="Times New Roman" w:cs="Times New Roman"/>
        </w:rPr>
        <w:t>.</w:t>
      </w:r>
    </w:p>
    <w:p w:rsidR="00C91D8E" w:rsidRPr="00C91D8E" w:rsidRDefault="00C91D8E" w:rsidP="00C91D8E">
      <w:pPr>
        <w:ind w:left="720"/>
        <w:rPr>
          <w:rFonts w:eastAsia="Times New Roman" w:cs="Times New Roman"/>
        </w:rPr>
      </w:pPr>
      <w:r w:rsidRPr="00C91D8E">
        <w:rPr>
          <w:rFonts w:eastAsia="Times New Roman" w:cs="Times New Roman"/>
          <w:b/>
          <w:i/>
        </w:rPr>
        <w:t>Why?</w:t>
      </w:r>
      <w:r w:rsidRPr="00C91D8E">
        <w:rPr>
          <w:rFonts w:eastAsia="Times New Roman" w:cs="Times New Roman"/>
        </w:rPr>
        <w:t xml:space="preserve"> Those whose cultural and/or linguistic diversity presents a disadvantage to fully participating in the community (e.g. poor language skills inhibit participation in education, employment, social activities) are a priority group for </w:t>
      </w:r>
      <w:proofErr w:type="gramStart"/>
      <w:r w:rsidRPr="00C91D8E">
        <w:rPr>
          <w:rFonts w:eastAsia="Times New Roman" w:cs="Times New Roman"/>
        </w:rPr>
        <w:t>CfC</w:t>
      </w:r>
      <w:proofErr w:type="gramEnd"/>
      <w:r w:rsidRPr="00C91D8E">
        <w:rPr>
          <w:rFonts w:eastAsia="Times New Roman" w:cs="Times New Roman"/>
        </w:rPr>
        <w:t xml:space="preserve"> services.</w:t>
      </w:r>
    </w:p>
    <w:p w:rsidR="00C91D8E" w:rsidRPr="00C91D8E" w:rsidRDefault="00C91D8E" w:rsidP="00C91D8E">
      <w:pPr>
        <w:spacing w:after="100" w:afterAutospacing="1"/>
        <w:ind w:left="720"/>
        <w:rPr>
          <w:rFonts w:eastAsia="Times New Roman" w:cs="Times New Roman"/>
        </w:rPr>
      </w:pPr>
      <w:r w:rsidRPr="00C91D8E">
        <w:rPr>
          <w:rFonts w:eastAsia="Times New Roman" w:cs="Times New Roman"/>
        </w:rPr>
        <w:t>The percentage of FSP clients who are CaLD is a known “vulnerable and at-risk of disadvantage” priority target group and reported in t</w:t>
      </w:r>
      <w:r w:rsidR="00E11686">
        <w:rPr>
          <w:rFonts w:eastAsia="Times New Roman" w:cs="Times New Roman"/>
        </w:rPr>
        <w:t>he Department’s Annual Report.</w:t>
      </w:r>
    </w:p>
    <w:p w:rsidR="00C91D8E" w:rsidRPr="00C91D8E" w:rsidRDefault="00C91D8E" w:rsidP="00D35EFD">
      <w:pPr>
        <w:pStyle w:val="Heading4"/>
        <w:ind w:left="720"/>
        <w:rPr>
          <w:rFonts w:eastAsia="Times New Roman"/>
        </w:rPr>
      </w:pPr>
      <w:bookmarkStart w:id="11" w:name="_Toc374024777"/>
      <w:r w:rsidRPr="00C91D8E">
        <w:rPr>
          <w:rFonts w:eastAsia="Times New Roman"/>
        </w:rPr>
        <w:t>e)</w:t>
      </w:r>
      <w:r w:rsidRPr="00C91D8E">
        <w:rPr>
          <w:rFonts w:eastAsia="Times New Roman"/>
        </w:rPr>
        <w:tab/>
        <w:t>Having a disability</w:t>
      </w:r>
      <w:bookmarkEnd w:id="11"/>
      <w:r w:rsidRPr="00C91D8E">
        <w:rPr>
          <w:rFonts w:eastAsia="Times New Roman"/>
        </w:rPr>
        <w:t xml:space="preserve"> </w:t>
      </w:r>
    </w:p>
    <w:p w:rsidR="00C91D8E" w:rsidRPr="00C91D8E" w:rsidRDefault="00C91D8E" w:rsidP="00C91D8E">
      <w:pPr>
        <w:spacing w:before="120" w:after="120"/>
        <w:ind w:left="720"/>
        <w:rPr>
          <w:rFonts w:eastAsia="Times New Roman" w:cs="Times New Roman"/>
        </w:rPr>
      </w:pPr>
      <w:r w:rsidRPr="00C91D8E">
        <w:rPr>
          <w:rFonts w:eastAsia="Times New Roman" w:cs="Times New Roman"/>
        </w:rPr>
        <w:t>Record all clients who have a disability that affects their quality of life and/or hinders their ability to fully participate in the community, e.g. participation in education,</w:t>
      </w:r>
      <w:r w:rsidR="00E11686">
        <w:rPr>
          <w:rFonts w:eastAsia="Times New Roman" w:cs="Times New Roman"/>
        </w:rPr>
        <w:t xml:space="preserve"> employment, social activities.</w:t>
      </w:r>
    </w:p>
    <w:p w:rsidR="00C91D8E" w:rsidRPr="00C91D8E" w:rsidRDefault="00C91D8E" w:rsidP="00C91D8E">
      <w:pPr>
        <w:spacing w:before="120"/>
        <w:ind w:left="720"/>
        <w:rPr>
          <w:rFonts w:eastAsia="Times New Roman" w:cs="Times New Roman"/>
        </w:rPr>
      </w:pPr>
      <w:r w:rsidRPr="00C91D8E">
        <w:rPr>
          <w:rFonts w:eastAsia="Times New Roman" w:cs="Times New Roman"/>
          <w:b/>
          <w:i/>
        </w:rPr>
        <w:t>Why?</w:t>
      </w:r>
      <w:r w:rsidRPr="00C91D8E">
        <w:rPr>
          <w:rFonts w:eastAsia="Times New Roman" w:cs="Times New Roman"/>
        </w:rPr>
        <w:t xml:space="preserve">  People with a disability are known to be at greater risk of disadvantage.  FSP uses this as a proxy measure for vulnerability.</w:t>
      </w:r>
    </w:p>
    <w:p w:rsidR="00C91D8E" w:rsidRPr="00C91D8E" w:rsidRDefault="00C91D8E" w:rsidP="00D35EFD">
      <w:pPr>
        <w:pStyle w:val="Heading4"/>
        <w:rPr>
          <w:rFonts w:eastAsia="Times New Roman"/>
        </w:rPr>
      </w:pPr>
      <w:bookmarkStart w:id="12" w:name="_Toc374024778"/>
      <w:r w:rsidRPr="00C91D8E">
        <w:rPr>
          <w:rFonts w:eastAsia="Times New Roman"/>
        </w:rPr>
        <w:t>2.</w:t>
      </w:r>
      <w:r w:rsidRPr="00C91D8E">
        <w:rPr>
          <w:rFonts w:eastAsia="Times New Roman"/>
        </w:rPr>
        <w:tab/>
        <w:t>How would you describe each adult client identified at 1a?</w:t>
      </w:r>
      <w:bookmarkEnd w:id="12"/>
    </w:p>
    <w:p w:rsidR="00C91D8E" w:rsidRPr="00C91D8E" w:rsidRDefault="00C91D8E" w:rsidP="00825845">
      <w:pPr>
        <w:spacing w:before="120"/>
        <w:ind w:left="720"/>
        <w:rPr>
          <w:rFonts w:eastAsia="Times New Roman" w:cs="Times New Roman"/>
        </w:rPr>
      </w:pPr>
      <w:r w:rsidRPr="00C91D8E">
        <w:rPr>
          <w:rFonts w:eastAsia="Times New Roman" w:cs="Times New Roman"/>
        </w:rPr>
        <w:t>Count each of the adult clients who attended your service in one of the categories listed.  The total of clients listed in questions 2 a) to 2 f) must be equal to the total adults listed in 1 a).</w:t>
      </w:r>
    </w:p>
    <w:p w:rsidR="00C91D8E" w:rsidRPr="00C91D8E" w:rsidRDefault="00C91D8E" w:rsidP="00825845">
      <w:pPr>
        <w:spacing w:before="120" w:after="120"/>
        <w:ind w:left="720"/>
        <w:rPr>
          <w:rFonts w:eastAsia="Times New Roman" w:cs="Times New Roman"/>
        </w:rPr>
      </w:pPr>
      <w:r w:rsidRPr="00C91D8E">
        <w:rPr>
          <w:rFonts w:eastAsia="Times New Roman" w:cs="Times New Roman"/>
          <w:u w:val="single"/>
        </w:rPr>
        <w:t>Do not</w:t>
      </w:r>
      <w:r w:rsidRPr="00C91D8E">
        <w:rPr>
          <w:rFonts w:eastAsia="Times New Roman" w:cs="Times New Roman"/>
        </w:rPr>
        <w:t xml:space="preserve"> count youth who are also parents here.  This section collects data on adult demographics only.</w:t>
      </w:r>
      <w:r w:rsidR="0020143F">
        <w:rPr>
          <w:rFonts w:eastAsia="Times New Roman" w:cs="Times New Roman"/>
        </w:rPr>
        <w:t xml:space="preserve">  Young parents are recorded in the </w:t>
      </w:r>
      <w:r w:rsidR="00CA5015">
        <w:rPr>
          <w:rFonts w:eastAsia="Times New Roman" w:cs="Times New Roman"/>
        </w:rPr>
        <w:t>next set of categories</w:t>
      </w:r>
      <w:r w:rsidR="0020143F">
        <w:rPr>
          <w:rFonts w:eastAsia="Times New Roman" w:cs="Times New Roman"/>
        </w:rPr>
        <w:t xml:space="preserve"> section.</w:t>
      </w:r>
    </w:p>
    <w:p w:rsidR="00C91D8E" w:rsidRPr="00C91D8E" w:rsidRDefault="00C91D8E" w:rsidP="00825845">
      <w:pPr>
        <w:spacing w:before="120"/>
        <w:ind w:left="720"/>
        <w:rPr>
          <w:rFonts w:eastAsia="Times New Roman" w:cs="Times New Roman"/>
        </w:rPr>
      </w:pPr>
      <w:r w:rsidRPr="00C91D8E">
        <w:rPr>
          <w:rFonts w:eastAsia="Times New Roman" w:cs="Times New Roman"/>
        </w:rPr>
        <w:t>All adult clients who do not fit into categories a) to e) should be entered at f).</w:t>
      </w:r>
    </w:p>
    <w:p w:rsidR="00C91D8E" w:rsidRPr="00C91D8E" w:rsidRDefault="00C91D8E" w:rsidP="00825845">
      <w:pPr>
        <w:ind w:left="720"/>
        <w:rPr>
          <w:rFonts w:eastAsia="Times New Roman" w:cs="Times New Roman"/>
        </w:rPr>
      </w:pPr>
      <w:r w:rsidRPr="00C91D8E">
        <w:rPr>
          <w:rFonts w:eastAsia="Times New Roman" w:cs="Times New Roman"/>
          <w:b/>
          <w:i/>
        </w:rPr>
        <w:t>Why?</w:t>
      </w:r>
      <w:r w:rsidRPr="00C91D8E">
        <w:rPr>
          <w:rFonts w:eastAsia="Times New Roman" w:cs="Times New Roman"/>
        </w:rPr>
        <w:t xml:space="preserve">  Analysis of this data provides an insight into the level of:</w:t>
      </w:r>
    </w:p>
    <w:p w:rsidR="00C91D8E" w:rsidRPr="00C91D8E" w:rsidRDefault="00C91D8E" w:rsidP="00825845">
      <w:pPr>
        <w:numPr>
          <w:ilvl w:val="0"/>
          <w:numId w:val="14"/>
        </w:numPr>
        <w:spacing w:after="120"/>
        <w:ind w:left="1440"/>
        <w:rPr>
          <w:rFonts w:eastAsia="Times New Roman" w:cs="Times New Roman"/>
        </w:rPr>
      </w:pPr>
      <w:r w:rsidRPr="00C91D8E">
        <w:rPr>
          <w:rFonts w:eastAsia="Times New Roman" w:cs="Times New Roman"/>
        </w:rPr>
        <w:t>Services provided to demographic group</w:t>
      </w:r>
      <w:r w:rsidR="00C7738A">
        <w:rPr>
          <w:rFonts w:eastAsia="Times New Roman" w:cs="Times New Roman"/>
        </w:rPr>
        <w:t>s of particular interest to FSP</w:t>
      </w:r>
      <w:r w:rsidRPr="00C91D8E">
        <w:rPr>
          <w:rFonts w:eastAsia="Times New Roman" w:cs="Times New Roman"/>
        </w:rPr>
        <w:t xml:space="preserve"> and</w:t>
      </w:r>
    </w:p>
    <w:p w:rsidR="00C91D8E" w:rsidRPr="00C91D8E" w:rsidRDefault="00C91D8E" w:rsidP="00825845">
      <w:pPr>
        <w:numPr>
          <w:ilvl w:val="0"/>
          <w:numId w:val="14"/>
        </w:numPr>
        <w:spacing w:after="120"/>
        <w:ind w:left="1434" w:hanging="357"/>
        <w:rPr>
          <w:rFonts w:eastAsia="Times New Roman" w:cs="Times New Roman"/>
        </w:rPr>
      </w:pPr>
      <w:r w:rsidRPr="00C91D8E">
        <w:rPr>
          <w:rFonts w:eastAsia="Times New Roman" w:cs="Times New Roman"/>
        </w:rPr>
        <w:t xml:space="preserve">Professional skills development and community capacity building provided by </w:t>
      </w:r>
      <w:proofErr w:type="gramStart"/>
      <w:r w:rsidRPr="00C91D8E">
        <w:rPr>
          <w:rFonts w:eastAsia="Times New Roman" w:cs="Times New Roman"/>
        </w:rPr>
        <w:t>CfC</w:t>
      </w:r>
      <w:proofErr w:type="gramEnd"/>
      <w:r w:rsidRPr="00C91D8E">
        <w:rPr>
          <w:rFonts w:eastAsia="Times New Roman" w:cs="Times New Roman"/>
        </w:rPr>
        <w:t>.</w:t>
      </w:r>
    </w:p>
    <w:p w:rsidR="00C91D8E" w:rsidRPr="00C91D8E" w:rsidRDefault="00C91D8E" w:rsidP="00D35EFD">
      <w:pPr>
        <w:pStyle w:val="Heading3"/>
        <w:rPr>
          <w:rFonts w:eastAsia="Times New Roman"/>
        </w:rPr>
      </w:pPr>
      <w:bookmarkStart w:id="13" w:name="_Toc374024779"/>
      <w:r w:rsidRPr="00C91D8E">
        <w:rPr>
          <w:rFonts w:eastAsia="Times New Roman"/>
        </w:rPr>
        <w:t>3.</w:t>
      </w:r>
      <w:r w:rsidRPr="00C91D8E">
        <w:rPr>
          <w:rFonts w:eastAsia="Times New Roman"/>
        </w:rPr>
        <w:tab/>
        <w:t>How many of the clients at 1 a) fall into the following categories?</w:t>
      </w:r>
      <w:bookmarkEnd w:id="13"/>
    </w:p>
    <w:p w:rsidR="00C91D8E" w:rsidRPr="00C91D8E" w:rsidRDefault="00C91D8E" w:rsidP="00825845">
      <w:pPr>
        <w:spacing w:before="120"/>
        <w:ind w:left="720"/>
        <w:rPr>
          <w:rFonts w:eastAsia="Times New Roman" w:cs="Times New Roman"/>
        </w:rPr>
      </w:pPr>
      <w:r w:rsidRPr="00C91D8E">
        <w:rPr>
          <w:rFonts w:eastAsia="Times New Roman" w:cs="Times New Roman"/>
        </w:rPr>
        <w:t>Record all clients (adults, youth and children) who fall into any of the demographic categories listed.  Include clients as in a</w:t>
      </w:r>
      <w:r w:rsidR="00E11686">
        <w:rPr>
          <w:rFonts w:eastAsia="Times New Roman" w:cs="Times New Roman"/>
        </w:rPr>
        <w:t>s many categories as relevant.</w:t>
      </w:r>
    </w:p>
    <w:p w:rsidR="00C91D8E" w:rsidRPr="00C91D8E" w:rsidRDefault="00C91D8E" w:rsidP="00D35EFD">
      <w:pPr>
        <w:pStyle w:val="Heading4"/>
        <w:ind w:left="720"/>
        <w:rPr>
          <w:rFonts w:eastAsia="Times New Roman"/>
        </w:rPr>
      </w:pPr>
      <w:bookmarkStart w:id="14" w:name="_Toc374024780"/>
      <w:proofErr w:type="gramStart"/>
      <w:r w:rsidRPr="00C91D8E">
        <w:rPr>
          <w:rFonts w:eastAsia="Times New Roman"/>
        </w:rPr>
        <w:t>a</w:t>
      </w:r>
      <w:proofErr w:type="gramEnd"/>
      <w:r w:rsidRPr="00C91D8E">
        <w:rPr>
          <w:rFonts w:eastAsia="Times New Roman"/>
        </w:rPr>
        <w:t xml:space="preserve">) </w:t>
      </w:r>
      <w:r w:rsidRPr="00C91D8E">
        <w:rPr>
          <w:rFonts w:eastAsia="Times New Roman"/>
        </w:rPr>
        <w:tab/>
        <w:t>Young parents &lt;20</w:t>
      </w:r>
      <w:bookmarkEnd w:id="14"/>
    </w:p>
    <w:p w:rsidR="00C91D8E" w:rsidRPr="00C91D8E" w:rsidRDefault="00C91D8E" w:rsidP="00C91D8E">
      <w:pPr>
        <w:spacing w:before="120"/>
        <w:ind w:left="720"/>
        <w:rPr>
          <w:rFonts w:eastAsia="Times New Roman" w:cs="Times New Roman"/>
        </w:rPr>
      </w:pPr>
      <w:r w:rsidRPr="00C91D8E">
        <w:rPr>
          <w:rFonts w:eastAsia="Times New Roman" w:cs="Times New Roman"/>
          <w:b/>
          <w:i/>
        </w:rPr>
        <w:t>Why?</w:t>
      </w:r>
      <w:r w:rsidRPr="00C91D8E">
        <w:rPr>
          <w:rFonts w:eastAsia="Times New Roman" w:cs="Times New Roman"/>
        </w:rPr>
        <w:t xml:space="preserve"> Young parents less than 20 years and their children are particularly vulnerable to disadvantage and are a priority target group for </w:t>
      </w:r>
      <w:proofErr w:type="gramStart"/>
      <w:r w:rsidRPr="00C91D8E">
        <w:rPr>
          <w:rFonts w:eastAsia="Times New Roman" w:cs="Times New Roman"/>
        </w:rPr>
        <w:t>CfC</w:t>
      </w:r>
      <w:proofErr w:type="gramEnd"/>
      <w:r w:rsidRPr="00C91D8E">
        <w:rPr>
          <w:rFonts w:eastAsia="Times New Roman" w:cs="Times New Roman"/>
        </w:rPr>
        <w:t xml:space="preserve"> services.</w:t>
      </w:r>
    </w:p>
    <w:p w:rsidR="00C91D8E" w:rsidRPr="00C91D8E" w:rsidRDefault="00C91D8E" w:rsidP="00D35EFD">
      <w:pPr>
        <w:pStyle w:val="Heading4"/>
        <w:ind w:left="720"/>
        <w:rPr>
          <w:rFonts w:eastAsia="Times New Roman"/>
        </w:rPr>
      </w:pPr>
      <w:bookmarkStart w:id="15" w:name="_Toc374024781"/>
      <w:r w:rsidRPr="00C91D8E">
        <w:rPr>
          <w:rFonts w:eastAsia="Times New Roman"/>
        </w:rPr>
        <w:t xml:space="preserve">b) </w:t>
      </w:r>
      <w:r w:rsidRPr="00C91D8E">
        <w:rPr>
          <w:rFonts w:eastAsia="Times New Roman"/>
        </w:rPr>
        <w:tab/>
        <w:t>Young parents 20-25</w:t>
      </w:r>
      <w:bookmarkEnd w:id="15"/>
    </w:p>
    <w:p w:rsidR="00C91D8E" w:rsidRPr="00C91D8E" w:rsidRDefault="00C91D8E" w:rsidP="00C91D8E">
      <w:pPr>
        <w:spacing w:before="120"/>
        <w:ind w:firstLine="720"/>
        <w:rPr>
          <w:rFonts w:eastAsia="Times New Roman" w:cs="Times New Roman"/>
        </w:rPr>
      </w:pPr>
      <w:r w:rsidRPr="00C91D8E">
        <w:rPr>
          <w:rFonts w:eastAsia="Times New Roman" w:cs="Times New Roman"/>
          <w:b/>
          <w:i/>
        </w:rPr>
        <w:t>Why?</w:t>
      </w:r>
      <w:r w:rsidRPr="00C91D8E">
        <w:rPr>
          <w:rFonts w:eastAsia="Times New Roman" w:cs="Times New Roman"/>
        </w:rPr>
        <w:t xml:space="preserve"> Young parents, 20-25 years </w:t>
      </w:r>
      <w:r w:rsidR="00E11686">
        <w:rPr>
          <w:rFonts w:eastAsia="Times New Roman" w:cs="Times New Roman"/>
        </w:rPr>
        <w:t>may be at risk of disadvantage.</w:t>
      </w:r>
    </w:p>
    <w:p w:rsidR="00C91D8E" w:rsidRPr="00C91D8E" w:rsidRDefault="00C91D8E" w:rsidP="00D35EFD">
      <w:pPr>
        <w:pStyle w:val="Heading4"/>
        <w:ind w:left="720"/>
        <w:rPr>
          <w:rFonts w:eastAsia="Times New Roman"/>
        </w:rPr>
      </w:pPr>
      <w:bookmarkStart w:id="16" w:name="_Toc374024782"/>
      <w:r w:rsidRPr="00C91D8E">
        <w:rPr>
          <w:rFonts w:eastAsia="Times New Roman"/>
        </w:rPr>
        <w:lastRenderedPageBreak/>
        <w:t xml:space="preserve">c) </w:t>
      </w:r>
      <w:r w:rsidRPr="00C91D8E">
        <w:rPr>
          <w:rFonts w:eastAsia="Times New Roman"/>
        </w:rPr>
        <w:tab/>
      </w:r>
      <w:proofErr w:type="gramStart"/>
      <w:r w:rsidRPr="00C91D8E">
        <w:rPr>
          <w:rFonts w:eastAsia="Times New Roman"/>
        </w:rPr>
        <w:t>from</w:t>
      </w:r>
      <w:proofErr w:type="gramEnd"/>
      <w:r w:rsidRPr="00C91D8E">
        <w:rPr>
          <w:rFonts w:eastAsia="Times New Roman"/>
        </w:rPr>
        <w:t xml:space="preserve"> a family whose main source of income is believed to be from Centrelink </w:t>
      </w:r>
      <w:r w:rsidRPr="00C91D8E">
        <w:rPr>
          <w:rFonts w:eastAsia="Times New Roman"/>
        </w:rPr>
        <w:br/>
      </w:r>
      <w:r w:rsidRPr="00C91D8E">
        <w:rPr>
          <w:rFonts w:eastAsia="Times New Roman"/>
        </w:rPr>
        <w:tab/>
        <w:t>or Department of Veterans’ Affairs</w:t>
      </w:r>
      <w:bookmarkEnd w:id="16"/>
    </w:p>
    <w:p w:rsidR="00C91D8E" w:rsidRPr="00C91D8E" w:rsidRDefault="00C91D8E" w:rsidP="00825845">
      <w:pPr>
        <w:numPr>
          <w:ilvl w:val="0"/>
          <w:numId w:val="15"/>
        </w:numPr>
        <w:spacing w:before="120" w:after="120"/>
        <w:ind w:left="1077" w:hanging="357"/>
        <w:rPr>
          <w:rFonts w:eastAsia="Times New Roman" w:cs="Times New Roman"/>
        </w:rPr>
      </w:pPr>
      <w:r w:rsidRPr="00C91D8E">
        <w:rPr>
          <w:rFonts w:eastAsia="Times New Roman" w:cs="Times New Roman"/>
        </w:rPr>
        <w:t>If services collect this data for their own purposes, or if it is appropriate to ask clients for this information, services should report this figure.</w:t>
      </w:r>
    </w:p>
    <w:p w:rsidR="00C91D8E" w:rsidRPr="00C91D8E" w:rsidRDefault="00C91D8E" w:rsidP="00825845">
      <w:pPr>
        <w:numPr>
          <w:ilvl w:val="0"/>
          <w:numId w:val="15"/>
        </w:numPr>
        <w:spacing w:after="120"/>
        <w:ind w:left="1077" w:hanging="357"/>
        <w:rPr>
          <w:rFonts w:eastAsia="Times New Roman" w:cs="Times New Roman"/>
        </w:rPr>
      </w:pPr>
      <w:r w:rsidRPr="00C91D8E">
        <w:rPr>
          <w:rFonts w:eastAsia="Times New Roman" w:cs="Times New Roman"/>
        </w:rPr>
        <w:t>Where appropriate, the provider may use professional judgement to answer this question.</w:t>
      </w:r>
    </w:p>
    <w:p w:rsidR="00C91D8E" w:rsidRPr="00C91D8E" w:rsidRDefault="00C91D8E" w:rsidP="00825845">
      <w:pPr>
        <w:numPr>
          <w:ilvl w:val="0"/>
          <w:numId w:val="15"/>
        </w:numPr>
        <w:spacing w:after="120"/>
        <w:ind w:left="1077" w:hanging="357"/>
        <w:rPr>
          <w:rFonts w:eastAsia="Times New Roman" w:cs="Times New Roman"/>
        </w:rPr>
      </w:pPr>
      <w:r w:rsidRPr="00C91D8E">
        <w:rPr>
          <w:rFonts w:eastAsia="Times New Roman" w:cs="Times New Roman"/>
        </w:rPr>
        <w:t>Providers are not expected to ask clients for this information in a way that causes distress or if it is inappropriate to do so.  Discuss alternatives with your Funding Agreement Manager.</w:t>
      </w:r>
    </w:p>
    <w:p w:rsidR="00C91D8E" w:rsidRPr="00C91D8E" w:rsidRDefault="00C91D8E" w:rsidP="00C91D8E">
      <w:pPr>
        <w:spacing w:after="120"/>
        <w:ind w:left="720"/>
        <w:rPr>
          <w:rFonts w:eastAsia="Times New Roman" w:cs="Times New Roman"/>
        </w:rPr>
      </w:pPr>
      <w:r w:rsidRPr="00C91D8E">
        <w:rPr>
          <w:rFonts w:eastAsia="Times New Roman" w:cs="Times New Roman"/>
          <w:b/>
          <w:i/>
        </w:rPr>
        <w:t>Why?</w:t>
      </w:r>
      <w:r w:rsidRPr="00C91D8E">
        <w:rPr>
          <w:rFonts w:eastAsia="Times New Roman" w:cs="Times New Roman"/>
        </w:rPr>
        <w:t xml:space="preserve">  Income support is used as a proxy measure of disadvantage and vulnerability.  We gather this to assess how well FSP reac</w:t>
      </w:r>
      <w:r w:rsidR="00E11686">
        <w:rPr>
          <w:rFonts w:eastAsia="Times New Roman" w:cs="Times New Roman"/>
        </w:rPr>
        <w:t>hes appropriate target groups.</w:t>
      </w:r>
    </w:p>
    <w:p w:rsidR="00C91D8E" w:rsidRPr="00C91D8E" w:rsidRDefault="00C91D8E" w:rsidP="00D35EFD">
      <w:pPr>
        <w:pStyle w:val="Heading4"/>
        <w:ind w:left="720"/>
        <w:rPr>
          <w:rFonts w:eastAsia="Times New Roman"/>
        </w:rPr>
      </w:pPr>
      <w:bookmarkStart w:id="17" w:name="_Toc374024783"/>
      <w:r w:rsidRPr="00C91D8E">
        <w:rPr>
          <w:rFonts w:eastAsia="Times New Roman"/>
        </w:rPr>
        <w:t>d)</w:t>
      </w:r>
      <w:r w:rsidRPr="00C91D8E">
        <w:rPr>
          <w:rFonts w:eastAsia="Times New Roman"/>
        </w:rPr>
        <w:tab/>
        <w:t>From a family known to have Centrelink income support payments subject to</w:t>
      </w:r>
      <w:r w:rsidRPr="00C91D8E">
        <w:rPr>
          <w:rFonts w:eastAsia="Times New Roman"/>
        </w:rPr>
        <w:br/>
        <w:t xml:space="preserve"> </w:t>
      </w:r>
      <w:r w:rsidRPr="00C91D8E">
        <w:rPr>
          <w:rFonts w:eastAsia="Times New Roman"/>
        </w:rPr>
        <w:tab/>
        <w:t>income management.</w:t>
      </w:r>
      <w:bookmarkEnd w:id="17"/>
      <w:r w:rsidRPr="00C91D8E">
        <w:rPr>
          <w:rFonts w:eastAsia="Times New Roman"/>
        </w:rPr>
        <w:t xml:space="preserve">  </w:t>
      </w:r>
    </w:p>
    <w:p w:rsidR="00C91D8E" w:rsidRPr="00C91D8E" w:rsidRDefault="00C91D8E" w:rsidP="00C91D8E">
      <w:pPr>
        <w:tabs>
          <w:tab w:val="left" w:pos="1134"/>
        </w:tabs>
        <w:spacing w:before="120" w:after="120"/>
        <w:ind w:left="720"/>
        <w:rPr>
          <w:rFonts w:eastAsia="Times New Roman" w:cs="Times New Roman"/>
        </w:rPr>
      </w:pPr>
      <w:r w:rsidRPr="00C91D8E">
        <w:rPr>
          <w:rFonts w:eastAsia="Times New Roman" w:cs="Times New Roman"/>
        </w:rPr>
        <w:t>This data is only required of providers who have reason to co</w:t>
      </w:r>
      <w:r w:rsidR="00E11686">
        <w:rPr>
          <w:rFonts w:eastAsia="Times New Roman" w:cs="Times New Roman"/>
        </w:rPr>
        <w:t>llect this information.</w:t>
      </w:r>
    </w:p>
    <w:p w:rsidR="00C91D8E" w:rsidRPr="00C91D8E" w:rsidRDefault="00C91D8E" w:rsidP="00C91D8E">
      <w:pPr>
        <w:spacing w:after="120"/>
        <w:ind w:left="720"/>
        <w:rPr>
          <w:rFonts w:eastAsia="Times New Roman" w:cs="Times New Roman"/>
        </w:rPr>
      </w:pPr>
      <w:r w:rsidRPr="00C91D8E">
        <w:rPr>
          <w:rFonts w:eastAsia="Times New Roman" w:cs="Times New Roman"/>
          <w:b/>
          <w:i/>
        </w:rPr>
        <w:t>Why?</w:t>
      </w:r>
      <w:r w:rsidRPr="00C91D8E">
        <w:rPr>
          <w:rFonts w:eastAsia="Times New Roman" w:cs="Times New Roman"/>
        </w:rPr>
        <w:t xml:space="preserve">  Responses will be used to compare against the BAFW trial site results.</w:t>
      </w:r>
    </w:p>
    <w:p w:rsidR="00C91D8E" w:rsidRPr="00C91D8E" w:rsidRDefault="00C91D8E" w:rsidP="00D35EFD">
      <w:pPr>
        <w:pStyle w:val="Heading4"/>
        <w:ind w:left="720"/>
        <w:rPr>
          <w:rFonts w:eastAsia="Times New Roman"/>
        </w:rPr>
      </w:pPr>
      <w:bookmarkStart w:id="18" w:name="_Toc374024784"/>
      <w:r w:rsidRPr="00C91D8E">
        <w:rPr>
          <w:rFonts w:eastAsia="Times New Roman"/>
        </w:rPr>
        <w:t xml:space="preserve">e) </w:t>
      </w:r>
      <w:r w:rsidRPr="00C91D8E">
        <w:rPr>
          <w:rFonts w:eastAsia="Times New Roman"/>
        </w:rPr>
        <w:tab/>
        <w:t>From a family known to be referred by</w:t>
      </w:r>
      <w:r w:rsidR="000E36B9">
        <w:rPr>
          <w:rFonts w:eastAsia="Times New Roman"/>
        </w:rPr>
        <w:t>, or involved with,</w:t>
      </w:r>
      <w:r w:rsidRPr="00C91D8E">
        <w:rPr>
          <w:rFonts w:eastAsia="Times New Roman"/>
        </w:rPr>
        <w:t xml:space="preserve"> child protection.</w:t>
      </w:r>
      <w:bookmarkEnd w:id="18"/>
    </w:p>
    <w:p w:rsidR="00C91D8E" w:rsidRDefault="00C91D8E" w:rsidP="00C91D8E">
      <w:pPr>
        <w:spacing w:before="120"/>
        <w:ind w:left="720"/>
        <w:rPr>
          <w:rFonts w:eastAsia="Times New Roman" w:cs="Times New Roman"/>
        </w:rPr>
      </w:pPr>
      <w:r w:rsidRPr="00C91D8E">
        <w:rPr>
          <w:rFonts w:eastAsia="Times New Roman" w:cs="Times New Roman"/>
        </w:rPr>
        <w:t xml:space="preserve">Provide this if your service has received a </w:t>
      </w:r>
      <w:r w:rsidRPr="00C91D8E">
        <w:rPr>
          <w:rFonts w:eastAsia="Times New Roman" w:cs="Times New Roman"/>
          <w:i/>
        </w:rPr>
        <w:t>warm referral</w:t>
      </w:r>
      <w:r w:rsidRPr="00C91D8E">
        <w:rPr>
          <w:rFonts w:eastAsia="Times New Roman" w:cs="Times New Roman"/>
        </w:rPr>
        <w:t xml:space="preserve"> f</w:t>
      </w:r>
      <w:r w:rsidR="00E11686">
        <w:rPr>
          <w:rFonts w:eastAsia="Times New Roman" w:cs="Times New Roman"/>
        </w:rPr>
        <w:t>rom a child protection agency</w:t>
      </w:r>
      <w:r w:rsidR="003123C1" w:rsidRPr="003123C1">
        <w:rPr>
          <w:rFonts w:eastAsia="Times New Roman" w:cs="Times New Roman"/>
        </w:rPr>
        <w:t xml:space="preserve"> </w:t>
      </w:r>
      <w:r w:rsidR="003123C1">
        <w:rPr>
          <w:rFonts w:eastAsia="Times New Roman" w:cs="Times New Roman"/>
        </w:rPr>
        <w:t>or if your service works in collaboration with child protection in relation to a client</w:t>
      </w:r>
      <w:r w:rsidR="00E11686">
        <w:rPr>
          <w:rFonts w:eastAsia="Times New Roman" w:cs="Times New Roman"/>
        </w:rPr>
        <w:t>.</w:t>
      </w:r>
    </w:p>
    <w:p w:rsidR="000E36B9" w:rsidRPr="00C91D8E" w:rsidRDefault="000E36B9" w:rsidP="00C91D8E">
      <w:pPr>
        <w:spacing w:before="120"/>
        <w:ind w:left="720"/>
        <w:rPr>
          <w:rFonts w:eastAsia="Times New Roman" w:cs="Times New Roman"/>
        </w:rPr>
      </w:pPr>
      <w:r w:rsidRPr="00C91D8E">
        <w:rPr>
          <w:rFonts w:eastAsia="Times New Roman" w:cs="Times New Roman"/>
        </w:rPr>
        <w:t>This data is only required of providers who have reason to co</w:t>
      </w:r>
      <w:r>
        <w:rPr>
          <w:rFonts w:eastAsia="Times New Roman" w:cs="Times New Roman"/>
        </w:rPr>
        <w:t>llect this information.</w:t>
      </w:r>
    </w:p>
    <w:p w:rsidR="00C91D8E" w:rsidRPr="00C91D8E" w:rsidRDefault="00C91D8E" w:rsidP="00C91D8E">
      <w:pPr>
        <w:ind w:left="720"/>
        <w:rPr>
          <w:rFonts w:eastAsia="Times New Roman" w:cs="Times New Roman"/>
        </w:rPr>
      </w:pPr>
      <w:r w:rsidRPr="00C91D8E">
        <w:rPr>
          <w:rFonts w:eastAsia="Times New Roman" w:cs="Times New Roman"/>
          <w:b/>
          <w:i/>
        </w:rPr>
        <w:t>Why?</w:t>
      </w:r>
      <w:r w:rsidRPr="00C91D8E">
        <w:rPr>
          <w:rFonts w:eastAsia="Times New Roman" w:cs="Times New Roman"/>
        </w:rPr>
        <w:t xml:space="preserve"> This is used to assess the extent of FSP collaboration with Child Protection Agencies in line with the National Framework for Protecting Australia’s Children 2009–2020.</w:t>
      </w:r>
    </w:p>
    <w:p w:rsidR="00C91D8E" w:rsidRPr="00C91D8E" w:rsidRDefault="00C91D8E" w:rsidP="005F1AA5">
      <w:pPr>
        <w:pStyle w:val="Heading1"/>
        <w:rPr>
          <w:rFonts w:eastAsia="Times New Roman"/>
        </w:rPr>
      </w:pPr>
      <w:bookmarkStart w:id="19" w:name="_Toc374024785"/>
      <w:r w:rsidRPr="00C91D8E">
        <w:rPr>
          <w:rFonts w:eastAsia="Times New Roman"/>
        </w:rPr>
        <w:t>Key Service Activities</w:t>
      </w:r>
      <w:bookmarkEnd w:id="19"/>
    </w:p>
    <w:p w:rsidR="00C91D8E" w:rsidRPr="00C91D8E" w:rsidRDefault="00C91D8E" w:rsidP="00C91D8E">
      <w:pPr>
        <w:spacing w:after="0" w:line="240" w:lineRule="auto"/>
        <w:rPr>
          <w:rFonts w:eastAsia="Times New Roman" w:cs="Times New Roman"/>
          <w:i/>
          <w:u w:val="single"/>
        </w:rPr>
      </w:pPr>
    </w:p>
    <w:p w:rsidR="00C91D8E" w:rsidRPr="00C91D8E" w:rsidRDefault="00C91D8E" w:rsidP="00C91D8E">
      <w:pPr>
        <w:pBdr>
          <w:top w:val="single" w:sz="4" w:space="1" w:color="auto"/>
          <w:left w:val="single" w:sz="4" w:space="4" w:color="auto"/>
          <w:bottom w:val="single" w:sz="4" w:space="1" w:color="auto"/>
          <w:right w:val="single" w:sz="4" w:space="4" w:color="auto"/>
        </w:pBdr>
        <w:shd w:val="clear" w:color="auto" w:fill="EAF1DD"/>
        <w:rPr>
          <w:rFonts w:eastAsia="Times New Roman" w:cs="Times New Roman"/>
        </w:rPr>
      </w:pPr>
      <w:r w:rsidRPr="00C91D8E">
        <w:rPr>
          <w:rFonts w:eastAsia="Times New Roman" w:cs="Times New Roman"/>
          <w:b/>
        </w:rPr>
        <w:t>Key service activities</w:t>
      </w:r>
      <w:r w:rsidRPr="00C91D8E">
        <w:rPr>
          <w:rFonts w:eastAsia="Times New Roman" w:cs="Times New Roman"/>
        </w:rPr>
        <w:t xml:space="preserve"> are the individual components </w:t>
      </w:r>
      <w:r w:rsidR="008140A8">
        <w:rPr>
          <w:rFonts w:eastAsia="Times New Roman" w:cs="Times New Roman"/>
        </w:rPr>
        <w:t xml:space="preserve">of </w:t>
      </w:r>
      <w:r w:rsidRPr="00C91D8E">
        <w:rPr>
          <w:rFonts w:eastAsia="Times New Roman" w:cs="Times New Roman"/>
        </w:rPr>
        <w:t>a service pr</w:t>
      </w:r>
      <w:r w:rsidR="00E11686">
        <w:rPr>
          <w:rFonts w:eastAsia="Times New Roman" w:cs="Times New Roman"/>
        </w:rPr>
        <w:t>ovider’s FSP service delivery.</w:t>
      </w:r>
    </w:p>
    <w:p w:rsidR="00F22072" w:rsidRDefault="00C91D8E" w:rsidP="00C91D8E">
      <w:pPr>
        <w:pBdr>
          <w:top w:val="single" w:sz="4" w:space="1" w:color="auto"/>
          <w:left w:val="single" w:sz="4" w:space="4" w:color="auto"/>
          <w:bottom w:val="single" w:sz="4" w:space="1" w:color="auto"/>
          <w:right w:val="single" w:sz="4" w:space="4" w:color="auto"/>
        </w:pBdr>
        <w:shd w:val="clear" w:color="auto" w:fill="EAF1DD"/>
        <w:rPr>
          <w:rFonts w:eastAsia="Times New Roman" w:cs="Times New Roman"/>
        </w:rPr>
      </w:pPr>
      <w:r w:rsidRPr="00C91D8E">
        <w:rPr>
          <w:rFonts w:eastAsia="Times New Roman" w:cs="Times New Roman"/>
        </w:rPr>
        <w:t xml:space="preserve">Each service activity includes all components that, in combination, contribute towards a common initiative. </w:t>
      </w:r>
      <w:proofErr w:type="gramStart"/>
      <w:r w:rsidRPr="00C91D8E">
        <w:rPr>
          <w:rFonts w:eastAsia="Times New Roman" w:cs="Times New Roman"/>
        </w:rPr>
        <w:t>e.g</w:t>
      </w:r>
      <w:proofErr w:type="gramEnd"/>
      <w:r w:rsidRPr="00C91D8E">
        <w:rPr>
          <w:rFonts w:eastAsia="Times New Roman" w:cs="Times New Roman"/>
        </w:rPr>
        <w:t>. a provider delivers the “Education for a Future” initiative, that aims to promote positive education outcomes for children of newly arrived refugee families.  While including the individual components out of school hours groups and parent education support, and casework, the Education for a Future” initiativ</w:t>
      </w:r>
      <w:r w:rsidR="00E11686">
        <w:rPr>
          <w:rFonts w:eastAsia="Times New Roman" w:cs="Times New Roman"/>
        </w:rPr>
        <w:t>e is one key service activity.</w:t>
      </w:r>
    </w:p>
    <w:p w:rsidR="00C91D8E" w:rsidRPr="00C91D8E" w:rsidRDefault="00C91D8E" w:rsidP="00C91D8E">
      <w:pPr>
        <w:spacing w:before="120"/>
        <w:rPr>
          <w:rFonts w:eastAsia="Times New Roman" w:cs="Times New Roman"/>
        </w:rPr>
      </w:pPr>
      <w:r w:rsidRPr="00C91D8E">
        <w:rPr>
          <w:rFonts w:eastAsia="Times New Roman" w:cs="Times New Roman"/>
        </w:rPr>
        <w:t xml:space="preserve">Providers </w:t>
      </w:r>
      <w:r w:rsidR="0020143F">
        <w:rPr>
          <w:rFonts w:eastAsia="Times New Roman" w:cs="Times New Roman"/>
        </w:rPr>
        <w:t>should</w:t>
      </w:r>
      <w:r w:rsidRPr="00C91D8E">
        <w:rPr>
          <w:rFonts w:eastAsia="Times New Roman" w:cs="Times New Roman"/>
        </w:rPr>
        <w:t xml:space="preserve"> think about how each service activity works toward achieving FSP outcomes.  This provides data in a format that:</w:t>
      </w:r>
    </w:p>
    <w:p w:rsidR="00C91D8E" w:rsidRPr="00C91D8E" w:rsidRDefault="00C91D8E" w:rsidP="004722FD">
      <w:pPr>
        <w:numPr>
          <w:ilvl w:val="0"/>
          <w:numId w:val="13"/>
        </w:numPr>
        <w:spacing w:after="120"/>
        <w:rPr>
          <w:rFonts w:eastAsia="Times New Roman" w:cs="Times New Roman"/>
        </w:rPr>
      </w:pPr>
      <w:r w:rsidRPr="00C91D8E">
        <w:rPr>
          <w:rFonts w:eastAsia="Times New Roman" w:cs="Times New Roman"/>
        </w:rPr>
        <w:t>Aligns to the FSP Performance Framework Objectives and Outcomes, consistent with the move to evidence based</w:t>
      </w:r>
      <w:r w:rsidR="00E11686">
        <w:rPr>
          <w:rFonts w:eastAsia="Times New Roman" w:cs="Times New Roman"/>
        </w:rPr>
        <w:t>, outcomes focussed reporting</w:t>
      </w:r>
    </w:p>
    <w:p w:rsidR="00C91D8E" w:rsidRPr="00C91D8E" w:rsidRDefault="00C91D8E" w:rsidP="004722FD">
      <w:pPr>
        <w:numPr>
          <w:ilvl w:val="0"/>
          <w:numId w:val="13"/>
        </w:numPr>
        <w:spacing w:after="120"/>
        <w:rPr>
          <w:rFonts w:eastAsia="Times New Roman" w:cs="Times New Roman"/>
        </w:rPr>
      </w:pPr>
      <w:r w:rsidRPr="00C91D8E">
        <w:rPr>
          <w:rFonts w:eastAsia="Times New Roman" w:cs="Times New Roman"/>
        </w:rPr>
        <w:lastRenderedPageBreak/>
        <w:t>Provides key outcome information in a shortened, uniform format that can be readily collated and</w:t>
      </w:r>
      <w:r w:rsidR="00E11686">
        <w:rPr>
          <w:rFonts w:eastAsia="Times New Roman" w:cs="Times New Roman"/>
        </w:rPr>
        <w:t xml:space="preserve"> analysed at the program level</w:t>
      </w:r>
    </w:p>
    <w:p w:rsidR="00C91D8E" w:rsidRPr="00C91D8E" w:rsidRDefault="00C91D8E" w:rsidP="004722FD">
      <w:pPr>
        <w:numPr>
          <w:ilvl w:val="0"/>
          <w:numId w:val="13"/>
        </w:numPr>
        <w:spacing w:after="120"/>
        <w:rPr>
          <w:rFonts w:eastAsia="Times New Roman" w:cs="Times New Roman"/>
        </w:rPr>
      </w:pPr>
      <w:r w:rsidRPr="00C91D8E">
        <w:rPr>
          <w:rFonts w:eastAsia="Times New Roman" w:cs="Times New Roman"/>
        </w:rPr>
        <w:t>Reduces the amount of mandatory data required, while allowing providers to present addi</w:t>
      </w:r>
      <w:r w:rsidR="00E11686">
        <w:rPr>
          <w:rFonts w:eastAsia="Times New Roman" w:cs="Times New Roman"/>
        </w:rPr>
        <w:t>tional information if they wish</w:t>
      </w:r>
    </w:p>
    <w:p w:rsidR="00C91D8E" w:rsidRPr="00C91D8E" w:rsidRDefault="00C91D8E" w:rsidP="004722FD">
      <w:pPr>
        <w:numPr>
          <w:ilvl w:val="0"/>
          <w:numId w:val="13"/>
        </w:numPr>
        <w:spacing w:after="120"/>
        <w:ind w:left="714" w:hanging="357"/>
        <w:rPr>
          <w:rFonts w:eastAsia="Times New Roman" w:cs="Times New Roman"/>
        </w:rPr>
      </w:pPr>
      <w:r w:rsidRPr="00C91D8E">
        <w:rPr>
          <w:rFonts w:eastAsia="Times New Roman" w:cs="Times New Roman"/>
        </w:rPr>
        <w:t xml:space="preserve">Allows plenty of room to provide additional information that providers feel is important, including in the form </w:t>
      </w:r>
      <w:r w:rsidR="00E11686">
        <w:rPr>
          <w:rFonts w:eastAsia="Times New Roman" w:cs="Times New Roman"/>
        </w:rPr>
        <w:t>of an attachment if necessary</w:t>
      </w:r>
    </w:p>
    <w:p w:rsidR="00C91D8E" w:rsidRPr="00C91D8E" w:rsidRDefault="00C91D8E" w:rsidP="00C91D8E">
      <w:pPr>
        <w:rPr>
          <w:rFonts w:eastAsia="Times New Roman" w:cs="Times New Roman"/>
        </w:rPr>
      </w:pPr>
      <w:r w:rsidRPr="00C91D8E">
        <w:rPr>
          <w:rFonts w:eastAsia="Times New Roman" w:cs="Times New Roman"/>
        </w:rPr>
        <w:t xml:space="preserve">This Report only requires information about your </w:t>
      </w:r>
      <w:r w:rsidRPr="00C91D8E">
        <w:rPr>
          <w:rFonts w:eastAsia="Times New Roman" w:cs="Times New Roman"/>
          <w:b/>
        </w:rPr>
        <w:t>performance in achieving FSP objectives</w:t>
      </w:r>
      <w:r w:rsidRPr="00C91D8E">
        <w:rPr>
          <w:rFonts w:eastAsia="Times New Roman" w:cs="Times New Roman"/>
        </w:rPr>
        <w:t>.  Providing details of day-to-day activities that are unrelated to achieving FSP objectives i</w:t>
      </w:r>
      <w:r w:rsidR="00E11686">
        <w:rPr>
          <w:rFonts w:eastAsia="Times New Roman" w:cs="Times New Roman"/>
        </w:rPr>
        <w:t>s not necessary.</w:t>
      </w:r>
    </w:p>
    <w:p w:rsidR="00C91D8E" w:rsidRPr="00C91D8E" w:rsidRDefault="00C91D8E" w:rsidP="00C91D8E">
      <w:pPr>
        <w:rPr>
          <w:rFonts w:eastAsia="Times New Roman" w:cs="Times New Roman"/>
        </w:rPr>
      </w:pPr>
      <w:proofErr w:type="gramStart"/>
      <w:r w:rsidRPr="00C91D8E">
        <w:rPr>
          <w:rFonts w:eastAsia="Times New Roman" w:cs="Times New Roman"/>
        </w:rPr>
        <w:t xml:space="preserve">Complete only one </w:t>
      </w:r>
      <w:r w:rsidRPr="00C91D8E">
        <w:rPr>
          <w:rFonts w:eastAsia="Times New Roman" w:cs="Times New Roman"/>
          <w:i/>
        </w:rPr>
        <w:t>Key Service Activity</w:t>
      </w:r>
      <w:r w:rsidRPr="00C91D8E">
        <w:rPr>
          <w:rFonts w:eastAsia="Times New Roman" w:cs="Times New Roman"/>
        </w:rPr>
        <w:t xml:space="preserve"> sub-form entry per service activity.</w:t>
      </w:r>
      <w:proofErr w:type="gramEnd"/>
      <w:r w:rsidRPr="00C91D8E">
        <w:rPr>
          <w:rFonts w:eastAsia="Times New Roman" w:cs="Times New Roman"/>
        </w:rPr>
        <w:t xml:space="preserve">  The aim is to gather necessary service activity information, reducing the time</w:t>
      </w:r>
      <w:r w:rsidR="00E11686">
        <w:rPr>
          <w:rFonts w:eastAsia="Times New Roman" w:cs="Times New Roman"/>
        </w:rPr>
        <w:t xml:space="preserve"> taken to complete the report.</w:t>
      </w:r>
    </w:p>
    <w:p w:rsidR="00C91D8E" w:rsidRPr="00C91D8E" w:rsidRDefault="00C91D8E" w:rsidP="00C91D8E">
      <w:pPr>
        <w:rPr>
          <w:rFonts w:eastAsia="Times New Roman" w:cs="Times New Roman"/>
        </w:rPr>
      </w:pPr>
      <w:r w:rsidRPr="00C91D8E">
        <w:rPr>
          <w:rFonts w:eastAsia="Times New Roman" w:cs="Times New Roman"/>
        </w:rPr>
        <w:t>New service activity sub-forms can be added as required (up to a limit of 25).  If your organisation delivers more than 25 service activities, these may be a</w:t>
      </w:r>
      <w:r w:rsidR="00E11686">
        <w:rPr>
          <w:rFonts w:eastAsia="Times New Roman" w:cs="Times New Roman"/>
        </w:rPr>
        <w:t>ttached as separate documents.</w:t>
      </w:r>
    </w:p>
    <w:p w:rsidR="00C91D8E" w:rsidRPr="00C91D8E" w:rsidRDefault="00C91D8E" w:rsidP="00C91D8E">
      <w:pPr>
        <w:rPr>
          <w:rFonts w:eastAsia="Times New Roman" w:cs="Times New Roman"/>
        </w:rPr>
      </w:pPr>
      <w:r w:rsidRPr="00C91D8E">
        <w:rPr>
          <w:rFonts w:eastAsia="Times New Roman" w:cs="Times New Roman"/>
          <w:i/>
        </w:rPr>
        <w:t xml:space="preserve">Note: if attaching additional service activity information, ensure that the same format used in the Performance Report template is followed.  The template at </w:t>
      </w:r>
      <w:r w:rsidRPr="00C91D8E">
        <w:rPr>
          <w:rFonts w:eastAsia="Times New Roman" w:cs="Times New Roman"/>
          <w:b/>
          <w:i/>
        </w:rPr>
        <w:t>Attachment C</w:t>
      </w:r>
      <w:r w:rsidRPr="00C91D8E">
        <w:rPr>
          <w:rFonts w:eastAsia="Times New Roman" w:cs="Times New Roman"/>
          <w:i/>
        </w:rPr>
        <w:t xml:space="preserve"> may be used for this purpose</w:t>
      </w:r>
      <w:r w:rsidRPr="00C91D8E">
        <w:rPr>
          <w:rFonts w:eastAsia="Times New Roman" w:cs="Times New Roman"/>
        </w:rPr>
        <w:t>.</w:t>
      </w:r>
    </w:p>
    <w:p w:rsidR="00C91D8E" w:rsidRPr="00C91D8E" w:rsidRDefault="00C91D8E" w:rsidP="004722FD">
      <w:pPr>
        <w:numPr>
          <w:ilvl w:val="0"/>
          <w:numId w:val="17"/>
        </w:numPr>
        <w:spacing w:after="120"/>
        <w:rPr>
          <w:rFonts w:eastAsia="Times New Roman" w:cs="Times New Roman"/>
        </w:rPr>
      </w:pPr>
      <w:r w:rsidRPr="00C91D8E">
        <w:rPr>
          <w:rFonts w:eastAsia="Times New Roman" w:cs="Times New Roman"/>
        </w:rPr>
        <w:t xml:space="preserve">There are seven questions for each service activity sub-form.  The first six focus on collecting information about </w:t>
      </w:r>
      <w:r w:rsidRPr="00C91D8E">
        <w:rPr>
          <w:rFonts w:eastAsia="Times New Roman" w:cs="Times New Roman"/>
          <w:u w:val="single"/>
        </w:rPr>
        <w:t>what</w:t>
      </w:r>
      <w:r w:rsidRPr="00C91D8E">
        <w:rPr>
          <w:rFonts w:eastAsia="Times New Roman" w:cs="Times New Roman"/>
        </w:rPr>
        <w:t xml:space="preserve"> was achieved (i.e. performance information - outputs and outcomes), rather than a detailed description of </w:t>
      </w:r>
      <w:r w:rsidRPr="00C91D8E">
        <w:rPr>
          <w:rFonts w:eastAsia="Times New Roman" w:cs="Times New Roman"/>
          <w:u w:val="single"/>
        </w:rPr>
        <w:t>how</w:t>
      </w:r>
      <w:r w:rsidRPr="00C91D8E">
        <w:rPr>
          <w:rFonts w:eastAsia="Times New Roman" w:cs="Times New Roman"/>
        </w:rPr>
        <w:t xml:space="preserve"> it was achieved.  This provides the key informatio</w:t>
      </w:r>
      <w:r w:rsidR="00E11686">
        <w:rPr>
          <w:rFonts w:eastAsia="Times New Roman" w:cs="Times New Roman"/>
        </w:rPr>
        <w:t>n required for FSP assessment.</w:t>
      </w:r>
    </w:p>
    <w:p w:rsidR="00C91D8E" w:rsidRPr="00C91D8E" w:rsidRDefault="00C91D8E" w:rsidP="004722FD">
      <w:pPr>
        <w:numPr>
          <w:ilvl w:val="0"/>
          <w:numId w:val="17"/>
        </w:numPr>
        <w:spacing w:after="120"/>
        <w:ind w:left="714" w:hanging="357"/>
        <w:rPr>
          <w:rFonts w:eastAsia="Times New Roman" w:cs="Times New Roman"/>
        </w:rPr>
      </w:pPr>
      <w:r w:rsidRPr="00C91D8E">
        <w:rPr>
          <w:rFonts w:eastAsia="Times New Roman" w:cs="Times New Roman"/>
        </w:rPr>
        <w:t>The final question allows additional information to be provided about the service that is used to assess individual service performance.  Supporting deta</w:t>
      </w:r>
      <w:r w:rsidR="00E11686">
        <w:rPr>
          <w:rFonts w:eastAsia="Times New Roman" w:cs="Times New Roman"/>
        </w:rPr>
        <w:t>il can be attached if desired.</w:t>
      </w:r>
    </w:p>
    <w:p w:rsidR="004D7FC2" w:rsidRDefault="004D7FC2">
      <w:pPr>
        <w:rPr>
          <w:rFonts w:eastAsia="Times New Roman" w:cs="Times New Roman"/>
          <w:b/>
        </w:rPr>
      </w:pPr>
      <w:r>
        <w:rPr>
          <w:rFonts w:eastAsia="Times New Roman" w:cs="Times New Roman"/>
          <w:b/>
        </w:rPr>
        <w:br w:type="page"/>
      </w:r>
    </w:p>
    <w:p w:rsidR="00C91D8E" w:rsidRDefault="00C91D8E" w:rsidP="00C91D8E">
      <w:pPr>
        <w:rPr>
          <w:rFonts w:eastAsia="Times New Roman" w:cs="Times New Roman"/>
          <w:b/>
        </w:rPr>
      </w:pPr>
      <w:r w:rsidRPr="00C91D8E">
        <w:rPr>
          <w:rFonts w:eastAsia="Times New Roman" w:cs="Times New Roman"/>
          <w:b/>
        </w:rPr>
        <w:lastRenderedPageBreak/>
        <w:t>Examples</w:t>
      </w:r>
    </w:p>
    <w:p w:rsidR="004D7FC2" w:rsidRPr="004D7FC2" w:rsidRDefault="004D7FC2" w:rsidP="004D7FC2">
      <w:pPr>
        <w:pStyle w:val="ListParagraph"/>
        <w:numPr>
          <w:ilvl w:val="0"/>
          <w:numId w:val="41"/>
        </w:numPr>
        <w:pBdr>
          <w:top w:val="single" w:sz="4" w:space="1" w:color="auto"/>
          <w:left w:val="single" w:sz="4" w:space="4" w:color="auto"/>
          <w:bottom w:val="single" w:sz="4" w:space="1" w:color="auto"/>
          <w:right w:val="single" w:sz="4" w:space="4" w:color="auto"/>
        </w:pBdr>
        <w:shd w:val="clear" w:color="auto" w:fill="EAF1DD" w:themeFill="accent3" w:themeFillTint="33"/>
        <w:rPr>
          <w:rFonts w:eastAsia="Times New Roman" w:cs="Times New Roman"/>
          <w:i/>
          <w:sz w:val="20"/>
        </w:rPr>
      </w:pPr>
      <w:r w:rsidRPr="004D7FC2">
        <w:rPr>
          <w:rFonts w:eastAsia="Times New Roman" w:cs="Times New Roman"/>
          <w:i/>
          <w:sz w:val="20"/>
        </w:rPr>
        <w:t xml:space="preserve">A provider delivers </w:t>
      </w:r>
      <w:proofErr w:type="spellStart"/>
      <w:r w:rsidRPr="004D7FC2">
        <w:rPr>
          <w:rFonts w:eastAsia="Times New Roman" w:cs="Times New Roman"/>
          <w:i/>
          <w:sz w:val="20"/>
        </w:rPr>
        <w:t>kindy</w:t>
      </w:r>
      <w:proofErr w:type="spellEnd"/>
      <w:r w:rsidRPr="004D7FC2">
        <w:rPr>
          <w:rFonts w:eastAsia="Times New Roman" w:cs="Times New Roman"/>
          <w:i/>
          <w:sz w:val="20"/>
        </w:rPr>
        <w:t xml:space="preserve"> gym in four different locations, to four different client demographic groups.  This should be reported as one service activity, with any differentiating details of the four different groups (e.g. if a particular target group, or different community partner) included against the final question in Part titled Key Service Activities.</w:t>
      </w:r>
    </w:p>
    <w:p w:rsidR="004D7FC2" w:rsidRPr="004D7FC2" w:rsidRDefault="004D7FC2" w:rsidP="004D7FC2">
      <w:pPr>
        <w:pStyle w:val="ListParagraph"/>
        <w:numPr>
          <w:ilvl w:val="0"/>
          <w:numId w:val="41"/>
        </w:numPr>
        <w:pBdr>
          <w:top w:val="single" w:sz="4" w:space="1" w:color="auto"/>
          <w:left w:val="single" w:sz="4" w:space="4" w:color="auto"/>
          <w:bottom w:val="single" w:sz="4" w:space="1" w:color="auto"/>
          <w:right w:val="single" w:sz="4" w:space="4" w:color="auto"/>
        </w:pBdr>
        <w:shd w:val="clear" w:color="auto" w:fill="EAF1DD" w:themeFill="accent3" w:themeFillTint="33"/>
        <w:rPr>
          <w:rFonts w:eastAsia="Times New Roman" w:cs="Times New Roman"/>
          <w:i/>
          <w:sz w:val="20"/>
        </w:rPr>
      </w:pPr>
      <w:r w:rsidRPr="004D7FC2">
        <w:rPr>
          <w:rFonts w:eastAsia="Times New Roman" w:cs="Times New Roman"/>
          <w:i/>
          <w:sz w:val="20"/>
        </w:rPr>
        <w:t>A provider delivers a “Building Better Parks” community strategy which aims to involve a number of communities in improving their local parks.  The strategy involves engaging community organisations and businesses, a promotion campaign, community forums, weekend busy bees, a colouring competition for school children and family group activities.  This would be included as one service activity which might be recorded as follows:</w:t>
      </w:r>
      <w:r w:rsidRPr="004D7FC2">
        <w:rPr>
          <w:rFonts w:eastAsia="Times New Roman" w:cs="Times New Roman"/>
          <w:i/>
          <w:sz w:val="20"/>
        </w:rPr>
        <w:br/>
      </w:r>
      <w:r w:rsidRPr="004D7FC2">
        <w:rPr>
          <w:rFonts w:eastAsia="Times New Roman" w:cs="Times New Roman"/>
          <w:i/>
          <w:color w:val="943634" w:themeColor="accent2" w:themeShade="BF"/>
          <w:sz w:val="20"/>
        </w:rPr>
        <w:t xml:space="preserve">Title: </w:t>
      </w:r>
      <w:r w:rsidRPr="004D7FC2">
        <w:rPr>
          <w:rFonts w:eastAsia="Times New Roman" w:cs="Times New Roman"/>
          <w:i/>
          <w:sz w:val="20"/>
        </w:rPr>
        <w:t>Building Better Parks</w:t>
      </w:r>
      <w:r w:rsidRPr="004D7FC2">
        <w:rPr>
          <w:rFonts w:eastAsia="Times New Roman" w:cs="Times New Roman"/>
          <w:i/>
          <w:sz w:val="20"/>
        </w:rPr>
        <w:br/>
      </w:r>
      <w:r w:rsidRPr="004D7FC2">
        <w:rPr>
          <w:rFonts w:eastAsia="Times New Roman" w:cs="Times New Roman"/>
          <w:i/>
          <w:color w:val="943634" w:themeColor="accent2" w:themeShade="BF"/>
          <w:sz w:val="20"/>
        </w:rPr>
        <w:t xml:space="preserve">Type of Activity: </w:t>
      </w:r>
      <w:r w:rsidRPr="004D7FC2">
        <w:rPr>
          <w:rFonts w:eastAsia="Times New Roman" w:cs="Times New Roman"/>
          <w:i/>
          <w:sz w:val="20"/>
        </w:rPr>
        <w:t>community development/capacity building</w:t>
      </w:r>
      <w:r w:rsidRPr="004D7FC2">
        <w:rPr>
          <w:rFonts w:eastAsia="Times New Roman" w:cs="Times New Roman"/>
          <w:i/>
          <w:sz w:val="20"/>
        </w:rPr>
        <w:br/>
      </w:r>
      <w:r w:rsidRPr="004D7FC2">
        <w:rPr>
          <w:rFonts w:eastAsia="Times New Roman" w:cs="Times New Roman"/>
          <w:i/>
          <w:color w:val="943634" w:themeColor="accent2" w:themeShade="BF"/>
          <w:sz w:val="20"/>
        </w:rPr>
        <w:t>Objectives:</w:t>
      </w:r>
      <w:r w:rsidRPr="004D7FC2">
        <w:rPr>
          <w:rFonts w:eastAsia="Times New Roman" w:cs="Times New Roman"/>
          <w:i/>
          <w:color w:val="943634" w:themeColor="accent2" w:themeShade="BF"/>
          <w:sz w:val="20"/>
        </w:rPr>
        <w:t xml:space="preserve"> </w:t>
      </w:r>
      <w:r w:rsidRPr="004D7FC2">
        <w:rPr>
          <w:rFonts w:eastAsia="Times New Roman" w:cs="Times New Roman"/>
          <w:i/>
          <w:sz w:val="20"/>
        </w:rPr>
        <w:t>To improve family social and economic participation</w:t>
      </w:r>
      <w:r w:rsidRPr="004D7FC2">
        <w:rPr>
          <w:rFonts w:eastAsia="Times New Roman" w:cs="Times New Roman"/>
          <w:i/>
          <w:sz w:val="20"/>
        </w:rPr>
        <w:br/>
      </w:r>
      <w:r w:rsidRPr="004D7FC2">
        <w:rPr>
          <w:rFonts w:eastAsia="Times New Roman" w:cs="Times New Roman"/>
          <w:i/>
          <w:color w:val="943634" w:themeColor="accent2" w:themeShade="BF"/>
          <w:sz w:val="20"/>
        </w:rPr>
        <w:t xml:space="preserve">Outputs: </w:t>
      </w:r>
      <w:r w:rsidRPr="004D7FC2">
        <w:rPr>
          <w:rFonts w:eastAsia="Times New Roman" w:cs="Times New Roman"/>
          <w:i/>
          <w:sz w:val="20"/>
        </w:rPr>
        <w:t xml:space="preserve">at the demographic question select NO – as the program is aimed at the whole </w:t>
      </w:r>
      <w:r w:rsidRPr="004D7FC2">
        <w:rPr>
          <w:rFonts w:eastAsia="Times New Roman" w:cs="Times New Roman"/>
          <w:i/>
          <w:sz w:val="20"/>
        </w:rPr>
        <w:t>C</w:t>
      </w:r>
      <w:r w:rsidRPr="004D7FC2">
        <w:rPr>
          <w:rFonts w:eastAsia="Times New Roman" w:cs="Times New Roman"/>
          <w:i/>
          <w:sz w:val="20"/>
        </w:rPr>
        <w:t>ommunity</w:t>
      </w:r>
      <w:r w:rsidRPr="004D7FC2">
        <w:rPr>
          <w:rFonts w:eastAsia="Times New Roman" w:cs="Times New Roman"/>
          <w:i/>
          <w:sz w:val="20"/>
        </w:rPr>
        <w:br/>
      </w:r>
      <w:r w:rsidRPr="004D7FC2">
        <w:rPr>
          <w:rFonts w:eastAsia="Times New Roman" w:cs="Times New Roman"/>
          <w:i/>
          <w:color w:val="943634" w:themeColor="accent2" w:themeShade="BF"/>
          <w:sz w:val="20"/>
        </w:rPr>
        <w:t xml:space="preserve">Outcome Statement:  </w:t>
      </w:r>
      <w:proofErr w:type="spellStart"/>
      <w:r w:rsidRPr="004D7FC2">
        <w:rPr>
          <w:rFonts w:eastAsia="Times New Roman" w:cs="Times New Roman"/>
          <w:i/>
          <w:sz w:val="20"/>
        </w:rPr>
        <w:t>Parktown</w:t>
      </w:r>
      <w:proofErr w:type="spellEnd"/>
      <w:r w:rsidRPr="004D7FC2">
        <w:rPr>
          <w:rFonts w:eastAsia="Times New Roman" w:cs="Times New Roman"/>
          <w:i/>
          <w:sz w:val="20"/>
        </w:rPr>
        <w:t xml:space="preserve"> businesses and residents have built a stronger sense of community, developed skills, and established new connections and friendships while collaborating to plan, design and construct safe, quality community spaces for their families.</w:t>
      </w:r>
      <w:r w:rsidRPr="004D7FC2">
        <w:rPr>
          <w:rFonts w:eastAsia="Times New Roman" w:cs="Times New Roman"/>
          <w:i/>
          <w:sz w:val="20"/>
        </w:rPr>
        <w:br/>
      </w:r>
      <w:r w:rsidRPr="004D7FC2">
        <w:rPr>
          <w:rFonts w:eastAsia="Times New Roman" w:cs="Times New Roman"/>
          <w:i/>
          <w:color w:val="943634" w:themeColor="accent2" w:themeShade="BF"/>
          <w:sz w:val="20"/>
        </w:rPr>
        <w:t>FSP Outcomes:</w:t>
      </w:r>
      <w:r w:rsidRPr="004D7FC2">
        <w:rPr>
          <w:rFonts w:eastAsia="Times New Roman" w:cs="Times New Roman"/>
          <w:i/>
          <w:sz w:val="20"/>
        </w:rPr>
        <w:br/>
      </w:r>
      <w:r w:rsidRPr="004D7FC2">
        <w:rPr>
          <w:rFonts w:eastAsia="Times New Roman" w:cs="Times New Roman"/>
          <w:i/>
          <w:sz w:val="20"/>
        </w:rPr>
        <w:t>Organisations provide integrated services and work in collaboration with other services and the community</w:t>
      </w:r>
    </w:p>
    <w:p w:rsidR="004D7FC2" w:rsidRPr="004D7FC2" w:rsidRDefault="004D7FC2" w:rsidP="004D7FC2">
      <w:pPr>
        <w:pBdr>
          <w:top w:val="single" w:sz="4" w:space="1" w:color="auto"/>
          <w:left w:val="single" w:sz="4" w:space="4" w:color="auto"/>
          <w:bottom w:val="single" w:sz="4" w:space="1" w:color="auto"/>
          <w:right w:val="single" w:sz="4" w:space="4" w:color="auto"/>
        </w:pBdr>
        <w:shd w:val="clear" w:color="auto" w:fill="EAF1DD" w:themeFill="accent3" w:themeFillTint="33"/>
        <w:rPr>
          <w:i/>
          <w:sz w:val="20"/>
        </w:rPr>
      </w:pPr>
      <w:r w:rsidRPr="004D7FC2">
        <w:rPr>
          <w:i/>
          <w:sz w:val="20"/>
        </w:rPr>
        <w:t>Narrative describing the individual components, their achievements, client groups, etc. would be included against the final question in Key Service Activities.</w:t>
      </w:r>
    </w:p>
    <w:p w:rsidR="00C91D8E" w:rsidRPr="00C91D8E" w:rsidRDefault="00C91D8E" w:rsidP="00C91D8E">
      <w:pPr>
        <w:spacing w:after="0"/>
        <w:rPr>
          <w:rFonts w:eastAsia="Times New Roman" w:cs="Times New Roman"/>
        </w:rPr>
      </w:pPr>
    </w:p>
    <w:p w:rsidR="00C91D8E" w:rsidRPr="00C91D8E" w:rsidRDefault="00C91D8E" w:rsidP="00D35EFD">
      <w:pPr>
        <w:pStyle w:val="Heading3"/>
        <w:rPr>
          <w:rFonts w:eastAsia="Times New Roman"/>
        </w:rPr>
      </w:pPr>
      <w:bookmarkStart w:id="20" w:name="_Toc374024787"/>
      <w:r w:rsidRPr="00C91D8E">
        <w:rPr>
          <w:rFonts w:eastAsia="Times New Roman"/>
        </w:rPr>
        <w:t>What were the key service activities undertaken to deliver your service?</w:t>
      </w:r>
      <w:bookmarkEnd w:id="20"/>
    </w:p>
    <w:p w:rsidR="00C91D8E" w:rsidRPr="00C91D8E" w:rsidRDefault="00C91D8E" w:rsidP="00C91D8E">
      <w:pPr>
        <w:spacing w:after="0"/>
        <w:rPr>
          <w:rFonts w:eastAsia="Times New Roman" w:cs="Times New Roman"/>
        </w:rPr>
      </w:pPr>
    </w:p>
    <w:p w:rsidR="00C91D8E" w:rsidRPr="00C91D8E" w:rsidRDefault="00C91D8E" w:rsidP="004722FD">
      <w:pPr>
        <w:pStyle w:val="Heading4"/>
        <w:ind w:left="720"/>
        <w:rPr>
          <w:rFonts w:eastAsia="Times New Roman"/>
        </w:rPr>
      </w:pPr>
      <w:bookmarkStart w:id="21" w:name="_Toc374024788"/>
      <w:r w:rsidRPr="00C91D8E">
        <w:rPr>
          <w:rFonts w:eastAsia="Times New Roman"/>
        </w:rPr>
        <w:t xml:space="preserve">a) </w:t>
      </w:r>
      <w:r w:rsidRPr="00C91D8E">
        <w:rPr>
          <w:rFonts w:eastAsia="Times New Roman"/>
        </w:rPr>
        <w:tab/>
        <w:t>Title of activity</w:t>
      </w:r>
      <w:bookmarkEnd w:id="21"/>
    </w:p>
    <w:p w:rsidR="00C91D8E" w:rsidRPr="00C91D8E" w:rsidRDefault="00C91D8E" w:rsidP="004722FD">
      <w:pPr>
        <w:spacing w:before="120" w:after="100" w:afterAutospacing="1"/>
        <w:ind w:firstLine="720"/>
        <w:rPr>
          <w:rFonts w:eastAsia="Times New Roman" w:cs="Times New Roman"/>
        </w:rPr>
      </w:pPr>
      <w:r w:rsidRPr="00C91D8E">
        <w:rPr>
          <w:rFonts w:eastAsia="Times New Roman" w:cs="Times New Roman"/>
        </w:rPr>
        <w:t xml:space="preserve">This should be a descriptive name </w:t>
      </w:r>
      <w:r w:rsidR="00E11686">
        <w:rPr>
          <w:rFonts w:eastAsia="Times New Roman" w:cs="Times New Roman"/>
        </w:rPr>
        <w:t>for the service activity only.</w:t>
      </w:r>
    </w:p>
    <w:p w:rsidR="00C91D8E" w:rsidRPr="00C91D8E" w:rsidRDefault="00C91D8E" w:rsidP="004722FD">
      <w:pPr>
        <w:pStyle w:val="Heading4"/>
        <w:ind w:left="720"/>
        <w:rPr>
          <w:rFonts w:eastAsia="Times New Roman"/>
        </w:rPr>
      </w:pPr>
      <w:bookmarkStart w:id="22" w:name="_Toc374024789"/>
      <w:r w:rsidRPr="00C91D8E">
        <w:rPr>
          <w:rFonts w:eastAsia="Times New Roman"/>
        </w:rPr>
        <w:t xml:space="preserve">b) </w:t>
      </w:r>
      <w:r w:rsidRPr="00C91D8E">
        <w:rPr>
          <w:rFonts w:eastAsia="Times New Roman"/>
        </w:rPr>
        <w:tab/>
        <w:t>Type of activity</w:t>
      </w:r>
      <w:bookmarkEnd w:id="22"/>
      <w:r w:rsidRPr="00C91D8E">
        <w:rPr>
          <w:rFonts w:eastAsia="Times New Roman"/>
        </w:rPr>
        <w:t xml:space="preserve"> </w:t>
      </w:r>
    </w:p>
    <w:p w:rsidR="00C91D8E" w:rsidRPr="00C91D8E" w:rsidRDefault="00C91D8E" w:rsidP="004722FD">
      <w:pPr>
        <w:spacing w:before="120"/>
        <w:ind w:left="720"/>
        <w:rPr>
          <w:rFonts w:eastAsia="Times New Roman" w:cs="Times New Roman"/>
        </w:rPr>
      </w:pPr>
      <w:r w:rsidRPr="00C91D8E">
        <w:rPr>
          <w:rFonts w:eastAsia="Times New Roman" w:cs="Times New Roman"/>
        </w:rPr>
        <w:t xml:space="preserve">Select </w:t>
      </w:r>
      <w:r w:rsidR="0020143F">
        <w:rPr>
          <w:rFonts w:eastAsia="Times New Roman" w:cs="Times New Roman"/>
        </w:rPr>
        <w:t>the most</w:t>
      </w:r>
      <w:r w:rsidR="0020143F" w:rsidRPr="00C91D8E">
        <w:rPr>
          <w:rFonts w:eastAsia="Times New Roman" w:cs="Times New Roman"/>
        </w:rPr>
        <w:t xml:space="preserve"> </w:t>
      </w:r>
      <w:r w:rsidRPr="00C91D8E">
        <w:rPr>
          <w:rFonts w:eastAsia="Times New Roman" w:cs="Times New Roman"/>
        </w:rPr>
        <w:t xml:space="preserve">appropriate value from the pick list.  The “other” category should only be selected where your service activity </w:t>
      </w:r>
      <w:r w:rsidRPr="00072969">
        <w:rPr>
          <w:rFonts w:eastAsia="Times New Roman" w:cs="Times New Roman"/>
          <w:b/>
        </w:rPr>
        <w:t>clearly does not fit</w:t>
      </w:r>
      <w:r w:rsidRPr="00C91D8E">
        <w:rPr>
          <w:rFonts w:eastAsia="Times New Roman" w:cs="Times New Roman"/>
        </w:rPr>
        <w:t xml:space="preserve"> wit</w:t>
      </w:r>
      <w:r w:rsidR="00E11686">
        <w:rPr>
          <w:rFonts w:eastAsia="Times New Roman" w:cs="Times New Roman"/>
        </w:rPr>
        <w:t>h one of the categories listed.</w:t>
      </w:r>
    </w:p>
    <w:p w:rsidR="00C91D8E" w:rsidRPr="00C91D8E" w:rsidRDefault="00C91D8E" w:rsidP="004722FD">
      <w:pPr>
        <w:spacing w:before="120"/>
        <w:ind w:left="720"/>
        <w:rPr>
          <w:rFonts w:eastAsia="Times New Roman" w:cs="Times New Roman"/>
        </w:rPr>
      </w:pPr>
      <w:r w:rsidRPr="00C91D8E">
        <w:rPr>
          <w:rFonts w:eastAsia="Times New Roman" w:cs="Times New Roman"/>
        </w:rPr>
        <w:t>If more than one category in the pick list is applicable to your activity, select the category that best describes the main focus of the activity.  If required, further explanation can be included</w:t>
      </w:r>
      <w:r w:rsidR="00ED5951">
        <w:rPr>
          <w:rFonts w:eastAsia="Times New Roman" w:cs="Times New Roman"/>
        </w:rPr>
        <w:t xml:space="preserve"> at the final question in Key Service Activities</w:t>
      </w:r>
      <w:r w:rsidRPr="00C91D8E">
        <w:rPr>
          <w:rFonts w:eastAsia="Times New Roman" w:cs="Times New Roman"/>
        </w:rPr>
        <w:t>.</w:t>
      </w:r>
    </w:p>
    <w:p w:rsidR="00C91D8E" w:rsidRPr="00C91D8E" w:rsidRDefault="00C91D8E" w:rsidP="004722FD">
      <w:pPr>
        <w:spacing w:before="120"/>
        <w:ind w:left="720"/>
        <w:rPr>
          <w:rFonts w:eastAsia="Times New Roman" w:cs="Times New Roman"/>
        </w:rPr>
      </w:pPr>
      <w:r w:rsidRPr="00C91D8E">
        <w:rPr>
          <w:rFonts w:eastAsia="Times New Roman" w:cs="Times New Roman"/>
          <w:b/>
          <w:i/>
        </w:rPr>
        <w:t>Why?</w:t>
      </w:r>
      <w:r w:rsidRPr="00C91D8E">
        <w:rPr>
          <w:rFonts w:eastAsia="Times New Roman" w:cs="Times New Roman"/>
        </w:rPr>
        <w:t xml:space="preserve">  These activity service types were designed to be generic rather than specific to enable the types of services to be categorised and analysed for mapping and planning purposes, including the identification of service gaps.  They were derived from the most commonly reported service types in past reports.</w:t>
      </w:r>
    </w:p>
    <w:p w:rsidR="008B394A" w:rsidRDefault="008B394A" w:rsidP="004722FD">
      <w:pPr>
        <w:ind w:left="360"/>
        <w:rPr>
          <w:rFonts w:eastAsia="Times New Roman" w:cs="Times New Roman"/>
          <w:b/>
        </w:rPr>
      </w:pPr>
      <w:r>
        <w:rPr>
          <w:rFonts w:eastAsia="Times New Roman" w:cs="Times New Roman"/>
          <w:b/>
        </w:rPr>
        <w:br w:type="page"/>
      </w:r>
    </w:p>
    <w:p w:rsidR="00C91D8E" w:rsidRDefault="00C91D8E" w:rsidP="004722FD">
      <w:pPr>
        <w:ind w:left="360"/>
        <w:rPr>
          <w:rFonts w:eastAsia="Times New Roman" w:cs="Times New Roman"/>
          <w:b/>
        </w:rPr>
      </w:pPr>
      <w:r w:rsidRPr="00C91D8E">
        <w:rPr>
          <w:rFonts w:eastAsia="Times New Roman" w:cs="Times New Roman"/>
          <w:b/>
        </w:rPr>
        <w:lastRenderedPageBreak/>
        <w:t>Examples</w:t>
      </w:r>
    </w:p>
    <w:p w:rsidR="004D7FC2" w:rsidRPr="004D7FC2" w:rsidRDefault="004D7FC2" w:rsidP="004D7FC2">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EAF1DD" w:themeFill="accent3" w:themeFillTint="33"/>
        <w:rPr>
          <w:i/>
          <w:sz w:val="20"/>
        </w:rPr>
      </w:pPr>
      <w:r w:rsidRPr="004D7FC2">
        <w:rPr>
          <w:i/>
          <w:sz w:val="20"/>
        </w:rPr>
        <w:t xml:space="preserve">A provider delivers the “Education for a Future” </w:t>
      </w:r>
      <w:proofErr w:type="spellStart"/>
      <w:r w:rsidRPr="004D7FC2">
        <w:rPr>
          <w:i/>
          <w:sz w:val="20"/>
        </w:rPr>
        <w:t>initiative</w:t>
      </w:r>
      <w:proofErr w:type="gramStart"/>
      <w:r w:rsidRPr="004D7FC2">
        <w:rPr>
          <w:i/>
          <w:sz w:val="20"/>
        </w:rPr>
        <w:t>,that</w:t>
      </w:r>
      <w:proofErr w:type="spellEnd"/>
      <w:proofErr w:type="gramEnd"/>
      <w:r w:rsidRPr="004D7FC2">
        <w:rPr>
          <w:i/>
          <w:sz w:val="20"/>
        </w:rPr>
        <w:t xml:space="preserve"> aims to promote positive education outcomes for children of newly arrived refugee families.  The initiative involves running out of school </w:t>
      </w:r>
      <w:proofErr w:type="gramStart"/>
      <w:r w:rsidRPr="004D7FC2">
        <w:rPr>
          <w:i/>
          <w:sz w:val="20"/>
        </w:rPr>
        <w:t>hours</w:t>
      </w:r>
      <w:proofErr w:type="gramEnd"/>
      <w:r w:rsidRPr="004D7FC2">
        <w:rPr>
          <w:i/>
          <w:sz w:val="20"/>
        </w:rPr>
        <w:t xml:space="preserve"> groups, providing parent education support, as well as casework.  Rather than selecting the “other” category (and listing all components e.g. “out of school program”, “parenting/family skills training” and “case management” select the following one category:</w:t>
      </w:r>
      <w:r w:rsidRPr="004D7FC2">
        <w:rPr>
          <w:i/>
          <w:sz w:val="20"/>
        </w:rPr>
        <w:br/>
      </w:r>
      <w:r w:rsidRPr="004D7FC2">
        <w:rPr>
          <w:i/>
          <w:sz w:val="20"/>
        </w:rPr>
        <w:br/>
      </w:r>
      <w:r w:rsidRPr="004D7FC2">
        <w:rPr>
          <w:i/>
          <w:color w:val="943634" w:themeColor="accent2" w:themeShade="BF"/>
          <w:sz w:val="20"/>
        </w:rPr>
        <w:t>Type of Activity:</w:t>
      </w:r>
      <w:r w:rsidRPr="004D7FC2">
        <w:rPr>
          <w:i/>
          <w:color w:val="943634" w:themeColor="accent2" w:themeShade="BF"/>
          <w:sz w:val="20"/>
        </w:rPr>
        <w:tab/>
        <w:t xml:space="preserve"> </w:t>
      </w:r>
      <w:r w:rsidRPr="004D7FC2">
        <w:rPr>
          <w:i/>
          <w:sz w:val="20"/>
        </w:rPr>
        <w:t>“Multidisciplinary/Whole Family”</w:t>
      </w:r>
    </w:p>
    <w:p w:rsidR="00C91D8E" w:rsidRPr="004D7FC2" w:rsidRDefault="004D7FC2" w:rsidP="00C91D8E">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EAF1DD" w:themeFill="accent3" w:themeFillTint="33"/>
        <w:rPr>
          <w:i/>
          <w:sz w:val="20"/>
        </w:rPr>
      </w:pPr>
      <w:r w:rsidRPr="004D7FC2">
        <w:rPr>
          <w:i/>
          <w:sz w:val="20"/>
        </w:rPr>
        <w:t>A provider delivers a “</w:t>
      </w:r>
      <w:proofErr w:type="spellStart"/>
      <w:r w:rsidRPr="004D7FC2">
        <w:rPr>
          <w:i/>
          <w:sz w:val="20"/>
        </w:rPr>
        <w:t>kindy</w:t>
      </w:r>
      <w:proofErr w:type="spellEnd"/>
      <w:r w:rsidRPr="004D7FC2">
        <w:rPr>
          <w:i/>
          <w:sz w:val="20"/>
        </w:rPr>
        <w:t xml:space="preserve"> gym in four different locations, to four different client demographic groups.  This would be included as one service activity. The </w:t>
      </w:r>
      <w:proofErr w:type="spellStart"/>
      <w:r w:rsidRPr="004D7FC2">
        <w:rPr>
          <w:i/>
          <w:sz w:val="20"/>
        </w:rPr>
        <w:t>kindy</w:t>
      </w:r>
      <w:proofErr w:type="spellEnd"/>
      <w:r w:rsidRPr="004D7FC2">
        <w:rPr>
          <w:i/>
          <w:sz w:val="20"/>
        </w:rPr>
        <w:t xml:space="preserve"> gym employs a family support worker who assists parents with referrals and parenting/family skills sessions are also arranged as part of the program. Rather than selecting the “other” category (and listing all components e.g. “Early childhood, Parenting/family skills training and referral for ATSI children and families), select the following single category</w:t>
      </w:r>
      <w:proofErr w:type="gramStart"/>
      <w:r w:rsidRPr="004D7FC2">
        <w:rPr>
          <w:i/>
          <w:sz w:val="20"/>
        </w:rPr>
        <w:t>:</w:t>
      </w:r>
      <w:proofErr w:type="gramEnd"/>
      <w:r w:rsidRPr="004D7FC2">
        <w:rPr>
          <w:i/>
          <w:sz w:val="20"/>
        </w:rPr>
        <w:br/>
      </w:r>
      <w:r w:rsidRPr="004D7FC2">
        <w:rPr>
          <w:i/>
          <w:color w:val="943634" w:themeColor="accent2" w:themeShade="BF"/>
          <w:sz w:val="20"/>
        </w:rPr>
        <w:br/>
        <w:t xml:space="preserve">Type of Activity: </w:t>
      </w:r>
      <w:r w:rsidRPr="004D7FC2">
        <w:rPr>
          <w:i/>
          <w:sz w:val="20"/>
        </w:rPr>
        <w:t>early childhood</w:t>
      </w:r>
      <w:r w:rsidRPr="004D7FC2">
        <w:rPr>
          <w:i/>
          <w:sz w:val="20"/>
        </w:rPr>
        <w:br/>
      </w:r>
      <w:r w:rsidRPr="004D7FC2">
        <w:rPr>
          <w:i/>
          <w:sz w:val="20"/>
        </w:rPr>
        <w:br/>
        <w:t>For each example above, narrative describing the individual components would be included against the final question in Key Service Activities.</w:t>
      </w:r>
    </w:p>
    <w:p w:rsidR="00C91D8E" w:rsidRPr="00C91D8E" w:rsidRDefault="00C91D8E" w:rsidP="00D35EFD">
      <w:pPr>
        <w:pStyle w:val="Heading4"/>
        <w:ind w:left="426"/>
        <w:rPr>
          <w:rFonts w:eastAsia="Times New Roman"/>
        </w:rPr>
      </w:pPr>
      <w:bookmarkStart w:id="23" w:name="_Toc374024790"/>
      <w:r w:rsidRPr="00C91D8E">
        <w:rPr>
          <w:rFonts w:eastAsia="Times New Roman"/>
        </w:rPr>
        <w:t xml:space="preserve">c) </w:t>
      </w:r>
      <w:r w:rsidRPr="00C91D8E">
        <w:rPr>
          <w:rFonts w:eastAsia="Times New Roman"/>
        </w:rPr>
        <w:tab/>
        <w:t>Suburb/town/community where this activity was delivered?</w:t>
      </w:r>
      <w:bookmarkEnd w:id="23"/>
    </w:p>
    <w:p w:rsidR="00C91D8E" w:rsidRPr="00C91D8E" w:rsidRDefault="00C91D8E" w:rsidP="004722FD">
      <w:pPr>
        <w:spacing w:before="120"/>
        <w:ind w:left="426"/>
        <w:rPr>
          <w:rFonts w:eastAsia="Times New Roman" w:cs="Times New Roman"/>
        </w:rPr>
      </w:pPr>
      <w:r w:rsidRPr="00C91D8E">
        <w:rPr>
          <w:rFonts w:eastAsia="Times New Roman" w:cs="Times New Roman"/>
        </w:rPr>
        <w:t xml:space="preserve">Include the location name/s of where the </w:t>
      </w:r>
      <w:r w:rsidR="00E11686">
        <w:rPr>
          <w:rFonts w:eastAsia="Times New Roman" w:cs="Times New Roman"/>
        </w:rPr>
        <w:t>service activity is delivered.</w:t>
      </w:r>
    </w:p>
    <w:p w:rsidR="00C91D8E" w:rsidRPr="00C91D8E" w:rsidRDefault="00C91D8E" w:rsidP="004722FD">
      <w:pPr>
        <w:ind w:left="426"/>
        <w:rPr>
          <w:rFonts w:eastAsia="Times New Roman" w:cs="Times New Roman"/>
        </w:rPr>
      </w:pPr>
      <w:r w:rsidRPr="00C91D8E">
        <w:rPr>
          <w:rFonts w:eastAsia="Times New Roman" w:cs="Times New Roman"/>
        </w:rPr>
        <w:t xml:space="preserve">If service activity is delivered in multiple nearby locations, the regional name may be recorded instead.  </w:t>
      </w:r>
      <w:proofErr w:type="gramStart"/>
      <w:r w:rsidRPr="00C91D8E">
        <w:rPr>
          <w:rFonts w:eastAsia="Times New Roman" w:cs="Times New Roman"/>
        </w:rPr>
        <w:t>e.g</w:t>
      </w:r>
      <w:proofErr w:type="gramEnd"/>
      <w:r w:rsidRPr="00C91D8E">
        <w:rPr>
          <w:rFonts w:eastAsia="Times New Roman" w:cs="Times New Roman"/>
        </w:rPr>
        <w:t>. City of Logan, rather than listing five individual suburbs within the City of Logan.</w:t>
      </w:r>
    </w:p>
    <w:p w:rsidR="00C91D8E" w:rsidRPr="00C91D8E" w:rsidRDefault="00C91D8E" w:rsidP="00D35EFD">
      <w:pPr>
        <w:pStyle w:val="Heading3"/>
        <w:rPr>
          <w:rFonts w:eastAsia="Times New Roman"/>
        </w:rPr>
      </w:pPr>
      <w:bookmarkStart w:id="24" w:name="_Toc374024791"/>
      <w:r w:rsidRPr="00C91D8E">
        <w:rPr>
          <w:rFonts w:eastAsia="Times New Roman"/>
        </w:rPr>
        <w:t>What did you plan to achieve?</w:t>
      </w:r>
      <w:bookmarkEnd w:id="24"/>
      <w:r w:rsidRPr="00C91D8E">
        <w:rPr>
          <w:rFonts w:eastAsia="Times New Roman"/>
        </w:rPr>
        <w:t xml:space="preserve"> </w:t>
      </w:r>
    </w:p>
    <w:p w:rsidR="00C91D8E" w:rsidRPr="00C91D8E" w:rsidRDefault="00C91D8E" w:rsidP="00C91D8E">
      <w:pPr>
        <w:spacing w:before="120"/>
        <w:ind w:firstLine="720"/>
        <w:rPr>
          <w:rFonts w:eastAsia="Times New Roman" w:cs="Times New Roman"/>
        </w:rPr>
      </w:pPr>
      <w:r w:rsidRPr="00C91D8E">
        <w:rPr>
          <w:rFonts w:eastAsia="Times New Roman" w:cs="Times New Roman"/>
        </w:rPr>
        <w:t xml:space="preserve">Select the FSP </w:t>
      </w:r>
      <w:hyperlink w:anchor="_Objectives" w:history="1">
        <w:r w:rsidRPr="00C91D8E">
          <w:rPr>
            <w:rFonts w:eastAsia="Times New Roman" w:cs="Times New Roman"/>
            <w:color w:val="0000FF"/>
            <w:u w:val="single"/>
          </w:rPr>
          <w:t>Objective/s</w:t>
        </w:r>
      </w:hyperlink>
      <w:r w:rsidRPr="00C91D8E">
        <w:rPr>
          <w:rFonts w:eastAsia="Times New Roman" w:cs="Times New Roman"/>
        </w:rPr>
        <w:t xml:space="preserve"> that this particular se</w:t>
      </w:r>
      <w:r w:rsidR="00E11686">
        <w:rPr>
          <w:rFonts w:eastAsia="Times New Roman" w:cs="Times New Roman"/>
        </w:rPr>
        <w:t>rvice activity aims to achieve.</w:t>
      </w:r>
    </w:p>
    <w:p w:rsidR="00C91D8E" w:rsidRPr="00C91D8E" w:rsidRDefault="00C91D8E" w:rsidP="00D35EFD">
      <w:pPr>
        <w:pStyle w:val="Heading3"/>
        <w:rPr>
          <w:rFonts w:eastAsia="Times New Roman"/>
        </w:rPr>
      </w:pPr>
      <w:bookmarkStart w:id="25" w:name="_Toc374024792"/>
      <w:r w:rsidRPr="00C91D8E">
        <w:rPr>
          <w:rFonts w:eastAsia="Times New Roman"/>
        </w:rPr>
        <w:t>Total clients for the activity for this reporting period</w:t>
      </w:r>
      <w:bookmarkEnd w:id="25"/>
      <w:r w:rsidRPr="00C91D8E">
        <w:rPr>
          <w:rFonts w:eastAsia="Times New Roman"/>
        </w:rPr>
        <w:t xml:space="preserve"> </w:t>
      </w:r>
    </w:p>
    <w:p w:rsidR="00C91D8E" w:rsidRPr="00C91D8E" w:rsidRDefault="00C91D8E" w:rsidP="00C91D8E">
      <w:pPr>
        <w:spacing w:before="120"/>
        <w:ind w:left="720"/>
        <w:rPr>
          <w:rFonts w:eastAsia="Times New Roman" w:cs="Times New Roman"/>
        </w:rPr>
      </w:pPr>
      <w:r w:rsidRPr="00C91D8E">
        <w:rPr>
          <w:rFonts w:eastAsia="Times New Roman" w:cs="Times New Roman"/>
        </w:rPr>
        <w:t>Record the total clients who participated in this service activity during the reporting period.  If a non-direct service type that has no direct clients e.g. Community Development, enter “0”.</w:t>
      </w:r>
    </w:p>
    <w:p w:rsidR="00C91D8E" w:rsidRPr="00C91D8E" w:rsidRDefault="00C91D8E" w:rsidP="00D35EFD">
      <w:pPr>
        <w:pStyle w:val="Heading3"/>
        <w:rPr>
          <w:rFonts w:eastAsia="Times New Roman"/>
        </w:rPr>
      </w:pPr>
      <w:bookmarkStart w:id="26" w:name="_Toc374024793"/>
      <w:r w:rsidRPr="00C91D8E">
        <w:rPr>
          <w:rFonts w:eastAsia="Times New Roman"/>
        </w:rPr>
        <w:t>Was this activity designed for or targeted at clients from a particular demographic group/s?</w:t>
      </w:r>
      <w:bookmarkEnd w:id="26"/>
    </w:p>
    <w:p w:rsidR="00C91D8E" w:rsidRPr="00C91D8E" w:rsidRDefault="00C91D8E" w:rsidP="00C91D8E">
      <w:pPr>
        <w:spacing w:before="120"/>
        <w:ind w:left="720"/>
        <w:rPr>
          <w:rFonts w:eastAsia="Times New Roman" w:cs="Times New Roman"/>
        </w:rPr>
      </w:pPr>
      <w:r w:rsidRPr="00C91D8E">
        <w:rPr>
          <w:rFonts w:eastAsia="Times New Roman" w:cs="Times New Roman"/>
        </w:rPr>
        <w:t xml:space="preserve">Select ‘Yes’ only if the service activity is </w:t>
      </w:r>
      <w:r w:rsidRPr="00C91D8E">
        <w:rPr>
          <w:rFonts w:eastAsia="Times New Roman" w:cs="Times New Roman"/>
          <w:b/>
          <w:i/>
        </w:rPr>
        <w:t xml:space="preserve">designed for </w:t>
      </w:r>
      <w:r w:rsidRPr="00C91D8E">
        <w:rPr>
          <w:rFonts w:eastAsia="Times New Roman" w:cs="Times New Roman"/>
        </w:rPr>
        <w:t xml:space="preserve">or </w:t>
      </w:r>
      <w:r w:rsidRPr="00C91D8E">
        <w:rPr>
          <w:rFonts w:eastAsia="Times New Roman" w:cs="Times New Roman"/>
          <w:b/>
          <w:i/>
        </w:rPr>
        <w:t>targeted at</w:t>
      </w:r>
      <w:r w:rsidRPr="00C91D8E">
        <w:rPr>
          <w:rFonts w:eastAsia="Times New Roman" w:cs="Times New Roman"/>
        </w:rPr>
        <w:t xml:space="preserve"> a particular demographic group.  If designed for a specific target gro</w:t>
      </w:r>
      <w:r w:rsidR="00E11686">
        <w:rPr>
          <w:rFonts w:eastAsia="Times New Roman" w:cs="Times New Roman"/>
        </w:rPr>
        <w:t>up but open to all</w:t>
      </w:r>
      <w:r w:rsidR="0020143F">
        <w:rPr>
          <w:rFonts w:eastAsia="Times New Roman" w:cs="Times New Roman"/>
        </w:rPr>
        <w:t xml:space="preserve"> families with young children</w:t>
      </w:r>
      <w:r w:rsidR="00E11686">
        <w:rPr>
          <w:rFonts w:eastAsia="Times New Roman" w:cs="Times New Roman"/>
        </w:rPr>
        <w:t>, tick “Yes”</w:t>
      </w:r>
      <w:r w:rsidR="0036171E">
        <w:rPr>
          <w:rFonts w:eastAsia="Times New Roman" w:cs="Times New Roman"/>
        </w:rPr>
        <w:t xml:space="preserve"> and </w:t>
      </w:r>
      <w:r w:rsidR="0036171E" w:rsidRPr="0076465D">
        <w:rPr>
          <w:rFonts w:eastAsia="Times New Roman" w:cs="Times New Roman"/>
        </w:rPr>
        <w:t>record only those clients in the target demographic</w:t>
      </w:r>
      <w:r w:rsidR="0036171E">
        <w:rPr>
          <w:rFonts w:eastAsia="Times New Roman" w:cs="Times New Roman"/>
        </w:rPr>
        <w:t>.</w:t>
      </w:r>
    </w:p>
    <w:p w:rsidR="00B63F61" w:rsidRPr="00C91D8E" w:rsidRDefault="00BD13CC" w:rsidP="00B63F61">
      <w:pPr>
        <w:spacing w:before="120"/>
        <w:ind w:left="720"/>
        <w:rPr>
          <w:rFonts w:eastAsia="Times New Roman" w:cs="Times New Roman"/>
        </w:rPr>
      </w:pPr>
      <w:r>
        <w:rPr>
          <w:rFonts w:eastAsia="Times New Roman" w:cs="Times New Roman"/>
        </w:rPr>
        <w:t xml:space="preserve">Do not include details of untargeted demographic groups. </w:t>
      </w:r>
      <w:r w:rsidR="00C91D8E" w:rsidRPr="00C91D8E">
        <w:rPr>
          <w:rFonts w:eastAsia="Times New Roman" w:cs="Times New Roman"/>
        </w:rPr>
        <w:t>If the activity is designed for a generic audience, but happens to be attended by partic</w:t>
      </w:r>
      <w:r w:rsidR="00ED5951">
        <w:rPr>
          <w:rFonts w:eastAsia="Times New Roman" w:cs="Times New Roman"/>
        </w:rPr>
        <w:t xml:space="preserve">ipants who </w:t>
      </w:r>
      <w:r w:rsidR="00C91D8E" w:rsidRPr="00C91D8E">
        <w:rPr>
          <w:rFonts w:eastAsia="Times New Roman" w:cs="Times New Roman"/>
        </w:rPr>
        <w:t xml:space="preserve">share a common demographic background, select ‘No’.  </w:t>
      </w:r>
      <w:r w:rsidR="00B63F61" w:rsidRPr="00C91D8E">
        <w:rPr>
          <w:rFonts w:eastAsia="Times New Roman" w:cs="Times New Roman"/>
        </w:rPr>
        <w:t xml:space="preserve">More details may be included in </w:t>
      </w:r>
      <w:proofErr w:type="gramStart"/>
      <w:r w:rsidR="00B63F61" w:rsidRPr="00C91D8E">
        <w:rPr>
          <w:rFonts w:eastAsia="Times New Roman" w:cs="Times New Roman"/>
        </w:rPr>
        <w:t xml:space="preserve">the </w:t>
      </w:r>
      <w:r w:rsidR="00B63F61">
        <w:rPr>
          <w:rFonts w:eastAsia="Times New Roman" w:cs="Times New Roman"/>
        </w:rPr>
        <w:t xml:space="preserve"> question</w:t>
      </w:r>
      <w:proofErr w:type="gramEnd"/>
      <w:r w:rsidR="00B63F61">
        <w:rPr>
          <w:rFonts w:eastAsia="Times New Roman" w:cs="Times New Roman"/>
        </w:rPr>
        <w:t xml:space="preserve">: </w:t>
      </w:r>
      <w:r w:rsidR="00B63F61" w:rsidRPr="00072969">
        <w:rPr>
          <w:rFonts w:eastAsia="Times New Roman" w:cs="Times New Roman"/>
          <w:i/>
        </w:rPr>
        <w:t>How was the activity delivered?</w:t>
      </w:r>
    </w:p>
    <w:p w:rsidR="0036171E" w:rsidRDefault="0036171E" w:rsidP="00C91D8E">
      <w:pPr>
        <w:spacing w:before="120"/>
        <w:ind w:left="720"/>
        <w:rPr>
          <w:rFonts w:eastAsia="Times New Roman" w:cs="Times New Roman"/>
        </w:rPr>
      </w:pPr>
    </w:p>
    <w:p w:rsidR="00B63F61" w:rsidRDefault="00B63F61" w:rsidP="00C91D8E">
      <w:pPr>
        <w:spacing w:before="120"/>
        <w:ind w:left="720"/>
        <w:rPr>
          <w:rFonts w:eastAsia="Times New Roman" w:cs="Times New Roman"/>
        </w:rPr>
      </w:pPr>
    </w:p>
    <w:tbl>
      <w:tblPr>
        <w:tblStyle w:val="TableGrid"/>
        <w:tblW w:w="8363" w:type="dxa"/>
        <w:tblInd w:w="817" w:type="dxa"/>
        <w:tblLayout w:type="fixed"/>
        <w:tblLook w:val="04A0" w:firstRow="1" w:lastRow="0" w:firstColumn="1" w:lastColumn="0" w:noHBand="0" w:noVBand="1"/>
        <w:tblCaption w:val="Example what to record against demographics"/>
        <w:tblDescription w:val="Various instances of demographic information to be recorded or not recorded."/>
      </w:tblPr>
      <w:tblGrid>
        <w:gridCol w:w="1985"/>
        <w:gridCol w:w="2551"/>
        <w:gridCol w:w="1418"/>
        <w:gridCol w:w="1559"/>
        <w:gridCol w:w="850"/>
      </w:tblGrid>
      <w:tr w:rsidR="003C078F" w:rsidRPr="00CA1895" w:rsidTr="005772CD">
        <w:trPr>
          <w:cantSplit/>
          <w:trHeight w:val="420"/>
          <w:tblHeader/>
        </w:trPr>
        <w:tc>
          <w:tcPr>
            <w:tcW w:w="8363" w:type="dxa"/>
            <w:gridSpan w:val="5"/>
            <w:shd w:val="clear" w:color="auto" w:fill="D6E3BC" w:themeFill="accent3" w:themeFillTint="66"/>
          </w:tcPr>
          <w:p w:rsidR="003C078F" w:rsidRPr="00CA1895" w:rsidRDefault="003C078F" w:rsidP="009144B4">
            <w:pPr>
              <w:rPr>
                <w:b/>
                <w:sz w:val="18"/>
                <w:szCs w:val="18"/>
              </w:rPr>
            </w:pPr>
            <w:r>
              <w:rPr>
                <w:b/>
                <w:sz w:val="18"/>
                <w:szCs w:val="18"/>
              </w:rPr>
              <w:lastRenderedPageBreak/>
              <w:t>Examples</w:t>
            </w:r>
          </w:p>
        </w:tc>
      </w:tr>
      <w:tr w:rsidR="005772CD" w:rsidRPr="00CA1895" w:rsidTr="007B3F1F">
        <w:trPr>
          <w:cantSplit/>
          <w:trHeight w:val="1035"/>
        </w:trPr>
        <w:tc>
          <w:tcPr>
            <w:tcW w:w="1985" w:type="dxa"/>
            <w:tcBorders>
              <w:bottom w:val="nil"/>
            </w:tcBorders>
            <w:shd w:val="clear" w:color="auto" w:fill="D6E3BC" w:themeFill="accent3" w:themeFillTint="66"/>
          </w:tcPr>
          <w:p w:rsidR="005772CD" w:rsidRPr="00CA1895" w:rsidRDefault="005772CD" w:rsidP="009144B4">
            <w:pPr>
              <w:rPr>
                <w:b/>
                <w:sz w:val="18"/>
                <w:szCs w:val="18"/>
              </w:rPr>
            </w:pPr>
            <w:r w:rsidRPr="00CA1895">
              <w:rPr>
                <w:b/>
                <w:sz w:val="18"/>
                <w:szCs w:val="18"/>
              </w:rPr>
              <w:t>Activity and focus</w:t>
            </w:r>
          </w:p>
        </w:tc>
        <w:tc>
          <w:tcPr>
            <w:tcW w:w="2551" w:type="dxa"/>
            <w:tcBorders>
              <w:bottom w:val="nil"/>
            </w:tcBorders>
            <w:shd w:val="clear" w:color="auto" w:fill="D6E3BC" w:themeFill="accent3" w:themeFillTint="66"/>
          </w:tcPr>
          <w:p w:rsidR="005772CD" w:rsidRPr="00CA1895" w:rsidRDefault="005772CD" w:rsidP="009144B4">
            <w:pPr>
              <w:rPr>
                <w:b/>
                <w:sz w:val="18"/>
                <w:szCs w:val="18"/>
              </w:rPr>
            </w:pPr>
            <w:r w:rsidRPr="00CA1895">
              <w:rPr>
                <w:b/>
                <w:sz w:val="18"/>
                <w:szCs w:val="18"/>
              </w:rPr>
              <w:t>Attendees</w:t>
            </w:r>
          </w:p>
        </w:tc>
        <w:tc>
          <w:tcPr>
            <w:tcW w:w="1418" w:type="dxa"/>
            <w:tcBorders>
              <w:bottom w:val="nil"/>
            </w:tcBorders>
            <w:shd w:val="clear" w:color="auto" w:fill="D6E3BC" w:themeFill="accent3" w:themeFillTint="66"/>
          </w:tcPr>
          <w:p w:rsidR="005772CD" w:rsidRPr="00CA1895" w:rsidRDefault="005772CD" w:rsidP="009144B4">
            <w:pPr>
              <w:rPr>
                <w:b/>
                <w:sz w:val="18"/>
                <w:szCs w:val="18"/>
              </w:rPr>
            </w:pPr>
            <w:r w:rsidRPr="00CA1895">
              <w:rPr>
                <w:b/>
                <w:sz w:val="18"/>
                <w:szCs w:val="18"/>
              </w:rPr>
              <w:t>For particular demographic group/s?</w:t>
            </w:r>
          </w:p>
        </w:tc>
        <w:tc>
          <w:tcPr>
            <w:tcW w:w="2409" w:type="dxa"/>
            <w:gridSpan w:val="2"/>
            <w:shd w:val="clear" w:color="auto" w:fill="D6E3BC" w:themeFill="accent3" w:themeFillTint="66"/>
          </w:tcPr>
          <w:p w:rsidR="005772CD" w:rsidRPr="00CA1895" w:rsidRDefault="005772CD" w:rsidP="009144B4">
            <w:pPr>
              <w:rPr>
                <w:b/>
                <w:sz w:val="18"/>
                <w:szCs w:val="18"/>
              </w:rPr>
            </w:pPr>
            <w:r w:rsidRPr="00CA1895">
              <w:rPr>
                <w:b/>
                <w:sz w:val="18"/>
                <w:szCs w:val="18"/>
              </w:rPr>
              <w:t xml:space="preserve">What would be </w:t>
            </w:r>
            <w:proofErr w:type="gramStart"/>
            <w:r w:rsidRPr="00CA1895">
              <w:rPr>
                <w:b/>
                <w:sz w:val="18"/>
                <w:szCs w:val="18"/>
              </w:rPr>
              <w:t>recorded.</w:t>
            </w:r>
            <w:proofErr w:type="gramEnd"/>
          </w:p>
        </w:tc>
      </w:tr>
      <w:tr w:rsidR="005772CD" w:rsidTr="007B3F1F">
        <w:trPr>
          <w:trHeight w:val="321"/>
        </w:trPr>
        <w:tc>
          <w:tcPr>
            <w:tcW w:w="1985" w:type="dxa"/>
            <w:tcBorders>
              <w:top w:val="nil"/>
            </w:tcBorders>
            <w:shd w:val="clear" w:color="auto" w:fill="D6E3BC" w:themeFill="accent3" w:themeFillTint="66"/>
          </w:tcPr>
          <w:p w:rsidR="005772CD" w:rsidRPr="00CA1895" w:rsidRDefault="005772CD" w:rsidP="009144B4">
            <w:pPr>
              <w:rPr>
                <w:sz w:val="18"/>
                <w:szCs w:val="18"/>
              </w:rPr>
            </w:pPr>
          </w:p>
        </w:tc>
        <w:tc>
          <w:tcPr>
            <w:tcW w:w="2551" w:type="dxa"/>
            <w:tcBorders>
              <w:top w:val="nil"/>
            </w:tcBorders>
            <w:shd w:val="clear" w:color="auto" w:fill="D6E3BC" w:themeFill="accent3" w:themeFillTint="66"/>
          </w:tcPr>
          <w:p w:rsidR="005772CD" w:rsidRPr="00CA1895" w:rsidRDefault="005772CD" w:rsidP="009144B4">
            <w:pPr>
              <w:rPr>
                <w:sz w:val="18"/>
                <w:szCs w:val="18"/>
              </w:rPr>
            </w:pPr>
          </w:p>
        </w:tc>
        <w:tc>
          <w:tcPr>
            <w:tcW w:w="1418" w:type="dxa"/>
            <w:tcBorders>
              <w:top w:val="nil"/>
            </w:tcBorders>
            <w:shd w:val="clear" w:color="auto" w:fill="D6E3BC" w:themeFill="accent3" w:themeFillTint="66"/>
          </w:tcPr>
          <w:p w:rsidR="005772CD" w:rsidRPr="00CA1895" w:rsidRDefault="005772CD" w:rsidP="009144B4">
            <w:pPr>
              <w:rPr>
                <w:sz w:val="18"/>
                <w:szCs w:val="18"/>
              </w:rPr>
            </w:pPr>
          </w:p>
        </w:tc>
        <w:tc>
          <w:tcPr>
            <w:tcW w:w="1559" w:type="dxa"/>
            <w:shd w:val="clear" w:color="auto" w:fill="D6E3BC" w:themeFill="accent3" w:themeFillTint="66"/>
          </w:tcPr>
          <w:p w:rsidR="005772CD" w:rsidRPr="000E7E59" w:rsidRDefault="005772CD" w:rsidP="009144B4">
            <w:pPr>
              <w:rPr>
                <w:b/>
                <w:sz w:val="18"/>
                <w:szCs w:val="18"/>
              </w:rPr>
            </w:pPr>
            <w:r w:rsidRPr="000E7E59">
              <w:rPr>
                <w:b/>
                <w:sz w:val="18"/>
                <w:szCs w:val="18"/>
              </w:rPr>
              <w:t>Demographic</w:t>
            </w:r>
          </w:p>
        </w:tc>
        <w:tc>
          <w:tcPr>
            <w:tcW w:w="850" w:type="dxa"/>
            <w:shd w:val="clear" w:color="auto" w:fill="D6E3BC" w:themeFill="accent3" w:themeFillTint="66"/>
          </w:tcPr>
          <w:p w:rsidR="005772CD" w:rsidRPr="000E7E59" w:rsidRDefault="005772CD" w:rsidP="009144B4">
            <w:pPr>
              <w:rPr>
                <w:b/>
                <w:sz w:val="18"/>
                <w:szCs w:val="18"/>
              </w:rPr>
            </w:pPr>
            <w:r w:rsidRPr="000E7E59">
              <w:rPr>
                <w:b/>
                <w:sz w:val="18"/>
                <w:szCs w:val="18"/>
              </w:rPr>
              <w:t>Count</w:t>
            </w:r>
          </w:p>
        </w:tc>
      </w:tr>
      <w:tr w:rsidR="005772CD" w:rsidTr="007B3F1F">
        <w:trPr>
          <w:trHeight w:val="864"/>
        </w:trPr>
        <w:tc>
          <w:tcPr>
            <w:tcW w:w="1985" w:type="dxa"/>
            <w:shd w:val="clear" w:color="auto" w:fill="D6E3BC" w:themeFill="accent3" w:themeFillTint="66"/>
          </w:tcPr>
          <w:p w:rsidR="005772CD" w:rsidRPr="009144B4" w:rsidRDefault="005772CD" w:rsidP="009144B4">
            <w:pPr>
              <w:rPr>
                <w:i/>
              </w:rPr>
            </w:pPr>
            <w:r w:rsidRPr="009144B4">
              <w:rPr>
                <w:i/>
              </w:rPr>
              <w:t xml:space="preserve">Family Day activity </w:t>
            </w:r>
          </w:p>
        </w:tc>
        <w:tc>
          <w:tcPr>
            <w:tcW w:w="2551" w:type="dxa"/>
            <w:shd w:val="clear" w:color="auto" w:fill="D6E3BC" w:themeFill="accent3" w:themeFillTint="66"/>
          </w:tcPr>
          <w:p w:rsidR="005772CD" w:rsidRPr="009144B4" w:rsidRDefault="005772CD" w:rsidP="009144B4">
            <w:pPr>
              <w:rPr>
                <w:i/>
              </w:rPr>
            </w:pPr>
            <w:r w:rsidRPr="009144B4">
              <w:rPr>
                <w:i/>
              </w:rPr>
              <w:t xml:space="preserve">35 women/mothers, </w:t>
            </w:r>
          </w:p>
          <w:p w:rsidR="005772CD" w:rsidRPr="009144B4" w:rsidRDefault="005772CD" w:rsidP="009144B4">
            <w:pPr>
              <w:rPr>
                <w:i/>
              </w:rPr>
            </w:pPr>
            <w:r w:rsidRPr="009144B4">
              <w:rPr>
                <w:i/>
              </w:rPr>
              <w:t xml:space="preserve">22 men/fathers, </w:t>
            </w:r>
          </w:p>
          <w:p w:rsidR="005772CD" w:rsidRPr="009144B4" w:rsidRDefault="005772CD" w:rsidP="009144B4">
            <w:pPr>
              <w:rPr>
                <w:i/>
              </w:rPr>
            </w:pPr>
            <w:r w:rsidRPr="009144B4">
              <w:rPr>
                <w:i/>
              </w:rPr>
              <w:t>66 children.</w:t>
            </w:r>
          </w:p>
        </w:tc>
        <w:tc>
          <w:tcPr>
            <w:tcW w:w="1418" w:type="dxa"/>
            <w:shd w:val="clear" w:color="auto" w:fill="D6E3BC" w:themeFill="accent3" w:themeFillTint="66"/>
            <w:vAlign w:val="center"/>
          </w:tcPr>
          <w:p w:rsidR="005772CD" w:rsidRPr="009144B4" w:rsidRDefault="005772CD" w:rsidP="009144B4">
            <w:pPr>
              <w:jc w:val="center"/>
              <w:rPr>
                <w:i/>
              </w:rPr>
            </w:pPr>
            <w:r w:rsidRPr="009144B4">
              <w:rPr>
                <w:i/>
              </w:rPr>
              <w:t>No</w:t>
            </w:r>
          </w:p>
        </w:tc>
        <w:tc>
          <w:tcPr>
            <w:tcW w:w="1559" w:type="dxa"/>
            <w:shd w:val="clear" w:color="auto" w:fill="D6E3BC" w:themeFill="accent3" w:themeFillTint="66"/>
            <w:vAlign w:val="center"/>
          </w:tcPr>
          <w:p w:rsidR="005772CD" w:rsidRPr="009144B4" w:rsidRDefault="005772CD" w:rsidP="009144B4">
            <w:pPr>
              <w:jc w:val="center"/>
              <w:rPr>
                <w:i/>
              </w:rPr>
            </w:pPr>
            <w:r w:rsidRPr="009144B4">
              <w:rPr>
                <w:i/>
              </w:rPr>
              <w:t>NA</w:t>
            </w:r>
          </w:p>
        </w:tc>
        <w:tc>
          <w:tcPr>
            <w:tcW w:w="850" w:type="dxa"/>
            <w:shd w:val="clear" w:color="auto" w:fill="D6E3BC" w:themeFill="accent3" w:themeFillTint="66"/>
            <w:vAlign w:val="center"/>
          </w:tcPr>
          <w:p w:rsidR="005772CD" w:rsidRPr="009144B4" w:rsidRDefault="005772CD" w:rsidP="009144B4">
            <w:pPr>
              <w:jc w:val="center"/>
              <w:rPr>
                <w:i/>
              </w:rPr>
            </w:pPr>
          </w:p>
        </w:tc>
      </w:tr>
      <w:tr w:rsidR="005772CD" w:rsidTr="007B3F1F">
        <w:trPr>
          <w:trHeight w:val="975"/>
        </w:trPr>
        <w:tc>
          <w:tcPr>
            <w:tcW w:w="1985" w:type="dxa"/>
            <w:shd w:val="clear" w:color="auto" w:fill="D6E3BC" w:themeFill="accent3" w:themeFillTint="66"/>
          </w:tcPr>
          <w:p w:rsidR="005772CD" w:rsidRPr="009144B4" w:rsidRDefault="005772CD" w:rsidP="009144B4">
            <w:pPr>
              <w:rPr>
                <w:i/>
              </w:rPr>
            </w:pPr>
            <w:r w:rsidRPr="009144B4">
              <w:rPr>
                <w:i/>
              </w:rPr>
              <w:t>Family Day activity for families who live in remote geographical areas</w:t>
            </w:r>
          </w:p>
        </w:tc>
        <w:tc>
          <w:tcPr>
            <w:tcW w:w="2551" w:type="dxa"/>
            <w:shd w:val="clear" w:color="auto" w:fill="D6E3BC" w:themeFill="accent3" w:themeFillTint="66"/>
          </w:tcPr>
          <w:p w:rsidR="005772CD" w:rsidRPr="009144B4" w:rsidRDefault="005772CD" w:rsidP="009144B4">
            <w:pPr>
              <w:rPr>
                <w:i/>
              </w:rPr>
            </w:pPr>
            <w:r w:rsidRPr="009144B4">
              <w:rPr>
                <w:i/>
              </w:rPr>
              <w:t xml:space="preserve">35 women/mothers, </w:t>
            </w:r>
          </w:p>
          <w:p w:rsidR="005772CD" w:rsidRPr="009144B4" w:rsidRDefault="005772CD" w:rsidP="009144B4">
            <w:pPr>
              <w:rPr>
                <w:i/>
              </w:rPr>
            </w:pPr>
            <w:r w:rsidRPr="009144B4">
              <w:rPr>
                <w:i/>
              </w:rPr>
              <w:t xml:space="preserve">22 men/fathers, </w:t>
            </w:r>
          </w:p>
          <w:p w:rsidR="005772CD" w:rsidRPr="009144B4" w:rsidRDefault="005772CD" w:rsidP="009144B4">
            <w:pPr>
              <w:rPr>
                <w:i/>
              </w:rPr>
            </w:pPr>
            <w:r w:rsidRPr="009144B4">
              <w:rPr>
                <w:i/>
              </w:rPr>
              <w:t>66 children</w:t>
            </w:r>
          </w:p>
          <w:p w:rsidR="005772CD" w:rsidRPr="009144B4" w:rsidRDefault="005772CD" w:rsidP="009144B4">
            <w:pPr>
              <w:rPr>
                <w:i/>
              </w:rPr>
            </w:pPr>
          </w:p>
        </w:tc>
        <w:tc>
          <w:tcPr>
            <w:tcW w:w="1418" w:type="dxa"/>
            <w:shd w:val="clear" w:color="auto" w:fill="D6E3BC" w:themeFill="accent3" w:themeFillTint="66"/>
            <w:vAlign w:val="center"/>
          </w:tcPr>
          <w:p w:rsidR="005772CD" w:rsidRPr="009144B4" w:rsidRDefault="005772CD" w:rsidP="009144B4">
            <w:pPr>
              <w:jc w:val="center"/>
              <w:rPr>
                <w:i/>
              </w:rPr>
            </w:pPr>
            <w:r w:rsidRPr="009144B4">
              <w:rPr>
                <w:i/>
              </w:rPr>
              <w:t>Yes</w:t>
            </w:r>
          </w:p>
        </w:tc>
        <w:tc>
          <w:tcPr>
            <w:tcW w:w="1559" w:type="dxa"/>
            <w:shd w:val="clear" w:color="auto" w:fill="D6E3BC" w:themeFill="accent3" w:themeFillTint="66"/>
            <w:vAlign w:val="center"/>
          </w:tcPr>
          <w:p w:rsidR="005772CD" w:rsidRPr="009144B4" w:rsidRDefault="005772CD" w:rsidP="009144B4">
            <w:pPr>
              <w:jc w:val="center"/>
              <w:rPr>
                <w:i/>
              </w:rPr>
            </w:pPr>
            <w:r w:rsidRPr="009144B4">
              <w:rPr>
                <w:i/>
              </w:rPr>
              <w:t>Isolated families</w:t>
            </w:r>
          </w:p>
        </w:tc>
        <w:tc>
          <w:tcPr>
            <w:tcW w:w="850" w:type="dxa"/>
            <w:shd w:val="clear" w:color="auto" w:fill="D6E3BC" w:themeFill="accent3" w:themeFillTint="66"/>
            <w:vAlign w:val="center"/>
          </w:tcPr>
          <w:p w:rsidR="005772CD" w:rsidRPr="009144B4" w:rsidRDefault="005772CD" w:rsidP="009144B4">
            <w:pPr>
              <w:jc w:val="center"/>
              <w:rPr>
                <w:i/>
              </w:rPr>
            </w:pPr>
            <w:r w:rsidRPr="009144B4">
              <w:rPr>
                <w:i/>
              </w:rPr>
              <w:t>123</w:t>
            </w:r>
          </w:p>
        </w:tc>
      </w:tr>
      <w:tr w:rsidR="005772CD" w:rsidTr="007B3F1F">
        <w:tc>
          <w:tcPr>
            <w:tcW w:w="1985" w:type="dxa"/>
            <w:shd w:val="clear" w:color="auto" w:fill="D6E3BC" w:themeFill="accent3" w:themeFillTint="66"/>
          </w:tcPr>
          <w:p w:rsidR="005772CD" w:rsidRPr="009144B4" w:rsidRDefault="005772CD" w:rsidP="009144B4">
            <w:pPr>
              <w:rPr>
                <w:i/>
              </w:rPr>
            </w:pPr>
            <w:r w:rsidRPr="009144B4">
              <w:rPr>
                <w:i/>
              </w:rPr>
              <w:t>Information day for families of a child with disability</w:t>
            </w:r>
          </w:p>
        </w:tc>
        <w:tc>
          <w:tcPr>
            <w:tcW w:w="2551" w:type="dxa"/>
            <w:shd w:val="clear" w:color="auto" w:fill="D6E3BC" w:themeFill="accent3" w:themeFillTint="66"/>
          </w:tcPr>
          <w:p w:rsidR="005772CD" w:rsidRPr="009144B4" w:rsidRDefault="005772CD" w:rsidP="009144B4">
            <w:pPr>
              <w:rPr>
                <w:i/>
              </w:rPr>
            </w:pPr>
            <w:r w:rsidRPr="009144B4">
              <w:rPr>
                <w:i/>
              </w:rPr>
              <w:t xml:space="preserve">35 women/mothers, </w:t>
            </w:r>
          </w:p>
          <w:p w:rsidR="005772CD" w:rsidRPr="009144B4" w:rsidRDefault="005772CD" w:rsidP="009144B4">
            <w:pPr>
              <w:rPr>
                <w:i/>
              </w:rPr>
            </w:pPr>
            <w:r w:rsidRPr="009144B4">
              <w:rPr>
                <w:i/>
              </w:rPr>
              <w:t xml:space="preserve">22 men/fathers, </w:t>
            </w:r>
          </w:p>
          <w:p w:rsidR="005772CD" w:rsidRPr="009144B4" w:rsidRDefault="005772CD" w:rsidP="009144B4">
            <w:pPr>
              <w:rPr>
                <w:i/>
              </w:rPr>
            </w:pPr>
            <w:r w:rsidRPr="009144B4">
              <w:rPr>
                <w:i/>
              </w:rPr>
              <w:t>26 children with disability</w:t>
            </w:r>
          </w:p>
          <w:p w:rsidR="005772CD" w:rsidRPr="009144B4" w:rsidRDefault="005772CD" w:rsidP="009144B4">
            <w:pPr>
              <w:rPr>
                <w:i/>
              </w:rPr>
            </w:pPr>
            <w:r w:rsidRPr="009144B4">
              <w:rPr>
                <w:i/>
              </w:rPr>
              <w:t>40 siblings.</w:t>
            </w:r>
          </w:p>
        </w:tc>
        <w:tc>
          <w:tcPr>
            <w:tcW w:w="1418" w:type="dxa"/>
            <w:shd w:val="clear" w:color="auto" w:fill="D6E3BC" w:themeFill="accent3" w:themeFillTint="66"/>
            <w:vAlign w:val="center"/>
          </w:tcPr>
          <w:p w:rsidR="005772CD" w:rsidRPr="009144B4" w:rsidRDefault="005772CD" w:rsidP="009144B4">
            <w:pPr>
              <w:jc w:val="center"/>
              <w:rPr>
                <w:i/>
              </w:rPr>
            </w:pPr>
            <w:r w:rsidRPr="009144B4">
              <w:rPr>
                <w:i/>
              </w:rPr>
              <w:t>Yes</w:t>
            </w:r>
          </w:p>
        </w:tc>
        <w:tc>
          <w:tcPr>
            <w:tcW w:w="1559" w:type="dxa"/>
            <w:shd w:val="clear" w:color="auto" w:fill="D6E3BC" w:themeFill="accent3" w:themeFillTint="66"/>
            <w:vAlign w:val="center"/>
          </w:tcPr>
          <w:p w:rsidR="005772CD" w:rsidRPr="009144B4" w:rsidRDefault="005772CD" w:rsidP="009144B4">
            <w:pPr>
              <w:jc w:val="center"/>
              <w:rPr>
                <w:i/>
              </w:rPr>
            </w:pPr>
            <w:r w:rsidRPr="009144B4">
              <w:rPr>
                <w:i/>
              </w:rPr>
              <w:t>People with a disability; and/or family/carers</w:t>
            </w:r>
          </w:p>
        </w:tc>
        <w:tc>
          <w:tcPr>
            <w:tcW w:w="850" w:type="dxa"/>
            <w:shd w:val="clear" w:color="auto" w:fill="D6E3BC" w:themeFill="accent3" w:themeFillTint="66"/>
            <w:vAlign w:val="center"/>
          </w:tcPr>
          <w:p w:rsidR="005772CD" w:rsidRPr="009144B4" w:rsidRDefault="005772CD" w:rsidP="009144B4">
            <w:pPr>
              <w:jc w:val="center"/>
              <w:rPr>
                <w:i/>
              </w:rPr>
            </w:pPr>
            <w:r w:rsidRPr="009144B4">
              <w:rPr>
                <w:i/>
              </w:rPr>
              <w:t>123</w:t>
            </w:r>
          </w:p>
        </w:tc>
      </w:tr>
      <w:tr w:rsidR="005772CD" w:rsidTr="007B3F1F">
        <w:tc>
          <w:tcPr>
            <w:tcW w:w="1985" w:type="dxa"/>
            <w:shd w:val="clear" w:color="auto" w:fill="D6E3BC" w:themeFill="accent3" w:themeFillTint="66"/>
          </w:tcPr>
          <w:p w:rsidR="005772CD" w:rsidRPr="009144B4" w:rsidRDefault="005772CD" w:rsidP="009144B4">
            <w:pPr>
              <w:rPr>
                <w:i/>
              </w:rPr>
            </w:pPr>
            <w:r w:rsidRPr="009144B4">
              <w:rPr>
                <w:i/>
              </w:rPr>
              <w:t>Parenting Program</w:t>
            </w:r>
          </w:p>
        </w:tc>
        <w:tc>
          <w:tcPr>
            <w:tcW w:w="2551" w:type="dxa"/>
            <w:shd w:val="clear" w:color="auto" w:fill="D6E3BC" w:themeFill="accent3" w:themeFillTint="66"/>
          </w:tcPr>
          <w:p w:rsidR="005772CD" w:rsidRPr="009144B4" w:rsidRDefault="005772CD" w:rsidP="009144B4">
            <w:pPr>
              <w:rPr>
                <w:i/>
              </w:rPr>
            </w:pPr>
            <w:r w:rsidRPr="009144B4">
              <w:rPr>
                <w:i/>
              </w:rPr>
              <w:t>12 Mothers</w:t>
            </w:r>
          </w:p>
          <w:p w:rsidR="005772CD" w:rsidRPr="009144B4" w:rsidRDefault="005772CD" w:rsidP="009144B4">
            <w:pPr>
              <w:rPr>
                <w:i/>
              </w:rPr>
            </w:pPr>
            <w:r w:rsidRPr="009144B4">
              <w:rPr>
                <w:i/>
              </w:rPr>
              <w:t>8 fathers</w:t>
            </w:r>
          </w:p>
          <w:p w:rsidR="005772CD" w:rsidRPr="009144B4" w:rsidRDefault="005772CD" w:rsidP="009144B4">
            <w:pPr>
              <w:rPr>
                <w:i/>
              </w:rPr>
            </w:pPr>
            <w:r w:rsidRPr="009144B4">
              <w:rPr>
                <w:i/>
              </w:rPr>
              <w:t>6 grandparents</w:t>
            </w:r>
          </w:p>
          <w:p w:rsidR="005772CD" w:rsidRPr="009144B4" w:rsidRDefault="005772CD" w:rsidP="009144B4">
            <w:pPr>
              <w:rPr>
                <w:i/>
              </w:rPr>
            </w:pPr>
          </w:p>
        </w:tc>
        <w:tc>
          <w:tcPr>
            <w:tcW w:w="1418" w:type="dxa"/>
            <w:shd w:val="clear" w:color="auto" w:fill="D6E3BC" w:themeFill="accent3" w:themeFillTint="66"/>
            <w:vAlign w:val="center"/>
          </w:tcPr>
          <w:p w:rsidR="005772CD" w:rsidRPr="009144B4" w:rsidRDefault="005772CD" w:rsidP="009144B4">
            <w:pPr>
              <w:jc w:val="center"/>
              <w:rPr>
                <w:i/>
              </w:rPr>
            </w:pPr>
            <w:r w:rsidRPr="009144B4">
              <w:rPr>
                <w:i/>
              </w:rPr>
              <w:t>No</w:t>
            </w:r>
          </w:p>
        </w:tc>
        <w:tc>
          <w:tcPr>
            <w:tcW w:w="1559" w:type="dxa"/>
            <w:shd w:val="clear" w:color="auto" w:fill="D6E3BC" w:themeFill="accent3" w:themeFillTint="66"/>
            <w:vAlign w:val="center"/>
          </w:tcPr>
          <w:p w:rsidR="005772CD" w:rsidRPr="009144B4" w:rsidRDefault="005772CD" w:rsidP="009144B4">
            <w:pPr>
              <w:jc w:val="center"/>
              <w:rPr>
                <w:i/>
              </w:rPr>
            </w:pPr>
            <w:r w:rsidRPr="009144B4">
              <w:rPr>
                <w:i/>
              </w:rPr>
              <w:t>NA</w:t>
            </w:r>
          </w:p>
        </w:tc>
        <w:tc>
          <w:tcPr>
            <w:tcW w:w="850" w:type="dxa"/>
            <w:shd w:val="clear" w:color="auto" w:fill="D6E3BC" w:themeFill="accent3" w:themeFillTint="66"/>
            <w:vAlign w:val="center"/>
          </w:tcPr>
          <w:p w:rsidR="005772CD" w:rsidRPr="009144B4" w:rsidRDefault="005772CD" w:rsidP="009144B4">
            <w:pPr>
              <w:jc w:val="center"/>
              <w:rPr>
                <w:i/>
              </w:rPr>
            </w:pPr>
          </w:p>
        </w:tc>
      </w:tr>
      <w:tr w:rsidR="005772CD" w:rsidTr="007B3F1F">
        <w:trPr>
          <w:trHeight w:val="274"/>
        </w:trPr>
        <w:tc>
          <w:tcPr>
            <w:tcW w:w="1985" w:type="dxa"/>
            <w:shd w:val="clear" w:color="auto" w:fill="D6E3BC" w:themeFill="accent3" w:themeFillTint="66"/>
          </w:tcPr>
          <w:p w:rsidR="005772CD" w:rsidRPr="009144B4" w:rsidRDefault="005772CD" w:rsidP="009144B4">
            <w:pPr>
              <w:rPr>
                <w:i/>
              </w:rPr>
            </w:pPr>
            <w:r w:rsidRPr="009144B4">
              <w:rPr>
                <w:i/>
              </w:rPr>
              <w:t>Parenting support for Grandparent carers</w:t>
            </w:r>
          </w:p>
        </w:tc>
        <w:tc>
          <w:tcPr>
            <w:tcW w:w="2551" w:type="dxa"/>
            <w:shd w:val="clear" w:color="auto" w:fill="D6E3BC" w:themeFill="accent3" w:themeFillTint="66"/>
          </w:tcPr>
          <w:p w:rsidR="005772CD" w:rsidRPr="009144B4" w:rsidRDefault="005772CD" w:rsidP="009144B4">
            <w:pPr>
              <w:rPr>
                <w:i/>
              </w:rPr>
            </w:pPr>
            <w:r w:rsidRPr="009144B4">
              <w:rPr>
                <w:i/>
              </w:rPr>
              <w:t>12 grandparents</w:t>
            </w:r>
          </w:p>
          <w:p w:rsidR="005772CD" w:rsidRPr="009144B4" w:rsidRDefault="005772CD" w:rsidP="009144B4">
            <w:pPr>
              <w:rPr>
                <w:i/>
              </w:rPr>
            </w:pPr>
            <w:r w:rsidRPr="009144B4">
              <w:rPr>
                <w:i/>
              </w:rPr>
              <w:t>2 kinship carers</w:t>
            </w:r>
          </w:p>
          <w:p w:rsidR="005772CD" w:rsidRPr="009144B4" w:rsidRDefault="005772CD" w:rsidP="009144B4">
            <w:pPr>
              <w:rPr>
                <w:i/>
              </w:rPr>
            </w:pPr>
          </w:p>
        </w:tc>
        <w:tc>
          <w:tcPr>
            <w:tcW w:w="1418" w:type="dxa"/>
            <w:shd w:val="clear" w:color="auto" w:fill="D6E3BC" w:themeFill="accent3" w:themeFillTint="66"/>
            <w:vAlign w:val="center"/>
          </w:tcPr>
          <w:p w:rsidR="005772CD" w:rsidRPr="009144B4" w:rsidRDefault="005772CD" w:rsidP="009144B4">
            <w:pPr>
              <w:jc w:val="center"/>
              <w:rPr>
                <w:i/>
              </w:rPr>
            </w:pPr>
            <w:r w:rsidRPr="009144B4">
              <w:rPr>
                <w:i/>
              </w:rPr>
              <w:t>Yes</w:t>
            </w:r>
          </w:p>
        </w:tc>
        <w:tc>
          <w:tcPr>
            <w:tcW w:w="1559" w:type="dxa"/>
            <w:shd w:val="clear" w:color="auto" w:fill="D6E3BC" w:themeFill="accent3" w:themeFillTint="66"/>
            <w:vAlign w:val="center"/>
          </w:tcPr>
          <w:p w:rsidR="005772CD" w:rsidRPr="009144B4" w:rsidRDefault="005772CD" w:rsidP="009144B4">
            <w:pPr>
              <w:jc w:val="center"/>
              <w:rPr>
                <w:i/>
              </w:rPr>
            </w:pPr>
            <w:r w:rsidRPr="009144B4">
              <w:rPr>
                <w:i/>
              </w:rPr>
              <w:t>Grandparent</w:t>
            </w:r>
            <w:r>
              <w:rPr>
                <w:i/>
              </w:rPr>
              <w:t>s</w:t>
            </w:r>
            <w:r w:rsidRPr="009144B4">
              <w:rPr>
                <w:i/>
              </w:rPr>
              <w:t>/</w:t>
            </w:r>
            <w:r>
              <w:rPr>
                <w:i/>
              </w:rPr>
              <w:t xml:space="preserve"> </w:t>
            </w:r>
            <w:r w:rsidRPr="009144B4">
              <w:rPr>
                <w:i/>
              </w:rPr>
              <w:t>kinship carers</w:t>
            </w:r>
          </w:p>
        </w:tc>
        <w:tc>
          <w:tcPr>
            <w:tcW w:w="850" w:type="dxa"/>
            <w:shd w:val="clear" w:color="auto" w:fill="D6E3BC" w:themeFill="accent3" w:themeFillTint="66"/>
            <w:vAlign w:val="center"/>
          </w:tcPr>
          <w:p w:rsidR="005772CD" w:rsidRPr="009144B4" w:rsidRDefault="005772CD" w:rsidP="009144B4">
            <w:pPr>
              <w:jc w:val="center"/>
              <w:rPr>
                <w:i/>
              </w:rPr>
            </w:pPr>
            <w:r w:rsidRPr="009144B4">
              <w:rPr>
                <w:i/>
              </w:rPr>
              <w:t>14</w:t>
            </w:r>
          </w:p>
        </w:tc>
      </w:tr>
    </w:tbl>
    <w:p w:rsidR="00C91D8E" w:rsidRPr="00C91D8E" w:rsidRDefault="00C91D8E" w:rsidP="00C91D8E">
      <w:pPr>
        <w:spacing w:before="120"/>
        <w:ind w:left="720"/>
        <w:rPr>
          <w:rFonts w:eastAsia="Times New Roman" w:cs="Times New Roman"/>
        </w:rPr>
      </w:pPr>
      <w:r w:rsidRPr="00C91D8E">
        <w:rPr>
          <w:rFonts w:eastAsia="Times New Roman" w:cs="Times New Roman"/>
          <w:b/>
          <w:i/>
        </w:rPr>
        <w:t xml:space="preserve">Why?  </w:t>
      </w:r>
      <w:r w:rsidRPr="00C91D8E">
        <w:rPr>
          <w:rFonts w:eastAsia="Times New Roman" w:cs="Times New Roman"/>
        </w:rPr>
        <w:t xml:space="preserve">The data assists </w:t>
      </w:r>
      <w:r w:rsidR="000E36B9">
        <w:rPr>
          <w:rFonts w:eastAsia="Times New Roman" w:cs="Times New Roman"/>
        </w:rPr>
        <w:t>t</w:t>
      </w:r>
      <w:r w:rsidR="00C91A7E">
        <w:rPr>
          <w:rFonts w:eastAsia="Times New Roman" w:cs="Times New Roman"/>
        </w:rPr>
        <w:t>he Department</w:t>
      </w:r>
      <w:r w:rsidRPr="00C91D8E">
        <w:rPr>
          <w:rFonts w:eastAsia="Times New Roman" w:cs="Times New Roman"/>
        </w:rPr>
        <w:t xml:space="preserve"> to identify services designed for and delivered to specific demographic groups in response to local need.  It also identifies where specific demographic groups are located and what their needs may be.</w:t>
      </w:r>
    </w:p>
    <w:p w:rsidR="00C91D8E" w:rsidRPr="00C91D8E" w:rsidRDefault="00C91D8E" w:rsidP="00D35EFD">
      <w:pPr>
        <w:pStyle w:val="Heading4"/>
        <w:ind w:left="720"/>
        <w:rPr>
          <w:rFonts w:eastAsia="Times New Roman"/>
        </w:rPr>
      </w:pPr>
      <w:bookmarkStart w:id="27" w:name="_Toc374024794"/>
      <w:r w:rsidRPr="00C91D8E">
        <w:rPr>
          <w:rFonts w:eastAsia="Times New Roman"/>
        </w:rPr>
        <w:t>Demographic group/s targeted</w:t>
      </w:r>
      <w:bookmarkEnd w:id="27"/>
      <w:r w:rsidRPr="00C91D8E">
        <w:rPr>
          <w:rFonts w:eastAsia="Times New Roman"/>
        </w:rPr>
        <w:t xml:space="preserve"> </w:t>
      </w:r>
    </w:p>
    <w:p w:rsidR="00C91D8E" w:rsidRPr="00C91D8E" w:rsidRDefault="00C91D8E" w:rsidP="00C91D8E">
      <w:pPr>
        <w:spacing w:before="120"/>
        <w:ind w:left="720"/>
        <w:rPr>
          <w:rFonts w:eastAsia="Times New Roman" w:cs="Times New Roman"/>
        </w:rPr>
      </w:pPr>
      <w:r w:rsidRPr="00C91D8E">
        <w:rPr>
          <w:rFonts w:eastAsia="Times New Roman" w:cs="Times New Roman"/>
        </w:rPr>
        <w:t>If ‘Yes’ is selected for the above question, this section should be completed.  Up to three demographic groups per service activity can b</w:t>
      </w:r>
      <w:r w:rsidR="00E11686">
        <w:rPr>
          <w:rFonts w:eastAsia="Times New Roman" w:cs="Times New Roman"/>
        </w:rPr>
        <w:t>e selected from the pick list.</w:t>
      </w:r>
    </w:p>
    <w:p w:rsidR="00C91D8E" w:rsidRPr="00C91D8E" w:rsidRDefault="00C91D8E" w:rsidP="00C91D8E">
      <w:pPr>
        <w:ind w:left="720"/>
        <w:rPr>
          <w:rFonts w:eastAsia="Times New Roman" w:cs="Times New Roman"/>
        </w:rPr>
      </w:pPr>
      <w:r w:rsidRPr="00C91D8E">
        <w:rPr>
          <w:rFonts w:eastAsia="Times New Roman" w:cs="Times New Roman"/>
        </w:rPr>
        <w:t xml:space="preserve">Select </w:t>
      </w:r>
      <w:r w:rsidR="0076465D">
        <w:rPr>
          <w:rFonts w:eastAsia="Times New Roman" w:cs="Times New Roman"/>
        </w:rPr>
        <w:t>the most appropriate</w:t>
      </w:r>
      <w:r w:rsidRPr="00C91D8E">
        <w:rPr>
          <w:rFonts w:eastAsia="Times New Roman" w:cs="Times New Roman"/>
        </w:rPr>
        <w:t xml:space="preserve"> value from the pick list where possible.  If your service activity is targeted to more than three listed demographic </w:t>
      </w:r>
      <w:r w:rsidR="00E11686">
        <w:rPr>
          <w:rFonts w:eastAsia="Times New Roman" w:cs="Times New Roman"/>
        </w:rPr>
        <w:t>groups, select the main three.</w:t>
      </w:r>
    </w:p>
    <w:p w:rsidR="00C91D8E" w:rsidRPr="00C91D8E" w:rsidRDefault="00C91D8E" w:rsidP="00C91D8E">
      <w:pPr>
        <w:ind w:left="720"/>
        <w:rPr>
          <w:rFonts w:eastAsia="Times New Roman" w:cs="Times New Roman"/>
        </w:rPr>
      </w:pPr>
      <w:r w:rsidRPr="00C91D8E">
        <w:rPr>
          <w:rFonts w:eastAsia="Times New Roman" w:cs="Times New Roman"/>
        </w:rPr>
        <w:t xml:space="preserve">The “other” category should only be selected where your service activity </w:t>
      </w:r>
      <w:r w:rsidRPr="00C91D8E">
        <w:rPr>
          <w:rFonts w:eastAsia="Times New Roman" w:cs="Times New Roman"/>
          <w:u w:val="single"/>
        </w:rPr>
        <w:t>clearly does not fit</w:t>
      </w:r>
      <w:r w:rsidRPr="00C91D8E">
        <w:rPr>
          <w:rFonts w:eastAsia="Times New Roman" w:cs="Times New Roman"/>
        </w:rPr>
        <w:t xml:space="preserve"> with one of the categories listed.  Do not use the “other” category to further refine an existing category.  More information may be entered at the final qu</w:t>
      </w:r>
      <w:r w:rsidR="00E11686">
        <w:rPr>
          <w:rFonts w:eastAsia="Times New Roman" w:cs="Times New Roman"/>
        </w:rPr>
        <w:t>estion in Part 3 if necessary.</w:t>
      </w:r>
    </w:p>
    <w:p w:rsidR="00C91D8E" w:rsidRPr="00C91D8E" w:rsidRDefault="00C91D8E" w:rsidP="00C91D8E">
      <w:pPr>
        <w:ind w:left="720"/>
        <w:rPr>
          <w:rFonts w:eastAsia="Times New Roman" w:cs="Times New Roman"/>
        </w:rPr>
      </w:pPr>
      <w:r w:rsidRPr="00C91D8E">
        <w:rPr>
          <w:rFonts w:eastAsia="Times New Roman" w:cs="Times New Roman"/>
          <w:b/>
          <w:i/>
        </w:rPr>
        <w:t>Why?</w:t>
      </w:r>
      <w:r w:rsidRPr="00C91D8E">
        <w:rPr>
          <w:rFonts w:eastAsia="Times New Roman" w:cs="Times New Roman"/>
        </w:rPr>
        <w:t xml:space="preserve">  The demographic group options are designed to be generic rather than specific to enable demographics to be readily analysed for mapping and planning purposes.  Values were derived from the most commonly reported demographics in past reports.</w:t>
      </w:r>
    </w:p>
    <w:p w:rsidR="00C91D8E" w:rsidRPr="00C91D8E" w:rsidRDefault="00C91D8E" w:rsidP="00C91D8E">
      <w:pPr>
        <w:ind w:left="720"/>
        <w:rPr>
          <w:rFonts w:eastAsia="Times New Roman" w:cs="Times New Roman"/>
        </w:rPr>
      </w:pPr>
    </w:p>
    <w:p w:rsidR="00C91D8E" w:rsidRPr="00C91D8E" w:rsidRDefault="00C91D8E" w:rsidP="00C91D8E">
      <w:pPr>
        <w:ind w:left="720"/>
        <w:rPr>
          <w:rFonts w:eastAsia="Times New Roman" w:cs="Times New Roman"/>
        </w:rPr>
      </w:pPr>
      <w:r w:rsidRPr="00C91D8E">
        <w:rPr>
          <w:rFonts w:eastAsia="Times New Roman" w:cs="Times New Roman"/>
        </w:rPr>
        <w:t>Enter the number of clients</w:t>
      </w:r>
      <w:r w:rsidR="008140A8" w:rsidRPr="008140A8">
        <w:t xml:space="preserve"> </w:t>
      </w:r>
      <w:r w:rsidR="008140A8" w:rsidRPr="008140A8">
        <w:rPr>
          <w:rFonts w:eastAsia="Times New Roman" w:cs="Times New Roman"/>
        </w:rPr>
        <w:t>who attended</w:t>
      </w:r>
      <w:r w:rsidR="00E11686">
        <w:rPr>
          <w:rFonts w:eastAsia="Times New Roman" w:cs="Times New Roman"/>
        </w:rPr>
        <w:t xml:space="preserve"> from each group.</w:t>
      </w:r>
    </w:p>
    <w:p w:rsidR="00BD13CC" w:rsidRDefault="00C91D8E" w:rsidP="00C91D8E">
      <w:pPr>
        <w:ind w:left="720"/>
        <w:rPr>
          <w:rFonts w:eastAsia="Times New Roman" w:cs="Times New Roman"/>
        </w:rPr>
      </w:pPr>
      <w:r w:rsidRPr="00C91D8E">
        <w:rPr>
          <w:rFonts w:eastAsia="Times New Roman" w:cs="Times New Roman"/>
        </w:rPr>
        <w:t xml:space="preserve">Note:  Individual demographic groups need not be mutually exclusive.  If applicable, a client may be recorded against more than one demographic group.  Therefore </w:t>
      </w:r>
      <w:r w:rsidR="008140A8">
        <w:rPr>
          <w:rFonts w:eastAsia="Times New Roman" w:cs="Times New Roman"/>
        </w:rPr>
        <w:t xml:space="preserve">the </w:t>
      </w:r>
      <w:r w:rsidRPr="00C91D8E">
        <w:rPr>
          <w:rFonts w:eastAsia="Times New Roman" w:cs="Times New Roman"/>
        </w:rPr>
        <w:lastRenderedPageBreak/>
        <w:t>sum of clients recorded here may exceed the total clients ent</w:t>
      </w:r>
      <w:r w:rsidR="00E11686">
        <w:rPr>
          <w:rFonts w:eastAsia="Times New Roman" w:cs="Times New Roman"/>
        </w:rPr>
        <w:t>ered for the service activity.</w:t>
      </w:r>
    </w:p>
    <w:p w:rsidR="00C91D8E" w:rsidRPr="00C91D8E" w:rsidRDefault="00C91D8E" w:rsidP="00072969">
      <w:pPr>
        <w:ind w:left="720"/>
        <w:rPr>
          <w:rFonts w:eastAsia="Times New Roman" w:cs="Times New Roman"/>
          <w:sz w:val="20"/>
          <w:szCs w:val="20"/>
        </w:rPr>
      </w:pPr>
      <w:r w:rsidRPr="00C91D8E">
        <w:rPr>
          <w:rFonts w:eastAsia="Times New Roman" w:cs="Times New Roman"/>
          <w:b/>
          <w:sz w:val="20"/>
          <w:szCs w:val="20"/>
        </w:rPr>
        <w:t>Example</w:t>
      </w:r>
      <w:proofErr w:type="gramStart"/>
      <w:r w:rsidRPr="00C91D8E">
        <w:rPr>
          <w:rFonts w:eastAsia="Times New Roman" w:cs="Times New Roman"/>
          <w:sz w:val="20"/>
          <w:szCs w:val="20"/>
        </w:rPr>
        <w:t>: .</w:t>
      </w:r>
      <w:proofErr w:type="gramEnd"/>
      <w:r w:rsidRPr="00C91D8E">
        <w:rPr>
          <w:rFonts w:eastAsia="Times New Roman" w:cs="Times New Roman"/>
          <w:sz w:val="20"/>
          <w:szCs w:val="20"/>
        </w:rPr>
        <w:t xml:space="preserve">  A total of 100 clients attended a playgroup activity designed for young Aboriginal and Torres Strait Islander parents.  A total of 100 clients attended the activity </w:t>
      </w:r>
    </w:p>
    <w:p w:rsidR="00C91D8E" w:rsidRPr="00C91D8E" w:rsidRDefault="00C91D8E" w:rsidP="00C91D8E">
      <w:pPr>
        <w:numPr>
          <w:ilvl w:val="0"/>
          <w:numId w:val="35"/>
        </w:numPr>
        <w:pBdr>
          <w:top w:val="single" w:sz="4" w:space="1" w:color="auto"/>
          <w:left w:val="single" w:sz="4" w:space="4" w:color="auto"/>
          <w:bottom w:val="single" w:sz="4" w:space="1" w:color="auto"/>
          <w:right w:val="single" w:sz="4" w:space="4" w:color="auto"/>
        </w:pBdr>
        <w:shd w:val="clear" w:color="auto" w:fill="EAF1DD"/>
        <w:tabs>
          <w:tab w:val="left" w:pos="1134"/>
        </w:tabs>
        <w:spacing w:line="240" w:lineRule="auto"/>
        <w:ind w:left="1134" w:hanging="567"/>
        <w:rPr>
          <w:rFonts w:eastAsia="Times New Roman" w:cs="Times New Roman"/>
          <w:sz w:val="20"/>
          <w:szCs w:val="20"/>
        </w:rPr>
      </w:pPr>
      <w:r w:rsidRPr="00C91D8E">
        <w:rPr>
          <w:rFonts w:eastAsia="Times New Roman" w:cs="Times New Roman"/>
          <w:sz w:val="20"/>
          <w:szCs w:val="20"/>
        </w:rPr>
        <w:t xml:space="preserve">50 were young parents but only 30 of these were Aboriginal and Torres Strait Islander clients; and </w:t>
      </w:r>
    </w:p>
    <w:p w:rsidR="00C91D8E" w:rsidRPr="00C91D8E" w:rsidRDefault="00C91D8E" w:rsidP="00C91D8E">
      <w:pPr>
        <w:numPr>
          <w:ilvl w:val="0"/>
          <w:numId w:val="35"/>
        </w:numPr>
        <w:pBdr>
          <w:top w:val="single" w:sz="4" w:space="1" w:color="auto"/>
          <w:left w:val="single" w:sz="4" w:space="4" w:color="auto"/>
          <w:bottom w:val="single" w:sz="4" w:space="1" w:color="auto"/>
          <w:right w:val="single" w:sz="4" w:space="4" w:color="auto"/>
        </w:pBdr>
        <w:shd w:val="clear" w:color="auto" w:fill="EAF1DD"/>
        <w:tabs>
          <w:tab w:val="left" w:pos="1134"/>
        </w:tabs>
        <w:spacing w:line="240" w:lineRule="auto"/>
        <w:ind w:left="1134" w:hanging="567"/>
        <w:rPr>
          <w:rFonts w:eastAsia="Times New Roman" w:cs="Times New Roman"/>
          <w:sz w:val="20"/>
          <w:szCs w:val="20"/>
        </w:rPr>
      </w:pPr>
      <w:r w:rsidRPr="00C91D8E">
        <w:rPr>
          <w:rFonts w:eastAsia="Times New Roman" w:cs="Times New Roman"/>
          <w:sz w:val="20"/>
          <w:szCs w:val="20"/>
        </w:rPr>
        <w:t>50 clients were children 0&lt;5  but only 30 of these were Aboriginal and Torres Strait Islander clients</w:t>
      </w:r>
    </w:p>
    <w:p w:rsidR="00C91D8E" w:rsidRPr="00C91D8E" w:rsidRDefault="00C91D8E" w:rsidP="00C91D8E">
      <w:pPr>
        <w:pBdr>
          <w:top w:val="single" w:sz="4" w:space="1" w:color="auto"/>
          <w:left w:val="single" w:sz="4" w:space="4" w:color="auto"/>
          <w:bottom w:val="single" w:sz="4" w:space="1" w:color="auto"/>
          <w:right w:val="single" w:sz="4" w:space="4" w:color="auto"/>
        </w:pBdr>
        <w:shd w:val="clear" w:color="auto" w:fill="EAF1DD"/>
        <w:spacing w:line="240" w:lineRule="auto"/>
        <w:ind w:left="567"/>
        <w:rPr>
          <w:rFonts w:eastAsia="Times New Roman" w:cs="Times New Roman"/>
          <w:sz w:val="20"/>
          <w:szCs w:val="20"/>
        </w:rPr>
      </w:pPr>
      <w:r w:rsidRPr="00C91D8E">
        <w:rPr>
          <w:rFonts w:eastAsia="Times New Roman" w:cs="Times New Roman"/>
          <w:sz w:val="20"/>
          <w:szCs w:val="20"/>
        </w:rPr>
        <w:t>The number of clients would be entered as follows:</w:t>
      </w:r>
    </w:p>
    <w:p w:rsidR="00C91D8E" w:rsidRPr="00C91D8E" w:rsidRDefault="00C91D8E" w:rsidP="00C91D8E">
      <w:pPr>
        <w:numPr>
          <w:ilvl w:val="0"/>
          <w:numId w:val="36"/>
        </w:numPr>
        <w:pBdr>
          <w:top w:val="single" w:sz="4" w:space="1" w:color="auto"/>
          <w:left w:val="single" w:sz="4" w:space="4" w:color="auto"/>
          <w:bottom w:val="single" w:sz="4" w:space="1" w:color="auto"/>
          <w:right w:val="single" w:sz="4" w:space="4" w:color="auto"/>
        </w:pBdr>
        <w:shd w:val="clear" w:color="auto" w:fill="EAF1DD"/>
        <w:spacing w:after="0" w:line="240" w:lineRule="auto"/>
        <w:ind w:left="924" w:hanging="357"/>
        <w:rPr>
          <w:rFonts w:eastAsia="Times New Roman" w:cs="Times New Roman"/>
          <w:sz w:val="20"/>
          <w:szCs w:val="20"/>
        </w:rPr>
      </w:pPr>
      <w:r w:rsidRPr="00C91D8E">
        <w:rPr>
          <w:rFonts w:eastAsia="Times New Roman" w:cs="Times New Roman"/>
          <w:sz w:val="20"/>
          <w:szCs w:val="20"/>
        </w:rPr>
        <w:t>Aboriginal and Torres Strait Islander (60)</w:t>
      </w:r>
    </w:p>
    <w:p w:rsidR="00C91D8E" w:rsidRPr="00C91D8E" w:rsidRDefault="00C91D8E" w:rsidP="00C91D8E">
      <w:pPr>
        <w:numPr>
          <w:ilvl w:val="0"/>
          <w:numId w:val="36"/>
        </w:numPr>
        <w:pBdr>
          <w:top w:val="single" w:sz="4" w:space="1" w:color="auto"/>
          <w:left w:val="single" w:sz="4" w:space="4" w:color="auto"/>
          <w:bottom w:val="single" w:sz="4" w:space="1" w:color="auto"/>
          <w:right w:val="single" w:sz="4" w:space="4" w:color="auto"/>
        </w:pBdr>
        <w:shd w:val="clear" w:color="auto" w:fill="EAF1DD"/>
        <w:spacing w:after="0" w:line="240" w:lineRule="auto"/>
        <w:ind w:left="924" w:hanging="357"/>
        <w:rPr>
          <w:rFonts w:eastAsia="Times New Roman" w:cs="Times New Roman"/>
          <w:sz w:val="20"/>
          <w:szCs w:val="20"/>
        </w:rPr>
      </w:pPr>
      <w:r w:rsidRPr="00C91D8E">
        <w:rPr>
          <w:rFonts w:eastAsia="Times New Roman" w:cs="Times New Roman"/>
          <w:sz w:val="20"/>
          <w:szCs w:val="20"/>
        </w:rPr>
        <w:t>Young parents &lt;20 (50)</w:t>
      </w:r>
    </w:p>
    <w:p w:rsidR="00F22072" w:rsidRDefault="00C91D8E" w:rsidP="00C91D8E">
      <w:pPr>
        <w:numPr>
          <w:ilvl w:val="0"/>
          <w:numId w:val="36"/>
        </w:numPr>
        <w:pBdr>
          <w:top w:val="single" w:sz="4" w:space="1" w:color="auto"/>
          <w:left w:val="single" w:sz="4" w:space="4" w:color="auto"/>
          <w:bottom w:val="single" w:sz="4" w:space="1" w:color="auto"/>
          <w:right w:val="single" w:sz="4" w:space="4" w:color="auto"/>
        </w:pBdr>
        <w:shd w:val="clear" w:color="auto" w:fill="EAF1DD"/>
        <w:spacing w:after="0" w:line="240" w:lineRule="auto"/>
        <w:ind w:left="924" w:hanging="357"/>
        <w:rPr>
          <w:rFonts w:eastAsia="Times New Roman" w:cs="Times New Roman"/>
          <w:sz w:val="20"/>
          <w:szCs w:val="20"/>
        </w:rPr>
      </w:pPr>
      <w:r w:rsidRPr="00C91D8E">
        <w:rPr>
          <w:rFonts w:eastAsia="Times New Roman" w:cs="Times New Roman"/>
          <w:sz w:val="20"/>
          <w:szCs w:val="20"/>
        </w:rPr>
        <w:t>Children 0-5 years (50)</w:t>
      </w:r>
    </w:p>
    <w:p w:rsidR="00C91D8E" w:rsidRPr="00C91D8E" w:rsidRDefault="00C91D8E" w:rsidP="00D35EFD">
      <w:pPr>
        <w:pStyle w:val="Heading3"/>
        <w:rPr>
          <w:rFonts w:eastAsia="Times New Roman"/>
        </w:rPr>
      </w:pPr>
      <w:bookmarkStart w:id="28" w:name="_Toc374024795"/>
      <w:r w:rsidRPr="00C91D8E">
        <w:rPr>
          <w:rFonts w:eastAsia="Times New Roman"/>
        </w:rPr>
        <w:t>What outcomes has this activity achieved?</w:t>
      </w:r>
      <w:bookmarkEnd w:id="28"/>
      <w:r w:rsidRPr="00C91D8E">
        <w:rPr>
          <w:rFonts w:eastAsia="Times New Roman"/>
        </w:rPr>
        <w:t xml:space="preserve"> </w:t>
      </w:r>
    </w:p>
    <w:p w:rsidR="00C91D8E" w:rsidRDefault="00C91D8E" w:rsidP="00C91D8E">
      <w:pPr>
        <w:spacing w:before="120"/>
        <w:ind w:left="720"/>
        <w:rPr>
          <w:rFonts w:eastAsia="Times New Roman" w:cs="Times New Roman"/>
        </w:rPr>
      </w:pPr>
      <w:r w:rsidRPr="00C91D8E">
        <w:rPr>
          <w:rFonts w:eastAsia="Times New Roman" w:cs="Times New Roman"/>
        </w:rPr>
        <w:t xml:space="preserve">Provide a precise statement or abstract that summarises the </w:t>
      </w:r>
      <w:r w:rsidRPr="00C91D8E">
        <w:rPr>
          <w:rFonts w:eastAsia="Times New Roman" w:cs="Times New Roman"/>
          <w:i/>
          <w:u w:val="single"/>
        </w:rPr>
        <w:t>activity specific outcomes</w:t>
      </w:r>
      <w:r w:rsidRPr="00C91D8E">
        <w:rPr>
          <w:rFonts w:eastAsia="Times New Roman" w:cs="Times New Roman"/>
        </w:rPr>
        <w:t xml:space="preserve"> achi</w:t>
      </w:r>
      <w:r w:rsidR="00E11686">
        <w:rPr>
          <w:rFonts w:eastAsia="Times New Roman" w:cs="Times New Roman"/>
        </w:rPr>
        <w:t>eved by this service activity.</w:t>
      </w:r>
    </w:p>
    <w:p w:rsidR="004D7FC2" w:rsidRPr="004D7FC2" w:rsidRDefault="004D7FC2" w:rsidP="004D7FC2">
      <w:pPr>
        <w:pBdr>
          <w:top w:val="single" w:sz="4" w:space="1" w:color="auto"/>
          <w:left w:val="single" w:sz="4" w:space="4" w:color="auto"/>
          <w:bottom w:val="single" w:sz="4" w:space="1" w:color="auto"/>
          <w:right w:val="single" w:sz="4" w:space="4" w:color="auto"/>
        </w:pBdr>
        <w:shd w:val="clear" w:color="auto" w:fill="EAF1DD" w:themeFill="accent3" w:themeFillTint="33"/>
        <w:spacing w:before="120"/>
        <w:ind w:left="720"/>
        <w:rPr>
          <w:rFonts w:eastAsia="Times New Roman" w:cs="Times New Roman"/>
          <w:i/>
          <w:sz w:val="20"/>
        </w:rPr>
      </w:pPr>
      <w:proofErr w:type="gramStart"/>
      <w:r w:rsidRPr="004D7FC2">
        <w:rPr>
          <w:rFonts w:eastAsia="Times New Roman" w:cs="Times New Roman"/>
          <w:b/>
          <w:i/>
          <w:sz w:val="20"/>
        </w:rPr>
        <w:t>Example.</w:t>
      </w:r>
      <w:proofErr w:type="gramEnd"/>
      <w:r w:rsidRPr="004D7FC2">
        <w:rPr>
          <w:rFonts w:eastAsia="Times New Roman" w:cs="Times New Roman"/>
          <w:i/>
          <w:sz w:val="20"/>
        </w:rPr>
        <w:t xml:space="preserve"> “Socially isolated parents were taught new social skills in a casual, supportive environment and encouraged to engage in their community.”</w:t>
      </w:r>
    </w:p>
    <w:p w:rsidR="00C91D8E" w:rsidRPr="00C91D8E" w:rsidRDefault="00C91D8E" w:rsidP="004722FD">
      <w:pPr>
        <w:numPr>
          <w:ilvl w:val="0"/>
          <w:numId w:val="37"/>
        </w:numPr>
        <w:spacing w:before="120" w:after="120"/>
        <w:ind w:left="1434" w:hanging="357"/>
        <w:rPr>
          <w:rFonts w:eastAsia="Times New Roman" w:cs="Times New Roman"/>
        </w:rPr>
      </w:pPr>
      <w:r w:rsidRPr="00C91D8E">
        <w:rPr>
          <w:rFonts w:eastAsia="Times New Roman" w:cs="Times New Roman"/>
        </w:rPr>
        <w:t xml:space="preserve">Do not describe the methods used to achieve outcomes – </w:t>
      </w:r>
      <w:proofErr w:type="spellStart"/>
      <w:r w:rsidRPr="00C91D8E">
        <w:rPr>
          <w:rFonts w:eastAsia="Times New Roman" w:cs="Times New Roman"/>
        </w:rPr>
        <w:t>e.g</w:t>
      </w:r>
      <w:proofErr w:type="spellEnd"/>
      <w:r w:rsidRPr="00C91D8E">
        <w:rPr>
          <w:rFonts w:eastAsia="Times New Roman" w:cs="Times New Roman"/>
        </w:rPr>
        <w:t xml:space="preserve"> “a playgroup was run two days per week for socially isolated parents”.  This should be provided under “any additional comme</w:t>
      </w:r>
      <w:r w:rsidR="00E11686">
        <w:rPr>
          <w:rFonts w:eastAsia="Times New Roman" w:cs="Times New Roman"/>
        </w:rPr>
        <w:t>nts about the service activity”</w:t>
      </w:r>
      <w:r w:rsidR="00C7738A">
        <w:rPr>
          <w:rFonts w:eastAsia="Times New Roman" w:cs="Times New Roman"/>
        </w:rPr>
        <w:t>.</w:t>
      </w:r>
    </w:p>
    <w:p w:rsidR="00C91D8E" w:rsidRPr="00C91D8E" w:rsidRDefault="00C91D8E" w:rsidP="004722FD">
      <w:pPr>
        <w:numPr>
          <w:ilvl w:val="0"/>
          <w:numId w:val="37"/>
        </w:numPr>
        <w:spacing w:before="120" w:after="120"/>
        <w:ind w:left="1434" w:hanging="357"/>
        <w:rPr>
          <w:rFonts w:eastAsia="Times New Roman" w:cs="Times New Roman"/>
        </w:rPr>
      </w:pPr>
      <w:r w:rsidRPr="00C91D8E">
        <w:rPr>
          <w:rFonts w:eastAsia="Times New Roman" w:cs="Times New Roman"/>
        </w:rPr>
        <w:t>Do not enter a prescribed FSP Objective here</w:t>
      </w:r>
      <w:r w:rsidR="00C7738A">
        <w:rPr>
          <w:rFonts w:eastAsia="Times New Roman" w:cs="Times New Roman"/>
        </w:rPr>
        <w:t>.</w:t>
      </w:r>
    </w:p>
    <w:p w:rsidR="00C91D8E" w:rsidRPr="00C91D8E" w:rsidRDefault="00C91D8E" w:rsidP="00C91D8E">
      <w:pPr>
        <w:ind w:left="720"/>
        <w:rPr>
          <w:rFonts w:eastAsia="Times New Roman" w:cs="Times New Roman"/>
        </w:rPr>
      </w:pPr>
      <w:r w:rsidRPr="00C91D8E">
        <w:rPr>
          <w:rFonts w:eastAsia="Times New Roman" w:cs="Times New Roman"/>
          <w:b/>
          <w:i/>
        </w:rPr>
        <w:t>Why?</w:t>
      </w:r>
      <w:r w:rsidRPr="00C91D8E">
        <w:rPr>
          <w:rFonts w:eastAsia="Times New Roman" w:cs="Times New Roman"/>
        </w:rPr>
        <w:t xml:space="preserve"> This provides specific information on what each service activity is meant to achieve.  When collated, this information will build a picture of the varied elements involved in achieving the FSP P</w:t>
      </w:r>
      <w:r w:rsidR="00E11686">
        <w:rPr>
          <w:rFonts w:eastAsia="Times New Roman" w:cs="Times New Roman"/>
        </w:rPr>
        <w:t>erformance Framework Outcomes.</w:t>
      </w:r>
    </w:p>
    <w:p w:rsidR="00C91D8E" w:rsidRPr="00C91D8E" w:rsidRDefault="00C91D8E" w:rsidP="00D35EFD">
      <w:pPr>
        <w:pStyle w:val="Heading3"/>
        <w:rPr>
          <w:rFonts w:eastAsia="Times New Roman"/>
        </w:rPr>
      </w:pPr>
      <w:bookmarkStart w:id="29" w:name="_Toc374024796"/>
      <w:r w:rsidRPr="00C91D8E">
        <w:rPr>
          <w:rFonts w:eastAsia="Times New Roman"/>
        </w:rPr>
        <w:t>With which FSP Outcome does this activity align?</w:t>
      </w:r>
      <w:bookmarkEnd w:id="29"/>
    </w:p>
    <w:p w:rsidR="00C91D8E" w:rsidRPr="00C91D8E" w:rsidRDefault="00C91D8E" w:rsidP="00C91D8E">
      <w:pPr>
        <w:spacing w:before="120"/>
        <w:ind w:left="720"/>
        <w:rPr>
          <w:rFonts w:eastAsia="Times New Roman" w:cs="Times New Roman"/>
        </w:rPr>
      </w:pPr>
      <w:r w:rsidRPr="00C91D8E">
        <w:rPr>
          <w:rFonts w:eastAsia="Times New Roman" w:cs="Times New Roman"/>
        </w:rPr>
        <w:t>From the options provided, select the FSP Outcome that most appropriately describes what this particular se</w:t>
      </w:r>
      <w:r w:rsidR="00E11686">
        <w:rPr>
          <w:rFonts w:eastAsia="Times New Roman" w:cs="Times New Roman"/>
        </w:rPr>
        <w:t>rvice activity aims to achieve.</w:t>
      </w:r>
    </w:p>
    <w:p w:rsidR="00C91D8E" w:rsidRPr="00C91D8E" w:rsidRDefault="00C91D8E" w:rsidP="00C91D8E">
      <w:pPr>
        <w:ind w:left="720"/>
        <w:rPr>
          <w:rFonts w:eastAsia="Times New Roman" w:cs="Times New Roman"/>
        </w:rPr>
      </w:pPr>
      <w:r w:rsidRPr="00C91D8E">
        <w:rPr>
          <w:rFonts w:eastAsia="Times New Roman" w:cs="Times New Roman"/>
          <w:b/>
          <w:i/>
        </w:rPr>
        <w:t>Why?</w:t>
      </w:r>
      <w:r w:rsidRPr="00C91D8E">
        <w:rPr>
          <w:rFonts w:eastAsia="Times New Roman" w:cs="Times New Roman"/>
        </w:rPr>
        <w:t xml:space="preserve"> This information is used to align all FSP service activities to </w:t>
      </w:r>
      <w:r w:rsidR="00E11686">
        <w:rPr>
          <w:rFonts w:eastAsia="Times New Roman" w:cs="Times New Roman"/>
        </w:rPr>
        <w:t>the FSP Performance Framework.</w:t>
      </w:r>
    </w:p>
    <w:p w:rsidR="00C91D8E" w:rsidRPr="00C91D8E" w:rsidRDefault="00C91D8E" w:rsidP="00D35EFD">
      <w:pPr>
        <w:pStyle w:val="Heading3"/>
        <w:rPr>
          <w:rFonts w:eastAsia="Times New Roman"/>
        </w:rPr>
      </w:pPr>
      <w:bookmarkStart w:id="30" w:name="_Toc374024797"/>
      <w:r w:rsidRPr="00C91D8E">
        <w:rPr>
          <w:rFonts w:eastAsia="Times New Roman"/>
        </w:rPr>
        <w:t>Provide any additional comments about the service activity here.</w:t>
      </w:r>
      <w:bookmarkEnd w:id="30"/>
    </w:p>
    <w:p w:rsidR="00C91D8E" w:rsidRPr="00C91D8E" w:rsidRDefault="00C91D8E" w:rsidP="004722FD">
      <w:pPr>
        <w:spacing w:before="120"/>
        <w:ind w:left="720"/>
        <w:rPr>
          <w:rFonts w:eastAsia="Times New Roman" w:cs="Times New Roman"/>
        </w:rPr>
      </w:pPr>
      <w:r w:rsidRPr="00C91D8E">
        <w:rPr>
          <w:rFonts w:eastAsia="Times New Roman" w:cs="Times New Roman"/>
        </w:rPr>
        <w:t>This is a free text field where you can include all qualitative information that may be required for your Agreement Manager to pr</w:t>
      </w:r>
      <w:r w:rsidR="00E11686">
        <w:rPr>
          <w:rFonts w:eastAsia="Times New Roman" w:cs="Times New Roman"/>
        </w:rPr>
        <w:t>operly assess your performance.</w:t>
      </w:r>
    </w:p>
    <w:p w:rsidR="00C91D8E" w:rsidRPr="00C91D8E" w:rsidRDefault="00C91D8E" w:rsidP="004722FD">
      <w:pPr>
        <w:ind w:left="720"/>
        <w:rPr>
          <w:rFonts w:eastAsia="Times New Roman" w:cs="Times New Roman"/>
        </w:rPr>
      </w:pPr>
      <w:r w:rsidRPr="00C91D8E">
        <w:rPr>
          <w:rFonts w:eastAsia="Times New Roman" w:cs="Times New Roman"/>
        </w:rPr>
        <w:t>Information reported here should include:</w:t>
      </w:r>
    </w:p>
    <w:p w:rsidR="00C91D8E" w:rsidRPr="00C91D8E" w:rsidRDefault="00C91D8E" w:rsidP="004722FD">
      <w:pPr>
        <w:numPr>
          <w:ilvl w:val="0"/>
          <w:numId w:val="18"/>
        </w:numPr>
        <w:spacing w:after="120"/>
        <w:ind w:left="1434" w:hanging="357"/>
        <w:rPr>
          <w:rFonts w:eastAsia="Times New Roman" w:cs="Times New Roman"/>
        </w:rPr>
      </w:pPr>
      <w:r w:rsidRPr="00C91D8E">
        <w:rPr>
          <w:rFonts w:eastAsia="Times New Roman" w:cs="Times New Roman"/>
        </w:rPr>
        <w:t xml:space="preserve">A description of the service activity.  Keep details </w:t>
      </w:r>
      <w:r w:rsidRPr="00C91D8E">
        <w:rPr>
          <w:rFonts w:eastAsia="Times New Roman" w:cs="Times New Roman"/>
          <w:i/>
        </w:rPr>
        <w:t>precise</w:t>
      </w:r>
      <w:r w:rsidRPr="00C91D8E">
        <w:rPr>
          <w:rFonts w:eastAsia="Times New Roman" w:cs="Times New Roman"/>
        </w:rPr>
        <w:t xml:space="preserve"> and </w:t>
      </w:r>
      <w:r w:rsidRPr="00C91D8E">
        <w:rPr>
          <w:rFonts w:eastAsia="Times New Roman" w:cs="Times New Roman"/>
          <w:i/>
        </w:rPr>
        <w:t>relevant to the FSP</w:t>
      </w:r>
    </w:p>
    <w:p w:rsidR="00C91D8E" w:rsidRPr="00C91D8E" w:rsidRDefault="00C91D8E" w:rsidP="004722FD">
      <w:pPr>
        <w:numPr>
          <w:ilvl w:val="0"/>
          <w:numId w:val="18"/>
        </w:numPr>
        <w:spacing w:after="120"/>
        <w:ind w:left="1434" w:hanging="357"/>
        <w:rPr>
          <w:rFonts w:eastAsia="Times New Roman" w:cs="Times New Roman"/>
        </w:rPr>
      </w:pPr>
      <w:r w:rsidRPr="00C91D8E">
        <w:rPr>
          <w:rFonts w:eastAsia="Times New Roman" w:cs="Times New Roman"/>
        </w:rPr>
        <w:t>An explanation of the community need/s this activity addresses</w:t>
      </w:r>
    </w:p>
    <w:p w:rsidR="00C91D8E" w:rsidRPr="00C91D8E" w:rsidRDefault="00C91D8E" w:rsidP="004722FD">
      <w:pPr>
        <w:numPr>
          <w:ilvl w:val="0"/>
          <w:numId w:val="18"/>
        </w:numPr>
        <w:spacing w:after="120"/>
        <w:ind w:left="1434" w:hanging="357"/>
        <w:rPr>
          <w:rFonts w:eastAsia="Times New Roman" w:cs="Times New Roman"/>
        </w:rPr>
      </w:pPr>
      <w:r w:rsidRPr="00C91D8E">
        <w:rPr>
          <w:rFonts w:eastAsia="Times New Roman" w:cs="Times New Roman"/>
        </w:rPr>
        <w:t>Community Partner details (if a CfC FP Activity)</w:t>
      </w:r>
    </w:p>
    <w:p w:rsidR="00C91D8E" w:rsidRPr="00C91D8E" w:rsidRDefault="00C91D8E" w:rsidP="004722FD">
      <w:pPr>
        <w:numPr>
          <w:ilvl w:val="0"/>
          <w:numId w:val="18"/>
        </w:numPr>
        <w:spacing w:after="120"/>
        <w:ind w:left="1434" w:hanging="357"/>
        <w:rPr>
          <w:rFonts w:eastAsia="Times New Roman" w:cs="Times New Roman"/>
        </w:rPr>
      </w:pPr>
      <w:r w:rsidRPr="00C91D8E">
        <w:rPr>
          <w:rFonts w:eastAsia="Times New Roman" w:cs="Times New Roman"/>
        </w:rPr>
        <w:lastRenderedPageBreak/>
        <w:t>Unexpected outcomes or achievements, if any</w:t>
      </w:r>
    </w:p>
    <w:p w:rsidR="00C91D8E" w:rsidRPr="00C91D8E" w:rsidRDefault="00C91D8E" w:rsidP="004722FD">
      <w:pPr>
        <w:numPr>
          <w:ilvl w:val="0"/>
          <w:numId w:val="18"/>
        </w:numPr>
        <w:spacing w:after="120"/>
        <w:ind w:left="1434" w:hanging="357"/>
        <w:rPr>
          <w:rFonts w:eastAsia="Times New Roman" w:cs="Times New Roman"/>
        </w:rPr>
      </w:pPr>
      <w:r w:rsidRPr="00C91D8E">
        <w:rPr>
          <w:rFonts w:eastAsia="Times New Roman" w:cs="Times New Roman"/>
        </w:rPr>
        <w:t>Challenges to achieving desired outcomes and strategies used to ove</w:t>
      </w:r>
      <w:r w:rsidR="00E11686">
        <w:rPr>
          <w:rFonts w:eastAsia="Times New Roman" w:cs="Times New Roman"/>
        </w:rPr>
        <w:t>rcome those challenges, if any</w:t>
      </w:r>
    </w:p>
    <w:p w:rsidR="00C91D8E" w:rsidRPr="00C91D8E" w:rsidRDefault="00C91D8E" w:rsidP="004722FD">
      <w:pPr>
        <w:ind w:left="720"/>
        <w:rPr>
          <w:rFonts w:eastAsia="Times New Roman" w:cs="Times New Roman"/>
        </w:rPr>
      </w:pPr>
      <w:r w:rsidRPr="00C91D8E">
        <w:rPr>
          <w:rFonts w:eastAsia="Times New Roman" w:cs="Times New Roman"/>
        </w:rPr>
        <w:t>Enter text directly into the box.  If there is not enough room, or if you have supporting information in another doc</w:t>
      </w:r>
      <w:r w:rsidR="00E11686">
        <w:rPr>
          <w:rFonts w:eastAsia="Times New Roman" w:cs="Times New Roman"/>
        </w:rPr>
        <w:t>ument, you may attach it here.</w:t>
      </w:r>
    </w:p>
    <w:p w:rsidR="00C91D8E" w:rsidRPr="00C91D8E" w:rsidRDefault="00C91D8E" w:rsidP="004722FD">
      <w:pPr>
        <w:ind w:left="720"/>
        <w:rPr>
          <w:rFonts w:eastAsia="Times New Roman" w:cs="Times New Roman"/>
        </w:rPr>
      </w:pPr>
      <w:r w:rsidRPr="00C91D8E">
        <w:rPr>
          <w:rFonts w:eastAsia="Times New Roman" w:cs="Times New Roman"/>
          <w:b/>
          <w:i/>
        </w:rPr>
        <w:t>Why?</w:t>
      </w:r>
      <w:r w:rsidRPr="00C91D8E">
        <w:rPr>
          <w:rFonts w:eastAsia="Times New Roman" w:cs="Times New Roman"/>
        </w:rPr>
        <w:t xml:space="preserve"> This information provides a precise snap shot of:</w:t>
      </w:r>
    </w:p>
    <w:p w:rsidR="00C91D8E" w:rsidRPr="00C91D8E" w:rsidRDefault="00C91D8E" w:rsidP="004722FD">
      <w:pPr>
        <w:numPr>
          <w:ilvl w:val="0"/>
          <w:numId w:val="30"/>
        </w:numPr>
        <w:spacing w:after="120" w:line="240" w:lineRule="auto"/>
        <w:ind w:left="1434" w:hanging="357"/>
        <w:rPr>
          <w:rFonts w:eastAsia="Times New Roman" w:cs="Times New Roman"/>
        </w:rPr>
      </w:pPr>
      <w:r w:rsidRPr="00C91D8E">
        <w:rPr>
          <w:rFonts w:eastAsia="Times New Roman" w:cs="Times New Roman"/>
        </w:rPr>
        <w:t>what</w:t>
      </w:r>
      <w:r w:rsidR="00C7738A">
        <w:rPr>
          <w:rFonts w:eastAsia="Times New Roman" w:cs="Times New Roman"/>
        </w:rPr>
        <w:t xml:space="preserve"> your service activity is doing</w:t>
      </w:r>
    </w:p>
    <w:p w:rsidR="00C91D8E" w:rsidRPr="00C91D8E" w:rsidRDefault="00C91D8E" w:rsidP="004722FD">
      <w:pPr>
        <w:numPr>
          <w:ilvl w:val="0"/>
          <w:numId w:val="30"/>
        </w:numPr>
        <w:spacing w:after="120" w:line="240" w:lineRule="auto"/>
        <w:ind w:left="1434" w:hanging="357"/>
        <w:rPr>
          <w:rFonts w:eastAsia="Times New Roman" w:cs="Times New Roman"/>
        </w:rPr>
      </w:pPr>
      <w:r w:rsidRPr="00C91D8E">
        <w:rPr>
          <w:rFonts w:eastAsia="Times New Roman" w:cs="Times New Roman"/>
        </w:rPr>
        <w:t>the issues in the community where the service activity is delivered and</w:t>
      </w:r>
    </w:p>
    <w:p w:rsidR="00F22072" w:rsidRDefault="00C91D8E" w:rsidP="004722FD">
      <w:pPr>
        <w:numPr>
          <w:ilvl w:val="0"/>
          <w:numId w:val="30"/>
        </w:numPr>
        <w:spacing w:after="120" w:line="240" w:lineRule="auto"/>
        <w:ind w:left="1434" w:hanging="357"/>
        <w:rPr>
          <w:rFonts w:eastAsia="Times New Roman" w:cs="Times New Roman"/>
        </w:rPr>
      </w:pPr>
      <w:r w:rsidRPr="00C91D8E">
        <w:rPr>
          <w:rFonts w:eastAsia="Times New Roman" w:cs="Times New Roman"/>
        </w:rPr>
        <w:t>how you are working to address these issues</w:t>
      </w:r>
    </w:p>
    <w:p w:rsidR="00C91D8E" w:rsidRPr="00C91D8E" w:rsidRDefault="00C91D8E" w:rsidP="00072969">
      <w:pPr>
        <w:pStyle w:val="Heading1"/>
        <w:pBdr>
          <w:right w:val="single" w:sz="4" w:space="0" w:color="auto"/>
        </w:pBdr>
        <w:rPr>
          <w:rFonts w:eastAsia="Times New Roman"/>
        </w:rPr>
      </w:pPr>
      <w:bookmarkStart w:id="31" w:name="_Toc374024798"/>
      <w:r w:rsidRPr="00C91D8E">
        <w:rPr>
          <w:rFonts w:eastAsia="Times New Roman"/>
        </w:rPr>
        <w:t>Deliverables</w:t>
      </w:r>
      <w:bookmarkEnd w:id="31"/>
    </w:p>
    <w:p w:rsidR="00C91D8E" w:rsidRPr="00C91D8E" w:rsidRDefault="00C91D8E" w:rsidP="00D35EFD">
      <w:pPr>
        <w:pStyle w:val="Heading3"/>
        <w:rPr>
          <w:rFonts w:eastAsia="Times New Roman"/>
        </w:rPr>
      </w:pPr>
      <w:bookmarkStart w:id="32" w:name="_Toc374024799"/>
      <w:r w:rsidRPr="00C91D8E">
        <w:rPr>
          <w:rFonts w:eastAsia="Times New Roman"/>
        </w:rPr>
        <w:t xml:space="preserve">In reviewing services delivered by this Activity, how many of the deliverables in the Funding </w:t>
      </w:r>
      <w:r w:rsidRPr="00D35EFD">
        <w:t>Agreement</w:t>
      </w:r>
      <w:r w:rsidRPr="00C91D8E">
        <w:rPr>
          <w:rFonts w:eastAsia="Times New Roman"/>
        </w:rPr>
        <w:t xml:space="preserve"> are being met?</w:t>
      </w:r>
      <w:bookmarkEnd w:id="32"/>
    </w:p>
    <w:p w:rsidR="00C91D8E" w:rsidRPr="00C91D8E" w:rsidRDefault="00C91D8E" w:rsidP="00C91D8E">
      <w:pPr>
        <w:tabs>
          <w:tab w:val="left" w:pos="567"/>
        </w:tabs>
        <w:spacing w:before="120"/>
        <w:rPr>
          <w:rFonts w:eastAsia="Times New Roman" w:cs="Times New Roman"/>
        </w:rPr>
      </w:pPr>
      <w:r w:rsidRPr="00C91D8E">
        <w:rPr>
          <w:rFonts w:eastAsia="Times New Roman" w:cs="Times New Roman"/>
        </w:rPr>
        <w:t>Select from the options provided.</w:t>
      </w:r>
    </w:p>
    <w:p w:rsidR="00C91D8E" w:rsidRPr="00C91D8E" w:rsidRDefault="00C91D8E" w:rsidP="00D35EFD">
      <w:pPr>
        <w:pStyle w:val="Heading3"/>
        <w:rPr>
          <w:rFonts w:eastAsia="Times New Roman"/>
        </w:rPr>
      </w:pPr>
      <w:bookmarkStart w:id="33" w:name="_Toc374024800"/>
      <w:r w:rsidRPr="00C91D8E">
        <w:rPr>
          <w:rFonts w:eastAsia="Times New Roman"/>
        </w:rPr>
        <w:t>Were there any challenges in meeting the deliverables?</w:t>
      </w:r>
      <w:bookmarkEnd w:id="33"/>
    </w:p>
    <w:p w:rsidR="00C91D8E" w:rsidRPr="00C91D8E" w:rsidRDefault="00C91D8E" w:rsidP="00C91D8E">
      <w:pPr>
        <w:spacing w:before="120"/>
        <w:rPr>
          <w:rFonts w:eastAsia="Times New Roman" w:cs="Times New Roman"/>
          <w:b/>
          <w:i/>
        </w:rPr>
      </w:pPr>
      <w:r w:rsidRPr="00C91D8E">
        <w:rPr>
          <w:rFonts w:eastAsia="Times New Roman" w:cs="Times New Roman"/>
        </w:rPr>
        <w:t>Include information about anything that made it difficult to ach</w:t>
      </w:r>
      <w:r w:rsidR="00E11686">
        <w:rPr>
          <w:rFonts w:eastAsia="Times New Roman" w:cs="Times New Roman"/>
        </w:rPr>
        <w:t>ieve your agreed deliverables.</w:t>
      </w:r>
    </w:p>
    <w:p w:rsidR="00C91D8E" w:rsidRPr="00C91D8E" w:rsidRDefault="00C91D8E" w:rsidP="00C91D8E">
      <w:pPr>
        <w:rPr>
          <w:rFonts w:eastAsia="Times New Roman" w:cs="Times New Roman"/>
        </w:rPr>
      </w:pPr>
      <w:r w:rsidRPr="00C91D8E">
        <w:rPr>
          <w:rFonts w:eastAsia="Times New Roman" w:cs="Times New Roman"/>
          <w:b/>
          <w:i/>
        </w:rPr>
        <w:t>Why?</w:t>
      </w:r>
      <w:r w:rsidRPr="00C91D8E">
        <w:rPr>
          <w:rFonts w:eastAsia="Times New Roman" w:cs="Times New Roman"/>
        </w:rPr>
        <w:t xml:space="preserve"> This helps Agreement managers to assess your performance and for the Department to identify any trends or significant issues that may need to be addressed.</w:t>
      </w:r>
    </w:p>
    <w:p w:rsidR="00C91D8E" w:rsidRPr="00C91D8E" w:rsidRDefault="00C91D8E" w:rsidP="00D35EFD">
      <w:pPr>
        <w:pStyle w:val="Heading3"/>
        <w:rPr>
          <w:rFonts w:eastAsia="Times New Roman"/>
        </w:rPr>
      </w:pPr>
      <w:bookmarkStart w:id="34" w:name="_Toc374024801"/>
      <w:r w:rsidRPr="00C91D8E">
        <w:rPr>
          <w:rFonts w:eastAsia="Times New Roman"/>
        </w:rPr>
        <w:t>Which deliverables have not been met and why?  Please provide details below.</w:t>
      </w:r>
      <w:bookmarkEnd w:id="34"/>
    </w:p>
    <w:p w:rsidR="00C91D8E" w:rsidRPr="00C91D8E" w:rsidRDefault="00C91D8E" w:rsidP="00C91D8E">
      <w:pPr>
        <w:spacing w:before="120"/>
        <w:rPr>
          <w:rFonts w:eastAsia="Times New Roman" w:cs="Times New Roman"/>
        </w:rPr>
      </w:pPr>
      <w:r w:rsidRPr="00C91D8E">
        <w:rPr>
          <w:rFonts w:eastAsia="Times New Roman" w:cs="Times New Roman"/>
        </w:rPr>
        <w:t>Column 1 – copy deliverable from your Fundin</w:t>
      </w:r>
      <w:r w:rsidR="00E11686">
        <w:rPr>
          <w:rFonts w:eastAsia="Times New Roman" w:cs="Times New Roman"/>
        </w:rPr>
        <w:t>g Agreement Schedule.</w:t>
      </w:r>
    </w:p>
    <w:p w:rsidR="00C91D8E" w:rsidRPr="00C91D8E" w:rsidRDefault="00C91D8E" w:rsidP="00C91D8E">
      <w:pPr>
        <w:rPr>
          <w:rFonts w:eastAsia="Times New Roman" w:cs="Times New Roman"/>
        </w:rPr>
      </w:pPr>
      <w:r w:rsidRPr="00C91D8E">
        <w:rPr>
          <w:rFonts w:eastAsia="Times New Roman" w:cs="Times New Roman"/>
        </w:rPr>
        <w:t>Column 2 – provide a summary of the reasons this deliverable could not be met.</w:t>
      </w:r>
    </w:p>
    <w:p w:rsidR="00C91D8E" w:rsidRPr="00C91D8E" w:rsidRDefault="00C91D8E" w:rsidP="00C91D8E">
      <w:pPr>
        <w:rPr>
          <w:rFonts w:eastAsia="Times New Roman" w:cs="Times New Roman"/>
        </w:rPr>
      </w:pPr>
      <w:r w:rsidRPr="00C91D8E">
        <w:rPr>
          <w:rFonts w:eastAsia="Times New Roman" w:cs="Times New Roman"/>
        </w:rPr>
        <w:t>Column 3 – provide brief details of the strategies you plan to use to meet the deliverable.</w:t>
      </w:r>
    </w:p>
    <w:p w:rsidR="00C91D8E" w:rsidRPr="00C91D8E" w:rsidRDefault="00C91D8E" w:rsidP="00C91D8E">
      <w:pPr>
        <w:rPr>
          <w:rFonts w:eastAsia="Times New Roman" w:cs="Times New Roman"/>
        </w:rPr>
      </w:pPr>
      <w:r w:rsidRPr="00C91D8E">
        <w:rPr>
          <w:rFonts w:eastAsia="Times New Roman" w:cs="Times New Roman"/>
          <w:b/>
          <w:i/>
        </w:rPr>
        <w:t>Why?</w:t>
      </w:r>
      <w:r w:rsidRPr="00C91D8E">
        <w:rPr>
          <w:rFonts w:eastAsia="Times New Roman" w:cs="Times New Roman"/>
        </w:rPr>
        <w:t xml:space="preserve"> This allows Agreement Managers to understand your circumstances and your plan</w:t>
      </w:r>
      <w:r w:rsidR="00E11686">
        <w:rPr>
          <w:rFonts w:eastAsia="Times New Roman" w:cs="Times New Roman"/>
        </w:rPr>
        <w:t>s to address any difficulties.</w:t>
      </w:r>
    </w:p>
    <w:p w:rsidR="00C91D8E" w:rsidRPr="00C91D8E" w:rsidRDefault="00C91D8E" w:rsidP="00D35EFD">
      <w:pPr>
        <w:pStyle w:val="Heading3"/>
        <w:rPr>
          <w:rFonts w:eastAsia="Times New Roman"/>
        </w:rPr>
      </w:pPr>
      <w:bookmarkStart w:id="35" w:name="_Toc374024802"/>
      <w:proofErr w:type="gramStart"/>
      <w:r w:rsidRPr="00C91D8E">
        <w:rPr>
          <w:rFonts w:eastAsia="Times New Roman"/>
        </w:rPr>
        <w:t>Confirmation of changes to service delivery locations.</w:t>
      </w:r>
      <w:bookmarkEnd w:id="35"/>
      <w:proofErr w:type="gramEnd"/>
    </w:p>
    <w:p w:rsidR="00C91D8E" w:rsidRPr="00C91D8E" w:rsidRDefault="00C91D8E" w:rsidP="00C91D8E">
      <w:pPr>
        <w:spacing w:before="120"/>
        <w:rPr>
          <w:rFonts w:eastAsia="Times New Roman" w:cs="Times New Roman"/>
        </w:rPr>
      </w:pPr>
      <w:r w:rsidRPr="00C91D8E">
        <w:rPr>
          <w:rFonts w:eastAsia="Times New Roman" w:cs="Times New Roman"/>
        </w:rPr>
        <w:t xml:space="preserve">It is a requirement of the FSP Funding Agreement that, if you change a delivery location during the reporting period, you must advise </w:t>
      </w:r>
      <w:r w:rsidR="00DA7871">
        <w:rPr>
          <w:rFonts w:eastAsia="Times New Roman" w:cs="Times New Roman"/>
        </w:rPr>
        <w:t>t</w:t>
      </w:r>
      <w:r w:rsidR="00C91A7E">
        <w:rPr>
          <w:rFonts w:eastAsia="Times New Roman" w:cs="Times New Roman"/>
        </w:rPr>
        <w:t>he Department</w:t>
      </w:r>
      <w:r w:rsidRPr="00C91D8E">
        <w:rPr>
          <w:rFonts w:eastAsia="Times New Roman" w:cs="Times New Roman"/>
        </w:rPr>
        <w:t xml:space="preserve"> of the changes within 30 Business Days.</w:t>
      </w:r>
    </w:p>
    <w:p w:rsidR="00C91D8E" w:rsidRPr="00C91D8E" w:rsidRDefault="00C91D8E" w:rsidP="00C91D8E">
      <w:pPr>
        <w:rPr>
          <w:rFonts w:eastAsia="Times New Roman" w:cs="Times New Roman"/>
        </w:rPr>
      </w:pPr>
      <w:r w:rsidRPr="00C91D8E">
        <w:rPr>
          <w:rFonts w:eastAsia="Times New Roman" w:cs="Times New Roman"/>
          <w:b/>
          <w:i/>
        </w:rPr>
        <w:t>Why?</w:t>
      </w:r>
      <w:r w:rsidRPr="00C91D8E">
        <w:rPr>
          <w:rFonts w:eastAsia="Times New Roman" w:cs="Times New Roman"/>
        </w:rPr>
        <w:t xml:space="preserve"> Accurate service delivery location information is required to meet the Department’s reporting requirements, and to accurately understand where services are delivered.</w:t>
      </w:r>
    </w:p>
    <w:p w:rsidR="00C91D8E" w:rsidRPr="00C91D8E" w:rsidRDefault="00C91D8E" w:rsidP="005F1AA5">
      <w:pPr>
        <w:pStyle w:val="Heading1"/>
        <w:rPr>
          <w:rFonts w:eastAsia="Times New Roman"/>
        </w:rPr>
      </w:pPr>
      <w:bookmarkStart w:id="36" w:name="_Toc374024803"/>
      <w:r w:rsidRPr="00C91D8E">
        <w:rPr>
          <w:rFonts w:eastAsia="Times New Roman"/>
        </w:rPr>
        <w:t>What Works?</w:t>
      </w:r>
      <w:bookmarkEnd w:id="36"/>
    </w:p>
    <w:p w:rsidR="00C91D8E" w:rsidRPr="00C91D8E" w:rsidRDefault="00C91D8E" w:rsidP="00C91D8E">
      <w:pPr>
        <w:rPr>
          <w:rFonts w:eastAsia="Times New Roman" w:cs="Times New Roman"/>
        </w:rPr>
      </w:pPr>
      <w:r w:rsidRPr="00C91D8E">
        <w:rPr>
          <w:rFonts w:eastAsia="Times New Roman" w:cs="Times New Roman"/>
        </w:rPr>
        <w:t>Only complete if your organisation has relevant information t</w:t>
      </w:r>
      <w:r w:rsidR="00E11686">
        <w:rPr>
          <w:rFonts w:eastAsia="Times New Roman" w:cs="Times New Roman"/>
        </w:rPr>
        <w:t>o share, otherwise select ‘No’.</w:t>
      </w:r>
    </w:p>
    <w:p w:rsidR="00C91D8E" w:rsidRPr="00C91D8E" w:rsidRDefault="00C91D8E" w:rsidP="00C91D8E">
      <w:pPr>
        <w:rPr>
          <w:rFonts w:eastAsia="Times New Roman" w:cs="Times New Roman"/>
        </w:rPr>
      </w:pPr>
      <w:r w:rsidRPr="00C91D8E">
        <w:rPr>
          <w:rFonts w:eastAsia="Times New Roman" w:cs="Times New Roman"/>
        </w:rPr>
        <w:lastRenderedPageBreak/>
        <w:t>The “FSP Future Directions” consultations process received an overwhelming number of requests by providers to share information on “what works”.  Although not mandatory, FaHCSIA would encourage your organisation to submit your case studies, promising practices and information on research and evaluation activities.</w:t>
      </w:r>
    </w:p>
    <w:p w:rsidR="00C91D8E" w:rsidRPr="00C91D8E" w:rsidRDefault="00C91D8E" w:rsidP="00C91D8E">
      <w:pPr>
        <w:rPr>
          <w:rFonts w:eastAsia="Times New Roman" w:cs="Times New Roman"/>
        </w:rPr>
      </w:pPr>
      <w:r w:rsidRPr="00C91D8E">
        <w:rPr>
          <w:rFonts w:eastAsia="Times New Roman" w:cs="Times New Roman"/>
          <w:b/>
          <w:i/>
        </w:rPr>
        <w:t>Why?</w:t>
      </w:r>
      <w:r w:rsidRPr="00C91D8E">
        <w:rPr>
          <w:rFonts w:eastAsia="Times New Roman" w:cs="Times New Roman"/>
        </w:rPr>
        <w:t xml:space="preserve">  Information on what works for FSP providers adds to the evidence base.  </w:t>
      </w:r>
      <w:proofErr w:type="gramStart"/>
      <w:r w:rsidR="00DA7871">
        <w:rPr>
          <w:rFonts w:eastAsia="Times New Roman" w:cs="Times New Roman"/>
        </w:rPr>
        <w:t>t</w:t>
      </w:r>
      <w:r w:rsidR="00C91A7E">
        <w:rPr>
          <w:rFonts w:eastAsia="Times New Roman" w:cs="Times New Roman"/>
        </w:rPr>
        <w:t>he</w:t>
      </w:r>
      <w:proofErr w:type="gramEnd"/>
      <w:r w:rsidR="00C91A7E">
        <w:rPr>
          <w:rFonts w:eastAsia="Times New Roman" w:cs="Times New Roman"/>
        </w:rPr>
        <w:t xml:space="preserve"> Department</w:t>
      </w:r>
      <w:r w:rsidRPr="00C91D8E">
        <w:rPr>
          <w:rFonts w:eastAsia="Times New Roman" w:cs="Times New Roman"/>
        </w:rPr>
        <w:t xml:space="preserve"> will compile the best examples for distribu</w:t>
      </w:r>
      <w:r w:rsidR="00E11686">
        <w:rPr>
          <w:rFonts w:eastAsia="Times New Roman" w:cs="Times New Roman"/>
        </w:rPr>
        <w:t>tion to providers.</w:t>
      </w:r>
    </w:p>
    <w:p w:rsidR="00C91D8E" w:rsidRPr="00C91D8E" w:rsidRDefault="00C91D8E" w:rsidP="00D35EFD">
      <w:pPr>
        <w:pStyle w:val="Heading3"/>
        <w:rPr>
          <w:rFonts w:eastAsia="Times New Roman"/>
        </w:rPr>
      </w:pPr>
      <w:bookmarkStart w:id="37" w:name="_Toc374024804"/>
      <w:r w:rsidRPr="00C91D8E">
        <w:rPr>
          <w:rFonts w:eastAsia="Times New Roman"/>
        </w:rPr>
        <w:t>Case studies</w:t>
      </w:r>
      <w:bookmarkEnd w:id="37"/>
    </w:p>
    <w:p w:rsidR="00C91D8E" w:rsidRPr="00C91D8E" w:rsidRDefault="00C91D8E" w:rsidP="00C91D8E">
      <w:pPr>
        <w:spacing w:before="120"/>
        <w:rPr>
          <w:rFonts w:eastAsia="Times New Roman" w:cs="Times New Roman"/>
        </w:rPr>
      </w:pPr>
      <w:r w:rsidRPr="00C91D8E">
        <w:rPr>
          <w:rFonts w:eastAsia="Times New Roman" w:cs="Times New Roman"/>
        </w:rPr>
        <w:t xml:space="preserve">Provide details of a de-identified case study that demonstrates how one or more FSP </w:t>
      </w:r>
      <w:r w:rsidR="008140A8">
        <w:rPr>
          <w:rFonts w:eastAsia="Times New Roman" w:cs="Times New Roman"/>
        </w:rPr>
        <w:t>O</w:t>
      </w:r>
      <w:r w:rsidRPr="00C91D8E">
        <w:rPr>
          <w:rFonts w:eastAsia="Times New Roman" w:cs="Times New Roman"/>
        </w:rPr>
        <w:t>utcome has be</w:t>
      </w:r>
      <w:r w:rsidR="008140A8">
        <w:rPr>
          <w:rFonts w:eastAsia="Times New Roman" w:cs="Times New Roman"/>
        </w:rPr>
        <w:t>en achieved.  Identify the FSP O</w:t>
      </w:r>
      <w:r w:rsidRPr="00C91D8E">
        <w:rPr>
          <w:rFonts w:eastAsia="Times New Roman" w:cs="Times New Roman"/>
        </w:rPr>
        <w:t>utcome/s you believe this case study demonstrates.</w:t>
      </w:r>
    </w:p>
    <w:p w:rsidR="00C91D8E" w:rsidRPr="00C91D8E" w:rsidRDefault="00C91D8E" w:rsidP="00C91D8E">
      <w:pPr>
        <w:rPr>
          <w:rFonts w:eastAsia="Times New Roman" w:cs="Times New Roman"/>
        </w:rPr>
      </w:pPr>
      <w:r w:rsidRPr="00C91D8E">
        <w:rPr>
          <w:rFonts w:eastAsia="Times New Roman" w:cs="Times New Roman"/>
        </w:rPr>
        <w:t xml:space="preserve">It is preferred that you include at least one case study within the limited space provided.  You may attach an additional document if there is insufficient space on the form.   Further guidance on what should be included in a case study can be found at </w:t>
      </w:r>
      <w:r w:rsidRPr="00C91D8E">
        <w:rPr>
          <w:rFonts w:eastAsia="Times New Roman" w:cs="Times New Roman"/>
          <w:b/>
        </w:rPr>
        <w:t>Attachment A</w:t>
      </w:r>
      <w:r w:rsidRPr="00C91D8E">
        <w:rPr>
          <w:rFonts w:eastAsia="Times New Roman" w:cs="Times New Roman"/>
        </w:rPr>
        <w:t>.</w:t>
      </w:r>
    </w:p>
    <w:p w:rsidR="00C91D8E" w:rsidRPr="00C91D8E" w:rsidRDefault="00C91D8E" w:rsidP="00C91D8E">
      <w:pPr>
        <w:rPr>
          <w:rFonts w:eastAsia="Times New Roman" w:cs="Times New Roman"/>
        </w:rPr>
      </w:pPr>
      <w:r w:rsidRPr="00C91D8E">
        <w:rPr>
          <w:rFonts w:eastAsia="Times New Roman" w:cs="Times New Roman"/>
          <w:b/>
          <w:i/>
        </w:rPr>
        <w:t>Why?</w:t>
      </w:r>
      <w:r w:rsidRPr="00C91D8E">
        <w:rPr>
          <w:rFonts w:eastAsia="Times New Roman" w:cs="Times New Roman"/>
        </w:rPr>
        <w:t xml:space="preserve">  Case studies:</w:t>
      </w:r>
    </w:p>
    <w:p w:rsidR="00C91D8E" w:rsidRPr="00C91D8E" w:rsidRDefault="00C91D8E" w:rsidP="004722FD">
      <w:pPr>
        <w:numPr>
          <w:ilvl w:val="0"/>
          <w:numId w:val="19"/>
        </w:numPr>
        <w:spacing w:after="120"/>
        <w:rPr>
          <w:rFonts w:eastAsia="Times New Roman" w:cs="Times New Roman"/>
        </w:rPr>
      </w:pPr>
      <w:r w:rsidRPr="00C91D8E">
        <w:rPr>
          <w:rFonts w:eastAsia="Times New Roman" w:cs="Times New Roman"/>
        </w:rPr>
        <w:t xml:space="preserve">Informs your Agreement Manager </w:t>
      </w:r>
      <w:r w:rsidR="00E11686">
        <w:rPr>
          <w:rFonts w:eastAsia="Times New Roman" w:cs="Times New Roman"/>
        </w:rPr>
        <w:t>about how your service performs</w:t>
      </w:r>
    </w:p>
    <w:p w:rsidR="00C91D8E" w:rsidRPr="00C91D8E" w:rsidRDefault="00C91D8E" w:rsidP="004722FD">
      <w:pPr>
        <w:numPr>
          <w:ilvl w:val="0"/>
          <w:numId w:val="19"/>
        </w:numPr>
        <w:spacing w:after="120"/>
        <w:rPr>
          <w:rFonts w:eastAsia="Times New Roman" w:cs="Times New Roman"/>
        </w:rPr>
      </w:pPr>
      <w:r w:rsidRPr="00C91D8E">
        <w:rPr>
          <w:rFonts w:eastAsia="Times New Roman" w:cs="Times New Roman"/>
        </w:rPr>
        <w:t>Informs the Department about ho</w:t>
      </w:r>
      <w:r w:rsidR="00E11686">
        <w:rPr>
          <w:rFonts w:eastAsia="Times New Roman" w:cs="Times New Roman"/>
        </w:rPr>
        <w:t>w the FSP has made a difference</w:t>
      </w:r>
    </w:p>
    <w:p w:rsidR="00C91D8E" w:rsidRPr="00C91D8E" w:rsidRDefault="00C91D8E" w:rsidP="004722FD">
      <w:pPr>
        <w:numPr>
          <w:ilvl w:val="0"/>
          <w:numId w:val="19"/>
        </w:numPr>
        <w:spacing w:after="120"/>
        <w:rPr>
          <w:rFonts w:eastAsia="Times New Roman" w:cs="Times New Roman"/>
        </w:rPr>
      </w:pPr>
      <w:r w:rsidRPr="00C91D8E">
        <w:rPr>
          <w:rFonts w:eastAsia="Times New Roman" w:cs="Times New Roman"/>
        </w:rPr>
        <w:t>May be used as an example of a ‘Good News Story’ for the Minist</w:t>
      </w:r>
      <w:r w:rsidR="00E11686">
        <w:rPr>
          <w:rFonts w:eastAsia="Times New Roman" w:cs="Times New Roman"/>
        </w:rPr>
        <w:t>er, media or other publications</w:t>
      </w:r>
    </w:p>
    <w:p w:rsidR="00C91D8E" w:rsidRPr="00C91D8E" w:rsidRDefault="00C91D8E" w:rsidP="004722FD">
      <w:pPr>
        <w:numPr>
          <w:ilvl w:val="0"/>
          <w:numId w:val="19"/>
        </w:numPr>
        <w:spacing w:after="120"/>
        <w:ind w:left="714" w:hanging="357"/>
        <w:rPr>
          <w:rFonts w:eastAsia="Times New Roman" w:cs="Times New Roman"/>
        </w:rPr>
      </w:pPr>
      <w:r w:rsidRPr="00C91D8E">
        <w:rPr>
          <w:rFonts w:eastAsia="Times New Roman" w:cs="Times New Roman"/>
        </w:rPr>
        <w:t>May be used to share with other providers</w:t>
      </w:r>
      <w:r w:rsidR="00E11686">
        <w:rPr>
          <w:rFonts w:eastAsia="Times New Roman" w:cs="Times New Roman"/>
        </w:rPr>
        <w:t xml:space="preserve"> as examples of good practice</w:t>
      </w:r>
    </w:p>
    <w:p w:rsidR="00C91D8E" w:rsidRPr="00C91D8E" w:rsidRDefault="00C91D8E" w:rsidP="00D35EFD">
      <w:pPr>
        <w:pStyle w:val="Heading3"/>
        <w:rPr>
          <w:rFonts w:eastAsia="Times New Roman"/>
        </w:rPr>
      </w:pPr>
      <w:bookmarkStart w:id="38" w:name="_Toc374024805"/>
      <w:r w:rsidRPr="00C91D8E">
        <w:rPr>
          <w:rFonts w:eastAsia="Times New Roman"/>
        </w:rPr>
        <w:t>Promising Practice</w:t>
      </w:r>
      <w:bookmarkEnd w:id="38"/>
    </w:p>
    <w:p w:rsidR="00C91D8E" w:rsidRPr="00C91D8E" w:rsidRDefault="00C91D8E" w:rsidP="00C91D8E">
      <w:pPr>
        <w:spacing w:before="120"/>
        <w:rPr>
          <w:rFonts w:eastAsia="Times New Roman" w:cs="Times New Roman"/>
        </w:rPr>
      </w:pPr>
      <w:r w:rsidRPr="00C91D8E">
        <w:rPr>
          <w:rFonts w:eastAsia="Times New Roman" w:cs="Times New Roman"/>
        </w:rPr>
        <w:t>Provide details of a flexible or innovative practice (even a small practice) your organisation has employed and found successful.  Include in your description:</w:t>
      </w:r>
    </w:p>
    <w:p w:rsidR="00C91D8E" w:rsidRPr="00C91D8E" w:rsidRDefault="00C91D8E" w:rsidP="004722FD">
      <w:pPr>
        <w:numPr>
          <w:ilvl w:val="0"/>
          <w:numId w:val="20"/>
        </w:numPr>
        <w:spacing w:after="120"/>
        <w:rPr>
          <w:rFonts w:eastAsia="Times New Roman" w:cs="Times New Roman"/>
        </w:rPr>
      </w:pPr>
      <w:r w:rsidRPr="00C91D8E">
        <w:rPr>
          <w:rFonts w:eastAsia="Times New Roman" w:cs="Times New Roman"/>
        </w:rPr>
        <w:t xml:space="preserve">Whether this is a new practice or an adaption </w:t>
      </w:r>
      <w:r w:rsidR="00121B66">
        <w:rPr>
          <w:rFonts w:eastAsia="Times New Roman" w:cs="Times New Roman"/>
        </w:rPr>
        <w:t>of an existing practice</w:t>
      </w:r>
    </w:p>
    <w:p w:rsidR="00C91D8E" w:rsidRPr="00C91D8E" w:rsidRDefault="00C91D8E" w:rsidP="004722FD">
      <w:pPr>
        <w:numPr>
          <w:ilvl w:val="0"/>
          <w:numId w:val="20"/>
        </w:numPr>
        <w:spacing w:after="120"/>
        <w:rPr>
          <w:rFonts w:eastAsia="Times New Roman" w:cs="Times New Roman"/>
        </w:rPr>
      </w:pPr>
      <w:r w:rsidRPr="00C91D8E">
        <w:rPr>
          <w:rFonts w:eastAsia="Times New Roman" w:cs="Times New Roman"/>
        </w:rPr>
        <w:t>What mak</w:t>
      </w:r>
      <w:r w:rsidR="00121B66">
        <w:rPr>
          <w:rFonts w:eastAsia="Times New Roman" w:cs="Times New Roman"/>
        </w:rPr>
        <w:t>es it “innovative” or “better”</w:t>
      </w:r>
    </w:p>
    <w:p w:rsidR="00C91D8E" w:rsidRPr="00C91D8E" w:rsidRDefault="00121B66" w:rsidP="004722FD">
      <w:pPr>
        <w:numPr>
          <w:ilvl w:val="0"/>
          <w:numId w:val="20"/>
        </w:numPr>
        <w:spacing w:after="120"/>
        <w:rPr>
          <w:rFonts w:eastAsia="Times New Roman" w:cs="Times New Roman"/>
        </w:rPr>
      </w:pPr>
      <w:r>
        <w:rPr>
          <w:rFonts w:eastAsia="Times New Roman" w:cs="Times New Roman"/>
        </w:rPr>
        <w:t>Why it works</w:t>
      </w:r>
    </w:p>
    <w:p w:rsidR="00C91D8E" w:rsidRPr="00C91D8E" w:rsidRDefault="00121B66" w:rsidP="004722FD">
      <w:pPr>
        <w:numPr>
          <w:ilvl w:val="0"/>
          <w:numId w:val="20"/>
        </w:numPr>
        <w:spacing w:after="120"/>
        <w:rPr>
          <w:rFonts w:eastAsia="Times New Roman" w:cs="Times New Roman"/>
        </w:rPr>
      </w:pPr>
      <w:r>
        <w:rPr>
          <w:rFonts w:eastAsia="Times New Roman" w:cs="Times New Roman"/>
        </w:rPr>
        <w:t>Who it works for (demographic)</w:t>
      </w:r>
    </w:p>
    <w:p w:rsidR="00C91D8E" w:rsidRPr="00C91D8E" w:rsidRDefault="00C91D8E" w:rsidP="004722FD">
      <w:pPr>
        <w:numPr>
          <w:ilvl w:val="0"/>
          <w:numId w:val="20"/>
        </w:numPr>
        <w:spacing w:after="120"/>
        <w:rPr>
          <w:rFonts w:eastAsia="Times New Roman" w:cs="Times New Roman"/>
        </w:rPr>
      </w:pPr>
      <w:r w:rsidRPr="00C91D8E">
        <w:rPr>
          <w:rFonts w:eastAsia="Times New Roman" w:cs="Times New Roman"/>
        </w:rPr>
        <w:t xml:space="preserve">Which FSP </w:t>
      </w:r>
      <w:r w:rsidR="008140A8">
        <w:rPr>
          <w:rFonts w:eastAsia="Times New Roman" w:cs="Times New Roman"/>
        </w:rPr>
        <w:t>O</w:t>
      </w:r>
      <w:r w:rsidR="00121B66">
        <w:rPr>
          <w:rFonts w:eastAsia="Times New Roman" w:cs="Times New Roman"/>
        </w:rPr>
        <w:t>utcome/s this practice achieves</w:t>
      </w:r>
    </w:p>
    <w:p w:rsidR="00C91D8E" w:rsidRPr="00C91D8E" w:rsidRDefault="00C91D8E" w:rsidP="004722FD">
      <w:pPr>
        <w:numPr>
          <w:ilvl w:val="0"/>
          <w:numId w:val="20"/>
        </w:numPr>
        <w:spacing w:after="120"/>
        <w:ind w:left="714" w:hanging="357"/>
        <w:rPr>
          <w:rFonts w:eastAsia="Times New Roman" w:cs="Times New Roman"/>
        </w:rPr>
      </w:pPr>
      <w:r w:rsidRPr="00C91D8E">
        <w:rPr>
          <w:rFonts w:eastAsia="Times New Roman" w:cs="Times New Roman"/>
        </w:rPr>
        <w:t>How it is effect</w:t>
      </w:r>
      <w:r w:rsidR="008140A8">
        <w:rPr>
          <w:rFonts w:eastAsia="Times New Roman" w:cs="Times New Roman"/>
        </w:rPr>
        <w:t>ive at achieving FSP O</w:t>
      </w:r>
      <w:r w:rsidR="00121B66">
        <w:rPr>
          <w:rFonts w:eastAsia="Times New Roman" w:cs="Times New Roman"/>
        </w:rPr>
        <w:t>bjectives</w:t>
      </w:r>
    </w:p>
    <w:p w:rsidR="00C91D8E" w:rsidRPr="00C91D8E" w:rsidRDefault="00C91D8E" w:rsidP="00C91D8E">
      <w:pPr>
        <w:rPr>
          <w:rFonts w:eastAsia="Times New Roman" w:cs="Times New Roman"/>
        </w:rPr>
      </w:pPr>
      <w:r w:rsidRPr="00C91D8E">
        <w:rPr>
          <w:rFonts w:eastAsia="Times New Roman" w:cs="Times New Roman"/>
        </w:rPr>
        <w:t>It is preferable that you include an example which best illustrates flexible or innovative practice within the limited space provided.  You may attach an additional document if there is insufficient space on the form.</w:t>
      </w:r>
    </w:p>
    <w:p w:rsidR="00C91D8E" w:rsidRPr="00C91D8E" w:rsidRDefault="00C91D8E" w:rsidP="00C91D8E">
      <w:pPr>
        <w:rPr>
          <w:rFonts w:eastAsia="Times New Roman" w:cs="Times New Roman"/>
        </w:rPr>
      </w:pPr>
      <w:r w:rsidRPr="00C91D8E">
        <w:rPr>
          <w:rFonts w:eastAsia="Times New Roman" w:cs="Times New Roman"/>
          <w:b/>
          <w:i/>
        </w:rPr>
        <w:t>Why?</w:t>
      </w:r>
      <w:r w:rsidRPr="00C91D8E">
        <w:rPr>
          <w:rFonts w:eastAsia="Times New Roman" w:cs="Times New Roman"/>
        </w:rPr>
        <w:t xml:space="preserve">  </w:t>
      </w:r>
      <w:proofErr w:type="gramStart"/>
      <w:r w:rsidRPr="00C91D8E">
        <w:rPr>
          <w:rFonts w:eastAsia="Times New Roman" w:cs="Times New Roman"/>
        </w:rPr>
        <w:t>CfC</w:t>
      </w:r>
      <w:proofErr w:type="gramEnd"/>
      <w:r w:rsidRPr="00C91D8E">
        <w:rPr>
          <w:rFonts w:eastAsia="Times New Roman" w:cs="Times New Roman"/>
        </w:rPr>
        <w:t xml:space="preserve"> activities allow for tailored approaches at a local level so communities can develop flexible and innovative approaches that best reflect their circumstances.  Organisations are required to make use of strong evidence of what works in early intervention and prevention.  (</w:t>
      </w:r>
      <w:proofErr w:type="gramStart"/>
      <w:r w:rsidRPr="00C91D8E">
        <w:rPr>
          <w:rFonts w:eastAsia="Times New Roman" w:cs="Times New Roman"/>
        </w:rPr>
        <w:t>see</w:t>
      </w:r>
      <w:proofErr w:type="gramEnd"/>
      <w:r w:rsidRPr="00C91D8E">
        <w:rPr>
          <w:rFonts w:eastAsia="Times New Roman" w:cs="Times New Roman"/>
        </w:rPr>
        <w:t xml:space="preserve"> </w:t>
      </w:r>
      <w:hyperlink r:id="rId13" w:history="1">
        <w:r w:rsidRPr="00C91D8E">
          <w:rPr>
            <w:rFonts w:eastAsia="Times New Roman" w:cs="Times New Roman"/>
            <w:color w:val="0000FF"/>
            <w:u w:val="single"/>
          </w:rPr>
          <w:t>CfC Guidelines</w:t>
        </w:r>
      </w:hyperlink>
      <w:r w:rsidRPr="00C91D8E">
        <w:rPr>
          <w:rFonts w:eastAsia="Times New Roman" w:cs="Times New Roman"/>
        </w:rPr>
        <w:t xml:space="preserve"> Part C).  By sharing those practices:</w:t>
      </w:r>
    </w:p>
    <w:p w:rsidR="00DA7871" w:rsidRDefault="00C91D8E" w:rsidP="00DA7871">
      <w:pPr>
        <w:numPr>
          <w:ilvl w:val="0"/>
          <w:numId w:val="21"/>
        </w:numPr>
        <w:spacing w:after="120"/>
        <w:rPr>
          <w:rFonts w:eastAsia="Times New Roman" w:cs="Times New Roman"/>
        </w:rPr>
      </w:pPr>
      <w:r w:rsidRPr="00DA7871">
        <w:rPr>
          <w:rFonts w:eastAsia="Times New Roman" w:cs="Times New Roman"/>
        </w:rPr>
        <w:lastRenderedPageBreak/>
        <w:t xml:space="preserve">Services have an opportunity to demonstrate their innovation and responsiveness to a community need </w:t>
      </w:r>
      <w:r w:rsidR="00DA7871" w:rsidRPr="00DA7871">
        <w:rPr>
          <w:rFonts w:eastAsia="Times New Roman" w:cs="Times New Roman"/>
        </w:rPr>
        <w:t xml:space="preserve"> </w:t>
      </w:r>
    </w:p>
    <w:p w:rsidR="00C91D8E" w:rsidRPr="00DA7871" w:rsidRDefault="00C91D8E" w:rsidP="00DA7871">
      <w:pPr>
        <w:numPr>
          <w:ilvl w:val="0"/>
          <w:numId w:val="21"/>
        </w:numPr>
        <w:spacing w:after="120"/>
        <w:rPr>
          <w:rFonts w:eastAsia="Times New Roman" w:cs="Times New Roman"/>
        </w:rPr>
      </w:pPr>
      <w:r w:rsidRPr="00DA7871">
        <w:rPr>
          <w:rFonts w:eastAsia="Times New Roman" w:cs="Times New Roman"/>
        </w:rPr>
        <w:t>The Department can add to t</w:t>
      </w:r>
      <w:r w:rsidR="004722FD" w:rsidRPr="00DA7871">
        <w:rPr>
          <w:rFonts w:eastAsia="Times New Roman" w:cs="Times New Roman"/>
        </w:rPr>
        <w:t>he evidence base of what works</w:t>
      </w:r>
    </w:p>
    <w:p w:rsidR="00C91D8E" w:rsidRPr="00C91D8E" w:rsidRDefault="00C91D8E" w:rsidP="004722FD">
      <w:pPr>
        <w:numPr>
          <w:ilvl w:val="0"/>
          <w:numId w:val="21"/>
        </w:numPr>
        <w:spacing w:after="120"/>
        <w:ind w:left="714" w:hanging="357"/>
        <w:rPr>
          <w:rFonts w:eastAsia="Times New Roman" w:cs="Times New Roman"/>
        </w:rPr>
      </w:pPr>
      <w:r w:rsidRPr="00C91D8E">
        <w:rPr>
          <w:rFonts w:eastAsia="Times New Roman" w:cs="Times New Roman"/>
        </w:rPr>
        <w:t xml:space="preserve">Examples of “promising practice” can be </w:t>
      </w:r>
      <w:r w:rsidR="004722FD">
        <w:rPr>
          <w:rFonts w:eastAsia="Times New Roman" w:cs="Times New Roman"/>
        </w:rPr>
        <w:t>shared with other FSP providers</w:t>
      </w:r>
    </w:p>
    <w:p w:rsidR="00C91D8E" w:rsidRPr="00C91D8E" w:rsidRDefault="00C91D8E" w:rsidP="005F1AA5">
      <w:pPr>
        <w:pStyle w:val="Heading1"/>
        <w:rPr>
          <w:rFonts w:eastAsia="Times New Roman"/>
        </w:rPr>
      </w:pPr>
      <w:bookmarkStart w:id="39" w:name="_Toc374024806"/>
      <w:r w:rsidRPr="00C91D8E">
        <w:rPr>
          <w:rFonts w:eastAsia="Times New Roman"/>
        </w:rPr>
        <w:t>Additional Information / Feedback</w:t>
      </w:r>
      <w:bookmarkEnd w:id="39"/>
    </w:p>
    <w:p w:rsidR="00C91D8E" w:rsidRPr="00C91D8E" w:rsidRDefault="00C91D8E" w:rsidP="00C91D8E">
      <w:pPr>
        <w:spacing w:before="120"/>
        <w:rPr>
          <w:rFonts w:eastAsia="Times New Roman" w:cs="Times New Roman"/>
        </w:rPr>
      </w:pPr>
      <w:r w:rsidRPr="00C91D8E">
        <w:rPr>
          <w:rFonts w:eastAsia="Times New Roman" w:cs="Times New Roman"/>
        </w:rPr>
        <w:t>If you wish to provide additional information and/or feedback, select ‘Yes’ and provide information in the space provided.  You may attach any supporting documentation and materials.</w:t>
      </w:r>
    </w:p>
    <w:p w:rsidR="00C91D8E" w:rsidRPr="00C91D8E" w:rsidRDefault="00C91D8E" w:rsidP="00D35EFD">
      <w:pPr>
        <w:pStyle w:val="Heading3"/>
        <w:rPr>
          <w:rFonts w:eastAsia="Times New Roman"/>
        </w:rPr>
      </w:pPr>
      <w:bookmarkStart w:id="40" w:name="_Toc374024807"/>
      <w:r w:rsidRPr="00C91D8E">
        <w:rPr>
          <w:rFonts w:eastAsia="Times New Roman"/>
        </w:rPr>
        <w:t>Do you have any further comments on your organisation’s achievements during this period?</w:t>
      </w:r>
      <w:bookmarkEnd w:id="40"/>
      <w:r w:rsidRPr="00C91D8E">
        <w:rPr>
          <w:rFonts w:eastAsia="Times New Roman"/>
        </w:rPr>
        <w:t xml:space="preserve">  </w:t>
      </w:r>
    </w:p>
    <w:p w:rsidR="00C91D8E" w:rsidRPr="00C91D8E" w:rsidRDefault="00C91D8E" w:rsidP="00C91D8E">
      <w:pPr>
        <w:spacing w:before="120"/>
        <w:rPr>
          <w:rFonts w:eastAsia="Times New Roman" w:cs="Times New Roman"/>
        </w:rPr>
      </w:pPr>
      <w:r w:rsidRPr="00C91D8E">
        <w:rPr>
          <w:rFonts w:eastAsia="Times New Roman" w:cs="Times New Roman"/>
        </w:rPr>
        <w:t>Include information about any ach</w:t>
      </w:r>
      <w:r w:rsidR="00971570">
        <w:rPr>
          <w:rFonts w:eastAsia="Times New Roman" w:cs="Times New Roman"/>
        </w:rPr>
        <w:t>ievements not recorded in Key Service Activities</w:t>
      </w:r>
      <w:r w:rsidRPr="00C91D8E">
        <w:rPr>
          <w:rFonts w:eastAsia="Times New Roman" w:cs="Times New Roman"/>
        </w:rPr>
        <w:t>.  You may attach an additional document if insufficient space.</w:t>
      </w:r>
    </w:p>
    <w:p w:rsidR="00C91D8E" w:rsidRPr="00C91D8E" w:rsidRDefault="00C91D8E" w:rsidP="00C91D8E">
      <w:pPr>
        <w:rPr>
          <w:rFonts w:eastAsia="Times New Roman" w:cs="Times New Roman"/>
        </w:rPr>
      </w:pPr>
      <w:r w:rsidRPr="00C91D8E">
        <w:rPr>
          <w:rFonts w:eastAsia="Times New Roman" w:cs="Times New Roman"/>
        </w:rPr>
        <w:t>Examples:</w:t>
      </w:r>
    </w:p>
    <w:p w:rsidR="00C91D8E" w:rsidRPr="00C91D8E" w:rsidRDefault="00C91D8E" w:rsidP="004722FD">
      <w:pPr>
        <w:numPr>
          <w:ilvl w:val="0"/>
          <w:numId w:val="21"/>
        </w:numPr>
        <w:spacing w:after="120"/>
        <w:rPr>
          <w:rFonts w:eastAsia="Times New Roman" w:cs="Times New Roman"/>
        </w:rPr>
      </w:pPr>
      <w:r w:rsidRPr="00C91D8E">
        <w:rPr>
          <w:rFonts w:eastAsia="Times New Roman" w:cs="Times New Roman"/>
        </w:rPr>
        <w:t>Overarching co</w:t>
      </w:r>
      <w:r w:rsidR="00121B66">
        <w:rPr>
          <w:rFonts w:eastAsia="Times New Roman" w:cs="Times New Roman"/>
        </w:rPr>
        <w:t>mments relating to FSP outcomes</w:t>
      </w:r>
    </w:p>
    <w:p w:rsidR="00C91D8E" w:rsidRPr="00C91D8E" w:rsidRDefault="00C91D8E" w:rsidP="004722FD">
      <w:pPr>
        <w:numPr>
          <w:ilvl w:val="0"/>
          <w:numId w:val="21"/>
        </w:numPr>
        <w:spacing w:after="120"/>
        <w:rPr>
          <w:rFonts w:eastAsia="Times New Roman" w:cs="Times New Roman"/>
        </w:rPr>
      </w:pPr>
      <w:r w:rsidRPr="00C91D8E">
        <w:rPr>
          <w:rFonts w:eastAsia="Times New Roman" w:cs="Times New Roman"/>
        </w:rPr>
        <w:t>General or uninte</w:t>
      </w:r>
      <w:r w:rsidR="00121B66">
        <w:rPr>
          <w:rFonts w:eastAsia="Times New Roman" w:cs="Times New Roman"/>
        </w:rPr>
        <w:t>nded outcomes for the community</w:t>
      </w:r>
    </w:p>
    <w:p w:rsidR="00C91D8E" w:rsidRDefault="00C91D8E" w:rsidP="004722FD">
      <w:pPr>
        <w:numPr>
          <w:ilvl w:val="0"/>
          <w:numId w:val="21"/>
        </w:numPr>
        <w:spacing w:after="120"/>
        <w:ind w:left="714" w:hanging="357"/>
        <w:rPr>
          <w:rFonts w:eastAsia="Times New Roman" w:cs="Times New Roman"/>
        </w:rPr>
      </w:pPr>
      <w:r w:rsidRPr="00C91D8E">
        <w:rPr>
          <w:rFonts w:eastAsia="Times New Roman" w:cs="Times New Roman"/>
        </w:rPr>
        <w:t>Community trends of relevance to the FSP</w:t>
      </w:r>
    </w:p>
    <w:p w:rsidR="00C91D8E" w:rsidRPr="00C91D8E" w:rsidRDefault="00C91D8E" w:rsidP="00F22072">
      <w:pPr>
        <w:spacing w:after="100" w:afterAutospacing="1"/>
        <w:rPr>
          <w:rFonts w:eastAsia="Times New Roman" w:cs="Times New Roman"/>
        </w:rPr>
      </w:pPr>
      <w:r w:rsidRPr="00C91D8E">
        <w:rPr>
          <w:rFonts w:eastAsia="Times New Roman" w:cs="Times New Roman"/>
        </w:rPr>
        <w:t>Do not include details or explanations of day to day activities.</w:t>
      </w:r>
    </w:p>
    <w:p w:rsidR="00C91D8E" w:rsidRPr="00C91D8E" w:rsidRDefault="00C91D8E" w:rsidP="00D35EFD">
      <w:pPr>
        <w:pStyle w:val="Heading3"/>
        <w:rPr>
          <w:rFonts w:eastAsia="Times New Roman"/>
        </w:rPr>
      </w:pPr>
      <w:bookmarkStart w:id="41" w:name="_Toc374024808"/>
      <w:r w:rsidRPr="00C91D8E">
        <w:rPr>
          <w:rFonts w:eastAsia="Times New Roman"/>
        </w:rPr>
        <w:t>If your organisation has undertaken any research or evaluation activities relevant to FSP, are there any findings you would like to share with the Department?</w:t>
      </w:r>
      <w:bookmarkEnd w:id="41"/>
      <w:r w:rsidRPr="00C91D8E">
        <w:rPr>
          <w:rFonts w:eastAsia="Times New Roman"/>
        </w:rPr>
        <w:t xml:space="preserve"> </w:t>
      </w:r>
    </w:p>
    <w:p w:rsidR="00C91D8E" w:rsidRPr="00C91D8E" w:rsidRDefault="00C91D8E" w:rsidP="00C91D8E">
      <w:pPr>
        <w:spacing w:before="120"/>
        <w:rPr>
          <w:rFonts w:eastAsia="Times New Roman" w:cs="Times New Roman"/>
        </w:rPr>
      </w:pPr>
      <w:r w:rsidRPr="00C91D8E">
        <w:rPr>
          <w:rFonts w:eastAsia="Times New Roman" w:cs="Times New Roman"/>
        </w:rPr>
        <w:t>Provide details of relevant information or findings that would be valuable to</w:t>
      </w:r>
      <w:r w:rsidR="00121B66">
        <w:rPr>
          <w:rFonts w:eastAsia="Times New Roman" w:cs="Times New Roman"/>
        </w:rPr>
        <w:t xml:space="preserve"> add to the FSP evidence base.</w:t>
      </w:r>
    </w:p>
    <w:p w:rsidR="00C91D8E" w:rsidRPr="00C91D8E" w:rsidRDefault="00C91D8E" w:rsidP="00C91D8E">
      <w:pPr>
        <w:rPr>
          <w:rFonts w:eastAsia="Times New Roman" w:cs="Times New Roman"/>
        </w:rPr>
      </w:pPr>
      <w:r w:rsidRPr="00C91D8E">
        <w:rPr>
          <w:rFonts w:eastAsia="Times New Roman" w:cs="Times New Roman"/>
        </w:rPr>
        <w:t>You may provide this information as an attachment.</w:t>
      </w:r>
    </w:p>
    <w:p w:rsidR="00C91D8E" w:rsidRPr="00C91D8E" w:rsidRDefault="00C91D8E" w:rsidP="00D35EFD">
      <w:pPr>
        <w:pStyle w:val="Heading3"/>
        <w:rPr>
          <w:rFonts w:eastAsia="Times New Roman"/>
        </w:rPr>
      </w:pPr>
      <w:bookmarkStart w:id="42" w:name="_Toc374024809"/>
      <w:r w:rsidRPr="00C91D8E">
        <w:rPr>
          <w:rFonts w:eastAsia="Times New Roman"/>
        </w:rPr>
        <w:t>Do you have any feedback regarding this Performance Report?</w:t>
      </w:r>
      <w:bookmarkEnd w:id="42"/>
      <w:r w:rsidRPr="00C91D8E">
        <w:rPr>
          <w:rFonts w:eastAsia="Times New Roman"/>
        </w:rPr>
        <w:t xml:space="preserve"> </w:t>
      </w:r>
    </w:p>
    <w:p w:rsidR="00DA7871" w:rsidRDefault="00C91D8E" w:rsidP="00C91D8E">
      <w:pPr>
        <w:spacing w:before="120"/>
        <w:rPr>
          <w:rFonts w:eastAsia="Times New Roman" w:cs="Times New Roman"/>
        </w:rPr>
      </w:pPr>
      <w:r w:rsidRPr="00C91D8E">
        <w:rPr>
          <w:rFonts w:eastAsia="Times New Roman" w:cs="Times New Roman"/>
        </w:rPr>
        <w:t>This is an opportunity to provide feedback to the Department about the Performance Report.  The Department takes all feedback into consideration when revising the Report’s format.</w:t>
      </w:r>
    </w:p>
    <w:p w:rsidR="00DA7871" w:rsidRDefault="00DA7871">
      <w:pPr>
        <w:rPr>
          <w:rFonts w:eastAsia="Times New Roman" w:cs="Times New Roman"/>
        </w:rPr>
      </w:pPr>
      <w:r>
        <w:rPr>
          <w:rFonts w:eastAsia="Times New Roman" w:cs="Times New Roman"/>
        </w:rPr>
        <w:br w:type="page"/>
      </w:r>
    </w:p>
    <w:p w:rsidR="00C91D8E" w:rsidRPr="00C91D8E" w:rsidRDefault="00C91D8E" w:rsidP="005F1AA5">
      <w:pPr>
        <w:pStyle w:val="Heading1"/>
        <w:rPr>
          <w:rFonts w:eastAsia="Times New Roman"/>
        </w:rPr>
      </w:pPr>
      <w:bookmarkStart w:id="43" w:name="_Terms_1"/>
      <w:bookmarkStart w:id="44" w:name="_Toc374024810"/>
      <w:bookmarkEnd w:id="43"/>
      <w:r w:rsidRPr="00C91D8E">
        <w:rPr>
          <w:rFonts w:eastAsia="Times New Roman"/>
        </w:rPr>
        <w:lastRenderedPageBreak/>
        <w:t>Additional Information</w:t>
      </w:r>
      <w:bookmarkEnd w:id="44"/>
    </w:p>
    <w:p w:rsidR="00C91D8E" w:rsidRPr="00C91D8E" w:rsidRDefault="00C91D8E" w:rsidP="00D35EFD">
      <w:pPr>
        <w:pStyle w:val="Heading3"/>
        <w:rPr>
          <w:rFonts w:eastAsia="Times New Roman"/>
        </w:rPr>
      </w:pPr>
      <w:bookmarkStart w:id="45" w:name="_Objectives"/>
      <w:bookmarkStart w:id="46" w:name="_Toc374024811"/>
      <w:bookmarkEnd w:id="45"/>
      <w:r w:rsidRPr="00C91D8E">
        <w:rPr>
          <w:rFonts w:eastAsia="Times New Roman"/>
        </w:rPr>
        <w:t>Objectives</w:t>
      </w:r>
      <w:bookmarkEnd w:id="46"/>
    </w:p>
    <w:p w:rsidR="00C91D8E" w:rsidRPr="00C91D8E" w:rsidRDefault="00C91D8E" w:rsidP="00121B66">
      <w:pPr>
        <w:autoSpaceDE w:val="0"/>
        <w:autoSpaceDN w:val="0"/>
        <w:adjustRightInd w:val="0"/>
        <w:spacing w:before="120" w:after="240" w:line="240" w:lineRule="auto"/>
        <w:rPr>
          <w:rFonts w:eastAsia="Times New Roman" w:cs="Arial"/>
          <w:color w:val="000000"/>
        </w:rPr>
      </w:pPr>
      <w:r w:rsidRPr="00C91D8E">
        <w:rPr>
          <w:rFonts w:eastAsia="Times New Roman" w:cs="Arial"/>
          <w:color w:val="000000"/>
        </w:rPr>
        <w:t>All FSP services work to</w:t>
      </w:r>
      <w:r w:rsidR="00121B66">
        <w:rPr>
          <w:rFonts w:eastAsia="Times New Roman" w:cs="Arial"/>
          <w:color w:val="000000"/>
        </w:rPr>
        <w:t>wards the following objective:</w:t>
      </w:r>
    </w:p>
    <w:p w:rsidR="00C91D8E" w:rsidRPr="00C91D8E" w:rsidRDefault="00C91D8E" w:rsidP="00121B66">
      <w:pPr>
        <w:numPr>
          <w:ilvl w:val="0"/>
          <w:numId w:val="22"/>
        </w:numPr>
        <w:autoSpaceDE w:val="0"/>
        <w:autoSpaceDN w:val="0"/>
        <w:adjustRightInd w:val="0"/>
        <w:spacing w:after="240" w:line="240" w:lineRule="auto"/>
        <w:ind w:left="714" w:hanging="357"/>
        <w:rPr>
          <w:rFonts w:eastAsia="Times New Roman" w:cs="Arial"/>
          <w:color w:val="000000"/>
        </w:rPr>
      </w:pPr>
      <w:r w:rsidRPr="00C91D8E">
        <w:rPr>
          <w:rFonts w:eastAsia="Times New Roman" w:cs="Arial"/>
          <w:color w:val="000000"/>
        </w:rPr>
        <w:t>To provide integrated services for families, particularly vulnerable and disadvantaged families, to improve child wellbeing and development,</w:t>
      </w:r>
      <w:r w:rsidR="00121B66">
        <w:rPr>
          <w:rFonts w:eastAsia="Times New Roman" w:cs="Arial"/>
          <w:color w:val="000000"/>
        </w:rPr>
        <w:t xml:space="preserve"> safety and family functioning.</w:t>
      </w:r>
    </w:p>
    <w:p w:rsidR="00C91D8E" w:rsidRPr="00C91D8E" w:rsidRDefault="00C91D8E" w:rsidP="00C91D8E">
      <w:pPr>
        <w:autoSpaceDE w:val="0"/>
        <w:autoSpaceDN w:val="0"/>
        <w:adjustRightInd w:val="0"/>
        <w:spacing w:after="240" w:line="240" w:lineRule="auto"/>
        <w:rPr>
          <w:rFonts w:eastAsia="Times New Roman" w:cs="Arial"/>
          <w:b/>
          <w:bCs/>
          <w:i/>
          <w:iCs/>
          <w:color w:val="000000"/>
          <w:sz w:val="23"/>
          <w:szCs w:val="23"/>
        </w:rPr>
      </w:pPr>
      <w:r w:rsidRPr="00C91D8E">
        <w:rPr>
          <w:rFonts w:eastAsia="Times New Roman" w:cs="Arial"/>
          <w:b/>
          <w:bCs/>
          <w:i/>
          <w:iCs/>
          <w:color w:val="000000"/>
          <w:sz w:val="23"/>
          <w:szCs w:val="23"/>
        </w:rPr>
        <w:t>FSP objectives:</w:t>
      </w:r>
    </w:p>
    <w:p w:rsidR="00C91D8E" w:rsidRPr="00C91D8E" w:rsidRDefault="00C91D8E" w:rsidP="004722FD">
      <w:pPr>
        <w:numPr>
          <w:ilvl w:val="0"/>
          <w:numId w:val="11"/>
        </w:numPr>
        <w:spacing w:after="120"/>
        <w:rPr>
          <w:rFonts w:eastAsia="Times New Roman" w:cs="Times New Roman"/>
        </w:rPr>
      </w:pPr>
      <w:r w:rsidRPr="00C91D8E">
        <w:rPr>
          <w:rFonts w:eastAsia="Times New Roman" w:cs="Times New Roman"/>
        </w:rPr>
        <w:t>To improve family functioning</w:t>
      </w:r>
    </w:p>
    <w:p w:rsidR="00C91D8E" w:rsidRPr="00C91D8E" w:rsidRDefault="00C91D8E" w:rsidP="004722FD">
      <w:pPr>
        <w:numPr>
          <w:ilvl w:val="0"/>
          <w:numId w:val="11"/>
        </w:numPr>
        <w:spacing w:after="120"/>
        <w:rPr>
          <w:rFonts w:eastAsia="Times New Roman" w:cs="Times New Roman"/>
        </w:rPr>
      </w:pPr>
      <w:r w:rsidRPr="00C91D8E">
        <w:rPr>
          <w:rFonts w:eastAsia="Times New Roman" w:cs="Times New Roman"/>
        </w:rPr>
        <w:t>To improve child development</w:t>
      </w:r>
    </w:p>
    <w:p w:rsidR="00C91D8E" w:rsidRPr="00C91D8E" w:rsidRDefault="00C91D8E" w:rsidP="004722FD">
      <w:pPr>
        <w:numPr>
          <w:ilvl w:val="0"/>
          <w:numId w:val="11"/>
        </w:numPr>
        <w:spacing w:after="120"/>
        <w:rPr>
          <w:rFonts w:eastAsia="Times New Roman" w:cs="Times New Roman"/>
        </w:rPr>
      </w:pPr>
      <w:r w:rsidRPr="00C91D8E">
        <w:rPr>
          <w:rFonts w:eastAsia="Times New Roman" w:cs="Times New Roman"/>
        </w:rPr>
        <w:t>To increase the safety of family environments</w:t>
      </w:r>
    </w:p>
    <w:p w:rsidR="00C91D8E" w:rsidRPr="00C91D8E" w:rsidRDefault="00C91D8E" w:rsidP="004722FD">
      <w:pPr>
        <w:numPr>
          <w:ilvl w:val="0"/>
          <w:numId w:val="11"/>
        </w:numPr>
        <w:spacing w:after="120"/>
        <w:rPr>
          <w:rFonts w:eastAsia="Times New Roman" w:cs="Times New Roman"/>
        </w:rPr>
      </w:pPr>
      <w:r w:rsidRPr="00C91D8E">
        <w:rPr>
          <w:rFonts w:eastAsia="Times New Roman" w:cs="Times New Roman"/>
        </w:rPr>
        <w:t>To increase community connectedness / social inclusion</w:t>
      </w:r>
    </w:p>
    <w:p w:rsidR="00C91D8E" w:rsidRPr="00C91D8E" w:rsidRDefault="00C91D8E" w:rsidP="004722FD">
      <w:pPr>
        <w:numPr>
          <w:ilvl w:val="0"/>
          <w:numId w:val="11"/>
        </w:numPr>
        <w:spacing w:after="120"/>
        <w:rPr>
          <w:rFonts w:eastAsia="Times New Roman" w:cs="Times New Roman"/>
        </w:rPr>
      </w:pPr>
      <w:r w:rsidRPr="00C91D8E">
        <w:rPr>
          <w:rFonts w:eastAsia="Times New Roman" w:cs="Times New Roman"/>
        </w:rPr>
        <w:t>To improve family’s knowledge and skills for life and learning</w:t>
      </w:r>
    </w:p>
    <w:p w:rsidR="00C91D8E" w:rsidRPr="00C91D8E" w:rsidRDefault="00C91D8E" w:rsidP="004722FD">
      <w:pPr>
        <w:numPr>
          <w:ilvl w:val="0"/>
          <w:numId w:val="11"/>
        </w:numPr>
        <w:spacing w:after="120"/>
        <w:rPr>
          <w:rFonts w:eastAsia="Times New Roman" w:cs="Times New Roman"/>
        </w:rPr>
      </w:pPr>
      <w:r w:rsidRPr="00C91D8E">
        <w:rPr>
          <w:rFonts w:eastAsia="Times New Roman" w:cs="Times New Roman"/>
        </w:rPr>
        <w:t>To provide services in a manner appropriate to client which satisfies their needs</w:t>
      </w:r>
    </w:p>
    <w:p w:rsidR="00C91D8E" w:rsidRPr="00C91D8E" w:rsidRDefault="00C91D8E" w:rsidP="004722FD">
      <w:pPr>
        <w:numPr>
          <w:ilvl w:val="0"/>
          <w:numId w:val="11"/>
        </w:numPr>
        <w:spacing w:after="120"/>
        <w:rPr>
          <w:rFonts w:eastAsia="Times New Roman" w:cs="Times New Roman"/>
        </w:rPr>
      </w:pPr>
      <w:r w:rsidRPr="00C91D8E">
        <w:rPr>
          <w:rFonts w:eastAsia="Times New Roman" w:cs="Times New Roman"/>
        </w:rPr>
        <w:t>To improve the client’s access to and engagement with support services</w:t>
      </w:r>
    </w:p>
    <w:p w:rsidR="00C91D8E" w:rsidRPr="00C91D8E" w:rsidRDefault="00C91D8E" w:rsidP="004722FD">
      <w:pPr>
        <w:numPr>
          <w:ilvl w:val="0"/>
          <w:numId w:val="11"/>
        </w:numPr>
        <w:spacing w:after="120"/>
        <w:ind w:left="714" w:hanging="357"/>
        <w:rPr>
          <w:rFonts w:eastAsia="Times New Roman" w:cs="Times New Roman"/>
          <w:b/>
          <w:bCs/>
          <w:i/>
          <w:iCs/>
          <w:sz w:val="23"/>
          <w:szCs w:val="23"/>
        </w:rPr>
      </w:pPr>
      <w:r w:rsidRPr="00C91D8E">
        <w:rPr>
          <w:rFonts w:eastAsia="Times New Roman" w:cs="Times New Roman"/>
        </w:rPr>
        <w:t>To improve family, social and economic participation</w:t>
      </w:r>
    </w:p>
    <w:p w:rsidR="00C91D8E" w:rsidRPr="00C91D8E" w:rsidRDefault="00C91D8E" w:rsidP="00C91D8E">
      <w:pPr>
        <w:rPr>
          <w:rFonts w:eastAsia="Times New Roman" w:cs="Times New Roman"/>
          <w:b/>
          <w:bCs/>
          <w:i/>
          <w:iCs/>
          <w:sz w:val="23"/>
          <w:szCs w:val="23"/>
        </w:rPr>
      </w:pPr>
      <w:r w:rsidRPr="00C91D8E">
        <w:rPr>
          <w:rFonts w:eastAsia="Times New Roman" w:cs="Times New Roman"/>
          <w:b/>
          <w:bCs/>
          <w:i/>
          <w:iCs/>
          <w:sz w:val="23"/>
          <w:szCs w:val="23"/>
        </w:rPr>
        <w:t>CfC Key Objectives</w:t>
      </w:r>
    </w:p>
    <w:p w:rsidR="00C91D8E" w:rsidRPr="00C91D8E" w:rsidRDefault="00C91D8E" w:rsidP="00C91D8E">
      <w:pPr>
        <w:spacing w:after="120"/>
        <w:rPr>
          <w:rFonts w:eastAsia="Times New Roman" w:cs="Arial"/>
          <w:color w:val="000000"/>
        </w:rPr>
      </w:pPr>
      <w:r w:rsidRPr="00C91D8E">
        <w:rPr>
          <w:rFonts w:eastAsia="Times New Roman" w:cs="Arial"/>
          <w:color w:val="000000"/>
        </w:rPr>
        <w:t xml:space="preserve">Key </w:t>
      </w:r>
      <w:r w:rsidRPr="00C91D8E">
        <w:rPr>
          <w:rFonts w:eastAsia="Times New Roman" w:cs="Times New Roman"/>
        </w:rPr>
        <w:t>objectives</w:t>
      </w:r>
      <w:r w:rsidRPr="00C91D8E">
        <w:rPr>
          <w:rFonts w:eastAsia="Times New Roman" w:cs="Arial"/>
          <w:color w:val="000000"/>
        </w:rPr>
        <w:t xml:space="preserve"> are to:</w:t>
      </w:r>
    </w:p>
    <w:p w:rsidR="00C91D8E" w:rsidRPr="00C91D8E" w:rsidRDefault="00C91D8E" w:rsidP="004722FD">
      <w:pPr>
        <w:numPr>
          <w:ilvl w:val="0"/>
          <w:numId w:val="10"/>
        </w:numPr>
        <w:spacing w:after="120"/>
        <w:rPr>
          <w:rFonts w:eastAsia="Times New Roman" w:cs="Times New Roman"/>
        </w:rPr>
      </w:pPr>
      <w:r w:rsidRPr="00C91D8E">
        <w:rPr>
          <w:rFonts w:eastAsia="Times New Roman" w:cs="Times New Roman"/>
        </w:rPr>
        <w:t>Improve the health and well-being of families and the development of young children, from before birth to school age, paying special attention to:</w:t>
      </w:r>
    </w:p>
    <w:p w:rsidR="00C91D8E" w:rsidRPr="00C91D8E" w:rsidRDefault="00C91D8E" w:rsidP="004722FD">
      <w:pPr>
        <w:numPr>
          <w:ilvl w:val="1"/>
          <w:numId w:val="27"/>
        </w:numPr>
        <w:spacing w:after="120"/>
        <w:rPr>
          <w:rFonts w:eastAsia="Times New Roman" w:cs="Times New Roman"/>
        </w:rPr>
      </w:pPr>
      <w:r w:rsidRPr="00C91D8E">
        <w:rPr>
          <w:rFonts w:eastAsia="Times New Roman" w:cs="Times New Roman"/>
        </w:rPr>
        <w:t>Healthy young families — supporting parents to care for their children before and after birth</w:t>
      </w:r>
      <w:r w:rsidR="00121B66">
        <w:rPr>
          <w:rFonts w:eastAsia="Times New Roman" w:cs="Times New Roman"/>
        </w:rPr>
        <w:t xml:space="preserve"> and throughout the early years</w:t>
      </w:r>
    </w:p>
    <w:p w:rsidR="00C91D8E" w:rsidRPr="00C91D8E" w:rsidRDefault="00C91D8E" w:rsidP="004722FD">
      <w:pPr>
        <w:numPr>
          <w:ilvl w:val="1"/>
          <w:numId w:val="27"/>
        </w:numPr>
        <w:spacing w:after="120"/>
        <w:rPr>
          <w:rFonts w:eastAsia="Times New Roman" w:cs="Times New Roman"/>
        </w:rPr>
      </w:pPr>
      <w:r w:rsidRPr="00C91D8E">
        <w:rPr>
          <w:rFonts w:eastAsia="Times New Roman" w:cs="Times New Roman"/>
        </w:rPr>
        <w:t>Supporting families and parents — support for parents to provide children with secure attachment, consistent discipline and quality environments that are stable, positiv</w:t>
      </w:r>
      <w:r w:rsidR="00121B66">
        <w:rPr>
          <w:rFonts w:eastAsia="Times New Roman" w:cs="Times New Roman"/>
        </w:rPr>
        <w:t>e, stimulating, safe and secure</w:t>
      </w:r>
    </w:p>
    <w:p w:rsidR="00C91D8E" w:rsidRPr="00C91D8E" w:rsidRDefault="00C91D8E" w:rsidP="004722FD">
      <w:pPr>
        <w:numPr>
          <w:ilvl w:val="1"/>
          <w:numId w:val="27"/>
        </w:numPr>
        <w:spacing w:after="120"/>
        <w:rPr>
          <w:rFonts w:eastAsia="Times New Roman" w:cs="Times New Roman"/>
        </w:rPr>
      </w:pPr>
      <w:r w:rsidRPr="00C91D8E">
        <w:rPr>
          <w:rFonts w:eastAsia="Times New Roman" w:cs="Times New Roman"/>
        </w:rPr>
        <w:t>Early learning and care — provide access to high quality, affordable early learning experiences in the years before school; early identification and support for children at risk of developmental and behavioural problems; and assisting parents with ways they can stimulate and promote child deve</w:t>
      </w:r>
      <w:r w:rsidR="00121B66">
        <w:rPr>
          <w:rFonts w:eastAsia="Times New Roman" w:cs="Times New Roman"/>
        </w:rPr>
        <w:t>lopment and learning from birth</w:t>
      </w:r>
    </w:p>
    <w:p w:rsidR="00C91D8E" w:rsidRPr="00C91D8E" w:rsidRDefault="00C91D8E" w:rsidP="004722FD">
      <w:pPr>
        <w:numPr>
          <w:ilvl w:val="0"/>
          <w:numId w:val="10"/>
        </w:numPr>
        <w:spacing w:after="120"/>
        <w:rPr>
          <w:rFonts w:eastAsia="Times New Roman" w:cs="Times New Roman"/>
        </w:rPr>
      </w:pPr>
      <w:r w:rsidRPr="00C91D8E">
        <w:rPr>
          <w:rFonts w:eastAsia="Times New Roman" w:cs="Times New Roman"/>
        </w:rPr>
        <w:t>Create strong child-friendly communities that understand the importance of the early years and apply this capacity to maximise the health, well-being and early development of yo</w:t>
      </w:r>
      <w:r w:rsidR="00121B66">
        <w:rPr>
          <w:rFonts w:eastAsia="Times New Roman" w:cs="Times New Roman"/>
        </w:rPr>
        <w:t>ung children at the local level</w:t>
      </w:r>
    </w:p>
    <w:p w:rsidR="00C91D8E" w:rsidRPr="00C91D8E" w:rsidRDefault="00C91D8E" w:rsidP="004722FD">
      <w:pPr>
        <w:numPr>
          <w:ilvl w:val="0"/>
          <w:numId w:val="10"/>
        </w:numPr>
        <w:spacing w:after="120"/>
        <w:rPr>
          <w:rFonts w:eastAsia="Times New Roman" w:cs="Times New Roman"/>
        </w:rPr>
      </w:pPr>
      <w:r w:rsidRPr="00C91D8E">
        <w:rPr>
          <w:rFonts w:eastAsia="Times New Roman" w:cs="Times New Roman"/>
        </w:rPr>
        <w:t>Building stronger links with state government child protection services - as well as services primarily targeted at adults - to tackle known parental risk factors e.g. mental health, family violence, housing and substance abuse (children will be supported as part of an integr</w:t>
      </w:r>
      <w:r w:rsidR="00121B66">
        <w:rPr>
          <w:rFonts w:eastAsia="Times New Roman" w:cs="Times New Roman"/>
        </w:rPr>
        <w:t>ated treatment plan for adults)</w:t>
      </w:r>
    </w:p>
    <w:p w:rsidR="00C91D8E" w:rsidRPr="00C91D8E" w:rsidRDefault="00C91D8E" w:rsidP="004722FD">
      <w:pPr>
        <w:numPr>
          <w:ilvl w:val="0"/>
          <w:numId w:val="10"/>
        </w:numPr>
        <w:spacing w:after="120"/>
        <w:rPr>
          <w:rFonts w:eastAsia="Times New Roman" w:cs="Times New Roman"/>
        </w:rPr>
      </w:pPr>
      <w:r w:rsidRPr="00C91D8E">
        <w:rPr>
          <w:rFonts w:eastAsia="Times New Roman" w:cs="Times New Roman"/>
        </w:rPr>
        <w:lastRenderedPageBreak/>
        <w:t>Link universal services with specialist support services and adult secondary services to ensure vulnerable children who are identified as being at high risk receive appropriate referral and case m</w:t>
      </w:r>
      <w:r w:rsidR="00121B66">
        <w:rPr>
          <w:rFonts w:eastAsia="Times New Roman" w:cs="Times New Roman"/>
        </w:rPr>
        <w:t>anagement in the family context</w:t>
      </w:r>
    </w:p>
    <w:p w:rsidR="00C91D8E" w:rsidRPr="00C91D8E" w:rsidRDefault="00C91D8E" w:rsidP="004722FD">
      <w:pPr>
        <w:numPr>
          <w:ilvl w:val="0"/>
          <w:numId w:val="10"/>
        </w:numPr>
        <w:spacing w:after="120"/>
        <w:rPr>
          <w:rFonts w:eastAsia="Times New Roman" w:cs="Times New Roman"/>
        </w:rPr>
      </w:pPr>
      <w:r w:rsidRPr="00C91D8E">
        <w:rPr>
          <w:rFonts w:eastAsia="Times New Roman" w:cs="Times New Roman"/>
        </w:rPr>
        <w:t>Build the evidence base for best practice targeted early intervention and prevention family support services for families where children are at risk of abuse or neg</w:t>
      </w:r>
      <w:r w:rsidR="00121B66">
        <w:rPr>
          <w:rFonts w:eastAsia="Times New Roman" w:cs="Times New Roman"/>
        </w:rPr>
        <w:t>lect</w:t>
      </w:r>
    </w:p>
    <w:p w:rsidR="00C91D8E" w:rsidRPr="00C91D8E" w:rsidRDefault="00C91D8E" w:rsidP="004722FD">
      <w:pPr>
        <w:numPr>
          <w:ilvl w:val="0"/>
          <w:numId w:val="10"/>
        </w:numPr>
        <w:spacing w:after="120"/>
        <w:rPr>
          <w:rFonts w:eastAsia="Times New Roman" w:cs="Times New Roman"/>
        </w:rPr>
      </w:pPr>
      <w:r w:rsidRPr="00C91D8E">
        <w:rPr>
          <w:rFonts w:eastAsia="Times New Roman" w:cs="Times New Roman"/>
        </w:rPr>
        <w:t>Reduce the incidence of families and indiv</w:t>
      </w:r>
      <w:r w:rsidR="00121B66">
        <w:rPr>
          <w:rFonts w:eastAsia="Times New Roman" w:cs="Times New Roman"/>
        </w:rPr>
        <w:t>iduals from falling into crisis</w:t>
      </w:r>
    </w:p>
    <w:p w:rsidR="00C91D8E" w:rsidRPr="00C91D8E" w:rsidRDefault="00C91D8E" w:rsidP="004722FD">
      <w:pPr>
        <w:numPr>
          <w:ilvl w:val="0"/>
          <w:numId w:val="10"/>
        </w:numPr>
        <w:spacing w:after="120"/>
        <w:rPr>
          <w:rFonts w:eastAsia="Times New Roman" w:cs="Times New Roman"/>
        </w:rPr>
      </w:pPr>
      <w:r w:rsidRPr="00C91D8E">
        <w:rPr>
          <w:rFonts w:eastAsia="Times New Roman" w:cs="Times New Roman"/>
        </w:rPr>
        <w:t xml:space="preserve">Ensure parents and children have increased </w:t>
      </w:r>
      <w:r w:rsidR="00121B66">
        <w:rPr>
          <w:rFonts w:eastAsia="Times New Roman" w:cs="Times New Roman"/>
        </w:rPr>
        <w:t>connections and social networks</w:t>
      </w:r>
    </w:p>
    <w:p w:rsidR="00C91D8E" w:rsidRPr="00C91D8E" w:rsidRDefault="00C91D8E" w:rsidP="004722FD">
      <w:pPr>
        <w:numPr>
          <w:ilvl w:val="0"/>
          <w:numId w:val="10"/>
        </w:numPr>
        <w:spacing w:after="120"/>
        <w:rPr>
          <w:rFonts w:eastAsia="Times New Roman" w:cs="Times New Roman"/>
        </w:rPr>
      </w:pPr>
      <w:r w:rsidRPr="00C91D8E">
        <w:rPr>
          <w:rFonts w:eastAsia="Times New Roman" w:cs="Times New Roman"/>
        </w:rPr>
        <w:t>Link early childhood services with other Commonwealth services such as Family Relationship Centres, Centrelink and Job Services Australia, as well as with mate</w:t>
      </w:r>
      <w:r w:rsidR="00121B66">
        <w:rPr>
          <w:rFonts w:eastAsia="Times New Roman" w:cs="Times New Roman"/>
        </w:rPr>
        <w:t>rnal and early-childhood nurses</w:t>
      </w:r>
      <w:r w:rsidRPr="00C91D8E">
        <w:rPr>
          <w:rFonts w:eastAsia="Times New Roman" w:cs="Times New Roman"/>
        </w:rPr>
        <w:t xml:space="preserve"> and</w:t>
      </w:r>
    </w:p>
    <w:p w:rsidR="00C91D8E" w:rsidRPr="00C91D8E" w:rsidRDefault="00C91D8E" w:rsidP="004722FD">
      <w:pPr>
        <w:numPr>
          <w:ilvl w:val="0"/>
          <w:numId w:val="10"/>
        </w:numPr>
        <w:spacing w:after="120"/>
        <w:ind w:left="714" w:hanging="357"/>
        <w:rPr>
          <w:rFonts w:eastAsia="Times New Roman" w:cs="Times New Roman"/>
        </w:rPr>
      </w:pPr>
      <w:r w:rsidRPr="00C91D8E">
        <w:rPr>
          <w:rFonts w:eastAsia="Times New Roman" w:cs="Times New Roman"/>
        </w:rPr>
        <w:t>Integrate Commonwealth, State/Territory, local government and non-government sector serv</w:t>
      </w:r>
      <w:r w:rsidR="00121B66">
        <w:rPr>
          <w:rFonts w:eastAsia="Times New Roman" w:cs="Times New Roman"/>
        </w:rPr>
        <w:t>ices in response to local needs</w:t>
      </w:r>
    </w:p>
    <w:p w:rsidR="00C91D8E" w:rsidRPr="00C91D8E" w:rsidRDefault="00C91D8E" w:rsidP="00D35EFD">
      <w:pPr>
        <w:pStyle w:val="Heading3"/>
        <w:rPr>
          <w:rFonts w:eastAsia="Times New Roman"/>
        </w:rPr>
      </w:pPr>
      <w:bookmarkStart w:id="47" w:name="_Toc374024812"/>
      <w:r w:rsidRPr="00C91D8E">
        <w:rPr>
          <w:rFonts w:eastAsia="Times New Roman"/>
        </w:rPr>
        <w:t>Program Outcomes</w:t>
      </w:r>
      <w:bookmarkEnd w:id="47"/>
    </w:p>
    <w:p w:rsidR="00C91D8E" w:rsidRPr="00C91D8E" w:rsidRDefault="00C91D8E" w:rsidP="004722FD">
      <w:pPr>
        <w:numPr>
          <w:ilvl w:val="0"/>
          <w:numId w:val="23"/>
        </w:numPr>
        <w:spacing w:before="120" w:after="120"/>
        <w:rPr>
          <w:rFonts w:eastAsia="Times New Roman" w:cs="Times New Roman"/>
        </w:rPr>
      </w:pPr>
      <w:r w:rsidRPr="00C91D8E">
        <w:rPr>
          <w:rFonts w:eastAsia="Times New Roman" w:cs="Times New Roman"/>
        </w:rPr>
        <w:t>Families function well in n</w:t>
      </w:r>
      <w:r w:rsidR="00121B66">
        <w:rPr>
          <w:rFonts w:eastAsia="Times New Roman" w:cs="Times New Roman"/>
        </w:rPr>
        <w:t>urturing and safe environments</w:t>
      </w:r>
    </w:p>
    <w:p w:rsidR="00C91D8E" w:rsidRPr="00C91D8E" w:rsidRDefault="00C91D8E" w:rsidP="004722FD">
      <w:pPr>
        <w:numPr>
          <w:ilvl w:val="0"/>
          <w:numId w:val="23"/>
        </w:numPr>
        <w:spacing w:after="120"/>
        <w:rPr>
          <w:rFonts w:eastAsia="Times New Roman" w:cs="Times New Roman"/>
        </w:rPr>
      </w:pPr>
      <w:r w:rsidRPr="00C91D8E">
        <w:rPr>
          <w:rFonts w:eastAsia="Times New Roman" w:cs="Times New Roman"/>
        </w:rPr>
        <w:t>Children and families have the knowledge an</w:t>
      </w:r>
      <w:r w:rsidR="00121B66">
        <w:rPr>
          <w:rFonts w:eastAsia="Times New Roman" w:cs="Times New Roman"/>
        </w:rPr>
        <w:t>d skills for life and learning</w:t>
      </w:r>
    </w:p>
    <w:p w:rsidR="00C91D8E" w:rsidRPr="00C91D8E" w:rsidRDefault="00C91D8E" w:rsidP="004722FD">
      <w:pPr>
        <w:numPr>
          <w:ilvl w:val="0"/>
          <w:numId w:val="23"/>
        </w:numPr>
        <w:spacing w:after="120"/>
        <w:rPr>
          <w:rFonts w:eastAsia="Times New Roman" w:cs="Times New Roman"/>
        </w:rPr>
      </w:pPr>
      <w:r w:rsidRPr="00C91D8E">
        <w:rPr>
          <w:rFonts w:eastAsia="Times New Roman" w:cs="Times New Roman"/>
        </w:rPr>
        <w:t>Families, including children, especially those who are vulnerable or disadvantaged benefit from better social inclusion and reduced disadvant</w:t>
      </w:r>
      <w:r w:rsidR="00121B66">
        <w:rPr>
          <w:rFonts w:eastAsia="Times New Roman" w:cs="Times New Roman"/>
        </w:rPr>
        <w:t>age</w:t>
      </w:r>
    </w:p>
    <w:p w:rsidR="00C91D8E" w:rsidRPr="00C91D8E" w:rsidRDefault="00C91D8E" w:rsidP="004722FD">
      <w:pPr>
        <w:numPr>
          <w:ilvl w:val="0"/>
          <w:numId w:val="23"/>
        </w:numPr>
        <w:spacing w:after="120"/>
        <w:rPr>
          <w:rFonts w:eastAsia="Times New Roman" w:cs="Times New Roman"/>
        </w:rPr>
      </w:pPr>
      <w:r w:rsidRPr="00C91D8E">
        <w:rPr>
          <w:rFonts w:eastAsia="Times New Roman" w:cs="Times New Roman"/>
        </w:rPr>
        <w:t>Organisations provide integrated services and work in collaboration with ot</w:t>
      </w:r>
      <w:r w:rsidR="00121B66">
        <w:rPr>
          <w:rFonts w:eastAsia="Times New Roman" w:cs="Times New Roman"/>
        </w:rPr>
        <w:t>her services and the community</w:t>
      </w:r>
    </w:p>
    <w:p w:rsidR="00C91D8E" w:rsidRPr="00C91D8E" w:rsidRDefault="00C91D8E" w:rsidP="004722FD">
      <w:pPr>
        <w:numPr>
          <w:ilvl w:val="0"/>
          <w:numId w:val="23"/>
        </w:numPr>
        <w:spacing w:after="120"/>
        <w:ind w:left="714" w:hanging="357"/>
        <w:rPr>
          <w:rFonts w:eastAsia="Times New Roman" w:cs="Times New Roman"/>
        </w:rPr>
      </w:pPr>
      <w:r w:rsidRPr="00C91D8E">
        <w:rPr>
          <w:rFonts w:eastAsia="Times New Roman" w:cs="Times New Roman"/>
        </w:rPr>
        <w:t>Services focus on vulnerable and disad</w:t>
      </w:r>
      <w:r w:rsidR="00121B66">
        <w:rPr>
          <w:rFonts w:eastAsia="Times New Roman" w:cs="Times New Roman"/>
        </w:rPr>
        <w:t>vantaged families and children</w:t>
      </w:r>
    </w:p>
    <w:p w:rsidR="00C91D8E" w:rsidRPr="00C91D8E" w:rsidRDefault="00C91D8E" w:rsidP="00D35EFD">
      <w:pPr>
        <w:pStyle w:val="Heading3"/>
        <w:rPr>
          <w:rFonts w:eastAsia="Times New Roman"/>
        </w:rPr>
      </w:pPr>
      <w:bookmarkStart w:id="48" w:name="_Toc374024813"/>
      <w:r w:rsidRPr="00C91D8E">
        <w:rPr>
          <w:rFonts w:eastAsia="Times New Roman"/>
        </w:rPr>
        <w:t>Types of Activity</w:t>
      </w:r>
      <w:bookmarkEnd w:id="48"/>
    </w:p>
    <w:p w:rsidR="00C91D8E" w:rsidRPr="00C91D8E" w:rsidRDefault="00C91D8E" w:rsidP="00C91D8E">
      <w:pPr>
        <w:spacing w:after="120"/>
        <w:rPr>
          <w:rFonts w:eastAsia="Times New Roman" w:cs="Times New Roman"/>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Caption w:val="Key Service Activity types"/>
        <w:tblDescription w:val="Examples of Key Service Types"/>
      </w:tblPr>
      <w:tblGrid>
        <w:gridCol w:w="3969"/>
        <w:gridCol w:w="5387"/>
      </w:tblGrid>
      <w:tr w:rsidR="00C91D8E" w:rsidRPr="00C91D8E" w:rsidTr="0050659E">
        <w:trPr>
          <w:cantSplit/>
          <w:tblHeader/>
        </w:trPr>
        <w:tc>
          <w:tcPr>
            <w:tcW w:w="3969" w:type="dxa"/>
            <w:shd w:val="clear" w:color="auto" w:fill="EAF1DD"/>
          </w:tcPr>
          <w:p w:rsidR="00C91D8E" w:rsidRPr="00C91D8E" w:rsidRDefault="00C91D8E" w:rsidP="00C91D8E">
            <w:pPr>
              <w:spacing w:after="0" w:line="240" w:lineRule="auto"/>
              <w:rPr>
                <w:rFonts w:eastAsia="Times New Roman" w:cs="Times New Roman"/>
                <w:b/>
                <w:i/>
                <w:sz w:val="20"/>
                <w:szCs w:val="20"/>
              </w:rPr>
            </w:pPr>
            <w:r w:rsidRPr="00C91D8E">
              <w:rPr>
                <w:rFonts w:eastAsia="Times New Roman" w:cs="Times New Roman"/>
                <w:b/>
                <w:i/>
                <w:sz w:val="20"/>
                <w:szCs w:val="20"/>
              </w:rPr>
              <w:t>Category from Drop Down List</w:t>
            </w:r>
          </w:p>
        </w:tc>
        <w:tc>
          <w:tcPr>
            <w:tcW w:w="5387" w:type="dxa"/>
            <w:shd w:val="clear" w:color="auto" w:fill="EAF1DD"/>
          </w:tcPr>
          <w:p w:rsidR="00C91D8E" w:rsidRPr="00C91D8E" w:rsidRDefault="00C91D8E" w:rsidP="00C91D8E">
            <w:pPr>
              <w:spacing w:after="0" w:line="240" w:lineRule="auto"/>
              <w:rPr>
                <w:rFonts w:eastAsia="Times New Roman" w:cs="Times New Roman"/>
                <w:b/>
                <w:i/>
                <w:sz w:val="20"/>
                <w:szCs w:val="20"/>
              </w:rPr>
            </w:pPr>
            <w:r w:rsidRPr="00C91D8E">
              <w:rPr>
                <w:rFonts w:eastAsia="Times New Roman" w:cs="Times New Roman"/>
                <w:b/>
                <w:i/>
                <w:sz w:val="20"/>
                <w:szCs w:val="20"/>
              </w:rPr>
              <w:t>Examples include</w:t>
            </w:r>
          </w:p>
        </w:tc>
      </w:tr>
      <w:tr w:rsidR="00C91D8E" w:rsidRPr="00C91D8E" w:rsidTr="0050659E">
        <w:trPr>
          <w:cantSplit/>
        </w:trPr>
        <w:tc>
          <w:tcPr>
            <w:tcW w:w="3969" w:type="dxa"/>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Advocacy</w:t>
            </w:r>
          </w:p>
        </w:tc>
        <w:tc>
          <w:tcPr>
            <w:tcW w:w="5387" w:type="dxa"/>
            <w:shd w:val="clear" w:color="auto" w:fill="EAF1DD"/>
          </w:tcPr>
          <w:p w:rsidR="00C91D8E" w:rsidRPr="00564B8A" w:rsidRDefault="00564B8A" w:rsidP="00806484">
            <w:pPr>
              <w:spacing w:after="0" w:line="240" w:lineRule="auto"/>
              <w:rPr>
                <w:rFonts w:eastAsia="Times New Roman" w:cs="Times New Roman"/>
                <w:i/>
                <w:sz w:val="20"/>
                <w:szCs w:val="20"/>
              </w:rPr>
            </w:pPr>
            <w:r w:rsidRPr="00564B8A">
              <w:rPr>
                <w:rFonts w:eastAsia="Times New Roman" w:cs="Times New Roman"/>
                <w:i/>
                <w:sz w:val="20"/>
                <w:szCs w:val="20"/>
              </w:rPr>
              <w:t>Co-ordinated Advocacy for Referral and Early Intervention</w:t>
            </w:r>
            <w:r w:rsidR="00806484">
              <w:rPr>
                <w:rFonts w:eastAsia="Times New Roman" w:cs="Times New Roman"/>
                <w:i/>
                <w:sz w:val="20"/>
                <w:szCs w:val="20"/>
              </w:rPr>
              <w:t xml:space="preserve"> in Schools Strategy </w:t>
            </w:r>
          </w:p>
        </w:tc>
      </w:tr>
      <w:tr w:rsidR="00C91D8E" w:rsidRPr="00C91D8E" w:rsidTr="0050659E">
        <w:trPr>
          <w:cantSplit/>
        </w:trPr>
        <w:tc>
          <w:tcPr>
            <w:tcW w:w="3969" w:type="dxa"/>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Antenatal/postnatal</w:t>
            </w:r>
          </w:p>
        </w:tc>
        <w:tc>
          <w:tcPr>
            <w:tcW w:w="5387" w:type="dxa"/>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Future Parenting Program</w:t>
            </w:r>
          </w:p>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Pregnancy support group, First time Mother’s group</w:t>
            </w:r>
          </w:p>
        </w:tc>
      </w:tr>
      <w:tr w:rsidR="00C91D8E" w:rsidRPr="00C91D8E" w:rsidTr="0050659E">
        <w:trPr>
          <w:cantSplit/>
        </w:trPr>
        <w:tc>
          <w:tcPr>
            <w:tcW w:w="3969" w:type="dxa"/>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Case Management/therapy</w:t>
            </w:r>
          </w:p>
        </w:tc>
        <w:tc>
          <w:tcPr>
            <w:tcW w:w="5387" w:type="dxa"/>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Speech Therapy and Speech Awareness</w:t>
            </w:r>
          </w:p>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Whole of family therapy program</w:t>
            </w:r>
          </w:p>
        </w:tc>
      </w:tr>
      <w:tr w:rsidR="00C91D8E" w:rsidRPr="00C91D8E" w:rsidTr="0050659E">
        <w:trPr>
          <w:cantSplit/>
        </w:trPr>
        <w:tc>
          <w:tcPr>
            <w:tcW w:w="3969" w:type="dxa"/>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Community development/capacity building</w:t>
            </w:r>
          </w:p>
        </w:tc>
        <w:tc>
          <w:tcPr>
            <w:tcW w:w="5387" w:type="dxa"/>
            <w:shd w:val="clear" w:color="auto" w:fill="EAF1DD"/>
          </w:tcPr>
          <w:p w:rsidR="00C91D8E" w:rsidRPr="00C91D8E" w:rsidRDefault="00564B8A" w:rsidP="00564B8A">
            <w:pPr>
              <w:spacing w:after="0" w:line="240" w:lineRule="auto"/>
              <w:rPr>
                <w:rFonts w:eastAsia="Times New Roman" w:cs="Times New Roman"/>
                <w:i/>
                <w:sz w:val="20"/>
                <w:szCs w:val="20"/>
              </w:rPr>
            </w:pPr>
            <w:r w:rsidRPr="00564B8A">
              <w:rPr>
                <w:rFonts w:eastAsia="Times New Roman" w:cs="Times New Roman"/>
                <w:i/>
                <w:sz w:val="20"/>
                <w:szCs w:val="20"/>
              </w:rPr>
              <w:t>Improved access to recreation, sporting facilities via community infrastructure redevelopment programs</w:t>
            </w:r>
          </w:p>
        </w:tc>
      </w:tr>
      <w:tr w:rsidR="00C91D8E" w:rsidRPr="00C91D8E" w:rsidTr="0050659E">
        <w:trPr>
          <w:cantSplit/>
        </w:trPr>
        <w:tc>
          <w:tcPr>
            <w:tcW w:w="3969" w:type="dxa"/>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Cultural awareness/support</w:t>
            </w:r>
          </w:p>
        </w:tc>
        <w:tc>
          <w:tcPr>
            <w:tcW w:w="5387" w:type="dxa"/>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Closing the Gap strategy - enhancing Indigenous understanding</w:t>
            </w:r>
          </w:p>
        </w:tc>
      </w:tr>
      <w:tr w:rsidR="00C91D8E" w:rsidRPr="00C91D8E" w:rsidTr="0050659E">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Development/disability</w:t>
            </w:r>
          </w:p>
        </w:tc>
        <w:tc>
          <w:tcPr>
            <w:tcW w:w="5387" w:type="dxa"/>
            <w:tcBorders>
              <w:top w:val="single" w:sz="4" w:space="0" w:color="auto"/>
              <w:left w:val="single" w:sz="4" w:space="0" w:color="auto"/>
              <w:bottom w:val="single" w:sz="4" w:space="0" w:color="auto"/>
              <w:right w:val="single" w:sz="4" w:space="0" w:color="auto"/>
            </w:tcBorders>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Special needs program</w:t>
            </w:r>
          </w:p>
        </w:tc>
      </w:tr>
      <w:tr w:rsidR="00C91D8E" w:rsidRPr="00C91D8E" w:rsidTr="0050659E">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Drug &amp; alcohol education/support</w:t>
            </w:r>
          </w:p>
        </w:tc>
        <w:tc>
          <w:tcPr>
            <w:tcW w:w="5387" w:type="dxa"/>
            <w:tcBorders>
              <w:top w:val="single" w:sz="4" w:space="0" w:color="auto"/>
              <w:left w:val="single" w:sz="4" w:space="0" w:color="auto"/>
              <w:bottom w:val="single" w:sz="4" w:space="0" w:color="auto"/>
              <w:right w:val="single" w:sz="4" w:space="0" w:color="auto"/>
            </w:tcBorders>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Alcohol and other Drugs Residential Treatment Program for parents and their accompanying children</w:t>
            </w:r>
            <w:r w:rsidRPr="00C91D8E">
              <w:rPr>
                <w:rFonts w:eastAsia="Times New Roman" w:cs="Times New Roman"/>
                <w:i/>
                <w:sz w:val="20"/>
                <w:szCs w:val="20"/>
              </w:rPr>
              <w:br/>
              <w:t>Perinatal &amp; Family Drug Mothers drop in clinic</w:t>
            </w:r>
          </w:p>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Smoke, Alcohol &amp; Drug Free Family Fun Day</w:t>
            </w:r>
          </w:p>
        </w:tc>
      </w:tr>
      <w:tr w:rsidR="00C91D8E" w:rsidRPr="00C91D8E" w:rsidTr="0050659E">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Early Childhood</w:t>
            </w:r>
          </w:p>
        </w:tc>
        <w:tc>
          <w:tcPr>
            <w:tcW w:w="5387" w:type="dxa"/>
            <w:tcBorders>
              <w:top w:val="single" w:sz="4" w:space="0" w:color="auto"/>
              <w:left w:val="single" w:sz="4" w:space="0" w:color="auto"/>
              <w:bottom w:val="single" w:sz="4" w:space="0" w:color="auto"/>
              <w:right w:val="single" w:sz="4" w:space="0" w:color="auto"/>
            </w:tcBorders>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Indigenous early years focussed network</w:t>
            </w:r>
          </w:p>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Child Health Checks</w:t>
            </w:r>
          </w:p>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Mobile Toy and Parenting Resource Service</w:t>
            </w:r>
          </w:p>
        </w:tc>
      </w:tr>
      <w:tr w:rsidR="00C91D8E" w:rsidRPr="00C91D8E" w:rsidTr="0050659E">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Family Counselling/support</w:t>
            </w:r>
          </w:p>
        </w:tc>
        <w:tc>
          <w:tcPr>
            <w:tcW w:w="5387" w:type="dxa"/>
            <w:tcBorders>
              <w:top w:val="single" w:sz="4" w:space="0" w:color="auto"/>
              <w:left w:val="single" w:sz="4" w:space="0" w:color="auto"/>
              <w:bottom w:val="single" w:sz="4" w:space="0" w:color="auto"/>
              <w:right w:val="single" w:sz="4" w:space="0" w:color="auto"/>
            </w:tcBorders>
            <w:shd w:val="clear" w:color="auto" w:fill="EAF1DD"/>
          </w:tcPr>
          <w:p w:rsidR="00C91D8E" w:rsidRPr="00C91D8E" w:rsidRDefault="00564B8A" w:rsidP="00C91D8E">
            <w:pPr>
              <w:spacing w:after="0" w:line="240" w:lineRule="auto"/>
              <w:rPr>
                <w:rFonts w:eastAsia="Times New Roman" w:cs="Times New Roman"/>
                <w:i/>
                <w:sz w:val="20"/>
                <w:szCs w:val="20"/>
              </w:rPr>
            </w:pPr>
            <w:r w:rsidRPr="00564B8A">
              <w:rPr>
                <w:rFonts w:eastAsia="Times New Roman" w:cs="Times New Roman"/>
                <w:i/>
                <w:sz w:val="20"/>
                <w:szCs w:val="20"/>
              </w:rPr>
              <w:t>Specialist Child and Family Support</w:t>
            </w:r>
            <w:r>
              <w:rPr>
                <w:rFonts w:eastAsia="Times New Roman" w:cs="Times New Roman"/>
                <w:i/>
                <w:sz w:val="20"/>
                <w:szCs w:val="20"/>
              </w:rPr>
              <w:t xml:space="preserve"> Program</w:t>
            </w:r>
          </w:p>
        </w:tc>
      </w:tr>
      <w:tr w:rsidR="00C91D8E" w:rsidRPr="00C91D8E" w:rsidTr="0050659E">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Family Violence/safety/awareness</w:t>
            </w:r>
          </w:p>
        </w:tc>
        <w:tc>
          <w:tcPr>
            <w:tcW w:w="5387" w:type="dxa"/>
            <w:tcBorders>
              <w:top w:val="single" w:sz="4" w:space="0" w:color="auto"/>
              <w:left w:val="single" w:sz="4" w:space="0" w:color="auto"/>
              <w:bottom w:val="single" w:sz="4" w:space="0" w:color="auto"/>
              <w:right w:val="single" w:sz="4" w:space="0" w:color="auto"/>
            </w:tcBorders>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Men's Behaviour Change Group for men with a history of abusive behaviour</w:t>
            </w:r>
          </w:p>
        </w:tc>
      </w:tr>
      <w:tr w:rsidR="00044FCC" w:rsidRPr="00C91D8E" w:rsidTr="0050659E">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tcPr>
          <w:p w:rsidR="00044FCC" w:rsidRPr="00C91D8E" w:rsidRDefault="00044FCC" w:rsidP="00C91D8E">
            <w:pPr>
              <w:spacing w:after="0" w:line="240" w:lineRule="auto"/>
              <w:rPr>
                <w:rFonts w:eastAsia="Times New Roman" w:cs="Times New Roman"/>
                <w:i/>
                <w:sz w:val="20"/>
                <w:szCs w:val="20"/>
              </w:rPr>
            </w:pPr>
            <w:proofErr w:type="spellStart"/>
            <w:r>
              <w:rPr>
                <w:rFonts w:eastAsia="Times New Roman" w:cs="Times New Roman"/>
                <w:i/>
                <w:sz w:val="20"/>
                <w:szCs w:val="20"/>
              </w:rPr>
              <w:t>Granparent</w:t>
            </w:r>
            <w:proofErr w:type="spellEnd"/>
            <w:r>
              <w:rPr>
                <w:rFonts w:eastAsia="Times New Roman" w:cs="Times New Roman"/>
                <w:i/>
                <w:sz w:val="20"/>
                <w:szCs w:val="20"/>
              </w:rPr>
              <w:t>/Carer Support</w:t>
            </w:r>
          </w:p>
        </w:tc>
        <w:tc>
          <w:tcPr>
            <w:tcW w:w="5387" w:type="dxa"/>
            <w:tcBorders>
              <w:top w:val="single" w:sz="4" w:space="0" w:color="auto"/>
              <w:left w:val="single" w:sz="4" w:space="0" w:color="auto"/>
              <w:bottom w:val="single" w:sz="4" w:space="0" w:color="auto"/>
              <w:right w:val="single" w:sz="4" w:space="0" w:color="auto"/>
            </w:tcBorders>
            <w:shd w:val="clear" w:color="auto" w:fill="EAF1DD"/>
          </w:tcPr>
          <w:p w:rsidR="00044FCC" w:rsidRPr="00C91D8E" w:rsidRDefault="00044FCC" w:rsidP="00C91D8E">
            <w:pPr>
              <w:spacing w:after="0" w:line="240" w:lineRule="auto"/>
              <w:rPr>
                <w:rFonts w:eastAsia="Times New Roman" w:cs="Times New Roman"/>
                <w:i/>
                <w:sz w:val="20"/>
                <w:szCs w:val="20"/>
              </w:rPr>
            </w:pPr>
            <w:r>
              <w:rPr>
                <w:rFonts w:eastAsia="Times New Roman" w:cs="Times New Roman"/>
                <w:i/>
                <w:sz w:val="20"/>
                <w:szCs w:val="20"/>
              </w:rPr>
              <w:t>My Time for Grandparents</w:t>
            </w:r>
            <w:r>
              <w:rPr>
                <w:rFonts w:eastAsia="Times New Roman" w:cs="Times New Roman"/>
                <w:i/>
                <w:sz w:val="20"/>
                <w:szCs w:val="20"/>
              </w:rPr>
              <w:br/>
              <w:t>Peer support for Kinship Carers</w:t>
            </w:r>
          </w:p>
        </w:tc>
      </w:tr>
      <w:tr w:rsidR="00C91D8E" w:rsidRPr="00C91D8E" w:rsidTr="0050659E">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lastRenderedPageBreak/>
              <w:t>Health &amp; nutrition education/support</w:t>
            </w:r>
          </w:p>
        </w:tc>
        <w:tc>
          <w:tcPr>
            <w:tcW w:w="5387" w:type="dxa"/>
            <w:tcBorders>
              <w:top w:val="single" w:sz="4" w:space="0" w:color="auto"/>
              <w:left w:val="single" w:sz="4" w:space="0" w:color="auto"/>
              <w:bottom w:val="single" w:sz="4" w:space="0" w:color="auto"/>
              <w:right w:val="single" w:sz="4" w:space="0" w:color="auto"/>
            </w:tcBorders>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Cooking activity and playgroup for young children 0-5 years</w:t>
            </w:r>
          </w:p>
        </w:tc>
      </w:tr>
      <w:tr w:rsidR="00C91D8E" w:rsidRPr="00C91D8E" w:rsidTr="0050659E">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Home visits/outreach</w:t>
            </w:r>
          </w:p>
        </w:tc>
        <w:tc>
          <w:tcPr>
            <w:tcW w:w="5387" w:type="dxa"/>
            <w:tcBorders>
              <w:top w:val="single" w:sz="4" w:space="0" w:color="auto"/>
              <w:left w:val="single" w:sz="4" w:space="0" w:color="auto"/>
              <w:bottom w:val="single" w:sz="4" w:space="0" w:color="auto"/>
              <w:right w:val="single" w:sz="4" w:space="0" w:color="auto"/>
            </w:tcBorders>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Visiting Parent Mentors</w:t>
            </w:r>
          </w:p>
        </w:tc>
      </w:tr>
      <w:tr w:rsidR="00C91D8E" w:rsidRPr="00C91D8E" w:rsidTr="0050659E">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In-school/Mentoring program</w:t>
            </w:r>
          </w:p>
        </w:tc>
        <w:tc>
          <w:tcPr>
            <w:tcW w:w="5387" w:type="dxa"/>
            <w:tcBorders>
              <w:top w:val="single" w:sz="4" w:space="0" w:color="auto"/>
              <w:left w:val="single" w:sz="4" w:space="0" w:color="auto"/>
              <w:bottom w:val="single" w:sz="4" w:space="0" w:color="auto"/>
              <w:right w:val="single" w:sz="4" w:space="0" w:color="auto"/>
            </w:tcBorders>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In school Anti-Bullying Program</w:t>
            </w:r>
            <w:r w:rsidRPr="00C91D8E">
              <w:rPr>
                <w:rFonts w:eastAsia="Times New Roman" w:cs="Times New Roman"/>
                <w:i/>
                <w:sz w:val="20"/>
                <w:szCs w:val="20"/>
              </w:rPr>
              <w:br/>
              <w:t>Mentoring program for vulnerable children / youth</w:t>
            </w:r>
          </w:p>
        </w:tc>
      </w:tr>
      <w:tr w:rsidR="00C91D8E" w:rsidRPr="00C91D8E" w:rsidTr="0050659E">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Interagency/collaboration/linkages</w:t>
            </w:r>
          </w:p>
        </w:tc>
        <w:tc>
          <w:tcPr>
            <w:tcW w:w="5387" w:type="dxa"/>
            <w:tcBorders>
              <w:top w:val="single" w:sz="4" w:space="0" w:color="auto"/>
              <w:left w:val="single" w:sz="4" w:space="0" w:color="auto"/>
              <w:bottom w:val="single" w:sz="4" w:space="0" w:color="auto"/>
              <w:right w:val="single" w:sz="4" w:space="0" w:color="auto"/>
            </w:tcBorders>
            <w:shd w:val="clear" w:color="auto" w:fill="EAF1DD"/>
          </w:tcPr>
          <w:p w:rsidR="00C91D8E" w:rsidRPr="00C91D8E" w:rsidRDefault="00564B8A" w:rsidP="00C91D8E">
            <w:pPr>
              <w:spacing w:after="0" w:line="240" w:lineRule="auto"/>
              <w:rPr>
                <w:rFonts w:eastAsia="Times New Roman" w:cs="Times New Roman"/>
                <w:i/>
                <w:sz w:val="20"/>
                <w:szCs w:val="20"/>
              </w:rPr>
            </w:pPr>
            <w:r w:rsidRPr="00564B8A">
              <w:rPr>
                <w:rFonts w:eastAsia="Times New Roman" w:cs="Times New Roman"/>
                <w:i/>
                <w:sz w:val="20"/>
                <w:szCs w:val="20"/>
              </w:rPr>
              <w:t>Create linkages with Aboriginal organisations to develop trust</w:t>
            </w:r>
            <w:r>
              <w:rPr>
                <w:rFonts w:eastAsia="Times New Roman" w:cs="Times New Roman"/>
                <w:i/>
                <w:sz w:val="20"/>
                <w:szCs w:val="20"/>
              </w:rPr>
              <w:t xml:space="preserve"> and create soft entry pathways</w:t>
            </w:r>
          </w:p>
        </w:tc>
      </w:tr>
      <w:tr w:rsidR="00C91D8E" w:rsidRPr="00C91D8E" w:rsidTr="0050659E">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Literacy/Numeracy</w:t>
            </w:r>
          </w:p>
        </w:tc>
        <w:tc>
          <w:tcPr>
            <w:tcW w:w="5387" w:type="dxa"/>
            <w:tcBorders>
              <w:top w:val="single" w:sz="4" w:space="0" w:color="auto"/>
              <w:left w:val="single" w:sz="4" w:space="0" w:color="auto"/>
              <w:bottom w:val="single" w:sz="4" w:space="0" w:color="auto"/>
              <w:right w:val="single" w:sz="4" w:space="0" w:color="auto"/>
            </w:tcBorders>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Rainbow Readers Program</w:t>
            </w:r>
          </w:p>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Learning Centre</w:t>
            </w:r>
          </w:p>
        </w:tc>
      </w:tr>
      <w:tr w:rsidR="00C91D8E" w:rsidRPr="00C91D8E" w:rsidTr="0050659E">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Men/fathers program</w:t>
            </w:r>
          </w:p>
        </w:tc>
        <w:tc>
          <w:tcPr>
            <w:tcW w:w="5387" w:type="dxa"/>
            <w:tcBorders>
              <w:top w:val="single" w:sz="4" w:space="0" w:color="auto"/>
              <w:left w:val="single" w:sz="4" w:space="0" w:color="auto"/>
              <w:bottom w:val="single" w:sz="4" w:space="0" w:color="auto"/>
              <w:right w:val="single" w:sz="4" w:space="0" w:color="auto"/>
            </w:tcBorders>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Mentoring and demonstration of positive male role models and learning</w:t>
            </w:r>
          </w:p>
        </w:tc>
      </w:tr>
      <w:tr w:rsidR="00C91D8E" w:rsidRPr="00C91D8E" w:rsidTr="0050659E">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Mental Health</w:t>
            </w:r>
          </w:p>
        </w:tc>
        <w:tc>
          <w:tcPr>
            <w:tcW w:w="5387" w:type="dxa"/>
            <w:tcBorders>
              <w:top w:val="single" w:sz="4" w:space="0" w:color="auto"/>
              <w:left w:val="single" w:sz="4" w:space="0" w:color="auto"/>
              <w:bottom w:val="single" w:sz="4" w:space="0" w:color="auto"/>
              <w:right w:val="single" w:sz="4" w:space="0" w:color="auto"/>
            </w:tcBorders>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Building Self Worth Program</w:t>
            </w:r>
          </w:p>
        </w:tc>
      </w:tr>
      <w:tr w:rsidR="00C91D8E" w:rsidRPr="00C91D8E" w:rsidTr="0050659E">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 xml:space="preserve">Multidisciplinary / Whole Family </w:t>
            </w:r>
          </w:p>
        </w:tc>
        <w:tc>
          <w:tcPr>
            <w:tcW w:w="5387" w:type="dxa"/>
            <w:tcBorders>
              <w:top w:val="single" w:sz="4" w:space="0" w:color="auto"/>
              <w:left w:val="single" w:sz="4" w:space="0" w:color="auto"/>
              <w:bottom w:val="single" w:sz="4" w:space="0" w:color="auto"/>
              <w:right w:val="single" w:sz="4" w:space="0" w:color="auto"/>
            </w:tcBorders>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Multidisciplinary services</w:t>
            </w:r>
          </w:p>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Family Liaison Worker, Needs assessment</w:t>
            </w:r>
          </w:p>
        </w:tc>
      </w:tr>
      <w:tr w:rsidR="00C91D8E" w:rsidRPr="00C91D8E" w:rsidTr="0050659E">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Out of school program</w:t>
            </w:r>
          </w:p>
        </w:tc>
        <w:tc>
          <w:tcPr>
            <w:tcW w:w="5387" w:type="dxa"/>
            <w:tcBorders>
              <w:top w:val="single" w:sz="4" w:space="0" w:color="auto"/>
              <w:left w:val="single" w:sz="4" w:space="0" w:color="auto"/>
              <w:bottom w:val="single" w:sz="4" w:space="0" w:color="auto"/>
              <w:right w:val="single" w:sz="4" w:space="0" w:color="auto"/>
            </w:tcBorders>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Camp/holiday program/after school program</w:t>
            </w:r>
            <w:r w:rsidRPr="00C91D8E">
              <w:rPr>
                <w:rFonts w:eastAsia="Times New Roman" w:cs="Times New Roman"/>
                <w:i/>
                <w:sz w:val="20"/>
                <w:szCs w:val="20"/>
              </w:rPr>
              <w:br/>
            </w:r>
            <w:proofErr w:type="spellStart"/>
            <w:r w:rsidRPr="00C91D8E">
              <w:rPr>
                <w:rFonts w:eastAsia="Times New Roman" w:cs="Times New Roman"/>
                <w:i/>
                <w:sz w:val="20"/>
                <w:szCs w:val="20"/>
              </w:rPr>
              <w:t>Superkids</w:t>
            </w:r>
            <w:proofErr w:type="spellEnd"/>
            <w:r w:rsidRPr="00C91D8E">
              <w:rPr>
                <w:rFonts w:eastAsia="Times New Roman" w:cs="Times New Roman"/>
                <w:i/>
                <w:sz w:val="20"/>
                <w:szCs w:val="20"/>
              </w:rPr>
              <w:t xml:space="preserve">  - afterschool kids program</w:t>
            </w:r>
          </w:p>
        </w:tc>
      </w:tr>
      <w:tr w:rsidR="00C91D8E" w:rsidRPr="00C91D8E" w:rsidTr="0050659E">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Parenting/family skills training</w:t>
            </w:r>
          </w:p>
        </w:tc>
        <w:tc>
          <w:tcPr>
            <w:tcW w:w="5387" w:type="dxa"/>
            <w:tcBorders>
              <w:top w:val="single" w:sz="4" w:space="0" w:color="auto"/>
              <w:left w:val="single" w:sz="4" w:space="0" w:color="auto"/>
              <w:bottom w:val="single" w:sz="4" w:space="0" w:color="auto"/>
              <w:right w:val="single" w:sz="4" w:space="0" w:color="auto"/>
            </w:tcBorders>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1, 2, 3 Magic Workshops</w:t>
            </w:r>
          </w:p>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Financial Literacy and Advocacy for Young Parents</w:t>
            </w:r>
          </w:p>
        </w:tc>
      </w:tr>
      <w:tr w:rsidR="00C91D8E" w:rsidRPr="00C91D8E" w:rsidTr="0050659E">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Peer support/social networking</w:t>
            </w:r>
          </w:p>
        </w:tc>
        <w:tc>
          <w:tcPr>
            <w:tcW w:w="5387" w:type="dxa"/>
            <w:tcBorders>
              <w:top w:val="single" w:sz="4" w:space="0" w:color="auto"/>
              <w:left w:val="single" w:sz="4" w:space="0" w:color="auto"/>
              <w:bottom w:val="single" w:sz="4" w:space="0" w:color="auto"/>
              <w:right w:val="single" w:sz="4" w:space="0" w:color="auto"/>
            </w:tcBorders>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Support Group for Aboriginal Kinship Carers</w:t>
            </w:r>
          </w:p>
        </w:tc>
      </w:tr>
      <w:tr w:rsidR="00C91D8E" w:rsidRPr="00C91D8E" w:rsidTr="0050659E">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Playgroup</w:t>
            </w:r>
          </w:p>
        </w:tc>
        <w:tc>
          <w:tcPr>
            <w:tcW w:w="5387" w:type="dxa"/>
            <w:tcBorders>
              <w:top w:val="single" w:sz="4" w:space="0" w:color="auto"/>
              <w:left w:val="single" w:sz="4" w:space="0" w:color="auto"/>
              <w:bottom w:val="single" w:sz="4" w:space="0" w:color="auto"/>
              <w:right w:val="single" w:sz="4" w:space="0" w:color="auto"/>
            </w:tcBorders>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Supported playgroup</w:t>
            </w:r>
          </w:p>
        </w:tc>
      </w:tr>
      <w:tr w:rsidR="00C91D8E" w:rsidRPr="00C91D8E" w:rsidTr="0050659E">
        <w:trPr>
          <w:cantSplit/>
          <w:trHeight w:val="503"/>
        </w:trPr>
        <w:tc>
          <w:tcPr>
            <w:tcW w:w="3969" w:type="dxa"/>
            <w:tcBorders>
              <w:top w:val="single" w:sz="4" w:space="0" w:color="auto"/>
              <w:left w:val="single" w:sz="4" w:space="0" w:color="auto"/>
              <w:bottom w:val="single" w:sz="4" w:space="0" w:color="auto"/>
              <w:right w:val="single" w:sz="4" w:space="0" w:color="auto"/>
            </w:tcBorders>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Professional training / development</w:t>
            </w:r>
          </w:p>
        </w:tc>
        <w:tc>
          <w:tcPr>
            <w:tcW w:w="5387" w:type="dxa"/>
            <w:tcBorders>
              <w:top w:val="single" w:sz="4" w:space="0" w:color="auto"/>
              <w:left w:val="single" w:sz="4" w:space="0" w:color="auto"/>
              <w:bottom w:val="single" w:sz="4" w:space="0" w:color="auto"/>
              <w:right w:val="single" w:sz="4" w:space="0" w:color="auto"/>
            </w:tcBorders>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Volunteer training</w:t>
            </w:r>
          </w:p>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Train the trainer program</w:t>
            </w:r>
          </w:p>
        </w:tc>
      </w:tr>
      <w:tr w:rsidR="00C91D8E" w:rsidRPr="00C91D8E" w:rsidTr="0050659E">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 xml:space="preserve">Promotions/Referral/Information </w:t>
            </w:r>
          </w:p>
        </w:tc>
        <w:tc>
          <w:tcPr>
            <w:tcW w:w="5387" w:type="dxa"/>
            <w:tcBorders>
              <w:top w:val="single" w:sz="4" w:space="0" w:color="auto"/>
              <w:left w:val="single" w:sz="4" w:space="0" w:color="auto"/>
              <w:bottom w:val="single" w:sz="4" w:space="0" w:color="auto"/>
              <w:right w:val="single" w:sz="4" w:space="0" w:color="auto"/>
            </w:tcBorders>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Distribution of information and resources to support parenting practices</w:t>
            </w:r>
          </w:p>
        </w:tc>
      </w:tr>
      <w:tr w:rsidR="00C91D8E" w:rsidRPr="00C91D8E" w:rsidTr="0050659E">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Resource development/research</w:t>
            </w:r>
          </w:p>
        </w:tc>
        <w:tc>
          <w:tcPr>
            <w:tcW w:w="5387" w:type="dxa"/>
            <w:tcBorders>
              <w:top w:val="single" w:sz="4" w:space="0" w:color="auto"/>
              <w:left w:val="single" w:sz="4" w:space="0" w:color="auto"/>
              <w:bottom w:val="single" w:sz="4" w:space="0" w:color="auto"/>
              <w:right w:val="single" w:sz="4" w:space="0" w:color="auto"/>
            </w:tcBorders>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Development of online training course</w:t>
            </w:r>
          </w:p>
        </w:tc>
      </w:tr>
      <w:tr w:rsidR="00C91D8E" w:rsidRPr="00C91D8E" w:rsidTr="0050659E">
        <w:trPr>
          <w:cantSplit/>
          <w:trHeight w:val="548"/>
        </w:trPr>
        <w:tc>
          <w:tcPr>
            <w:tcW w:w="3969" w:type="dxa"/>
            <w:tcBorders>
              <w:top w:val="single" w:sz="4" w:space="0" w:color="auto"/>
              <w:left w:val="single" w:sz="4" w:space="0" w:color="auto"/>
              <w:bottom w:val="single" w:sz="4" w:space="0" w:color="auto"/>
              <w:right w:val="single" w:sz="4" w:space="0" w:color="auto"/>
            </w:tcBorders>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Respite/volunteer program</w:t>
            </w:r>
          </w:p>
        </w:tc>
        <w:tc>
          <w:tcPr>
            <w:tcW w:w="5387" w:type="dxa"/>
            <w:tcBorders>
              <w:top w:val="single" w:sz="4" w:space="0" w:color="auto"/>
              <w:left w:val="single" w:sz="4" w:space="0" w:color="auto"/>
              <w:bottom w:val="single" w:sz="4" w:space="0" w:color="auto"/>
              <w:right w:val="single" w:sz="4" w:space="0" w:color="auto"/>
            </w:tcBorders>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Voluntary Respite</w:t>
            </w:r>
          </w:p>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Volunteer support with at risk children and families</w:t>
            </w:r>
          </w:p>
        </w:tc>
      </w:tr>
      <w:tr w:rsidR="00C91D8E" w:rsidRPr="00C91D8E" w:rsidTr="0050659E">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School readiness</w:t>
            </w:r>
          </w:p>
        </w:tc>
        <w:tc>
          <w:tcPr>
            <w:tcW w:w="5387" w:type="dxa"/>
            <w:tcBorders>
              <w:top w:val="single" w:sz="4" w:space="0" w:color="auto"/>
              <w:left w:val="single" w:sz="4" w:space="0" w:color="auto"/>
              <w:bottom w:val="single" w:sz="4" w:space="0" w:color="auto"/>
              <w:right w:val="single" w:sz="4" w:space="0" w:color="auto"/>
            </w:tcBorders>
            <w:shd w:val="clear" w:color="auto" w:fill="EAF1DD"/>
          </w:tcPr>
          <w:p w:rsidR="00C91D8E" w:rsidRPr="00C91D8E" w:rsidRDefault="00564B8A" w:rsidP="00C91D8E">
            <w:pPr>
              <w:spacing w:after="0" w:line="240" w:lineRule="auto"/>
              <w:rPr>
                <w:rFonts w:eastAsia="Times New Roman" w:cs="Times New Roman"/>
                <w:i/>
                <w:sz w:val="20"/>
                <w:szCs w:val="20"/>
              </w:rPr>
            </w:pPr>
            <w:r>
              <w:rPr>
                <w:rFonts w:eastAsia="Times New Roman" w:cs="Times New Roman"/>
                <w:i/>
                <w:sz w:val="20"/>
                <w:szCs w:val="20"/>
              </w:rPr>
              <w:t>Positive Start to School Program</w:t>
            </w:r>
          </w:p>
        </w:tc>
      </w:tr>
      <w:tr w:rsidR="00C91D8E" w:rsidRPr="00C91D8E" w:rsidTr="0050659E">
        <w:trPr>
          <w:cantSplit/>
        </w:trPr>
        <w:tc>
          <w:tcPr>
            <w:tcW w:w="3969" w:type="dxa"/>
            <w:tcBorders>
              <w:top w:val="single" w:sz="4" w:space="0" w:color="auto"/>
              <w:left w:val="single" w:sz="4" w:space="0" w:color="auto"/>
              <w:bottom w:val="single" w:sz="4" w:space="0" w:color="auto"/>
              <w:right w:val="single" w:sz="4" w:space="0" w:color="auto"/>
            </w:tcBorders>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Training/personal development</w:t>
            </w:r>
          </w:p>
        </w:tc>
        <w:tc>
          <w:tcPr>
            <w:tcW w:w="5387" w:type="dxa"/>
            <w:tcBorders>
              <w:top w:val="single" w:sz="4" w:space="0" w:color="auto"/>
              <w:left w:val="single" w:sz="4" w:space="0" w:color="auto"/>
              <w:bottom w:val="single" w:sz="4" w:space="0" w:color="auto"/>
              <w:right w:val="single" w:sz="4" w:space="0" w:color="auto"/>
            </w:tcBorders>
            <w:shd w:val="clear" w:color="auto" w:fill="EAF1DD"/>
          </w:tcPr>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Social, Emotional and Life Skill Development</w:t>
            </w:r>
          </w:p>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Program for teenage girls at risk of disengaging</w:t>
            </w:r>
          </w:p>
          <w:p w:rsidR="00C91D8E" w:rsidRPr="00C91D8E" w:rsidRDefault="00C91D8E" w:rsidP="00C91D8E">
            <w:pPr>
              <w:spacing w:after="0" w:line="240" w:lineRule="auto"/>
              <w:rPr>
                <w:rFonts w:eastAsia="Times New Roman" w:cs="Times New Roman"/>
                <w:i/>
                <w:sz w:val="20"/>
                <w:szCs w:val="20"/>
              </w:rPr>
            </w:pPr>
            <w:r w:rsidRPr="00C91D8E">
              <w:rPr>
                <w:rFonts w:eastAsia="Times New Roman" w:cs="Times New Roman"/>
                <w:i/>
                <w:sz w:val="20"/>
                <w:szCs w:val="20"/>
              </w:rPr>
              <w:t>Growing Strong</w:t>
            </w:r>
            <w:r w:rsidR="00121B66">
              <w:rPr>
                <w:rFonts w:eastAsia="Times New Roman" w:cs="Times New Roman"/>
                <w:i/>
                <w:sz w:val="20"/>
                <w:szCs w:val="20"/>
              </w:rPr>
              <w:t xml:space="preserve"> Families and Families Together</w:t>
            </w:r>
          </w:p>
        </w:tc>
      </w:tr>
    </w:tbl>
    <w:p w:rsidR="00C91D8E" w:rsidRPr="00C91D8E" w:rsidRDefault="00C91D8E" w:rsidP="00C91D8E">
      <w:pPr>
        <w:rPr>
          <w:rFonts w:eastAsia="Times New Roman" w:cs="Times New Roman"/>
        </w:rPr>
      </w:pPr>
    </w:p>
    <w:p w:rsidR="008912BF" w:rsidRDefault="008912BF" w:rsidP="008912BF">
      <w:pPr>
        <w:pStyle w:val="Heading3"/>
        <w:rPr>
          <w:rFonts w:eastAsia="Times New Roman"/>
        </w:rPr>
      </w:pPr>
      <w:bookmarkStart w:id="49" w:name="_Toc374024814"/>
      <w:r>
        <w:rPr>
          <w:rFonts w:eastAsia="Times New Roman"/>
        </w:rPr>
        <w:t>Demographic Target Groups</w:t>
      </w:r>
      <w:bookmarkEnd w:id="49"/>
    </w:p>
    <w:p w:rsidR="008912BF" w:rsidRPr="00C91D8E" w:rsidRDefault="008912BF" w:rsidP="00C91D8E">
      <w:pPr>
        <w:spacing w:after="0"/>
        <w:rPr>
          <w:rFonts w:eastAsia="Times New Roman" w:cs="Times New Roman"/>
        </w:rPr>
      </w:pPr>
    </w:p>
    <w:p w:rsidR="00C91D8E" w:rsidRPr="00C91D8E" w:rsidRDefault="00C91D8E" w:rsidP="00C91D8E">
      <w:pPr>
        <w:spacing w:after="0" w:line="240" w:lineRule="auto"/>
        <w:rPr>
          <w:rFonts w:eastAsia="Times New Roman" w:cs="Times New Roman"/>
          <w:b/>
          <w:i/>
          <w:sz w:val="20"/>
          <w:szCs w:val="20"/>
        </w:rPr>
      </w:pPr>
      <w:r w:rsidRPr="00C91D8E">
        <w:rPr>
          <w:rFonts w:eastAsia="Times New Roman" w:cs="Times New Roman"/>
          <w:b/>
          <w:i/>
          <w:sz w:val="20"/>
          <w:szCs w:val="20"/>
        </w:rPr>
        <w:t xml:space="preserve">Category from Drop </w:t>
      </w:r>
      <w:proofErr w:type="gramStart"/>
      <w:r w:rsidRPr="00C91D8E">
        <w:rPr>
          <w:rFonts w:eastAsia="Times New Roman" w:cs="Times New Roman"/>
          <w:b/>
          <w:i/>
          <w:sz w:val="20"/>
          <w:szCs w:val="20"/>
        </w:rPr>
        <w:t>Down</w:t>
      </w:r>
      <w:proofErr w:type="gramEnd"/>
      <w:r w:rsidRPr="00C91D8E">
        <w:rPr>
          <w:rFonts w:eastAsia="Times New Roman" w:cs="Times New Roman"/>
          <w:b/>
          <w:i/>
          <w:sz w:val="20"/>
          <w:szCs w:val="20"/>
        </w:rPr>
        <w:t xml:space="preserve"> List</w:t>
      </w:r>
    </w:p>
    <w:p w:rsidR="00C91D8E" w:rsidRPr="00C91D8E" w:rsidRDefault="00C91D8E" w:rsidP="00C91D8E">
      <w:pPr>
        <w:spacing w:after="0" w:line="240" w:lineRule="auto"/>
        <w:rPr>
          <w:rFonts w:eastAsia="Times New Roman" w:cs="Times New Roman"/>
          <w:b/>
          <w:i/>
          <w:sz w:val="20"/>
          <w:szCs w:val="20"/>
        </w:rPr>
      </w:pPr>
    </w:p>
    <w:p w:rsidR="00C91D8E" w:rsidRPr="00C91D8E" w:rsidRDefault="00C91D8E" w:rsidP="00072969">
      <w:pPr>
        <w:numPr>
          <w:ilvl w:val="0"/>
          <w:numId w:val="26"/>
        </w:numPr>
        <w:spacing w:after="0"/>
        <w:ind w:left="1077" w:hanging="357"/>
        <w:rPr>
          <w:rFonts w:eastAsia="Times New Roman" w:cs="Times New Roman"/>
          <w:iCs/>
        </w:rPr>
      </w:pPr>
      <w:r w:rsidRPr="00C91D8E">
        <w:rPr>
          <w:rFonts w:eastAsia="Times New Roman" w:cs="Times New Roman"/>
          <w:iCs/>
        </w:rPr>
        <w:t>Aboriginal and/or Torres Strait Islander</w:t>
      </w:r>
    </w:p>
    <w:p w:rsidR="00C91D8E" w:rsidRPr="00C91D8E" w:rsidRDefault="00C91D8E" w:rsidP="00072969">
      <w:pPr>
        <w:numPr>
          <w:ilvl w:val="0"/>
          <w:numId w:val="26"/>
        </w:numPr>
        <w:spacing w:after="0"/>
        <w:ind w:left="1077" w:hanging="357"/>
        <w:rPr>
          <w:rFonts w:eastAsia="Times New Roman" w:cs="Times New Roman"/>
          <w:iCs/>
        </w:rPr>
      </w:pPr>
      <w:r w:rsidRPr="00C91D8E">
        <w:rPr>
          <w:rFonts w:eastAsia="Times New Roman" w:cs="Times New Roman"/>
          <w:iCs/>
        </w:rPr>
        <w:t>CaLD</w:t>
      </w:r>
    </w:p>
    <w:p w:rsidR="00C91D8E" w:rsidRPr="00C91D8E" w:rsidRDefault="00C91D8E" w:rsidP="00072969">
      <w:pPr>
        <w:numPr>
          <w:ilvl w:val="0"/>
          <w:numId w:val="26"/>
        </w:numPr>
        <w:spacing w:after="0"/>
        <w:ind w:left="1077" w:hanging="357"/>
        <w:rPr>
          <w:rFonts w:eastAsia="Times New Roman" w:cs="Times New Roman"/>
          <w:iCs/>
        </w:rPr>
      </w:pPr>
      <w:r w:rsidRPr="00C91D8E">
        <w:rPr>
          <w:rFonts w:eastAsia="Times New Roman" w:cs="Times New Roman"/>
          <w:iCs/>
        </w:rPr>
        <w:t>Carers</w:t>
      </w:r>
    </w:p>
    <w:p w:rsidR="00C91D8E" w:rsidRPr="00C91D8E" w:rsidRDefault="00C91D8E" w:rsidP="00072969">
      <w:pPr>
        <w:numPr>
          <w:ilvl w:val="0"/>
          <w:numId w:val="26"/>
        </w:numPr>
        <w:spacing w:after="0"/>
        <w:ind w:left="1077" w:hanging="357"/>
        <w:rPr>
          <w:rFonts w:eastAsia="Times New Roman" w:cs="Times New Roman"/>
          <w:iCs/>
        </w:rPr>
      </w:pPr>
      <w:r w:rsidRPr="00C91D8E">
        <w:rPr>
          <w:rFonts w:eastAsia="Times New Roman" w:cs="Times New Roman"/>
          <w:iCs/>
        </w:rPr>
        <w:t>Children at risk</w:t>
      </w:r>
    </w:p>
    <w:p w:rsidR="00C91D8E" w:rsidRPr="00C91D8E" w:rsidRDefault="00C91D8E" w:rsidP="00072969">
      <w:pPr>
        <w:numPr>
          <w:ilvl w:val="0"/>
          <w:numId w:val="26"/>
        </w:numPr>
        <w:spacing w:after="0"/>
        <w:ind w:left="1077" w:hanging="357"/>
        <w:rPr>
          <w:rFonts w:eastAsia="Times New Roman" w:cs="Times New Roman"/>
          <w:iCs/>
        </w:rPr>
      </w:pPr>
      <w:r w:rsidRPr="00C91D8E">
        <w:rPr>
          <w:rFonts w:eastAsia="Times New Roman" w:cs="Times New Roman"/>
          <w:iCs/>
        </w:rPr>
        <w:t>Early Childhood Professionals</w:t>
      </w:r>
    </w:p>
    <w:p w:rsidR="00C91D8E" w:rsidRPr="00C91D8E" w:rsidRDefault="00C91D8E" w:rsidP="00072969">
      <w:pPr>
        <w:numPr>
          <w:ilvl w:val="0"/>
          <w:numId w:val="26"/>
        </w:numPr>
        <w:spacing w:after="0"/>
        <w:ind w:left="1077" w:hanging="357"/>
        <w:rPr>
          <w:rFonts w:eastAsia="Times New Roman" w:cs="Times New Roman"/>
          <w:iCs/>
        </w:rPr>
      </w:pPr>
      <w:r w:rsidRPr="00C91D8E">
        <w:rPr>
          <w:rFonts w:eastAsia="Times New Roman" w:cs="Times New Roman"/>
          <w:iCs/>
        </w:rPr>
        <w:t>Grandparent/Kinship carers</w:t>
      </w:r>
    </w:p>
    <w:p w:rsidR="00C91D8E" w:rsidRPr="00C91D8E" w:rsidRDefault="00C91D8E" w:rsidP="00072969">
      <w:pPr>
        <w:numPr>
          <w:ilvl w:val="0"/>
          <w:numId w:val="26"/>
        </w:numPr>
        <w:spacing w:after="0"/>
        <w:ind w:left="1077" w:hanging="357"/>
        <w:rPr>
          <w:rFonts w:eastAsia="Times New Roman" w:cs="Times New Roman"/>
          <w:iCs/>
        </w:rPr>
      </w:pPr>
      <w:r w:rsidRPr="00C91D8E">
        <w:rPr>
          <w:rFonts w:eastAsia="Times New Roman" w:cs="Times New Roman"/>
          <w:iCs/>
        </w:rPr>
        <w:t>Homelessness</w:t>
      </w:r>
    </w:p>
    <w:p w:rsidR="00C91D8E" w:rsidRPr="00C91D8E" w:rsidRDefault="00C91D8E" w:rsidP="00072969">
      <w:pPr>
        <w:numPr>
          <w:ilvl w:val="0"/>
          <w:numId w:val="26"/>
        </w:numPr>
        <w:spacing w:after="0"/>
        <w:ind w:left="1077" w:hanging="357"/>
        <w:rPr>
          <w:rFonts w:eastAsia="Times New Roman" w:cs="Times New Roman"/>
          <w:iCs/>
        </w:rPr>
      </w:pPr>
      <w:r w:rsidRPr="00C91D8E">
        <w:rPr>
          <w:rFonts w:eastAsia="Times New Roman" w:cs="Times New Roman"/>
          <w:iCs/>
        </w:rPr>
        <w:t>Isolated families</w:t>
      </w:r>
    </w:p>
    <w:p w:rsidR="00C91D8E" w:rsidRPr="00C91D8E" w:rsidRDefault="00C91D8E" w:rsidP="00072969">
      <w:pPr>
        <w:numPr>
          <w:ilvl w:val="0"/>
          <w:numId w:val="26"/>
        </w:numPr>
        <w:spacing w:after="0"/>
        <w:ind w:left="1077" w:hanging="357"/>
        <w:rPr>
          <w:rFonts w:eastAsia="Times New Roman" w:cs="Times New Roman"/>
          <w:iCs/>
        </w:rPr>
      </w:pPr>
      <w:r w:rsidRPr="00C91D8E">
        <w:rPr>
          <w:rFonts w:eastAsia="Times New Roman" w:cs="Times New Roman"/>
          <w:iCs/>
        </w:rPr>
        <w:t>Jobless families</w:t>
      </w:r>
    </w:p>
    <w:p w:rsidR="00C91D8E" w:rsidRPr="00C91D8E" w:rsidRDefault="00C91D8E" w:rsidP="00072969">
      <w:pPr>
        <w:numPr>
          <w:ilvl w:val="0"/>
          <w:numId w:val="26"/>
        </w:numPr>
        <w:spacing w:after="0"/>
        <w:ind w:left="1077" w:hanging="357"/>
        <w:rPr>
          <w:rFonts w:eastAsia="Times New Roman" w:cs="Times New Roman"/>
          <w:iCs/>
        </w:rPr>
      </w:pPr>
      <w:r w:rsidRPr="00C91D8E">
        <w:rPr>
          <w:rFonts w:eastAsia="Times New Roman" w:cs="Times New Roman"/>
          <w:iCs/>
        </w:rPr>
        <w:t>Men//Fathers</w:t>
      </w:r>
    </w:p>
    <w:p w:rsidR="00C91D8E" w:rsidRPr="00C91D8E" w:rsidRDefault="00C91D8E" w:rsidP="00072969">
      <w:pPr>
        <w:numPr>
          <w:ilvl w:val="0"/>
          <w:numId w:val="26"/>
        </w:numPr>
        <w:spacing w:after="0"/>
        <w:ind w:left="1077" w:hanging="357"/>
        <w:rPr>
          <w:rFonts w:eastAsia="Times New Roman" w:cs="Times New Roman"/>
          <w:iCs/>
        </w:rPr>
      </w:pPr>
      <w:r w:rsidRPr="00C91D8E">
        <w:rPr>
          <w:rFonts w:eastAsia="Times New Roman" w:cs="Times New Roman"/>
          <w:iCs/>
        </w:rPr>
        <w:t>People with a disability</w:t>
      </w:r>
    </w:p>
    <w:p w:rsidR="00C91D8E" w:rsidRPr="00C91D8E" w:rsidRDefault="00C91D8E" w:rsidP="00072969">
      <w:pPr>
        <w:numPr>
          <w:ilvl w:val="0"/>
          <w:numId w:val="26"/>
        </w:numPr>
        <w:spacing w:after="0"/>
        <w:ind w:left="1077" w:hanging="357"/>
        <w:rPr>
          <w:rFonts w:eastAsia="Times New Roman" w:cs="Times New Roman"/>
          <w:iCs/>
        </w:rPr>
      </w:pPr>
      <w:r w:rsidRPr="00C91D8E">
        <w:rPr>
          <w:rFonts w:eastAsia="Times New Roman" w:cs="Times New Roman"/>
          <w:iCs/>
        </w:rPr>
        <w:t>Pre-school/Infants</w:t>
      </w:r>
    </w:p>
    <w:p w:rsidR="00C91D8E" w:rsidRPr="00C91D8E" w:rsidRDefault="00C91D8E" w:rsidP="00072969">
      <w:pPr>
        <w:numPr>
          <w:ilvl w:val="0"/>
          <w:numId w:val="26"/>
        </w:numPr>
        <w:spacing w:after="0"/>
        <w:ind w:left="1077" w:hanging="357"/>
        <w:rPr>
          <w:rFonts w:eastAsia="Times New Roman" w:cs="Times New Roman"/>
          <w:iCs/>
        </w:rPr>
      </w:pPr>
      <w:r w:rsidRPr="00C91D8E">
        <w:rPr>
          <w:rFonts w:eastAsia="Times New Roman" w:cs="Times New Roman"/>
          <w:iCs/>
        </w:rPr>
        <w:t>Primary school aged</w:t>
      </w:r>
    </w:p>
    <w:p w:rsidR="00C91D8E" w:rsidRPr="00C91D8E" w:rsidRDefault="00C91D8E" w:rsidP="00072969">
      <w:pPr>
        <w:numPr>
          <w:ilvl w:val="0"/>
          <w:numId w:val="26"/>
        </w:numPr>
        <w:spacing w:after="0"/>
        <w:ind w:left="1077" w:hanging="357"/>
        <w:rPr>
          <w:rFonts w:eastAsia="Times New Roman" w:cs="Times New Roman"/>
          <w:iCs/>
        </w:rPr>
      </w:pPr>
      <w:r w:rsidRPr="00C91D8E">
        <w:rPr>
          <w:rFonts w:eastAsia="Times New Roman" w:cs="Times New Roman"/>
          <w:iCs/>
        </w:rPr>
        <w:t>Secondary school aged</w:t>
      </w:r>
    </w:p>
    <w:p w:rsidR="00C91D8E" w:rsidRPr="00C91D8E" w:rsidRDefault="00C91D8E" w:rsidP="00072969">
      <w:pPr>
        <w:numPr>
          <w:ilvl w:val="0"/>
          <w:numId w:val="26"/>
        </w:numPr>
        <w:spacing w:after="0"/>
        <w:ind w:left="1077" w:hanging="357"/>
        <w:rPr>
          <w:rFonts w:eastAsia="Times New Roman" w:cs="Times New Roman"/>
          <w:iCs/>
        </w:rPr>
      </w:pPr>
      <w:r w:rsidRPr="00C91D8E">
        <w:rPr>
          <w:rFonts w:eastAsia="Times New Roman" w:cs="Times New Roman"/>
          <w:iCs/>
        </w:rPr>
        <w:t>Single parents</w:t>
      </w:r>
    </w:p>
    <w:p w:rsidR="00C91D8E" w:rsidRPr="00C91D8E" w:rsidRDefault="00C91D8E" w:rsidP="00072969">
      <w:pPr>
        <w:numPr>
          <w:ilvl w:val="0"/>
          <w:numId w:val="26"/>
        </w:numPr>
        <w:spacing w:after="0"/>
        <w:ind w:left="1077" w:hanging="357"/>
        <w:rPr>
          <w:rFonts w:eastAsia="Times New Roman" w:cs="Times New Roman"/>
          <w:iCs/>
        </w:rPr>
      </w:pPr>
      <w:r w:rsidRPr="00C91D8E">
        <w:rPr>
          <w:rFonts w:eastAsia="Times New Roman" w:cs="Times New Roman"/>
          <w:iCs/>
        </w:rPr>
        <w:lastRenderedPageBreak/>
        <w:t>Socially isolated families</w:t>
      </w:r>
    </w:p>
    <w:p w:rsidR="00C91D8E" w:rsidRPr="00C91D8E" w:rsidRDefault="00C91D8E" w:rsidP="00072969">
      <w:pPr>
        <w:numPr>
          <w:ilvl w:val="0"/>
          <w:numId w:val="26"/>
        </w:numPr>
        <w:spacing w:after="0"/>
        <w:ind w:left="1077" w:hanging="357"/>
        <w:rPr>
          <w:rFonts w:eastAsia="Times New Roman" w:cs="Times New Roman"/>
          <w:iCs/>
        </w:rPr>
      </w:pPr>
      <w:r w:rsidRPr="00C91D8E">
        <w:rPr>
          <w:rFonts w:eastAsia="Times New Roman" w:cs="Times New Roman"/>
          <w:iCs/>
        </w:rPr>
        <w:t>Women/Mothers</w:t>
      </w:r>
    </w:p>
    <w:p w:rsidR="00C91D8E" w:rsidRPr="00C91D8E" w:rsidRDefault="00C91D8E" w:rsidP="00072969">
      <w:pPr>
        <w:numPr>
          <w:ilvl w:val="0"/>
          <w:numId w:val="26"/>
        </w:numPr>
        <w:spacing w:after="0"/>
        <w:ind w:left="1077" w:hanging="357"/>
        <w:rPr>
          <w:rFonts w:eastAsia="Times New Roman" w:cs="Times New Roman"/>
          <w:iCs/>
        </w:rPr>
      </w:pPr>
      <w:r w:rsidRPr="00C91D8E">
        <w:rPr>
          <w:rFonts w:eastAsia="Times New Roman" w:cs="Times New Roman"/>
          <w:iCs/>
        </w:rPr>
        <w:t>Young Parents/Expectant Parents (&lt;20)</w:t>
      </w:r>
    </w:p>
    <w:p w:rsidR="00C91D8E" w:rsidRPr="00C91D8E" w:rsidRDefault="00C91D8E" w:rsidP="00072969">
      <w:pPr>
        <w:numPr>
          <w:ilvl w:val="0"/>
          <w:numId w:val="26"/>
        </w:numPr>
        <w:spacing w:after="0"/>
        <w:ind w:left="1077" w:hanging="357"/>
        <w:rPr>
          <w:rFonts w:eastAsia="Times New Roman" w:cs="Times New Roman"/>
          <w:iCs/>
        </w:rPr>
      </w:pPr>
      <w:r w:rsidRPr="00C91D8E">
        <w:rPr>
          <w:rFonts w:eastAsia="Times New Roman" w:cs="Times New Roman"/>
          <w:iCs/>
        </w:rPr>
        <w:t>Young Parents/Expectant Parents (20 to 25)</w:t>
      </w:r>
    </w:p>
    <w:p w:rsidR="00C91D8E" w:rsidRPr="00C91D8E" w:rsidRDefault="00C91D8E" w:rsidP="00C91D8E">
      <w:pPr>
        <w:ind w:left="1080"/>
        <w:contextualSpacing/>
        <w:rPr>
          <w:rFonts w:eastAsia="Times New Roman" w:cs="Times New Roman"/>
        </w:rPr>
      </w:pPr>
    </w:p>
    <w:p w:rsidR="00C91D8E" w:rsidRPr="00C91D8E" w:rsidRDefault="00C91D8E" w:rsidP="00D35EFD">
      <w:pPr>
        <w:pStyle w:val="Heading3"/>
        <w:rPr>
          <w:rFonts w:eastAsia="Times New Roman"/>
        </w:rPr>
      </w:pPr>
      <w:bookmarkStart w:id="50" w:name="_Toc374024815"/>
      <w:r w:rsidRPr="00C91D8E">
        <w:rPr>
          <w:rFonts w:eastAsia="Times New Roman"/>
        </w:rPr>
        <w:t>Collaborative Relationships</w:t>
      </w:r>
      <w:bookmarkEnd w:id="50"/>
    </w:p>
    <w:p w:rsidR="00C91D8E" w:rsidRPr="00C91D8E" w:rsidRDefault="00C91D8E" w:rsidP="00072969">
      <w:pPr>
        <w:numPr>
          <w:ilvl w:val="0"/>
          <w:numId w:val="26"/>
        </w:numPr>
        <w:spacing w:before="120" w:after="0"/>
        <w:ind w:left="1077" w:hanging="357"/>
        <w:rPr>
          <w:rFonts w:eastAsia="Times New Roman" w:cs="Times New Roman"/>
        </w:rPr>
      </w:pPr>
      <w:r w:rsidRPr="00C91D8E">
        <w:rPr>
          <w:rFonts w:eastAsia="Times New Roman" w:cs="Times New Roman"/>
        </w:rPr>
        <w:t>Other FSP/</w:t>
      </w:r>
      <w:r w:rsidR="00C91A7E">
        <w:rPr>
          <w:rFonts w:eastAsia="Times New Roman" w:cs="Times New Roman"/>
        </w:rPr>
        <w:t>DSS</w:t>
      </w:r>
    </w:p>
    <w:p w:rsidR="00C91D8E" w:rsidRPr="00C91D8E" w:rsidRDefault="00C91D8E" w:rsidP="00072969">
      <w:pPr>
        <w:numPr>
          <w:ilvl w:val="0"/>
          <w:numId w:val="26"/>
        </w:numPr>
        <w:spacing w:after="0"/>
        <w:rPr>
          <w:rFonts w:eastAsia="Times New Roman" w:cs="Times New Roman"/>
        </w:rPr>
      </w:pPr>
      <w:r w:rsidRPr="00C91D8E">
        <w:rPr>
          <w:rFonts w:eastAsia="Times New Roman" w:cs="Times New Roman"/>
        </w:rPr>
        <w:t>Commonwealth</w:t>
      </w:r>
    </w:p>
    <w:p w:rsidR="00C91D8E" w:rsidRPr="00C91D8E" w:rsidRDefault="00C91D8E" w:rsidP="00072969">
      <w:pPr>
        <w:numPr>
          <w:ilvl w:val="0"/>
          <w:numId w:val="26"/>
        </w:numPr>
        <w:spacing w:after="0"/>
        <w:rPr>
          <w:rFonts w:eastAsia="Times New Roman" w:cs="Times New Roman"/>
        </w:rPr>
      </w:pPr>
      <w:r w:rsidRPr="00C91D8E">
        <w:rPr>
          <w:rFonts w:eastAsia="Times New Roman" w:cs="Times New Roman"/>
        </w:rPr>
        <w:t>State/Local Government</w:t>
      </w:r>
    </w:p>
    <w:p w:rsidR="00C91D8E" w:rsidRPr="00C91D8E" w:rsidRDefault="00C91D8E" w:rsidP="00072969">
      <w:pPr>
        <w:numPr>
          <w:ilvl w:val="0"/>
          <w:numId w:val="26"/>
        </w:numPr>
        <w:spacing w:after="0"/>
        <w:rPr>
          <w:rFonts w:eastAsia="Times New Roman" w:cs="Times New Roman"/>
        </w:rPr>
      </w:pPr>
      <w:r w:rsidRPr="00C91D8E">
        <w:rPr>
          <w:rFonts w:eastAsia="Times New Roman" w:cs="Times New Roman"/>
        </w:rPr>
        <w:t>Community Service/Non-Government Organisation</w:t>
      </w:r>
    </w:p>
    <w:p w:rsidR="00C91D8E" w:rsidRPr="00C91D8E" w:rsidRDefault="00C91D8E" w:rsidP="00072969">
      <w:pPr>
        <w:numPr>
          <w:ilvl w:val="0"/>
          <w:numId w:val="26"/>
        </w:numPr>
        <w:spacing w:after="0"/>
        <w:rPr>
          <w:rFonts w:eastAsia="Times New Roman" w:cs="Times New Roman"/>
        </w:rPr>
      </w:pPr>
      <w:r w:rsidRPr="00C91D8E">
        <w:rPr>
          <w:rFonts w:eastAsia="Times New Roman" w:cs="Times New Roman"/>
        </w:rPr>
        <w:t>Welfare/Charity</w:t>
      </w:r>
    </w:p>
    <w:p w:rsidR="00C91D8E" w:rsidRPr="00C91D8E" w:rsidRDefault="00C91D8E" w:rsidP="00072969">
      <w:pPr>
        <w:numPr>
          <w:ilvl w:val="0"/>
          <w:numId w:val="26"/>
        </w:numPr>
        <w:spacing w:after="0"/>
        <w:rPr>
          <w:rFonts w:eastAsia="Times New Roman" w:cs="Times New Roman"/>
        </w:rPr>
      </w:pPr>
      <w:r w:rsidRPr="00C91D8E">
        <w:rPr>
          <w:rFonts w:eastAsia="Times New Roman" w:cs="Times New Roman"/>
        </w:rPr>
        <w:t>Other</w:t>
      </w:r>
    </w:p>
    <w:p w:rsidR="00C91D8E" w:rsidRPr="00C91D8E" w:rsidRDefault="00C91D8E" w:rsidP="00072969">
      <w:pPr>
        <w:numPr>
          <w:ilvl w:val="0"/>
          <w:numId w:val="26"/>
        </w:numPr>
        <w:spacing w:after="0"/>
        <w:rPr>
          <w:rFonts w:eastAsia="Times New Roman" w:cs="Times New Roman"/>
        </w:rPr>
      </w:pPr>
      <w:r w:rsidRPr="00C91D8E">
        <w:rPr>
          <w:rFonts w:eastAsia="Times New Roman" w:cs="Times New Roman"/>
        </w:rPr>
        <w:t>Health/Medical</w:t>
      </w:r>
    </w:p>
    <w:p w:rsidR="00C91D8E" w:rsidRPr="005F1AA5" w:rsidRDefault="00C91D8E" w:rsidP="00072969">
      <w:pPr>
        <w:numPr>
          <w:ilvl w:val="0"/>
          <w:numId w:val="26"/>
        </w:numPr>
        <w:spacing w:after="0"/>
        <w:ind w:left="1077" w:hanging="357"/>
        <w:rPr>
          <w:rFonts w:eastAsia="Times New Roman" w:cs="Times New Roman"/>
        </w:rPr>
      </w:pPr>
      <w:r w:rsidRPr="00C91D8E">
        <w:rPr>
          <w:rFonts w:eastAsia="Times New Roman" w:cs="Times New Roman"/>
        </w:rPr>
        <w:t>Education/Training</w:t>
      </w:r>
      <w:r w:rsidR="005F1AA5">
        <w:rPr>
          <w:rFonts w:eastAsia="Times New Roman" w:cs="Times New Roman"/>
        </w:rPr>
        <w:br w:type="page"/>
      </w:r>
    </w:p>
    <w:p w:rsidR="00C91D8E" w:rsidRPr="00121B66" w:rsidRDefault="00C91D8E" w:rsidP="005F1AA5">
      <w:pPr>
        <w:pStyle w:val="Heading1"/>
        <w:rPr>
          <w:rFonts w:eastAsia="Times New Roman"/>
          <w:shd w:val="clear" w:color="auto" w:fill="FFFFFF"/>
        </w:rPr>
      </w:pPr>
      <w:bookmarkStart w:id="51" w:name="_Toc374024816"/>
      <w:r w:rsidRPr="00C91D8E">
        <w:rPr>
          <w:rFonts w:eastAsia="Times New Roman"/>
        </w:rPr>
        <w:lastRenderedPageBreak/>
        <w:t>Attachment A - What should be included in a case study?</w:t>
      </w:r>
      <w:bookmarkEnd w:id="51"/>
    </w:p>
    <w:p w:rsidR="00C91D8E" w:rsidRPr="00C91D8E" w:rsidRDefault="00C91D8E" w:rsidP="00C91D8E">
      <w:pPr>
        <w:rPr>
          <w:rFonts w:eastAsia="Calibri" w:cs="Times New Roman"/>
        </w:rPr>
      </w:pPr>
      <w:r w:rsidRPr="00C91D8E">
        <w:rPr>
          <w:rFonts w:eastAsia="Calibri" w:cs="Times New Roman"/>
        </w:rPr>
        <w:t>The Family Support Program collects case studies to have access to stories of how our program affects the lives of our clients.  There are four main points that should b</w:t>
      </w:r>
      <w:r w:rsidR="00121B66">
        <w:rPr>
          <w:rFonts w:eastAsia="Calibri" w:cs="Times New Roman"/>
        </w:rPr>
        <w:t>e discussed in each case study:</w:t>
      </w:r>
    </w:p>
    <w:p w:rsidR="00C91D8E" w:rsidRPr="00C91D8E" w:rsidRDefault="00121B66" w:rsidP="008605B8">
      <w:pPr>
        <w:numPr>
          <w:ilvl w:val="0"/>
          <w:numId w:val="33"/>
        </w:numPr>
        <w:spacing w:after="120" w:line="240" w:lineRule="auto"/>
        <w:ind w:left="714" w:hanging="357"/>
        <w:rPr>
          <w:rFonts w:eastAsia="Calibri" w:cs="Times New Roman"/>
          <w:b/>
        </w:rPr>
      </w:pPr>
      <w:r>
        <w:rPr>
          <w:rFonts w:eastAsia="Calibri" w:cs="Times New Roman"/>
          <w:b/>
        </w:rPr>
        <w:t>Setting the scene</w:t>
      </w:r>
    </w:p>
    <w:p w:rsidR="00C91D8E" w:rsidRPr="00C91D8E" w:rsidRDefault="00C91D8E" w:rsidP="008605B8">
      <w:pPr>
        <w:numPr>
          <w:ilvl w:val="0"/>
          <w:numId w:val="33"/>
        </w:numPr>
        <w:spacing w:after="120" w:line="240" w:lineRule="auto"/>
        <w:ind w:left="714" w:hanging="357"/>
        <w:rPr>
          <w:rFonts w:eastAsia="Calibri" w:cs="Times New Roman"/>
          <w:b/>
        </w:rPr>
      </w:pPr>
      <w:r w:rsidRPr="00C91D8E">
        <w:rPr>
          <w:rFonts w:eastAsia="Calibri" w:cs="Times New Roman"/>
          <w:b/>
        </w:rPr>
        <w:t xml:space="preserve">the actions taken, </w:t>
      </w:r>
    </w:p>
    <w:p w:rsidR="00C91D8E" w:rsidRPr="00C91D8E" w:rsidRDefault="00121B66" w:rsidP="008605B8">
      <w:pPr>
        <w:numPr>
          <w:ilvl w:val="0"/>
          <w:numId w:val="33"/>
        </w:numPr>
        <w:spacing w:after="120" w:line="240" w:lineRule="auto"/>
        <w:ind w:left="714" w:hanging="357"/>
        <w:rPr>
          <w:rFonts w:eastAsia="Calibri" w:cs="Times New Roman"/>
          <w:b/>
        </w:rPr>
      </w:pPr>
      <w:r>
        <w:rPr>
          <w:rFonts w:eastAsia="Calibri" w:cs="Times New Roman"/>
          <w:b/>
        </w:rPr>
        <w:t>the results for the client and</w:t>
      </w:r>
    </w:p>
    <w:p w:rsidR="00C91D8E" w:rsidRPr="00C91D8E" w:rsidRDefault="00121B66" w:rsidP="008605B8">
      <w:pPr>
        <w:numPr>
          <w:ilvl w:val="0"/>
          <w:numId w:val="33"/>
        </w:numPr>
        <w:spacing w:after="120" w:line="240" w:lineRule="auto"/>
        <w:ind w:left="714" w:hanging="357"/>
        <w:rPr>
          <w:rFonts w:eastAsia="Calibri" w:cs="Times New Roman"/>
          <w:b/>
        </w:rPr>
      </w:pPr>
      <w:r>
        <w:rPr>
          <w:rFonts w:eastAsia="Calibri" w:cs="Times New Roman"/>
          <w:b/>
        </w:rPr>
        <w:t>any learnings from the case</w:t>
      </w:r>
    </w:p>
    <w:p w:rsidR="00C91D8E" w:rsidRPr="00C91D8E" w:rsidRDefault="00C91D8E" w:rsidP="00C91D8E">
      <w:pPr>
        <w:spacing w:after="0" w:line="240" w:lineRule="auto"/>
        <w:ind w:left="714"/>
        <w:rPr>
          <w:rFonts w:eastAsia="Calibri" w:cs="Times New Roman"/>
        </w:rPr>
      </w:pPr>
    </w:p>
    <w:p w:rsidR="00C91D8E" w:rsidRPr="00C91D8E" w:rsidRDefault="00C91D8E" w:rsidP="00C91D8E">
      <w:pPr>
        <w:numPr>
          <w:ilvl w:val="0"/>
          <w:numId w:val="34"/>
        </w:numPr>
        <w:rPr>
          <w:rFonts w:eastAsia="Calibri" w:cs="Times New Roman"/>
        </w:rPr>
      </w:pPr>
      <w:r w:rsidRPr="00C91D8E">
        <w:rPr>
          <w:rFonts w:eastAsia="Calibri" w:cs="Times New Roman"/>
        </w:rPr>
        <w:t xml:space="preserve">When </w:t>
      </w:r>
      <w:r w:rsidRPr="00C91D8E">
        <w:rPr>
          <w:rFonts w:eastAsia="Calibri" w:cs="Times New Roman"/>
          <w:b/>
          <w:i/>
        </w:rPr>
        <w:t>setting the scene</w:t>
      </w:r>
      <w:r w:rsidRPr="00C91D8E">
        <w:rPr>
          <w:rFonts w:eastAsia="Calibri" w:cs="Times New Roman"/>
        </w:rPr>
        <w:t>, include relevant details of the client, their family and the issues that they have presented.  This could include how the client came into contact with the service (for example: soft entry through playgroup, warm referral, court ordered), their family structure, any vulnerability the client has and goals identified by the case worker and client.</w:t>
      </w:r>
    </w:p>
    <w:p w:rsidR="00C91D8E" w:rsidRPr="00C91D8E" w:rsidRDefault="00C91D8E" w:rsidP="00C91D8E">
      <w:pPr>
        <w:numPr>
          <w:ilvl w:val="0"/>
          <w:numId w:val="34"/>
        </w:numPr>
        <w:rPr>
          <w:rFonts w:eastAsia="Calibri" w:cs="Times New Roman"/>
        </w:rPr>
      </w:pPr>
      <w:r w:rsidRPr="00C91D8E">
        <w:rPr>
          <w:rFonts w:eastAsia="Calibri" w:cs="Times New Roman"/>
        </w:rPr>
        <w:t xml:space="preserve">The </w:t>
      </w:r>
      <w:r w:rsidRPr="00C91D8E">
        <w:rPr>
          <w:rFonts w:eastAsia="Calibri" w:cs="Times New Roman"/>
          <w:b/>
          <w:i/>
        </w:rPr>
        <w:t>actions</w:t>
      </w:r>
      <w:r w:rsidRPr="00C91D8E">
        <w:rPr>
          <w:rFonts w:eastAsia="Calibri" w:cs="Times New Roman"/>
          <w:i/>
        </w:rPr>
        <w:t xml:space="preserve"> taken</w:t>
      </w:r>
      <w:r w:rsidRPr="00C91D8E">
        <w:rPr>
          <w:rFonts w:eastAsia="Calibri" w:cs="Times New Roman"/>
        </w:rPr>
        <w:t xml:space="preserve"> should include details of the services that the client </w:t>
      </w:r>
      <w:proofErr w:type="gramStart"/>
      <w:r w:rsidRPr="00C91D8E">
        <w:rPr>
          <w:rFonts w:eastAsia="Calibri" w:cs="Times New Roman"/>
        </w:rPr>
        <w:t>accessed,</w:t>
      </w:r>
      <w:proofErr w:type="gramEnd"/>
      <w:r w:rsidRPr="00C91D8E">
        <w:rPr>
          <w:rFonts w:eastAsia="Calibri" w:cs="Times New Roman"/>
        </w:rPr>
        <w:t xml:space="preserve"> any additional needs that were identified and any collaboration made between the service and other agencies.  Any challenges faced or innovation made during the case should also be discussed.</w:t>
      </w:r>
    </w:p>
    <w:p w:rsidR="00C91D8E" w:rsidRPr="00C91D8E" w:rsidRDefault="00C91D8E" w:rsidP="00C91D8E">
      <w:pPr>
        <w:numPr>
          <w:ilvl w:val="0"/>
          <w:numId w:val="34"/>
        </w:numPr>
        <w:rPr>
          <w:rFonts w:eastAsia="Calibri" w:cs="Times New Roman"/>
        </w:rPr>
      </w:pPr>
      <w:r w:rsidRPr="00C91D8E">
        <w:rPr>
          <w:rFonts w:eastAsia="Calibri" w:cs="Times New Roman"/>
        </w:rPr>
        <w:t>The</w:t>
      </w:r>
      <w:r w:rsidRPr="00C91D8E">
        <w:rPr>
          <w:rFonts w:eastAsia="Calibri" w:cs="Times New Roman"/>
          <w:i/>
        </w:rPr>
        <w:t xml:space="preserve"> </w:t>
      </w:r>
      <w:r w:rsidRPr="00C91D8E">
        <w:rPr>
          <w:rFonts w:eastAsia="Calibri" w:cs="Times New Roman"/>
          <w:b/>
          <w:i/>
        </w:rPr>
        <w:t>results</w:t>
      </w:r>
      <w:r w:rsidRPr="00C91D8E">
        <w:rPr>
          <w:rFonts w:eastAsia="Calibri" w:cs="Times New Roman"/>
        </w:rPr>
        <w:t xml:space="preserve"> of the service should include the outcomes for the client and any flow on effects for the family as a whole.  Consider whether a difference was made, how much of a difference was experienced and how well the service worked for the client.  Any unanticipated results that benefit</w:t>
      </w:r>
      <w:r w:rsidR="00121B66">
        <w:rPr>
          <w:rFonts w:eastAsia="Calibri" w:cs="Times New Roman"/>
        </w:rPr>
        <w:t>ted the client may be included.</w:t>
      </w:r>
    </w:p>
    <w:p w:rsidR="00C91D8E" w:rsidRPr="00C91D8E" w:rsidRDefault="00C91D8E" w:rsidP="00C91D8E">
      <w:pPr>
        <w:numPr>
          <w:ilvl w:val="0"/>
          <w:numId w:val="34"/>
        </w:numPr>
        <w:rPr>
          <w:rFonts w:eastAsia="Calibri" w:cs="Times New Roman"/>
        </w:rPr>
      </w:pPr>
      <w:r w:rsidRPr="00C91D8E">
        <w:rPr>
          <w:rFonts w:eastAsia="Calibri" w:cs="Times New Roman"/>
        </w:rPr>
        <w:t>Lastly, discuss any</w:t>
      </w:r>
      <w:r w:rsidRPr="00C91D8E">
        <w:rPr>
          <w:rFonts w:eastAsia="Calibri" w:cs="Times New Roman"/>
          <w:b/>
        </w:rPr>
        <w:t xml:space="preserve"> </w:t>
      </w:r>
      <w:proofErr w:type="gramStart"/>
      <w:r w:rsidRPr="00C91D8E">
        <w:rPr>
          <w:rFonts w:eastAsia="Calibri" w:cs="Times New Roman"/>
          <w:b/>
          <w:i/>
        </w:rPr>
        <w:t>learnings</w:t>
      </w:r>
      <w:proofErr w:type="gramEnd"/>
      <w:r w:rsidRPr="00C91D8E">
        <w:rPr>
          <w:rFonts w:eastAsia="Calibri" w:cs="Times New Roman"/>
        </w:rPr>
        <w:t xml:space="preserve"> from the case. This could include changes made to processes due to any challenges, any improvements made to collaboration with other organisations and changes to the appro</w:t>
      </w:r>
      <w:r w:rsidR="00121B66">
        <w:rPr>
          <w:rFonts w:eastAsia="Calibri" w:cs="Times New Roman"/>
        </w:rPr>
        <w:t>ach that may be made in future.</w:t>
      </w:r>
    </w:p>
    <w:p w:rsidR="00C91D8E" w:rsidRPr="00C91D8E" w:rsidRDefault="00C91D8E" w:rsidP="00C91D8E">
      <w:pPr>
        <w:rPr>
          <w:rFonts w:eastAsia="Calibri" w:cs="Times New Roman"/>
        </w:rPr>
      </w:pPr>
      <w:r w:rsidRPr="00C91D8E">
        <w:rPr>
          <w:rFonts w:eastAsia="Calibri" w:cs="Times New Roman"/>
        </w:rPr>
        <w:t>Other things to consider</w:t>
      </w:r>
    </w:p>
    <w:p w:rsidR="00C91D8E" w:rsidRPr="00C91D8E" w:rsidRDefault="00C91D8E" w:rsidP="008605B8">
      <w:pPr>
        <w:numPr>
          <w:ilvl w:val="0"/>
          <w:numId w:val="31"/>
        </w:numPr>
        <w:spacing w:after="120"/>
        <w:ind w:left="714" w:hanging="357"/>
        <w:rPr>
          <w:rFonts w:eastAsia="Calibri" w:cs="Times New Roman"/>
        </w:rPr>
      </w:pPr>
      <w:r w:rsidRPr="00C91D8E">
        <w:rPr>
          <w:rFonts w:eastAsia="Calibri" w:cs="Times New Roman"/>
        </w:rPr>
        <w:t>Case studies need not be long.  If you can, detail the essentials of the</w:t>
      </w:r>
      <w:r w:rsidR="00121B66">
        <w:rPr>
          <w:rFonts w:eastAsia="Calibri" w:cs="Times New Roman"/>
        </w:rPr>
        <w:t xml:space="preserve"> story in one or two paragraphs</w:t>
      </w:r>
    </w:p>
    <w:p w:rsidR="00C91D8E" w:rsidRPr="00C91D8E" w:rsidRDefault="00C91D8E" w:rsidP="008605B8">
      <w:pPr>
        <w:numPr>
          <w:ilvl w:val="0"/>
          <w:numId w:val="31"/>
        </w:numPr>
        <w:spacing w:after="120"/>
        <w:ind w:left="714" w:hanging="357"/>
        <w:rPr>
          <w:rFonts w:eastAsia="Calibri" w:cs="Times New Roman"/>
        </w:rPr>
      </w:pPr>
      <w:r w:rsidRPr="00C91D8E">
        <w:rPr>
          <w:rFonts w:eastAsia="Calibri" w:cs="Times New Roman"/>
        </w:rPr>
        <w:t>It does not need to be based on the most complex client you can identify.  Stories about average people in difficult situations still demon</w:t>
      </w:r>
      <w:r w:rsidR="00121B66">
        <w:rPr>
          <w:rFonts w:eastAsia="Calibri" w:cs="Times New Roman"/>
        </w:rPr>
        <w:t>strate the value of the program</w:t>
      </w:r>
    </w:p>
    <w:p w:rsidR="00C91D8E" w:rsidRPr="00C91D8E" w:rsidRDefault="00C91D8E" w:rsidP="008605B8">
      <w:pPr>
        <w:numPr>
          <w:ilvl w:val="0"/>
          <w:numId w:val="31"/>
        </w:numPr>
        <w:spacing w:after="120"/>
        <w:ind w:left="714" w:hanging="357"/>
        <w:rPr>
          <w:rFonts w:eastAsia="Calibri" w:cs="Times New Roman"/>
        </w:rPr>
      </w:pPr>
      <w:r w:rsidRPr="00C91D8E">
        <w:rPr>
          <w:rFonts w:eastAsia="Calibri" w:cs="Times New Roman"/>
        </w:rPr>
        <w:t xml:space="preserve">Dot points are often not the best way </w:t>
      </w:r>
      <w:r w:rsidR="00121B66">
        <w:rPr>
          <w:rFonts w:eastAsia="Calibri" w:cs="Times New Roman"/>
        </w:rPr>
        <w:t>of detailing the clients’ story</w:t>
      </w:r>
    </w:p>
    <w:p w:rsidR="00C91D8E" w:rsidRPr="00C91D8E" w:rsidRDefault="00C91D8E" w:rsidP="008605B8">
      <w:pPr>
        <w:numPr>
          <w:ilvl w:val="0"/>
          <w:numId w:val="31"/>
        </w:numPr>
        <w:spacing w:after="120"/>
        <w:ind w:left="714" w:hanging="357"/>
        <w:rPr>
          <w:rFonts w:eastAsia="Calibri" w:cs="Times New Roman"/>
        </w:rPr>
      </w:pPr>
      <w:r w:rsidRPr="00C91D8E">
        <w:rPr>
          <w:rFonts w:eastAsia="Calibri" w:cs="Times New Roman"/>
        </w:rPr>
        <w:t>Consider the aims of the Family Support Program and how the actions and results contributed to the objectives of the program.  Keep in mind the indicato</w:t>
      </w:r>
      <w:r w:rsidR="00121B66">
        <w:rPr>
          <w:rFonts w:eastAsia="Calibri" w:cs="Times New Roman"/>
        </w:rPr>
        <w:t>rs in the Performance Framework</w:t>
      </w:r>
    </w:p>
    <w:p w:rsidR="00C91D8E" w:rsidRPr="00C91D8E" w:rsidRDefault="00C91D8E" w:rsidP="008605B8">
      <w:pPr>
        <w:numPr>
          <w:ilvl w:val="0"/>
          <w:numId w:val="31"/>
        </w:numPr>
        <w:spacing w:after="120"/>
        <w:ind w:left="714" w:hanging="357"/>
        <w:rPr>
          <w:rFonts w:eastAsia="Calibri" w:cs="Times New Roman"/>
        </w:rPr>
      </w:pPr>
      <w:r w:rsidRPr="00C91D8E">
        <w:rPr>
          <w:rFonts w:eastAsia="Calibri" w:cs="Times New Roman"/>
        </w:rPr>
        <w:t>Do not use the clients’ real na</w:t>
      </w:r>
      <w:r w:rsidR="00121B66">
        <w:rPr>
          <w:rFonts w:eastAsia="Calibri" w:cs="Times New Roman"/>
        </w:rPr>
        <w:t>me/s</w:t>
      </w:r>
    </w:p>
    <w:p w:rsidR="00C91D8E" w:rsidRPr="00C91D8E" w:rsidRDefault="00C91D8E" w:rsidP="00C91D8E">
      <w:pPr>
        <w:contextualSpacing/>
        <w:rPr>
          <w:rFonts w:eastAsia="Calibri" w:cs="Times New Roman"/>
        </w:rPr>
      </w:pPr>
    </w:p>
    <w:p w:rsidR="00C91D8E" w:rsidRPr="00C91D8E" w:rsidRDefault="00C91D8E" w:rsidP="00C91D8E">
      <w:pPr>
        <w:contextualSpacing/>
        <w:rPr>
          <w:rFonts w:eastAsia="Calibri" w:cs="Times New Roman"/>
          <w:b/>
        </w:rPr>
      </w:pPr>
      <w:r w:rsidRPr="00C91D8E">
        <w:rPr>
          <w:rFonts w:eastAsia="Calibri" w:cs="Times New Roman"/>
          <w:b/>
        </w:rPr>
        <w:br w:type="page"/>
      </w:r>
      <w:r w:rsidRPr="00C91D8E">
        <w:rPr>
          <w:rFonts w:eastAsia="Calibri" w:cs="Times New Roman"/>
          <w:b/>
        </w:rPr>
        <w:lastRenderedPageBreak/>
        <w:t>Example:</w:t>
      </w:r>
    </w:p>
    <w:p w:rsidR="00265AAB" w:rsidRPr="00072969" w:rsidRDefault="00C91D8E" w:rsidP="00265AAB">
      <w:pPr>
        <w:pStyle w:val="ListParagraph"/>
        <w:numPr>
          <w:ilvl w:val="0"/>
          <w:numId w:val="39"/>
        </w:numPr>
        <w:spacing w:after="240" w:line="240" w:lineRule="auto"/>
        <w:ind w:left="357" w:hanging="357"/>
        <w:contextualSpacing w:val="0"/>
        <w:rPr>
          <w:rFonts w:eastAsia="Times New Roman" w:cs="Arial"/>
          <w:bCs/>
          <w:color w:val="000000"/>
          <w:lang w:eastAsia="en-AU"/>
        </w:rPr>
      </w:pPr>
      <w:r w:rsidRPr="00072969">
        <w:rPr>
          <w:rFonts w:eastAsia="Times New Roman" w:cs="Arial"/>
          <w:bCs/>
          <w:color w:val="000000"/>
          <w:lang w:eastAsia="en-AU"/>
        </w:rPr>
        <w:t>John was a young separated father with an infant daughter (Jane).  He registered for our separated fathers program.  John’s relationship with Jane’s mother (Kate) was one of high conflict with</w:t>
      </w:r>
      <w:r w:rsidRPr="00072969">
        <w:rPr>
          <w:rFonts w:eastAsia="Times New Roman" w:cs="Arial"/>
        </w:rPr>
        <w:t xml:space="preserve"> </w:t>
      </w:r>
      <w:r w:rsidRPr="00072969">
        <w:rPr>
          <w:rFonts w:eastAsia="Times New Roman" w:cs="Arial"/>
          <w:bCs/>
          <w:color w:val="000000"/>
          <w:lang w:eastAsia="en-AU"/>
        </w:rPr>
        <w:t>communication between John and Kate emotionally charged and full of blame.  John did not have consistent access to Jane.</w:t>
      </w:r>
    </w:p>
    <w:p w:rsidR="00265AAB" w:rsidRPr="00072969" w:rsidRDefault="00C91D8E" w:rsidP="00265AAB">
      <w:pPr>
        <w:pStyle w:val="ListParagraph"/>
        <w:numPr>
          <w:ilvl w:val="0"/>
          <w:numId w:val="39"/>
        </w:numPr>
        <w:spacing w:after="240" w:line="240" w:lineRule="auto"/>
        <w:ind w:left="357" w:hanging="357"/>
        <w:contextualSpacing w:val="0"/>
        <w:rPr>
          <w:rFonts w:eastAsia="Times New Roman" w:cs="Arial"/>
          <w:bCs/>
          <w:color w:val="000000"/>
          <w:lang w:eastAsia="en-AU"/>
        </w:rPr>
      </w:pPr>
      <w:r w:rsidRPr="00072969">
        <w:rPr>
          <w:rFonts w:eastAsia="Times New Roman" w:cs="Arial"/>
          <w:bCs/>
          <w:color w:val="000000"/>
          <w:lang w:eastAsia="en-AU"/>
        </w:rPr>
        <w:t>John enjoyed the program, especially the support he received from older dads who were farther along in the process of separation.  Upon completion of the program, participants were invited to attend a monthly support group for separated fathers.  John has been a regular participant for the past eight months and reports that "it’s good to talk to guys in the same situation".  He has also attended a parenting course, and a father focussed Triple P and has engaged with our organisation for</w:t>
      </w:r>
      <w:r w:rsidR="00265AAB" w:rsidRPr="00072969">
        <w:rPr>
          <w:rFonts w:eastAsia="Times New Roman" w:cs="Arial"/>
          <w:bCs/>
          <w:color w:val="000000"/>
          <w:lang w:eastAsia="en-AU"/>
        </w:rPr>
        <w:t xml:space="preserve"> one on one support. </w:t>
      </w:r>
    </w:p>
    <w:p w:rsidR="00C91D8E" w:rsidRPr="00072969" w:rsidRDefault="00C91D8E" w:rsidP="00265AAB">
      <w:pPr>
        <w:pStyle w:val="ListParagraph"/>
        <w:numPr>
          <w:ilvl w:val="0"/>
          <w:numId w:val="39"/>
        </w:numPr>
        <w:spacing w:after="240" w:line="240" w:lineRule="auto"/>
        <w:ind w:left="357" w:hanging="357"/>
        <w:contextualSpacing w:val="0"/>
        <w:rPr>
          <w:rFonts w:eastAsia="Times New Roman" w:cs="Arial"/>
          <w:bCs/>
          <w:color w:val="000000"/>
          <w:lang w:eastAsia="en-AU"/>
        </w:rPr>
      </w:pPr>
      <w:r w:rsidRPr="00072969">
        <w:rPr>
          <w:rFonts w:eastAsia="Times New Roman" w:cs="Arial"/>
          <w:bCs/>
          <w:color w:val="000000"/>
          <w:lang w:eastAsia="en-AU"/>
        </w:rPr>
        <w:t>He has reported that he now "feels more confident" communicating with Kate, and has "more understanding of Jane's needs."  John currently has regular contact with Jane and still continues to access services through the monthly dads group.</w:t>
      </w:r>
    </w:p>
    <w:p w:rsidR="00C91D8E" w:rsidRPr="00072969" w:rsidRDefault="00C91D8E" w:rsidP="00265AAB">
      <w:pPr>
        <w:pStyle w:val="ListParagraph"/>
        <w:numPr>
          <w:ilvl w:val="0"/>
          <w:numId w:val="39"/>
        </w:numPr>
        <w:spacing w:after="240" w:line="240" w:lineRule="auto"/>
        <w:ind w:left="357" w:hanging="357"/>
        <w:contextualSpacing w:val="0"/>
        <w:rPr>
          <w:rFonts w:eastAsia="Times New Roman" w:cs="Arial"/>
          <w:bCs/>
          <w:color w:val="000000"/>
          <w:lang w:eastAsia="en-AU"/>
        </w:rPr>
      </w:pPr>
      <w:r w:rsidRPr="00072969">
        <w:rPr>
          <w:rFonts w:eastAsia="Times New Roman" w:cs="Arial"/>
          <w:bCs/>
          <w:color w:val="000000"/>
          <w:lang w:eastAsia="en-AU"/>
        </w:rPr>
        <w:t>This story describes a collaborative approach to engage with young fathers in the community. Through the use of an art medium, this target group were able to develop relationships with local service providers and discuss their experiences as young men in the area. The community service worker described the project as an inspiring venture tha</w:t>
      </w:r>
      <w:r w:rsidR="00265AAB" w:rsidRPr="00072969">
        <w:rPr>
          <w:rFonts w:eastAsia="Times New Roman" w:cs="Arial"/>
          <w:bCs/>
          <w:color w:val="000000"/>
          <w:lang w:eastAsia="en-AU"/>
        </w:rPr>
        <w:t>t achieved successful outcomes.</w:t>
      </w:r>
    </w:p>
    <w:p w:rsidR="00447485" w:rsidRDefault="00447485" w:rsidP="00C91D8E">
      <w:pPr>
        <w:spacing w:line="240" w:lineRule="auto"/>
        <w:rPr>
          <w:rFonts w:eastAsia="Times New Roman" w:cs="Arial"/>
          <w:bCs/>
          <w:color w:val="000000"/>
          <w:lang w:eastAsia="en-AU"/>
        </w:rPr>
        <w:sectPr w:rsidR="00447485" w:rsidSect="00265AAB">
          <w:footerReference w:type="default" r:id="rId14"/>
          <w:pgSz w:w="11906" w:h="16838"/>
          <w:pgMar w:top="1440" w:right="1440" w:bottom="1440" w:left="1418" w:header="708" w:footer="708" w:gutter="0"/>
          <w:cols w:space="708"/>
          <w:docGrid w:linePitch="360"/>
        </w:sectPr>
      </w:pPr>
    </w:p>
    <w:p w:rsidR="00447485" w:rsidRPr="00447485" w:rsidRDefault="00447485" w:rsidP="00447485">
      <w:pPr>
        <w:pBdr>
          <w:top w:val="single" w:sz="4" w:space="1" w:color="auto"/>
          <w:left w:val="single" w:sz="4" w:space="4" w:color="auto"/>
          <w:bottom w:val="single" w:sz="4" w:space="1" w:color="auto"/>
          <w:right w:val="single" w:sz="4" w:space="4" w:color="auto"/>
        </w:pBdr>
        <w:shd w:val="clear" w:color="auto" w:fill="D6E3BC" w:themeFill="accent3" w:themeFillTint="66"/>
        <w:spacing w:before="480" w:after="240"/>
        <w:contextualSpacing/>
        <w:outlineLvl w:val="0"/>
        <w:rPr>
          <w:rFonts w:eastAsia="Times New Roman" w:cstheme="majorBidi"/>
          <w:bCs/>
          <w:i/>
          <w:color w:val="000000"/>
          <w:sz w:val="24"/>
          <w:szCs w:val="28"/>
          <w:shd w:val="clear" w:color="auto" w:fill="FFFFFF"/>
          <w14:textFill>
            <w14:solidFill>
              <w14:srgbClr w14:val="000000">
                <w14:lumMod w14:val="60000"/>
                <w14:lumOff w14:val="40000"/>
              </w14:srgbClr>
            </w14:solidFill>
          </w14:textFill>
        </w:rPr>
      </w:pPr>
      <w:bookmarkStart w:id="52" w:name="_Toc357001197"/>
      <w:bookmarkStart w:id="53" w:name="_Toc374024817"/>
      <w:r w:rsidRPr="00447485">
        <w:rPr>
          <w:rFonts w:eastAsia="Times New Roman" w:cstheme="majorBidi"/>
          <w:bCs/>
          <w:i/>
          <w:color w:val="000000"/>
          <w:sz w:val="24"/>
          <w:szCs w:val="28"/>
          <w14:textFill>
            <w14:solidFill>
              <w14:srgbClr w14:val="000000">
                <w14:lumMod w14:val="60000"/>
                <w14:lumOff w14:val="40000"/>
              </w14:srgbClr>
            </w14:solidFill>
          </w14:textFill>
        </w:rPr>
        <w:lastRenderedPageBreak/>
        <w:t>Attachment B - FSP Performance Framework</w:t>
      </w:r>
      <w:bookmarkEnd w:id="52"/>
      <w:bookmarkEnd w:id="53"/>
    </w:p>
    <w:p w:rsidR="00447485" w:rsidRPr="00447485" w:rsidRDefault="00447485" w:rsidP="00447485">
      <w:pPr>
        <w:spacing w:before="200"/>
        <w:rPr>
          <w:rFonts w:eastAsia="Times New Roman" w:cs="Times New Roman"/>
          <w:b/>
          <w:sz w:val="20"/>
        </w:rPr>
      </w:pPr>
      <w:r w:rsidRPr="00447485">
        <w:rPr>
          <w:rFonts w:eastAsia="Times New Roman" w:cs="Times New Roman"/>
          <w:b/>
          <w:sz w:val="20"/>
        </w:rPr>
        <w:t xml:space="preserve">What is the Family Support Program? </w:t>
      </w:r>
      <w:r w:rsidRPr="00447485">
        <w:rPr>
          <w:rFonts w:eastAsia="Times New Roman" w:cs="Times New Roman"/>
          <w:sz w:val="20"/>
        </w:rPr>
        <w:t>The Family Support Program (FSP) is a national program that provides funding to non-government organisations to support families and children, especially those who are vulnerable or in areas of disadvantage.  It provides early intervention and preventative family support focusing on family relationships, parenting and family law services to help people navigate life events.  It also aims to protect children who are at risk of neglect or abuse.</w:t>
      </w:r>
    </w:p>
    <w:p w:rsidR="00447485" w:rsidRPr="00447485" w:rsidRDefault="00447485" w:rsidP="00447485">
      <w:pPr>
        <w:spacing w:before="200"/>
        <w:rPr>
          <w:rFonts w:eastAsia="Times New Roman" w:cs="Times New Roman"/>
          <w:sz w:val="20"/>
        </w:rPr>
      </w:pPr>
      <w:r w:rsidRPr="00447485">
        <w:rPr>
          <w:rFonts w:eastAsia="Times New Roman" w:cs="Times New Roman"/>
          <w:sz w:val="20"/>
        </w:rPr>
        <w:t xml:space="preserve">The FSP complements state and territory government services to help support families during critical life events and provide access to a wider range of support for families living in locations of high and/or multiple </w:t>
      </w:r>
      <w:proofErr w:type="gramStart"/>
      <w:r w:rsidRPr="00447485">
        <w:rPr>
          <w:rFonts w:eastAsia="Times New Roman" w:cs="Times New Roman"/>
          <w:sz w:val="20"/>
        </w:rPr>
        <w:t>disadvantage</w:t>
      </w:r>
      <w:proofErr w:type="gramEnd"/>
      <w:r w:rsidRPr="00447485">
        <w:rPr>
          <w:rFonts w:eastAsia="Times New Roman" w:cs="Times New Roman"/>
          <w:sz w:val="20"/>
        </w:rPr>
        <w:t>.</w:t>
      </w:r>
    </w:p>
    <w:p w:rsidR="00447485" w:rsidRPr="00447485" w:rsidRDefault="00447485" w:rsidP="00447485">
      <w:pPr>
        <w:spacing w:before="200"/>
        <w:rPr>
          <w:rFonts w:eastAsia="Times New Roman" w:cs="Times New Roman"/>
          <w:sz w:val="20"/>
        </w:rPr>
      </w:pPr>
      <w:r w:rsidRPr="00447485">
        <w:rPr>
          <w:rFonts w:eastAsia="Times New Roman" w:cs="Times New Roman"/>
          <w:sz w:val="20"/>
        </w:rPr>
        <w:t>Family support services are a vital part of the Australian Government's efforts as part of the National Framework for Protecting Australia's Children to intervene early to guard against the abuse and neglect of our children and to complement the state and territory governments' child protection systems.</w:t>
      </w:r>
    </w:p>
    <w:p w:rsidR="00447485" w:rsidRPr="00447485" w:rsidRDefault="00447485" w:rsidP="00447485">
      <w:pPr>
        <w:spacing w:before="200"/>
        <w:rPr>
          <w:rFonts w:eastAsia="Times New Roman" w:cs="Times New Roman"/>
          <w:sz w:val="20"/>
        </w:rPr>
      </w:pPr>
      <w:r w:rsidRPr="00447485">
        <w:rPr>
          <w:rFonts w:eastAsia="Times New Roman" w:cs="Times New Roman"/>
          <w:sz w:val="20"/>
        </w:rPr>
        <w:t xml:space="preserve">The Family Support Program comprises two core streams: </w:t>
      </w:r>
    </w:p>
    <w:p w:rsidR="00447485" w:rsidRPr="00447485" w:rsidRDefault="00447485" w:rsidP="00447485">
      <w:pPr>
        <w:numPr>
          <w:ilvl w:val="0"/>
          <w:numId w:val="5"/>
        </w:numPr>
        <w:spacing w:after="0" w:line="240" w:lineRule="auto"/>
        <w:ind w:left="714" w:hanging="357"/>
        <w:rPr>
          <w:rFonts w:eastAsia="Times New Roman" w:cs="Times New Roman"/>
          <w:sz w:val="20"/>
        </w:rPr>
      </w:pPr>
      <w:r w:rsidRPr="00447485">
        <w:rPr>
          <w:rFonts w:eastAsia="Times New Roman" w:cs="Times New Roman"/>
          <w:sz w:val="20"/>
        </w:rPr>
        <w:t xml:space="preserve">Family and Children's Services; and </w:t>
      </w:r>
    </w:p>
    <w:p w:rsidR="00447485" w:rsidRPr="00447485" w:rsidRDefault="00447485" w:rsidP="00447485">
      <w:pPr>
        <w:numPr>
          <w:ilvl w:val="0"/>
          <w:numId w:val="5"/>
        </w:numPr>
        <w:spacing w:after="0" w:line="240" w:lineRule="auto"/>
        <w:ind w:left="714" w:hanging="357"/>
        <w:rPr>
          <w:rFonts w:eastAsia="Times New Roman" w:cs="Times New Roman"/>
          <w:sz w:val="20"/>
        </w:rPr>
      </w:pPr>
      <w:r w:rsidRPr="00447485">
        <w:rPr>
          <w:rFonts w:eastAsia="Times New Roman" w:cs="Times New Roman"/>
          <w:sz w:val="20"/>
        </w:rPr>
        <w:t>Family Law Services (FLS).</w:t>
      </w:r>
    </w:p>
    <w:p w:rsidR="00447485" w:rsidRPr="00447485" w:rsidRDefault="00447485" w:rsidP="00447485">
      <w:pPr>
        <w:spacing w:before="200"/>
        <w:rPr>
          <w:rFonts w:eastAsia="Times New Roman" w:cs="Times New Roman"/>
          <w:sz w:val="20"/>
        </w:rPr>
      </w:pPr>
      <w:r w:rsidRPr="00447485">
        <w:rPr>
          <w:rFonts w:eastAsia="Times New Roman" w:cs="Times New Roman"/>
          <w:sz w:val="20"/>
        </w:rPr>
        <w:t xml:space="preserve">Family and Children's Services </w:t>
      </w:r>
      <w:proofErr w:type="gramStart"/>
      <w:r w:rsidRPr="00447485">
        <w:rPr>
          <w:rFonts w:eastAsia="Times New Roman" w:cs="Times New Roman"/>
          <w:sz w:val="20"/>
        </w:rPr>
        <w:t>has</w:t>
      </w:r>
      <w:proofErr w:type="gramEnd"/>
      <w:r w:rsidRPr="00447485">
        <w:rPr>
          <w:rFonts w:eastAsia="Times New Roman" w:cs="Times New Roman"/>
          <w:sz w:val="20"/>
        </w:rPr>
        <w:t xml:space="preserve"> four services types:</w:t>
      </w:r>
    </w:p>
    <w:p w:rsidR="00447485" w:rsidRPr="00447485" w:rsidRDefault="00447485" w:rsidP="00447485">
      <w:pPr>
        <w:numPr>
          <w:ilvl w:val="0"/>
          <w:numId w:val="5"/>
        </w:numPr>
        <w:spacing w:after="0" w:line="240" w:lineRule="auto"/>
        <w:ind w:left="714" w:hanging="357"/>
        <w:rPr>
          <w:rFonts w:eastAsia="Times New Roman" w:cs="Times New Roman"/>
          <w:sz w:val="20"/>
        </w:rPr>
      </w:pPr>
      <w:r w:rsidRPr="00447485">
        <w:rPr>
          <w:rFonts w:eastAsia="Times New Roman" w:cs="Times New Roman"/>
          <w:sz w:val="20"/>
        </w:rPr>
        <w:t xml:space="preserve">Communities for Children (CfC); </w:t>
      </w:r>
    </w:p>
    <w:p w:rsidR="00447485" w:rsidRPr="00447485" w:rsidRDefault="00447485" w:rsidP="00447485">
      <w:pPr>
        <w:numPr>
          <w:ilvl w:val="0"/>
          <w:numId w:val="5"/>
        </w:numPr>
        <w:spacing w:after="0" w:line="240" w:lineRule="auto"/>
        <w:ind w:left="714" w:hanging="357"/>
        <w:rPr>
          <w:rFonts w:eastAsia="Times New Roman" w:cs="Times New Roman"/>
          <w:sz w:val="20"/>
        </w:rPr>
      </w:pPr>
      <w:r w:rsidRPr="00447485">
        <w:rPr>
          <w:rFonts w:eastAsia="Times New Roman" w:cs="Times New Roman"/>
          <w:sz w:val="20"/>
        </w:rPr>
        <w:t xml:space="preserve">Family and Relationship Services (FaRS); </w:t>
      </w:r>
    </w:p>
    <w:p w:rsidR="00447485" w:rsidRPr="00447485" w:rsidRDefault="00447485" w:rsidP="00447485">
      <w:pPr>
        <w:numPr>
          <w:ilvl w:val="0"/>
          <w:numId w:val="5"/>
        </w:numPr>
        <w:spacing w:after="0" w:line="240" w:lineRule="auto"/>
        <w:ind w:left="714" w:hanging="357"/>
        <w:rPr>
          <w:rFonts w:eastAsia="Times New Roman" w:cs="Times New Roman"/>
          <w:sz w:val="20"/>
        </w:rPr>
      </w:pPr>
      <w:r w:rsidRPr="00447485">
        <w:rPr>
          <w:rFonts w:eastAsia="Times New Roman" w:cs="Times New Roman"/>
          <w:sz w:val="20"/>
        </w:rPr>
        <w:t xml:space="preserve">Specialist Services; and </w:t>
      </w:r>
    </w:p>
    <w:p w:rsidR="00447485" w:rsidRPr="00447485" w:rsidRDefault="00447485" w:rsidP="00447485">
      <w:pPr>
        <w:numPr>
          <w:ilvl w:val="0"/>
          <w:numId w:val="5"/>
        </w:numPr>
        <w:spacing w:after="0" w:line="240" w:lineRule="auto"/>
        <w:ind w:left="714" w:hanging="357"/>
        <w:rPr>
          <w:rFonts w:eastAsia="Times New Roman" w:cs="Times New Roman"/>
          <w:sz w:val="20"/>
        </w:rPr>
      </w:pPr>
      <w:r w:rsidRPr="00447485">
        <w:rPr>
          <w:rFonts w:eastAsia="Times New Roman" w:cs="Times New Roman"/>
          <w:sz w:val="20"/>
        </w:rPr>
        <w:t>Community Playgroups.</w:t>
      </w:r>
    </w:p>
    <w:p w:rsidR="00447485" w:rsidRPr="00447485" w:rsidRDefault="00447485" w:rsidP="00447485">
      <w:pPr>
        <w:spacing w:before="240"/>
        <w:rPr>
          <w:rFonts w:eastAsia="Times New Roman" w:cs="Times New Roman"/>
          <w:b/>
          <w:sz w:val="20"/>
        </w:rPr>
      </w:pPr>
      <w:r w:rsidRPr="00447485">
        <w:rPr>
          <w:rFonts w:eastAsia="Times New Roman" w:cs="Times New Roman"/>
          <w:b/>
          <w:sz w:val="20"/>
        </w:rPr>
        <w:t>What is the FSP Performance Framework?</w:t>
      </w:r>
    </w:p>
    <w:p w:rsidR="00447485" w:rsidRPr="00447485" w:rsidRDefault="00447485" w:rsidP="00447485">
      <w:pPr>
        <w:spacing w:before="200"/>
        <w:rPr>
          <w:rFonts w:eastAsia="Times New Roman" w:cs="Times New Roman"/>
          <w:sz w:val="20"/>
        </w:rPr>
      </w:pPr>
      <w:r w:rsidRPr="00447485">
        <w:rPr>
          <w:rFonts w:eastAsia="Times New Roman" w:cs="Times New Roman"/>
          <w:sz w:val="20"/>
        </w:rPr>
        <w:t>The FSP Performance Framework is one key way to demonstrate the effectiveness of the whole FSP.  The FSP Performance Framework aims to:</w:t>
      </w:r>
    </w:p>
    <w:p w:rsidR="00447485" w:rsidRPr="00447485" w:rsidRDefault="00447485" w:rsidP="00447485">
      <w:pPr>
        <w:numPr>
          <w:ilvl w:val="0"/>
          <w:numId w:val="6"/>
        </w:numPr>
        <w:spacing w:after="0" w:line="240" w:lineRule="auto"/>
        <w:ind w:left="714" w:hanging="357"/>
        <w:rPr>
          <w:rFonts w:eastAsia="Times New Roman" w:cs="Times New Roman"/>
          <w:sz w:val="20"/>
        </w:rPr>
      </w:pPr>
      <w:r w:rsidRPr="00447485">
        <w:rPr>
          <w:rFonts w:eastAsia="Times New Roman" w:cs="Times New Roman"/>
          <w:sz w:val="20"/>
        </w:rPr>
        <w:t>ensure services are clearly focused on achieving positive outcomes for clients;</w:t>
      </w:r>
    </w:p>
    <w:p w:rsidR="00447485" w:rsidRPr="00447485" w:rsidRDefault="00447485" w:rsidP="00447485">
      <w:pPr>
        <w:numPr>
          <w:ilvl w:val="0"/>
          <w:numId w:val="6"/>
        </w:numPr>
        <w:spacing w:after="0" w:line="240" w:lineRule="auto"/>
        <w:ind w:left="714" w:hanging="357"/>
        <w:rPr>
          <w:rFonts w:eastAsia="Times New Roman" w:cs="Times New Roman"/>
          <w:sz w:val="20"/>
        </w:rPr>
      </w:pPr>
      <w:r w:rsidRPr="00447485">
        <w:rPr>
          <w:rFonts w:eastAsia="Times New Roman" w:cs="Times New Roman"/>
          <w:sz w:val="20"/>
        </w:rPr>
        <w:t>provide a logical and consistent approach for measuring outcomes across the program; and</w:t>
      </w:r>
    </w:p>
    <w:p w:rsidR="00447485" w:rsidRPr="00447485" w:rsidRDefault="00447485" w:rsidP="00447485">
      <w:pPr>
        <w:numPr>
          <w:ilvl w:val="0"/>
          <w:numId w:val="6"/>
        </w:numPr>
        <w:spacing w:after="0" w:line="240" w:lineRule="auto"/>
        <w:ind w:left="714" w:hanging="357"/>
        <w:rPr>
          <w:rFonts w:eastAsia="Times New Roman" w:cs="Times New Roman"/>
          <w:sz w:val="20"/>
        </w:rPr>
      </w:pPr>
      <w:proofErr w:type="gramStart"/>
      <w:r w:rsidRPr="00447485">
        <w:rPr>
          <w:rFonts w:eastAsia="Times New Roman" w:cs="Times New Roman"/>
          <w:sz w:val="20"/>
        </w:rPr>
        <w:t>link</w:t>
      </w:r>
      <w:proofErr w:type="gramEnd"/>
      <w:r w:rsidRPr="00447485">
        <w:rPr>
          <w:rFonts w:eastAsia="Times New Roman" w:cs="Times New Roman"/>
          <w:sz w:val="20"/>
        </w:rPr>
        <w:t xml:space="preserve"> the performance reporting of specific activities to the overall program performance including the achievement of FSP outcomes.</w:t>
      </w:r>
    </w:p>
    <w:p w:rsidR="00447485" w:rsidRPr="00447485" w:rsidRDefault="00447485" w:rsidP="00447485">
      <w:pPr>
        <w:spacing w:before="240"/>
        <w:rPr>
          <w:rFonts w:eastAsia="Times New Roman" w:cs="Times New Roman"/>
          <w:b/>
          <w:sz w:val="20"/>
        </w:rPr>
      </w:pPr>
      <w:r w:rsidRPr="00447485">
        <w:rPr>
          <w:rFonts w:eastAsia="Times New Roman" w:cs="Times New Roman"/>
          <w:b/>
          <w:sz w:val="20"/>
        </w:rPr>
        <w:t xml:space="preserve">How has the Performance Framework been </w:t>
      </w:r>
      <w:proofErr w:type="gramStart"/>
      <w:r w:rsidRPr="00447485">
        <w:rPr>
          <w:rFonts w:eastAsia="Times New Roman" w:cs="Times New Roman"/>
          <w:b/>
          <w:sz w:val="20"/>
        </w:rPr>
        <w:t>Developed</w:t>
      </w:r>
      <w:proofErr w:type="gramEnd"/>
      <w:r w:rsidRPr="00447485">
        <w:rPr>
          <w:rFonts w:eastAsia="Times New Roman" w:cs="Times New Roman"/>
          <w:b/>
          <w:sz w:val="20"/>
        </w:rPr>
        <w:t>?</w:t>
      </w:r>
    </w:p>
    <w:p w:rsidR="00447485" w:rsidRPr="00447485" w:rsidRDefault="00447485" w:rsidP="00447485">
      <w:pPr>
        <w:spacing w:after="0" w:line="240" w:lineRule="auto"/>
        <w:rPr>
          <w:rFonts w:eastAsia="Times New Roman" w:cs="Times New Roman"/>
          <w:sz w:val="20"/>
        </w:rPr>
      </w:pPr>
      <w:r w:rsidRPr="00447485">
        <w:rPr>
          <w:rFonts w:eastAsia="Times New Roman" w:cs="Times New Roman"/>
          <w:sz w:val="20"/>
        </w:rPr>
        <w:t>The development of a Performance Framework for the new FSP has been a dynamic process involving consultation with FSP service providers.  Further feedback is invited through schedule managers at any time.  Revisions of the Performance Framework are possible over the life of the Funding Agreement, with new Editions created as required.</w:t>
      </w: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FSP Performance Framework"/>
        <w:tblDescription w:val="FSP Performance Framework"/>
      </w:tblPr>
      <w:tblGrid>
        <w:gridCol w:w="2880"/>
        <w:gridCol w:w="720"/>
        <w:gridCol w:w="2185"/>
        <w:gridCol w:w="2693"/>
        <w:gridCol w:w="4111"/>
        <w:gridCol w:w="3071"/>
      </w:tblGrid>
      <w:tr w:rsidR="00447485" w:rsidRPr="00447485" w:rsidTr="00C107F4">
        <w:trPr>
          <w:trHeight w:val="558"/>
          <w:tblHeader/>
        </w:trPr>
        <w:tc>
          <w:tcPr>
            <w:tcW w:w="2880" w:type="dxa"/>
          </w:tcPr>
          <w:p w:rsidR="00447485" w:rsidRPr="00447485" w:rsidRDefault="00447485" w:rsidP="00447485">
            <w:pPr>
              <w:spacing w:after="0"/>
              <w:rPr>
                <w:rFonts w:ascii="Arial Narrow" w:eastAsia="Times New Roman" w:hAnsi="Arial Narrow" w:cs="Times New Roman"/>
                <w:b/>
                <w:bCs/>
                <w:sz w:val="18"/>
                <w:szCs w:val="18"/>
              </w:rPr>
            </w:pPr>
            <w:r w:rsidRPr="00447485">
              <w:rPr>
                <w:rFonts w:ascii="Arial Narrow" w:eastAsia="Times New Roman" w:hAnsi="Arial Narrow" w:cs="Times New Roman"/>
                <w:b/>
                <w:bCs/>
                <w:sz w:val="18"/>
                <w:szCs w:val="18"/>
              </w:rPr>
              <w:lastRenderedPageBreak/>
              <w:t>Program Outcomes</w:t>
            </w:r>
          </w:p>
        </w:tc>
        <w:tc>
          <w:tcPr>
            <w:tcW w:w="720" w:type="dxa"/>
          </w:tcPr>
          <w:p w:rsidR="00447485" w:rsidRPr="00447485" w:rsidRDefault="00447485" w:rsidP="00447485">
            <w:pPr>
              <w:spacing w:after="0"/>
              <w:rPr>
                <w:rFonts w:ascii="Arial Narrow" w:eastAsia="Times New Roman" w:hAnsi="Arial Narrow" w:cs="Times New Roman"/>
                <w:b/>
                <w:bCs/>
                <w:sz w:val="18"/>
                <w:szCs w:val="18"/>
              </w:rPr>
            </w:pPr>
            <w:r w:rsidRPr="00447485">
              <w:rPr>
                <w:rFonts w:ascii="Arial Narrow" w:eastAsia="Times New Roman" w:hAnsi="Arial Narrow" w:cs="Times New Roman"/>
                <w:b/>
                <w:bCs/>
                <w:sz w:val="18"/>
                <w:szCs w:val="18"/>
              </w:rPr>
              <w:t>Ref</w:t>
            </w:r>
          </w:p>
        </w:tc>
        <w:tc>
          <w:tcPr>
            <w:tcW w:w="2185" w:type="dxa"/>
          </w:tcPr>
          <w:p w:rsidR="00447485" w:rsidRPr="00447485" w:rsidRDefault="00447485" w:rsidP="00447485">
            <w:pPr>
              <w:spacing w:after="0"/>
              <w:rPr>
                <w:rFonts w:ascii="Arial Narrow" w:eastAsia="Times New Roman" w:hAnsi="Arial Narrow" w:cs="Times New Roman"/>
                <w:b/>
                <w:bCs/>
                <w:sz w:val="18"/>
                <w:szCs w:val="18"/>
              </w:rPr>
            </w:pPr>
            <w:r w:rsidRPr="00447485">
              <w:rPr>
                <w:rFonts w:ascii="Arial Narrow" w:eastAsia="Times New Roman" w:hAnsi="Arial Narrow" w:cs="Times New Roman"/>
                <w:b/>
                <w:bCs/>
                <w:sz w:val="18"/>
                <w:szCs w:val="18"/>
              </w:rPr>
              <w:t>Objectives</w:t>
            </w:r>
          </w:p>
        </w:tc>
        <w:tc>
          <w:tcPr>
            <w:tcW w:w="2693" w:type="dxa"/>
          </w:tcPr>
          <w:p w:rsidR="00447485" w:rsidRPr="00447485" w:rsidRDefault="00447485" w:rsidP="00447485">
            <w:pPr>
              <w:spacing w:after="0"/>
              <w:rPr>
                <w:rFonts w:ascii="Arial Narrow" w:eastAsia="Times New Roman" w:hAnsi="Arial Narrow" w:cs="Times New Roman"/>
                <w:b/>
                <w:bCs/>
                <w:sz w:val="18"/>
                <w:szCs w:val="18"/>
              </w:rPr>
            </w:pPr>
            <w:r w:rsidRPr="00447485">
              <w:rPr>
                <w:rFonts w:ascii="Arial Narrow" w:eastAsia="Times New Roman" w:hAnsi="Arial Narrow" w:cs="Times New Roman"/>
                <w:b/>
                <w:bCs/>
                <w:sz w:val="18"/>
                <w:szCs w:val="18"/>
              </w:rPr>
              <w:t>Performance Indicators</w:t>
            </w:r>
          </w:p>
        </w:tc>
        <w:tc>
          <w:tcPr>
            <w:tcW w:w="4111" w:type="dxa"/>
          </w:tcPr>
          <w:p w:rsidR="00447485" w:rsidRPr="00447485" w:rsidRDefault="00447485" w:rsidP="00447485">
            <w:pPr>
              <w:spacing w:after="0"/>
              <w:rPr>
                <w:rFonts w:ascii="Arial Narrow" w:eastAsia="Times New Roman" w:hAnsi="Arial Narrow" w:cs="Times New Roman"/>
                <w:b/>
                <w:bCs/>
                <w:sz w:val="18"/>
                <w:szCs w:val="18"/>
              </w:rPr>
            </w:pPr>
            <w:r w:rsidRPr="00447485">
              <w:rPr>
                <w:rFonts w:ascii="Arial Narrow" w:eastAsia="Times New Roman" w:hAnsi="Arial Narrow" w:cs="Times New Roman"/>
                <w:b/>
                <w:bCs/>
                <w:sz w:val="18"/>
                <w:szCs w:val="18"/>
              </w:rPr>
              <w:t>Examples of information to be collected by service providers</w:t>
            </w:r>
          </w:p>
        </w:tc>
        <w:tc>
          <w:tcPr>
            <w:tcW w:w="3071" w:type="dxa"/>
          </w:tcPr>
          <w:p w:rsidR="00447485" w:rsidRPr="00447485" w:rsidRDefault="00447485" w:rsidP="00447485">
            <w:pPr>
              <w:spacing w:after="0"/>
              <w:rPr>
                <w:rFonts w:ascii="Arial Narrow" w:eastAsia="Times New Roman" w:hAnsi="Arial Narrow" w:cs="Times New Roman"/>
                <w:b/>
                <w:bCs/>
                <w:sz w:val="18"/>
                <w:szCs w:val="18"/>
              </w:rPr>
            </w:pPr>
            <w:r w:rsidRPr="00447485">
              <w:rPr>
                <w:rFonts w:ascii="Arial Narrow" w:eastAsia="Times New Roman" w:hAnsi="Arial Narrow" w:cs="Times New Roman"/>
                <w:b/>
                <w:bCs/>
                <w:sz w:val="18"/>
                <w:szCs w:val="18"/>
              </w:rPr>
              <w:t>Purpose and collection method</w:t>
            </w:r>
          </w:p>
        </w:tc>
      </w:tr>
      <w:tr w:rsidR="00447485" w:rsidRPr="00447485" w:rsidTr="00C107F4">
        <w:trPr>
          <w:trHeight w:val="298"/>
          <w:tblHeader/>
        </w:trPr>
        <w:tc>
          <w:tcPr>
            <w:tcW w:w="2880" w:type="dxa"/>
            <w:vMerge w:val="restart"/>
            <w:shd w:val="clear" w:color="auto" w:fill="99CCFF"/>
          </w:tcPr>
          <w:p w:rsidR="00447485" w:rsidRPr="00447485" w:rsidRDefault="00447485" w:rsidP="00447485">
            <w:pPr>
              <w:spacing w:after="0"/>
              <w:rPr>
                <w:rFonts w:ascii="Arial Narrow" w:eastAsia="Times New Roman" w:hAnsi="Arial Narrow" w:cs="Times New Roman"/>
                <w:sz w:val="18"/>
                <w:szCs w:val="18"/>
              </w:rPr>
            </w:pPr>
            <w:r w:rsidRPr="00447485">
              <w:rPr>
                <w:rFonts w:ascii="Arial Narrow" w:eastAsia="Times New Roman" w:hAnsi="Arial Narrow" w:cs="Times New Roman"/>
                <w:sz w:val="18"/>
                <w:szCs w:val="18"/>
              </w:rPr>
              <w:t>Client outcomes</w:t>
            </w:r>
          </w:p>
          <w:p w:rsidR="00447485" w:rsidRPr="00447485" w:rsidRDefault="00447485" w:rsidP="00447485">
            <w:pPr>
              <w:numPr>
                <w:ilvl w:val="0"/>
                <w:numId w:val="1"/>
              </w:numPr>
              <w:spacing w:after="0" w:line="240" w:lineRule="auto"/>
              <w:rPr>
                <w:rFonts w:ascii="Arial Narrow" w:eastAsia="Times New Roman" w:hAnsi="Arial Narrow" w:cs="Times New Roman"/>
                <w:sz w:val="18"/>
                <w:szCs w:val="18"/>
              </w:rPr>
            </w:pPr>
            <w:r w:rsidRPr="00447485">
              <w:rPr>
                <w:rFonts w:ascii="Arial Narrow" w:eastAsia="Times New Roman" w:hAnsi="Arial Narrow" w:cs="Times New Roman"/>
                <w:sz w:val="18"/>
                <w:szCs w:val="18"/>
              </w:rPr>
              <w:t>Families function well in nurturing and safe environments</w:t>
            </w:r>
          </w:p>
          <w:p w:rsidR="00447485" w:rsidRPr="00447485" w:rsidRDefault="00447485" w:rsidP="00447485">
            <w:pPr>
              <w:numPr>
                <w:ilvl w:val="0"/>
                <w:numId w:val="1"/>
              </w:numPr>
              <w:spacing w:after="0" w:line="240" w:lineRule="auto"/>
              <w:rPr>
                <w:rFonts w:ascii="Arial Narrow" w:eastAsia="Times New Roman" w:hAnsi="Arial Narrow" w:cs="Times New Roman"/>
                <w:sz w:val="18"/>
                <w:szCs w:val="18"/>
              </w:rPr>
            </w:pPr>
            <w:r w:rsidRPr="00447485">
              <w:rPr>
                <w:rFonts w:ascii="Arial Narrow" w:eastAsia="Times New Roman" w:hAnsi="Arial Narrow" w:cs="Times New Roman"/>
                <w:sz w:val="18"/>
                <w:szCs w:val="18"/>
              </w:rPr>
              <w:t>Children and families have the knowledge and skills for life and learning</w:t>
            </w:r>
          </w:p>
          <w:p w:rsidR="00447485" w:rsidRPr="00447485" w:rsidRDefault="00447485" w:rsidP="00447485">
            <w:pPr>
              <w:numPr>
                <w:ilvl w:val="0"/>
                <w:numId w:val="1"/>
              </w:numPr>
              <w:spacing w:after="0" w:line="240" w:lineRule="auto"/>
              <w:rPr>
                <w:rFonts w:ascii="Arial Narrow" w:eastAsia="Times New Roman" w:hAnsi="Arial Narrow" w:cs="Times New Roman"/>
                <w:sz w:val="18"/>
                <w:szCs w:val="18"/>
              </w:rPr>
            </w:pPr>
            <w:r w:rsidRPr="00447485">
              <w:rPr>
                <w:rFonts w:ascii="Arial Narrow" w:eastAsia="Times New Roman" w:hAnsi="Arial Narrow" w:cs="Times New Roman"/>
                <w:sz w:val="18"/>
                <w:szCs w:val="18"/>
              </w:rPr>
              <w:t>Families, including children, especially those who are vulnerable or disadvantaged, benefit from better social inclusion and reduced disadvantage</w:t>
            </w:r>
          </w:p>
          <w:p w:rsidR="00447485" w:rsidRPr="00447485" w:rsidRDefault="00447485" w:rsidP="00447485">
            <w:pPr>
              <w:spacing w:after="0"/>
              <w:rPr>
                <w:rFonts w:ascii="Arial Narrow" w:eastAsia="Times New Roman" w:hAnsi="Arial Narrow" w:cs="Times New Roman"/>
                <w:sz w:val="18"/>
                <w:szCs w:val="18"/>
              </w:rPr>
            </w:pPr>
            <w:r w:rsidRPr="00447485">
              <w:rPr>
                <w:rFonts w:ascii="Arial Narrow" w:eastAsia="Times New Roman" w:hAnsi="Arial Narrow" w:cs="Times New Roman"/>
                <w:sz w:val="18"/>
                <w:szCs w:val="18"/>
              </w:rPr>
              <w:t>Service system outcomes</w:t>
            </w:r>
          </w:p>
          <w:p w:rsidR="00447485" w:rsidRPr="00447485" w:rsidRDefault="00447485" w:rsidP="00447485">
            <w:pPr>
              <w:numPr>
                <w:ilvl w:val="0"/>
                <w:numId w:val="4"/>
              </w:numPr>
              <w:spacing w:after="0" w:line="240" w:lineRule="auto"/>
              <w:rPr>
                <w:rFonts w:ascii="Arial Narrow" w:eastAsia="Times New Roman" w:hAnsi="Arial Narrow" w:cs="Times New Roman"/>
                <w:sz w:val="18"/>
                <w:szCs w:val="18"/>
              </w:rPr>
            </w:pPr>
            <w:r w:rsidRPr="00447485">
              <w:rPr>
                <w:rFonts w:ascii="Arial Narrow" w:eastAsia="Times New Roman" w:hAnsi="Arial Narrow" w:cs="Times New Roman"/>
                <w:sz w:val="18"/>
                <w:szCs w:val="18"/>
              </w:rPr>
              <w:t>Organisations provide integrated services and work in collaboration with other services and the community</w:t>
            </w:r>
          </w:p>
          <w:p w:rsidR="00447485" w:rsidRPr="00447485" w:rsidRDefault="00447485" w:rsidP="00447485">
            <w:pPr>
              <w:numPr>
                <w:ilvl w:val="0"/>
                <w:numId w:val="1"/>
              </w:numPr>
              <w:spacing w:after="0" w:line="240" w:lineRule="auto"/>
              <w:rPr>
                <w:rFonts w:ascii="Arial Narrow" w:eastAsia="Times New Roman" w:hAnsi="Arial Narrow" w:cs="Times New Roman"/>
                <w:sz w:val="18"/>
                <w:szCs w:val="18"/>
              </w:rPr>
            </w:pPr>
            <w:r w:rsidRPr="00447485">
              <w:rPr>
                <w:rFonts w:ascii="Arial Narrow" w:eastAsia="Times New Roman" w:hAnsi="Arial Narrow" w:cs="Times New Roman"/>
                <w:sz w:val="18"/>
                <w:szCs w:val="18"/>
              </w:rPr>
              <w:t>Services focus on vulnerable and disadvantaged families and children</w:t>
            </w:r>
          </w:p>
          <w:p w:rsidR="00447485" w:rsidRPr="00447485" w:rsidRDefault="00447485" w:rsidP="00447485">
            <w:pPr>
              <w:spacing w:after="0"/>
              <w:rPr>
                <w:rFonts w:ascii="Arial Narrow" w:eastAsia="Times New Roman" w:hAnsi="Arial Narrow" w:cs="Times New Roman"/>
                <w:sz w:val="18"/>
                <w:szCs w:val="18"/>
              </w:rPr>
            </w:pPr>
          </w:p>
        </w:tc>
        <w:tc>
          <w:tcPr>
            <w:tcW w:w="12780" w:type="dxa"/>
            <w:gridSpan w:val="5"/>
          </w:tcPr>
          <w:p w:rsidR="00447485" w:rsidRPr="00447485" w:rsidRDefault="00447485" w:rsidP="00447485">
            <w:pPr>
              <w:spacing w:after="0"/>
              <w:rPr>
                <w:rFonts w:ascii="Arial Narrow" w:eastAsia="Times New Roman" w:hAnsi="Arial Narrow" w:cs="Times New Roman"/>
                <w:sz w:val="18"/>
                <w:szCs w:val="18"/>
              </w:rPr>
            </w:pPr>
            <w:r w:rsidRPr="00447485">
              <w:rPr>
                <w:rFonts w:ascii="Arial Narrow" w:eastAsia="Times New Roman" w:hAnsi="Arial Narrow" w:cs="Times New Roman"/>
                <w:b/>
                <w:bCs/>
                <w:i/>
                <w:iCs/>
                <w:sz w:val="18"/>
                <w:szCs w:val="18"/>
              </w:rPr>
              <w:t>Intermediate outcomes / impacts: Did we make a lasting difference?</w:t>
            </w:r>
          </w:p>
        </w:tc>
      </w:tr>
      <w:tr w:rsidR="00447485" w:rsidRPr="00447485" w:rsidTr="00C107F4">
        <w:trPr>
          <w:tblHeader/>
        </w:trPr>
        <w:tc>
          <w:tcPr>
            <w:tcW w:w="2880" w:type="dxa"/>
            <w:vMerge/>
            <w:shd w:val="clear" w:color="auto" w:fill="99CCFF"/>
            <w:vAlign w:val="center"/>
          </w:tcPr>
          <w:p w:rsidR="00447485" w:rsidRPr="00447485" w:rsidRDefault="00447485" w:rsidP="00447485">
            <w:pPr>
              <w:rPr>
                <w:rFonts w:ascii="Arial Narrow" w:eastAsia="Times New Roman" w:hAnsi="Arial Narrow" w:cs="Times New Roman"/>
                <w:sz w:val="18"/>
                <w:szCs w:val="18"/>
              </w:rPr>
            </w:pPr>
          </w:p>
        </w:tc>
        <w:tc>
          <w:tcPr>
            <w:tcW w:w="720" w:type="dxa"/>
            <w:shd w:val="clear" w:color="auto" w:fill="CCFFCC"/>
          </w:tcPr>
          <w:p w:rsidR="00447485" w:rsidRPr="00447485" w:rsidRDefault="00447485" w:rsidP="00447485">
            <w:pPr>
              <w:rPr>
                <w:rFonts w:ascii="Arial Narrow" w:eastAsia="Times New Roman" w:hAnsi="Arial Narrow" w:cs="Times New Roman"/>
                <w:sz w:val="18"/>
                <w:szCs w:val="18"/>
              </w:rPr>
            </w:pPr>
            <w:r w:rsidRPr="00447485">
              <w:rPr>
                <w:rFonts w:ascii="Arial Narrow" w:eastAsia="Times New Roman" w:hAnsi="Arial Narrow" w:cs="Times New Roman"/>
                <w:sz w:val="18"/>
                <w:szCs w:val="18"/>
              </w:rPr>
              <w:t>1.1</w:t>
            </w:r>
          </w:p>
        </w:tc>
        <w:tc>
          <w:tcPr>
            <w:tcW w:w="2185" w:type="dxa"/>
            <w:shd w:val="clear" w:color="auto" w:fill="CCFFCC"/>
          </w:tcPr>
          <w:p w:rsidR="00447485" w:rsidRPr="00447485" w:rsidRDefault="00447485" w:rsidP="00447485">
            <w:pPr>
              <w:rPr>
                <w:rFonts w:ascii="Arial Narrow" w:eastAsia="Times New Roman" w:hAnsi="Arial Narrow" w:cs="Times New Roman"/>
                <w:sz w:val="18"/>
                <w:szCs w:val="18"/>
              </w:rPr>
            </w:pPr>
            <w:r w:rsidRPr="00447485">
              <w:rPr>
                <w:rFonts w:ascii="Arial Narrow" w:eastAsia="Times New Roman" w:hAnsi="Arial Narrow" w:cs="Times New Roman"/>
                <w:sz w:val="18"/>
                <w:szCs w:val="18"/>
              </w:rPr>
              <w:t>To improve family functioning</w:t>
            </w:r>
          </w:p>
        </w:tc>
        <w:tc>
          <w:tcPr>
            <w:tcW w:w="2693" w:type="dxa"/>
            <w:shd w:val="clear" w:color="auto" w:fill="CCFFCC"/>
          </w:tcPr>
          <w:p w:rsidR="00447485" w:rsidRPr="00447485" w:rsidRDefault="00447485" w:rsidP="00447485">
            <w:pPr>
              <w:rPr>
                <w:rFonts w:ascii="Arial Narrow" w:eastAsia="Times New Roman" w:hAnsi="Arial Narrow" w:cs="Times New Roman"/>
                <w:sz w:val="18"/>
                <w:szCs w:val="18"/>
              </w:rPr>
            </w:pPr>
            <w:r w:rsidRPr="00447485">
              <w:rPr>
                <w:rFonts w:ascii="Arial Narrow" w:eastAsia="Times New Roman" w:hAnsi="Arial Narrow" w:cs="Times New Roman"/>
                <w:sz w:val="18"/>
                <w:szCs w:val="18"/>
              </w:rPr>
              <w:t>% clients with improved family functioning including child wellbeing</w:t>
            </w:r>
          </w:p>
        </w:tc>
        <w:tc>
          <w:tcPr>
            <w:tcW w:w="4111" w:type="dxa"/>
            <w:shd w:val="clear" w:color="auto" w:fill="CCFFCC"/>
          </w:tcPr>
          <w:p w:rsidR="00447485" w:rsidRPr="00447485" w:rsidRDefault="00447485" w:rsidP="00447485">
            <w:pPr>
              <w:numPr>
                <w:ilvl w:val="0"/>
                <w:numId w:val="2"/>
              </w:numPr>
              <w:spacing w:after="60" w:line="240" w:lineRule="auto"/>
              <w:ind w:left="147" w:hanging="180"/>
              <w:rPr>
                <w:rFonts w:ascii="Arial Narrow" w:eastAsia="Times New Roman" w:hAnsi="Arial Narrow" w:cs="Times New Roman"/>
                <w:sz w:val="18"/>
                <w:szCs w:val="18"/>
              </w:rPr>
            </w:pPr>
            <w:r w:rsidRPr="00447485">
              <w:rPr>
                <w:rFonts w:ascii="Arial Narrow" w:eastAsia="Times New Roman" w:hAnsi="Arial Narrow" w:cs="Times New Roman"/>
                <w:sz w:val="18"/>
                <w:szCs w:val="18"/>
              </w:rPr>
              <w:t>Number of clients reporting they are better equipped to deal with family issues e.g.</w:t>
            </w:r>
          </w:p>
          <w:p w:rsidR="00447485" w:rsidRPr="00447485" w:rsidRDefault="00447485" w:rsidP="00447485">
            <w:pPr>
              <w:numPr>
                <w:ilvl w:val="1"/>
                <w:numId w:val="2"/>
              </w:numPr>
              <w:spacing w:after="0" w:line="240" w:lineRule="auto"/>
              <w:ind w:left="318" w:hanging="142"/>
              <w:rPr>
                <w:rFonts w:ascii="Arial Narrow" w:eastAsia="Times New Roman" w:hAnsi="Arial Narrow" w:cs="Times New Roman"/>
                <w:sz w:val="18"/>
                <w:szCs w:val="18"/>
              </w:rPr>
            </w:pPr>
            <w:r w:rsidRPr="00447485">
              <w:rPr>
                <w:rFonts w:ascii="Arial Narrow" w:eastAsia="Times New Roman" w:hAnsi="Arial Narrow" w:cs="Times New Roman"/>
                <w:sz w:val="18"/>
                <w:szCs w:val="18"/>
              </w:rPr>
              <w:t>family conflict</w:t>
            </w:r>
          </w:p>
          <w:p w:rsidR="00447485" w:rsidRPr="00447485" w:rsidRDefault="00447485" w:rsidP="00447485">
            <w:pPr>
              <w:numPr>
                <w:ilvl w:val="1"/>
                <w:numId w:val="2"/>
              </w:numPr>
              <w:spacing w:after="0" w:line="240" w:lineRule="auto"/>
              <w:ind w:left="318" w:hanging="142"/>
              <w:rPr>
                <w:rFonts w:ascii="Arial Narrow" w:eastAsia="Times New Roman" w:hAnsi="Arial Narrow" w:cs="Times New Roman"/>
                <w:sz w:val="18"/>
                <w:szCs w:val="18"/>
              </w:rPr>
            </w:pPr>
            <w:r w:rsidRPr="00447485">
              <w:rPr>
                <w:rFonts w:ascii="Arial Narrow" w:eastAsia="Times New Roman" w:hAnsi="Arial Narrow" w:cs="Times New Roman"/>
                <w:sz w:val="18"/>
                <w:szCs w:val="18"/>
              </w:rPr>
              <w:t>harmful behaviours</w:t>
            </w:r>
          </w:p>
          <w:p w:rsidR="00447485" w:rsidRPr="00447485" w:rsidRDefault="00447485" w:rsidP="00447485">
            <w:pPr>
              <w:numPr>
                <w:ilvl w:val="1"/>
                <w:numId w:val="2"/>
              </w:numPr>
              <w:spacing w:after="0" w:line="240" w:lineRule="auto"/>
              <w:ind w:left="318" w:hanging="142"/>
              <w:rPr>
                <w:rFonts w:ascii="Arial Narrow" w:eastAsia="Times New Roman" w:hAnsi="Arial Narrow" w:cs="Times New Roman"/>
                <w:sz w:val="18"/>
                <w:szCs w:val="18"/>
              </w:rPr>
            </w:pPr>
            <w:r w:rsidRPr="00447485">
              <w:rPr>
                <w:rFonts w:ascii="Arial Narrow" w:eastAsia="Times New Roman" w:hAnsi="Arial Narrow" w:cs="Times New Roman"/>
                <w:sz w:val="18"/>
                <w:szCs w:val="18"/>
              </w:rPr>
              <w:t>relationships with (ex) partner</w:t>
            </w:r>
          </w:p>
          <w:p w:rsidR="00447485" w:rsidRPr="00447485" w:rsidRDefault="00447485" w:rsidP="00447485">
            <w:pPr>
              <w:numPr>
                <w:ilvl w:val="1"/>
                <w:numId w:val="2"/>
              </w:numPr>
              <w:spacing w:after="0" w:line="240" w:lineRule="auto"/>
              <w:ind w:left="318" w:hanging="142"/>
              <w:rPr>
                <w:rFonts w:ascii="Arial Narrow" w:eastAsia="Times New Roman" w:hAnsi="Arial Narrow" w:cs="Times New Roman"/>
                <w:sz w:val="18"/>
                <w:szCs w:val="18"/>
              </w:rPr>
            </w:pPr>
            <w:r w:rsidRPr="00447485">
              <w:rPr>
                <w:rFonts w:ascii="Arial Narrow" w:eastAsia="Times New Roman" w:hAnsi="Arial Narrow" w:cs="Times New Roman"/>
                <w:sz w:val="18"/>
                <w:szCs w:val="18"/>
              </w:rPr>
              <w:t>relationship with children</w:t>
            </w:r>
          </w:p>
          <w:p w:rsidR="00447485" w:rsidRPr="00447485" w:rsidRDefault="00447485" w:rsidP="00447485">
            <w:pPr>
              <w:numPr>
                <w:ilvl w:val="1"/>
                <w:numId w:val="2"/>
              </w:numPr>
              <w:spacing w:after="0" w:line="240" w:lineRule="auto"/>
              <w:ind w:left="318" w:hanging="142"/>
              <w:rPr>
                <w:rFonts w:ascii="Arial Narrow" w:eastAsia="Times New Roman" w:hAnsi="Arial Narrow" w:cs="Times New Roman"/>
                <w:sz w:val="18"/>
                <w:szCs w:val="18"/>
              </w:rPr>
            </w:pPr>
            <w:r w:rsidRPr="00447485">
              <w:rPr>
                <w:rFonts w:ascii="Arial Narrow" w:eastAsia="Times New Roman" w:hAnsi="Arial Narrow" w:cs="Times New Roman"/>
                <w:sz w:val="18"/>
                <w:szCs w:val="18"/>
              </w:rPr>
              <w:t>workable  parenting arrangements</w:t>
            </w:r>
          </w:p>
          <w:p w:rsidR="00447485" w:rsidRPr="00447485" w:rsidRDefault="00447485" w:rsidP="00447485">
            <w:pPr>
              <w:numPr>
                <w:ilvl w:val="1"/>
                <w:numId w:val="2"/>
              </w:numPr>
              <w:spacing w:after="0" w:line="240" w:lineRule="auto"/>
              <w:ind w:left="318" w:hanging="142"/>
              <w:rPr>
                <w:rFonts w:ascii="Arial Narrow" w:eastAsia="Times New Roman" w:hAnsi="Arial Narrow" w:cs="Times New Roman"/>
                <w:sz w:val="18"/>
                <w:szCs w:val="18"/>
              </w:rPr>
            </w:pPr>
            <w:r w:rsidRPr="00447485">
              <w:rPr>
                <w:rFonts w:ascii="Arial Narrow" w:eastAsia="Times New Roman" w:hAnsi="Arial Narrow" w:cs="Times New Roman"/>
                <w:sz w:val="18"/>
                <w:szCs w:val="18"/>
              </w:rPr>
              <w:t>improved communication</w:t>
            </w:r>
          </w:p>
          <w:p w:rsidR="00447485" w:rsidRPr="00447485" w:rsidRDefault="00447485" w:rsidP="00447485">
            <w:pPr>
              <w:numPr>
                <w:ilvl w:val="1"/>
                <w:numId w:val="2"/>
              </w:numPr>
              <w:spacing w:after="0" w:line="240" w:lineRule="auto"/>
              <w:ind w:left="318" w:hanging="142"/>
              <w:rPr>
                <w:rFonts w:ascii="Arial Narrow" w:eastAsia="Times New Roman" w:hAnsi="Arial Narrow" w:cs="Times New Roman"/>
                <w:sz w:val="18"/>
                <w:szCs w:val="18"/>
              </w:rPr>
            </w:pPr>
            <w:r w:rsidRPr="00447485">
              <w:rPr>
                <w:rFonts w:ascii="Arial Narrow" w:eastAsia="Times New Roman" w:hAnsi="Arial Narrow" w:cs="Times New Roman"/>
                <w:sz w:val="18"/>
                <w:szCs w:val="18"/>
              </w:rPr>
              <w:t>complex family separation issues</w:t>
            </w:r>
          </w:p>
        </w:tc>
        <w:tc>
          <w:tcPr>
            <w:tcW w:w="3071" w:type="dxa"/>
            <w:vMerge w:val="restart"/>
            <w:shd w:val="clear" w:color="auto" w:fill="CCFFCC"/>
          </w:tcPr>
          <w:p w:rsidR="00447485" w:rsidRPr="00447485" w:rsidRDefault="00447485" w:rsidP="00447485">
            <w:pPr>
              <w:spacing w:after="60"/>
              <w:ind w:left="-33"/>
              <w:rPr>
                <w:rFonts w:ascii="Arial Narrow" w:eastAsia="Times New Roman" w:hAnsi="Arial Narrow" w:cs="Times New Roman"/>
                <w:sz w:val="18"/>
                <w:szCs w:val="18"/>
              </w:rPr>
            </w:pPr>
            <w:r w:rsidRPr="00447485">
              <w:rPr>
                <w:rFonts w:ascii="Arial Narrow" w:eastAsia="Times New Roman" w:hAnsi="Arial Narrow" w:cs="Times New Roman"/>
                <w:sz w:val="18"/>
                <w:szCs w:val="18"/>
              </w:rPr>
              <w:t>Used to assess program performance.</w:t>
            </w:r>
          </w:p>
          <w:p w:rsidR="00447485" w:rsidRPr="00447485" w:rsidRDefault="00447485" w:rsidP="00447485">
            <w:pPr>
              <w:spacing w:after="60"/>
              <w:ind w:left="-33"/>
              <w:rPr>
                <w:rFonts w:ascii="Arial Narrow" w:eastAsia="Times New Roman" w:hAnsi="Arial Narrow" w:cs="Times New Roman"/>
                <w:sz w:val="18"/>
                <w:szCs w:val="18"/>
              </w:rPr>
            </w:pPr>
            <w:r w:rsidRPr="00447485">
              <w:rPr>
                <w:rFonts w:ascii="Arial Narrow" w:eastAsia="Times New Roman" w:hAnsi="Arial Narrow" w:cs="Times New Roman"/>
                <w:sz w:val="18"/>
                <w:szCs w:val="18"/>
              </w:rPr>
              <w:t xml:space="preserve">Data </w:t>
            </w:r>
            <w:proofErr w:type="gramStart"/>
            <w:r w:rsidRPr="00447485">
              <w:rPr>
                <w:rFonts w:ascii="Arial Narrow" w:eastAsia="Times New Roman" w:hAnsi="Arial Narrow" w:cs="Times New Roman"/>
                <w:sz w:val="18"/>
                <w:szCs w:val="18"/>
              </w:rPr>
              <w:t>collection via a client follow</w:t>
            </w:r>
            <w:proofErr w:type="gramEnd"/>
            <w:r w:rsidRPr="00447485">
              <w:rPr>
                <w:rFonts w:ascii="Arial Narrow" w:eastAsia="Times New Roman" w:hAnsi="Arial Narrow" w:cs="Times New Roman"/>
                <w:sz w:val="18"/>
                <w:szCs w:val="18"/>
              </w:rPr>
              <w:t> up survey 3</w:t>
            </w:r>
            <w:r w:rsidRPr="00447485">
              <w:rPr>
                <w:rFonts w:ascii="Arial Narrow" w:eastAsia="Times New Roman" w:hAnsi="Arial Narrow" w:cs="Times New Roman"/>
                <w:sz w:val="18"/>
                <w:szCs w:val="18"/>
              </w:rPr>
              <w:noBreakHyphen/>
              <w:t xml:space="preserve">6 months after the service (or 6 months after commencement of service for ongoing clients) to be undertaken by the service provider.  </w:t>
            </w:r>
          </w:p>
          <w:p w:rsidR="00447485" w:rsidRPr="00447485" w:rsidRDefault="00447485" w:rsidP="00447485">
            <w:pPr>
              <w:spacing w:after="60"/>
              <w:ind w:left="-33"/>
              <w:rPr>
                <w:rFonts w:ascii="Arial Narrow" w:eastAsia="Times New Roman" w:hAnsi="Arial Narrow" w:cs="Times New Roman"/>
                <w:sz w:val="18"/>
                <w:szCs w:val="18"/>
              </w:rPr>
            </w:pPr>
            <w:r w:rsidRPr="00447485">
              <w:rPr>
                <w:rFonts w:ascii="Arial Narrow" w:eastAsia="Times New Roman" w:hAnsi="Arial Narrow" w:cs="Times New Roman"/>
                <w:sz w:val="18"/>
                <w:szCs w:val="18"/>
              </w:rPr>
              <w:t>Service providers will be informed of the number of clients to be followed up.</w:t>
            </w:r>
          </w:p>
        </w:tc>
      </w:tr>
      <w:tr w:rsidR="00447485" w:rsidRPr="00447485" w:rsidTr="00C107F4">
        <w:trPr>
          <w:tblHeader/>
        </w:trPr>
        <w:tc>
          <w:tcPr>
            <w:tcW w:w="2880" w:type="dxa"/>
            <w:vMerge/>
            <w:shd w:val="clear" w:color="auto" w:fill="99CCFF"/>
            <w:vAlign w:val="center"/>
          </w:tcPr>
          <w:p w:rsidR="00447485" w:rsidRPr="00447485" w:rsidRDefault="00447485" w:rsidP="00447485">
            <w:pPr>
              <w:rPr>
                <w:rFonts w:ascii="Arial Narrow" w:eastAsia="Times New Roman" w:hAnsi="Arial Narrow" w:cs="Times New Roman"/>
                <w:sz w:val="18"/>
                <w:szCs w:val="18"/>
              </w:rPr>
            </w:pPr>
          </w:p>
        </w:tc>
        <w:tc>
          <w:tcPr>
            <w:tcW w:w="720" w:type="dxa"/>
            <w:shd w:val="clear" w:color="auto" w:fill="CCFFCC"/>
          </w:tcPr>
          <w:p w:rsidR="00447485" w:rsidRPr="00447485" w:rsidRDefault="00447485" w:rsidP="00447485">
            <w:pPr>
              <w:rPr>
                <w:rFonts w:ascii="Arial Narrow" w:eastAsia="Times New Roman" w:hAnsi="Arial Narrow" w:cs="Times New Roman"/>
                <w:sz w:val="18"/>
                <w:szCs w:val="18"/>
              </w:rPr>
            </w:pPr>
            <w:r w:rsidRPr="00447485">
              <w:rPr>
                <w:rFonts w:ascii="Arial Narrow" w:eastAsia="Times New Roman" w:hAnsi="Arial Narrow" w:cs="Times New Roman"/>
                <w:sz w:val="18"/>
                <w:szCs w:val="18"/>
              </w:rPr>
              <w:t>1.2</w:t>
            </w:r>
          </w:p>
        </w:tc>
        <w:tc>
          <w:tcPr>
            <w:tcW w:w="2185" w:type="dxa"/>
            <w:shd w:val="clear" w:color="auto" w:fill="CCFFCC"/>
          </w:tcPr>
          <w:p w:rsidR="00447485" w:rsidRPr="00447485" w:rsidRDefault="00447485" w:rsidP="00447485">
            <w:pPr>
              <w:rPr>
                <w:rFonts w:ascii="Arial Narrow" w:eastAsia="Times New Roman" w:hAnsi="Arial Narrow" w:cs="Times New Roman"/>
                <w:sz w:val="18"/>
                <w:szCs w:val="18"/>
              </w:rPr>
            </w:pPr>
            <w:r w:rsidRPr="00447485">
              <w:rPr>
                <w:rFonts w:ascii="Arial Narrow" w:eastAsia="Times New Roman" w:hAnsi="Arial Narrow" w:cs="Times New Roman"/>
                <w:sz w:val="18"/>
                <w:szCs w:val="18"/>
              </w:rPr>
              <w:t>To improve child development</w:t>
            </w:r>
          </w:p>
        </w:tc>
        <w:tc>
          <w:tcPr>
            <w:tcW w:w="2693" w:type="dxa"/>
            <w:shd w:val="clear" w:color="auto" w:fill="CCFFCC"/>
          </w:tcPr>
          <w:p w:rsidR="00447485" w:rsidRPr="00447485" w:rsidRDefault="00447485" w:rsidP="00447485">
            <w:pPr>
              <w:rPr>
                <w:rFonts w:ascii="Arial Narrow" w:eastAsia="Times New Roman" w:hAnsi="Arial Narrow" w:cs="Times New Roman"/>
                <w:sz w:val="18"/>
                <w:szCs w:val="18"/>
              </w:rPr>
            </w:pPr>
            <w:r w:rsidRPr="00447485">
              <w:rPr>
                <w:rFonts w:ascii="Arial Narrow" w:eastAsia="Times New Roman" w:hAnsi="Arial Narrow" w:cs="Times New Roman"/>
                <w:sz w:val="18"/>
                <w:szCs w:val="18"/>
              </w:rPr>
              <w:t>% children with improved development</w:t>
            </w:r>
          </w:p>
        </w:tc>
        <w:tc>
          <w:tcPr>
            <w:tcW w:w="4111" w:type="dxa"/>
            <w:shd w:val="clear" w:color="auto" w:fill="CCFFCC"/>
          </w:tcPr>
          <w:p w:rsidR="00447485" w:rsidRPr="00447485" w:rsidRDefault="00447485" w:rsidP="00447485">
            <w:pPr>
              <w:numPr>
                <w:ilvl w:val="0"/>
                <w:numId w:val="2"/>
              </w:numPr>
              <w:spacing w:after="0" w:line="240" w:lineRule="auto"/>
              <w:ind w:left="147" w:hanging="180"/>
              <w:rPr>
                <w:rFonts w:ascii="Arial Narrow" w:eastAsia="Times New Roman" w:hAnsi="Arial Narrow" w:cs="Times New Roman"/>
                <w:sz w:val="18"/>
                <w:szCs w:val="18"/>
              </w:rPr>
            </w:pPr>
            <w:r w:rsidRPr="00447485">
              <w:rPr>
                <w:rFonts w:ascii="Arial Narrow" w:eastAsia="Times New Roman" w:hAnsi="Arial Narrow" w:cs="Times New Roman"/>
                <w:sz w:val="18"/>
                <w:szCs w:val="18"/>
              </w:rPr>
              <w:t>Number of clients (parents / carers) reporting they are better able to support their child’s development e.g.</w:t>
            </w:r>
          </w:p>
          <w:p w:rsidR="00447485" w:rsidRPr="00447485" w:rsidRDefault="00447485" w:rsidP="00447485">
            <w:pPr>
              <w:numPr>
                <w:ilvl w:val="1"/>
                <w:numId w:val="2"/>
              </w:numPr>
              <w:spacing w:after="0" w:line="240" w:lineRule="auto"/>
              <w:ind w:left="318" w:hanging="142"/>
              <w:rPr>
                <w:rFonts w:ascii="Arial Narrow" w:eastAsia="Times New Roman" w:hAnsi="Arial Narrow" w:cs="Times New Roman"/>
                <w:sz w:val="18"/>
                <w:szCs w:val="18"/>
              </w:rPr>
            </w:pPr>
            <w:r w:rsidRPr="00447485">
              <w:rPr>
                <w:rFonts w:ascii="Arial Narrow" w:eastAsia="Times New Roman" w:hAnsi="Arial Narrow" w:cs="Times New Roman"/>
                <w:sz w:val="18"/>
                <w:szCs w:val="18"/>
              </w:rPr>
              <w:t>better use of services to support their child’s development</w:t>
            </w:r>
          </w:p>
          <w:p w:rsidR="00447485" w:rsidRPr="00447485" w:rsidRDefault="00447485" w:rsidP="00447485">
            <w:pPr>
              <w:numPr>
                <w:ilvl w:val="1"/>
                <w:numId w:val="2"/>
              </w:numPr>
              <w:spacing w:after="60" w:line="240" w:lineRule="auto"/>
              <w:ind w:left="318" w:hanging="142"/>
              <w:rPr>
                <w:rFonts w:ascii="Arial Narrow" w:eastAsia="Times New Roman" w:hAnsi="Arial Narrow" w:cs="Times New Roman"/>
                <w:sz w:val="18"/>
                <w:szCs w:val="18"/>
              </w:rPr>
            </w:pPr>
            <w:r w:rsidRPr="00447485">
              <w:rPr>
                <w:rFonts w:ascii="Arial Narrow" w:eastAsia="Times New Roman" w:hAnsi="Arial Narrow" w:cs="Times New Roman"/>
                <w:sz w:val="18"/>
                <w:szCs w:val="18"/>
              </w:rPr>
              <w:t>changed parenting practices that support child development</w:t>
            </w:r>
          </w:p>
        </w:tc>
        <w:tc>
          <w:tcPr>
            <w:tcW w:w="3071" w:type="dxa"/>
            <w:vMerge/>
            <w:shd w:val="clear" w:color="auto" w:fill="CCFFCC"/>
          </w:tcPr>
          <w:p w:rsidR="00447485" w:rsidRPr="00447485" w:rsidRDefault="00447485" w:rsidP="00447485">
            <w:pPr>
              <w:spacing w:after="60"/>
              <w:ind w:left="-33"/>
              <w:rPr>
                <w:rFonts w:ascii="Arial Narrow" w:eastAsia="Times New Roman" w:hAnsi="Arial Narrow" w:cs="Times New Roman"/>
                <w:sz w:val="18"/>
                <w:szCs w:val="18"/>
              </w:rPr>
            </w:pPr>
          </w:p>
        </w:tc>
      </w:tr>
      <w:tr w:rsidR="00447485" w:rsidRPr="00447485" w:rsidTr="00C107F4">
        <w:trPr>
          <w:tblHeader/>
        </w:trPr>
        <w:tc>
          <w:tcPr>
            <w:tcW w:w="2880" w:type="dxa"/>
            <w:vMerge/>
            <w:shd w:val="clear" w:color="auto" w:fill="99CCFF"/>
            <w:vAlign w:val="center"/>
          </w:tcPr>
          <w:p w:rsidR="00447485" w:rsidRPr="00447485" w:rsidRDefault="00447485" w:rsidP="00447485">
            <w:pPr>
              <w:rPr>
                <w:rFonts w:ascii="Arial Narrow" w:eastAsia="Times New Roman" w:hAnsi="Arial Narrow" w:cs="Times New Roman"/>
                <w:sz w:val="18"/>
                <w:szCs w:val="18"/>
              </w:rPr>
            </w:pPr>
          </w:p>
        </w:tc>
        <w:tc>
          <w:tcPr>
            <w:tcW w:w="720" w:type="dxa"/>
            <w:shd w:val="clear" w:color="auto" w:fill="CCFFCC"/>
          </w:tcPr>
          <w:p w:rsidR="00447485" w:rsidRPr="00447485" w:rsidRDefault="00447485" w:rsidP="00447485">
            <w:pPr>
              <w:rPr>
                <w:rFonts w:ascii="Arial Narrow" w:eastAsia="Times New Roman" w:hAnsi="Arial Narrow" w:cs="Times New Roman"/>
                <w:sz w:val="18"/>
                <w:szCs w:val="18"/>
              </w:rPr>
            </w:pPr>
            <w:r w:rsidRPr="00447485">
              <w:rPr>
                <w:rFonts w:ascii="Arial Narrow" w:eastAsia="Times New Roman" w:hAnsi="Arial Narrow" w:cs="Times New Roman"/>
                <w:sz w:val="18"/>
                <w:szCs w:val="18"/>
              </w:rPr>
              <w:t>1.3</w:t>
            </w:r>
          </w:p>
        </w:tc>
        <w:tc>
          <w:tcPr>
            <w:tcW w:w="2185" w:type="dxa"/>
            <w:shd w:val="clear" w:color="auto" w:fill="CCFFCC"/>
          </w:tcPr>
          <w:p w:rsidR="00447485" w:rsidRPr="00447485" w:rsidRDefault="00447485" w:rsidP="00447485">
            <w:pPr>
              <w:rPr>
                <w:rFonts w:ascii="Arial Narrow" w:eastAsia="Times New Roman" w:hAnsi="Arial Narrow" w:cs="Times New Roman"/>
                <w:sz w:val="18"/>
                <w:szCs w:val="18"/>
              </w:rPr>
            </w:pPr>
            <w:r w:rsidRPr="00447485">
              <w:rPr>
                <w:rFonts w:ascii="Arial Narrow" w:eastAsia="Times New Roman" w:hAnsi="Arial Narrow" w:cs="Times New Roman"/>
                <w:sz w:val="18"/>
                <w:szCs w:val="18"/>
              </w:rPr>
              <w:t>To increase the safety of family environments</w:t>
            </w:r>
          </w:p>
        </w:tc>
        <w:tc>
          <w:tcPr>
            <w:tcW w:w="2693" w:type="dxa"/>
            <w:shd w:val="clear" w:color="auto" w:fill="CCFFCC"/>
          </w:tcPr>
          <w:p w:rsidR="00447485" w:rsidRPr="00447485" w:rsidRDefault="00447485" w:rsidP="00447485">
            <w:pPr>
              <w:rPr>
                <w:rFonts w:ascii="Arial Narrow" w:eastAsia="Times New Roman" w:hAnsi="Arial Narrow" w:cs="Times New Roman"/>
                <w:sz w:val="18"/>
                <w:szCs w:val="18"/>
              </w:rPr>
            </w:pPr>
            <w:r w:rsidRPr="00447485">
              <w:rPr>
                <w:rFonts w:ascii="Arial Narrow" w:eastAsia="Times New Roman" w:hAnsi="Arial Narrow" w:cs="Times New Roman"/>
                <w:sz w:val="18"/>
                <w:szCs w:val="18"/>
              </w:rPr>
              <w:t>% clients that live in safer family and community environments</w:t>
            </w:r>
          </w:p>
        </w:tc>
        <w:tc>
          <w:tcPr>
            <w:tcW w:w="4111" w:type="dxa"/>
            <w:shd w:val="clear" w:color="auto" w:fill="CCFFCC"/>
          </w:tcPr>
          <w:p w:rsidR="00447485" w:rsidRPr="00447485" w:rsidRDefault="00447485" w:rsidP="00447485">
            <w:pPr>
              <w:numPr>
                <w:ilvl w:val="0"/>
                <w:numId w:val="2"/>
              </w:numPr>
              <w:spacing w:after="60" w:line="240" w:lineRule="auto"/>
              <w:ind w:left="147" w:hanging="180"/>
              <w:rPr>
                <w:rFonts w:ascii="Arial Narrow" w:eastAsia="Times New Roman" w:hAnsi="Arial Narrow" w:cs="Times New Roman"/>
                <w:sz w:val="18"/>
                <w:szCs w:val="18"/>
              </w:rPr>
            </w:pPr>
            <w:r w:rsidRPr="00447485">
              <w:rPr>
                <w:rFonts w:ascii="Arial Narrow" w:eastAsia="Times New Roman" w:hAnsi="Arial Narrow" w:cs="Times New Roman"/>
                <w:sz w:val="18"/>
                <w:szCs w:val="18"/>
              </w:rPr>
              <w:t>Number of clients reporting that they feel safer at home and in their communities</w:t>
            </w:r>
          </w:p>
        </w:tc>
        <w:tc>
          <w:tcPr>
            <w:tcW w:w="3071" w:type="dxa"/>
            <w:vMerge/>
            <w:shd w:val="clear" w:color="auto" w:fill="CCFFCC"/>
          </w:tcPr>
          <w:p w:rsidR="00447485" w:rsidRPr="00447485" w:rsidRDefault="00447485" w:rsidP="00447485">
            <w:pPr>
              <w:spacing w:after="60"/>
              <w:ind w:left="-33"/>
              <w:rPr>
                <w:rFonts w:ascii="Arial Narrow" w:eastAsia="Times New Roman" w:hAnsi="Arial Narrow" w:cs="Times New Roman"/>
                <w:sz w:val="18"/>
                <w:szCs w:val="18"/>
              </w:rPr>
            </w:pPr>
          </w:p>
        </w:tc>
      </w:tr>
      <w:tr w:rsidR="00447485" w:rsidRPr="00447485" w:rsidTr="00C107F4">
        <w:trPr>
          <w:tblHeader/>
        </w:trPr>
        <w:tc>
          <w:tcPr>
            <w:tcW w:w="2880" w:type="dxa"/>
            <w:vMerge/>
            <w:shd w:val="clear" w:color="auto" w:fill="99CCFF"/>
            <w:vAlign w:val="center"/>
          </w:tcPr>
          <w:p w:rsidR="00447485" w:rsidRPr="00447485" w:rsidRDefault="00447485" w:rsidP="00447485">
            <w:pPr>
              <w:rPr>
                <w:rFonts w:ascii="Arial Narrow" w:eastAsia="Times New Roman" w:hAnsi="Arial Narrow" w:cs="Times New Roman"/>
                <w:sz w:val="18"/>
                <w:szCs w:val="18"/>
              </w:rPr>
            </w:pPr>
          </w:p>
        </w:tc>
        <w:tc>
          <w:tcPr>
            <w:tcW w:w="720" w:type="dxa"/>
            <w:shd w:val="clear" w:color="auto" w:fill="CCFFCC"/>
          </w:tcPr>
          <w:p w:rsidR="00447485" w:rsidRPr="00447485" w:rsidRDefault="00447485" w:rsidP="00447485">
            <w:pPr>
              <w:rPr>
                <w:rFonts w:ascii="Arial Narrow" w:eastAsia="Times New Roman" w:hAnsi="Arial Narrow" w:cs="Times New Roman"/>
                <w:sz w:val="18"/>
                <w:szCs w:val="18"/>
              </w:rPr>
            </w:pPr>
            <w:r w:rsidRPr="00447485">
              <w:rPr>
                <w:rFonts w:ascii="Arial Narrow" w:eastAsia="Times New Roman" w:hAnsi="Arial Narrow" w:cs="Times New Roman"/>
                <w:sz w:val="18"/>
                <w:szCs w:val="18"/>
              </w:rPr>
              <w:t>1.4</w:t>
            </w:r>
          </w:p>
        </w:tc>
        <w:tc>
          <w:tcPr>
            <w:tcW w:w="2185" w:type="dxa"/>
            <w:shd w:val="clear" w:color="auto" w:fill="CCFFCC"/>
          </w:tcPr>
          <w:p w:rsidR="00447485" w:rsidRPr="00447485" w:rsidRDefault="00447485" w:rsidP="00447485">
            <w:pPr>
              <w:rPr>
                <w:rFonts w:ascii="Arial Narrow" w:eastAsia="Times New Roman" w:hAnsi="Arial Narrow" w:cs="Times New Roman"/>
                <w:sz w:val="18"/>
                <w:szCs w:val="18"/>
              </w:rPr>
            </w:pPr>
            <w:r w:rsidRPr="00447485">
              <w:rPr>
                <w:rFonts w:ascii="Arial Narrow" w:eastAsia="Times New Roman" w:hAnsi="Arial Narrow" w:cs="Times New Roman"/>
                <w:sz w:val="18"/>
                <w:szCs w:val="18"/>
              </w:rPr>
              <w:t>To increase community connectedness / social inclusion</w:t>
            </w:r>
          </w:p>
        </w:tc>
        <w:tc>
          <w:tcPr>
            <w:tcW w:w="2693" w:type="dxa"/>
            <w:shd w:val="clear" w:color="auto" w:fill="CCFFCC"/>
          </w:tcPr>
          <w:p w:rsidR="00447485" w:rsidRPr="00447485" w:rsidRDefault="00447485" w:rsidP="00447485">
            <w:pPr>
              <w:rPr>
                <w:rFonts w:ascii="Arial Narrow" w:eastAsia="Times New Roman" w:hAnsi="Arial Narrow" w:cs="Times New Roman"/>
                <w:sz w:val="18"/>
                <w:szCs w:val="18"/>
              </w:rPr>
            </w:pPr>
            <w:r w:rsidRPr="00447485">
              <w:rPr>
                <w:rFonts w:ascii="Arial Narrow" w:eastAsia="Times New Roman" w:hAnsi="Arial Narrow" w:cs="Times New Roman"/>
                <w:sz w:val="18"/>
                <w:szCs w:val="18"/>
              </w:rPr>
              <w:t>% clients who are included in and socially connected to their community</w:t>
            </w:r>
          </w:p>
        </w:tc>
        <w:tc>
          <w:tcPr>
            <w:tcW w:w="4111" w:type="dxa"/>
            <w:shd w:val="clear" w:color="auto" w:fill="CCFFCC"/>
          </w:tcPr>
          <w:p w:rsidR="00447485" w:rsidRPr="00447485" w:rsidRDefault="00447485" w:rsidP="00447485">
            <w:pPr>
              <w:numPr>
                <w:ilvl w:val="0"/>
                <w:numId w:val="2"/>
              </w:numPr>
              <w:spacing w:after="60" w:line="240" w:lineRule="auto"/>
              <w:ind w:left="147" w:hanging="180"/>
              <w:rPr>
                <w:rFonts w:ascii="Arial Narrow" w:eastAsia="Times New Roman" w:hAnsi="Arial Narrow" w:cs="Times New Roman"/>
                <w:sz w:val="18"/>
                <w:szCs w:val="18"/>
              </w:rPr>
            </w:pPr>
            <w:r w:rsidRPr="00447485">
              <w:rPr>
                <w:rFonts w:ascii="Arial Narrow" w:eastAsia="Times New Roman" w:hAnsi="Arial Narrow" w:cs="Times New Roman"/>
                <w:sz w:val="18"/>
                <w:szCs w:val="18"/>
              </w:rPr>
              <w:t>Number of clients reporting they are able to get support in a time of crisis</w:t>
            </w:r>
          </w:p>
          <w:p w:rsidR="00447485" w:rsidRPr="00447485" w:rsidRDefault="00447485" w:rsidP="00447485">
            <w:pPr>
              <w:numPr>
                <w:ilvl w:val="0"/>
                <w:numId w:val="2"/>
              </w:numPr>
              <w:spacing w:after="60" w:line="240" w:lineRule="auto"/>
              <w:ind w:left="147" w:hanging="180"/>
              <w:rPr>
                <w:rFonts w:ascii="Arial Narrow" w:eastAsia="Times New Roman" w:hAnsi="Arial Narrow" w:cs="Times New Roman"/>
                <w:sz w:val="18"/>
                <w:szCs w:val="18"/>
              </w:rPr>
            </w:pPr>
            <w:r w:rsidRPr="00447485">
              <w:rPr>
                <w:rFonts w:ascii="Arial Narrow" w:eastAsia="Times New Roman" w:hAnsi="Arial Narrow" w:cs="Times New Roman"/>
                <w:sz w:val="18"/>
                <w:szCs w:val="18"/>
              </w:rPr>
              <w:t>Number of clients reporting that they feel connected to social support networks and/or their community</w:t>
            </w:r>
          </w:p>
        </w:tc>
        <w:tc>
          <w:tcPr>
            <w:tcW w:w="3071" w:type="dxa"/>
            <w:vMerge/>
            <w:shd w:val="clear" w:color="auto" w:fill="CCFFCC"/>
          </w:tcPr>
          <w:p w:rsidR="00447485" w:rsidRPr="00447485" w:rsidRDefault="00447485" w:rsidP="00447485">
            <w:pPr>
              <w:spacing w:after="60"/>
              <w:ind w:left="-33"/>
              <w:rPr>
                <w:rFonts w:ascii="Arial Narrow" w:eastAsia="Times New Roman" w:hAnsi="Arial Narrow" w:cs="Times New Roman"/>
                <w:sz w:val="18"/>
                <w:szCs w:val="18"/>
              </w:rPr>
            </w:pPr>
          </w:p>
        </w:tc>
      </w:tr>
      <w:tr w:rsidR="00447485" w:rsidRPr="00447485" w:rsidTr="00C107F4">
        <w:trPr>
          <w:trHeight w:val="403"/>
          <w:tblHeader/>
        </w:trPr>
        <w:tc>
          <w:tcPr>
            <w:tcW w:w="2880" w:type="dxa"/>
            <w:vMerge/>
            <w:shd w:val="clear" w:color="auto" w:fill="99CCFF"/>
            <w:vAlign w:val="center"/>
          </w:tcPr>
          <w:p w:rsidR="00447485" w:rsidRPr="00447485" w:rsidRDefault="00447485" w:rsidP="00447485">
            <w:pPr>
              <w:rPr>
                <w:rFonts w:ascii="Arial Narrow" w:eastAsia="Times New Roman" w:hAnsi="Arial Narrow" w:cs="Times New Roman"/>
                <w:sz w:val="18"/>
                <w:szCs w:val="18"/>
              </w:rPr>
            </w:pPr>
          </w:p>
        </w:tc>
        <w:tc>
          <w:tcPr>
            <w:tcW w:w="12780" w:type="dxa"/>
            <w:gridSpan w:val="5"/>
          </w:tcPr>
          <w:p w:rsidR="00447485" w:rsidRPr="00447485" w:rsidRDefault="00447485" w:rsidP="00447485">
            <w:pPr>
              <w:spacing w:before="60" w:after="0"/>
              <w:rPr>
                <w:rFonts w:ascii="Arial Narrow" w:eastAsia="Times New Roman" w:hAnsi="Arial Narrow" w:cs="Times New Roman"/>
                <w:b/>
                <w:i/>
                <w:sz w:val="18"/>
                <w:szCs w:val="18"/>
              </w:rPr>
            </w:pPr>
            <w:r w:rsidRPr="00447485">
              <w:rPr>
                <w:rFonts w:ascii="Arial Narrow" w:eastAsia="Times New Roman" w:hAnsi="Arial Narrow" w:cs="Times New Roman"/>
                <w:b/>
                <w:i/>
                <w:sz w:val="18"/>
                <w:szCs w:val="18"/>
              </w:rPr>
              <w:t>Immediate outcomes / impacts: Did we make an immediate difference?</w:t>
            </w:r>
          </w:p>
        </w:tc>
      </w:tr>
      <w:tr w:rsidR="00447485" w:rsidRPr="00447485" w:rsidTr="00C107F4">
        <w:trPr>
          <w:trHeight w:val="1438"/>
          <w:tblHeader/>
        </w:trPr>
        <w:tc>
          <w:tcPr>
            <w:tcW w:w="2880" w:type="dxa"/>
            <w:vMerge/>
            <w:shd w:val="clear" w:color="auto" w:fill="99CCFF"/>
            <w:vAlign w:val="center"/>
          </w:tcPr>
          <w:p w:rsidR="00447485" w:rsidRPr="00447485" w:rsidRDefault="00447485" w:rsidP="00447485">
            <w:pPr>
              <w:rPr>
                <w:rFonts w:ascii="Arial Narrow" w:eastAsia="Times New Roman" w:hAnsi="Arial Narrow" w:cs="Times New Roman"/>
                <w:sz w:val="18"/>
                <w:szCs w:val="18"/>
              </w:rPr>
            </w:pPr>
          </w:p>
        </w:tc>
        <w:tc>
          <w:tcPr>
            <w:tcW w:w="720" w:type="dxa"/>
            <w:shd w:val="clear" w:color="auto" w:fill="FF99FF"/>
          </w:tcPr>
          <w:p w:rsidR="00447485" w:rsidRPr="00447485" w:rsidRDefault="00447485" w:rsidP="00447485">
            <w:pPr>
              <w:rPr>
                <w:rFonts w:ascii="Arial Narrow" w:eastAsia="Times New Roman" w:hAnsi="Arial Narrow" w:cs="Times New Roman"/>
                <w:sz w:val="18"/>
                <w:szCs w:val="18"/>
              </w:rPr>
            </w:pPr>
            <w:r w:rsidRPr="00447485">
              <w:rPr>
                <w:rFonts w:ascii="Arial Narrow" w:eastAsia="Times New Roman" w:hAnsi="Arial Narrow" w:cs="Times New Roman"/>
                <w:sz w:val="18"/>
                <w:szCs w:val="18"/>
              </w:rPr>
              <w:t>2.1</w:t>
            </w:r>
          </w:p>
        </w:tc>
        <w:tc>
          <w:tcPr>
            <w:tcW w:w="2185" w:type="dxa"/>
            <w:shd w:val="clear" w:color="auto" w:fill="FF99FF"/>
          </w:tcPr>
          <w:p w:rsidR="00447485" w:rsidRPr="00447485" w:rsidRDefault="00447485" w:rsidP="00447485">
            <w:pPr>
              <w:rPr>
                <w:rFonts w:ascii="Arial Narrow" w:eastAsia="Times New Roman" w:hAnsi="Arial Narrow" w:cs="Times New Roman"/>
                <w:sz w:val="18"/>
                <w:szCs w:val="18"/>
              </w:rPr>
            </w:pPr>
            <w:r w:rsidRPr="00447485">
              <w:rPr>
                <w:rFonts w:ascii="Arial Narrow" w:eastAsia="Times New Roman" w:hAnsi="Arial Narrow" w:cs="Times New Roman"/>
                <w:sz w:val="18"/>
                <w:szCs w:val="18"/>
              </w:rPr>
              <w:t xml:space="preserve">To improve family’s knowledge and skills for life and learning </w:t>
            </w:r>
          </w:p>
        </w:tc>
        <w:tc>
          <w:tcPr>
            <w:tcW w:w="2693" w:type="dxa"/>
            <w:shd w:val="clear" w:color="auto" w:fill="FF99FF"/>
          </w:tcPr>
          <w:p w:rsidR="00447485" w:rsidRPr="00447485" w:rsidRDefault="00447485" w:rsidP="00447485">
            <w:pPr>
              <w:rPr>
                <w:rFonts w:ascii="Arial Narrow" w:eastAsia="Times New Roman" w:hAnsi="Arial Narrow" w:cs="Times New Roman"/>
                <w:sz w:val="18"/>
                <w:szCs w:val="18"/>
              </w:rPr>
            </w:pPr>
            <w:r w:rsidRPr="00447485">
              <w:rPr>
                <w:rFonts w:ascii="Arial Narrow" w:eastAsia="Times New Roman" w:hAnsi="Arial Narrow" w:cs="Times New Roman"/>
                <w:sz w:val="18"/>
                <w:szCs w:val="18"/>
              </w:rPr>
              <w:t>% clients with improved knowledge and skills</w:t>
            </w:r>
          </w:p>
        </w:tc>
        <w:tc>
          <w:tcPr>
            <w:tcW w:w="4111" w:type="dxa"/>
            <w:shd w:val="clear" w:color="auto" w:fill="FF99FF"/>
          </w:tcPr>
          <w:p w:rsidR="00447485" w:rsidRPr="00447485" w:rsidRDefault="00447485" w:rsidP="00447485">
            <w:pPr>
              <w:numPr>
                <w:ilvl w:val="0"/>
                <w:numId w:val="2"/>
              </w:numPr>
              <w:spacing w:after="0" w:line="240" w:lineRule="auto"/>
              <w:ind w:left="147" w:hanging="181"/>
              <w:rPr>
                <w:rFonts w:ascii="Arial Narrow" w:eastAsia="Times New Roman" w:hAnsi="Arial Narrow" w:cs="Times New Roman"/>
                <w:sz w:val="18"/>
                <w:szCs w:val="18"/>
              </w:rPr>
            </w:pPr>
            <w:r w:rsidRPr="00447485">
              <w:rPr>
                <w:rFonts w:ascii="Arial Narrow" w:eastAsia="Times New Roman" w:hAnsi="Arial Narrow" w:cs="Times New Roman"/>
                <w:sz w:val="18"/>
                <w:szCs w:val="18"/>
              </w:rPr>
              <w:t xml:space="preserve">Number of clients reporting improved  knowledge &amp; skills related to: </w:t>
            </w:r>
          </w:p>
          <w:p w:rsidR="00447485" w:rsidRPr="00447485" w:rsidRDefault="00447485" w:rsidP="00447485">
            <w:pPr>
              <w:numPr>
                <w:ilvl w:val="1"/>
                <w:numId w:val="2"/>
              </w:numPr>
              <w:spacing w:after="0" w:line="240" w:lineRule="auto"/>
              <w:ind w:left="318" w:hanging="142"/>
              <w:rPr>
                <w:rFonts w:ascii="Arial Narrow" w:eastAsia="Times New Roman" w:hAnsi="Arial Narrow" w:cs="Times New Roman"/>
                <w:sz w:val="18"/>
                <w:szCs w:val="18"/>
              </w:rPr>
            </w:pPr>
            <w:r w:rsidRPr="00447485">
              <w:rPr>
                <w:rFonts w:ascii="Arial Narrow" w:eastAsia="Times New Roman" w:hAnsi="Arial Narrow" w:cs="Times New Roman"/>
                <w:sz w:val="18"/>
                <w:szCs w:val="18"/>
              </w:rPr>
              <w:t xml:space="preserve">parenting practices </w:t>
            </w:r>
          </w:p>
          <w:p w:rsidR="00447485" w:rsidRPr="00447485" w:rsidRDefault="00447485" w:rsidP="00447485">
            <w:pPr>
              <w:numPr>
                <w:ilvl w:val="1"/>
                <w:numId w:val="2"/>
              </w:numPr>
              <w:spacing w:after="0" w:line="240" w:lineRule="auto"/>
              <w:ind w:left="318" w:hanging="142"/>
              <w:rPr>
                <w:rFonts w:ascii="Arial Narrow" w:eastAsia="Times New Roman" w:hAnsi="Arial Narrow" w:cs="Times New Roman"/>
                <w:sz w:val="18"/>
                <w:szCs w:val="18"/>
              </w:rPr>
            </w:pPr>
            <w:r w:rsidRPr="00447485">
              <w:rPr>
                <w:rFonts w:ascii="Arial Narrow" w:eastAsia="Times New Roman" w:hAnsi="Arial Narrow" w:cs="Times New Roman"/>
                <w:sz w:val="18"/>
                <w:szCs w:val="18"/>
              </w:rPr>
              <w:t>making parenting arrangements</w:t>
            </w:r>
          </w:p>
          <w:p w:rsidR="00447485" w:rsidRPr="00447485" w:rsidRDefault="00447485" w:rsidP="00447485">
            <w:pPr>
              <w:numPr>
                <w:ilvl w:val="1"/>
                <w:numId w:val="2"/>
              </w:numPr>
              <w:spacing w:after="0" w:line="240" w:lineRule="auto"/>
              <w:ind w:left="318" w:hanging="142"/>
              <w:rPr>
                <w:rFonts w:ascii="Arial Narrow" w:eastAsia="Times New Roman" w:hAnsi="Arial Narrow" w:cs="Times New Roman"/>
                <w:sz w:val="18"/>
                <w:szCs w:val="18"/>
              </w:rPr>
            </w:pPr>
            <w:r w:rsidRPr="00447485">
              <w:rPr>
                <w:rFonts w:ascii="Arial Narrow" w:eastAsia="Times New Roman" w:hAnsi="Arial Narrow" w:cs="Times New Roman"/>
                <w:sz w:val="18"/>
                <w:szCs w:val="18"/>
              </w:rPr>
              <w:t>supporting child development</w:t>
            </w:r>
          </w:p>
          <w:p w:rsidR="00447485" w:rsidRPr="00447485" w:rsidRDefault="00447485" w:rsidP="00447485">
            <w:pPr>
              <w:numPr>
                <w:ilvl w:val="1"/>
                <w:numId w:val="2"/>
              </w:numPr>
              <w:spacing w:after="0" w:line="240" w:lineRule="auto"/>
              <w:ind w:left="318" w:hanging="142"/>
              <w:rPr>
                <w:rFonts w:ascii="Arial Narrow" w:eastAsia="Times New Roman" w:hAnsi="Arial Narrow" w:cs="Times New Roman"/>
                <w:sz w:val="18"/>
                <w:szCs w:val="18"/>
              </w:rPr>
            </w:pPr>
            <w:r w:rsidRPr="00447485">
              <w:rPr>
                <w:rFonts w:ascii="Arial Narrow" w:eastAsia="Times New Roman" w:hAnsi="Arial Narrow" w:cs="Times New Roman"/>
                <w:sz w:val="18"/>
                <w:szCs w:val="18"/>
              </w:rPr>
              <w:t>seeking help / articulating problems</w:t>
            </w:r>
          </w:p>
          <w:p w:rsidR="00447485" w:rsidRPr="00447485" w:rsidRDefault="00447485" w:rsidP="00447485">
            <w:pPr>
              <w:numPr>
                <w:ilvl w:val="0"/>
                <w:numId w:val="3"/>
              </w:numPr>
              <w:spacing w:after="60" w:line="240" w:lineRule="auto"/>
              <w:ind w:left="147" w:hanging="147"/>
              <w:rPr>
                <w:rFonts w:ascii="Arial Narrow" w:eastAsia="Times New Roman" w:hAnsi="Arial Narrow" w:cs="Times New Roman"/>
                <w:sz w:val="18"/>
                <w:szCs w:val="18"/>
              </w:rPr>
            </w:pPr>
            <w:r w:rsidRPr="00447485">
              <w:rPr>
                <w:rFonts w:ascii="Arial Narrow" w:eastAsia="Times New Roman" w:hAnsi="Arial Narrow" w:cs="Times New Roman"/>
                <w:sz w:val="18"/>
                <w:szCs w:val="18"/>
              </w:rPr>
              <w:t>Number of clients demonstrating that they can apply new knowledge &amp; skills</w:t>
            </w:r>
          </w:p>
        </w:tc>
        <w:tc>
          <w:tcPr>
            <w:tcW w:w="3071" w:type="dxa"/>
            <w:vMerge w:val="restart"/>
            <w:shd w:val="clear" w:color="auto" w:fill="FF99FF"/>
          </w:tcPr>
          <w:p w:rsidR="00447485" w:rsidRPr="00447485" w:rsidRDefault="00447485" w:rsidP="00447485">
            <w:pPr>
              <w:spacing w:after="60"/>
              <w:ind w:left="-33"/>
              <w:rPr>
                <w:rFonts w:ascii="Arial Narrow" w:eastAsia="Times New Roman" w:hAnsi="Arial Narrow" w:cs="Times New Roman"/>
                <w:sz w:val="18"/>
                <w:szCs w:val="18"/>
              </w:rPr>
            </w:pPr>
            <w:r w:rsidRPr="00447485">
              <w:rPr>
                <w:rFonts w:ascii="Arial Narrow" w:eastAsia="Times New Roman" w:hAnsi="Arial Narrow" w:cs="Times New Roman"/>
                <w:sz w:val="18"/>
                <w:szCs w:val="18"/>
              </w:rPr>
              <w:t>Used to assess program and service provider performance.</w:t>
            </w:r>
          </w:p>
          <w:p w:rsidR="00447485" w:rsidRPr="00447485" w:rsidRDefault="00447485" w:rsidP="00447485">
            <w:pPr>
              <w:spacing w:after="60"/>
              <w:ind w:left="-33"/>
              <w:rPr>
                <w:rFonts w:ascii="Arial Narrow" w:eastAsia="Times New Roman" w:hAnsi="Arial Narrow" w:cs="Times New Roman"/>
                <w:sz w:val="18"/>
                <w:szCs w:val="18"/>
              </w:rPr>
            </w:pPr>
            <w:r w:rsidRPr="00447485">
              <w:rPr>
                <w:rFonts w:ascii="Arial Narrow" w:eastAsia="Times New Roman" w:hAnsi="Arial Narrow" w:cs="Times New Roman"/>
                <w:sz w:val="18"/>
                <w:szCs w:val="18"/>
              </w:rPr>
              <w:t>Data collection via an anonymous survey of clients, at the time of service.  All clients accessing the service during a defined period should be offered the survey.</w:t>
            </w:r>
          </w:p>
          <w:p w:rsidR="00447485" w:rsidRPr="00447485" w:rsidRDefault="00447485" w:rsidP="00447485">
            <w:pPr>
              <w:spacing w:after="60"/>
              <w:ind w:left="-33"/>
              <w:rPr>
                <w:rFonts w:ascii="Arial Narrow" w:eastAsia="Times New Roman" w:hAnsi="Arial Narrow" w:cs="Times New Roman"/>
                <w:sz w:val="18"/>
                <w:szCs w:val="18"/>
              </w:rPr>
            </w:pPr>
          </w:p>
        </w:tc>
      </w:tr>
      <w:tr w:rsidR="00447485" w:rsidRPr="00447485" w:rsidTr="00C107F4">
        <w:trPr>
          <w:trHeight w:val="715"/>
          <w:tblHeader/>
        </w:trPr>
        <w:tc>
          <w:tcPr>
            <w:tcW w:w="2880" w:type="dxa"/>
            <w:vMerge/>
            <w:shd w:val="clear" w:color="auto" w:fill="99CCFF"/>
            <w:vAlign w:val="center"/>
          </w:tcPr>
          <w:p w:rsidR="00447485" w:rsidRPr="00447485" w:rsidRDefault="00447485" w:rsidP="00447485">
            <w:pPr>
              <w:rPr>
                <w:rFonts w:ascii="Times New Roman" w:eastAsia="Times New Roman" w:hAnsi="Times New Roman" w:cs="Times New Roman"/>
                <w:sz w:val="18"/>
                <w:szCs w:val="18"/>
              </w:rPr>
            </w:pPr>
          </w:p>
        </w:tc>
        <w:tc>
          <w:tcPr>
            <w:tcW w:w="720" w:type="dxa"/>
            <w:shd w:val="clear" w:color="auto" w:fill="FF99FF"/>
          </w:tcPr>
          <w:p w:rsidR="00447485" w:rsidRPr="00447485" w:rsidRDefault="00447485" w:rsidP="00447485">
            <w:pPr>
              <w:rPr>
                <w:rFonts w:ascii="Arial Narrow" w:eastAsia="Times New Roman" w:hAnsi="Arial Narrow" w:cs="Times New Roman"/>
                <w:sz w:val="18"/>
                <w:szCs w:val="18"/>
              </w:rPr>
            </w:pPr>
            <w:r w:rsidRPr="00447485">
              <w:rPr>
                <w:rFonts w:ascii="Arial Narrow" w:eastAsia="Times New Roman" w:hAnsi="Arial Narrow" w:cs="Times New Roman"/>
                <w:sz w:val="18"/>
                <w:szCs w:val="18"/>
              </w:rPr>
              <w:t>2.2</w:t>
            </w:r>
          </w:p>
        </w:tc>
        <w:tc>
          <w:tcPr>
            <w:tcW w:w="2185" w:type="dxa"/>
            <w:shd w:val="clear" w:color="auto" w:fill="FF99FF"/>
          </w:tcPr>
          <w:p w:rsidR="00447485" w:rsidRPr="00447485" w:rsidRDefault="00447485" w:rsidP="00447485">
            <w:pPr>
              <w:rPr>
                <w:rFonts w:ascii="Arial Narrow" w:eastAsia="Times New Roman" w:hAnsi="Arial Narrow" w:cs="Times New Roman"/>
                <w:sz w:val="18"/>
                <w:szCs w:val="18"/>
              </w:rPr>
            </w:pPr>
            <w:r w:rsidRPr="00447485">
              <w:rPr>
                <w:rFonts w:ascii="Arial Narrow" w:eastAsia="Times New Roman" w:hAnsi="Arial Narrow" w:cs="Times New Roman"/>
                <w:sz w:val="18"/>
                <w:szCs w:val="18"/>
              </w:rPr>
              <w:t>To provide services in a manner appropriate to client which satisfies their needs</w:t>
            </w:r>
          </w:p>
        </w:tc>
        <w:tc>
          <w:tcPr>
            <w:tcW w:w="2693" w:type="dxa"/>
            <w:shd w:val="clear" w:color="auto" w:fill="FF99FF"/>
          </w:tcPr>
          <w:p w:rsidR="00447485" w:rsidRPr="00447485" w:rsidRDefault="00447485" w:rsidP="00447485">
            <w:pPr>
              <w:rPr>
                <w:rFonts w:ascii="Arial Narrow" w:eastAsia="Times New Roman" w:hAnsi="Arial Narrow" w:cs="Times New Roman"/>
                <w:sz w:val="18"/>
                <w:szCs w:val="18"/>
              </w:rPr>
            </w:pPr>
            <w:r w:rsidRPr="00447485">
              <w:rPr>
                <w:rFonts w:ascii="Arial Narrow" w:eastAsia="Times New Roman" w:hAnsi="Arial Narrow" w:cs="Times New Roman"/>
                <w:sz w:val="18"/>
                <w:szCs w:val="18"/>
              </w:rPr>
              <w:t>% clients satisfied with the service they received</w:t>
            </w:r>
          </w:p>
          <w:p w:rsidR="00447485" w:rsidRPr="00447485" w:rsidRDefault="00447485" w:rsidP="00447485">
            <w:pPr>
              <w:spacing w:after="0"/>
              <w:rPr>
                <w:rFonts w:ascii="Arial Narrow" w:eastAsia="Times New Roman" w:hAnsi="Arial Narrow" w:cs="Times New Roman"/>
                <w:sz w:val="18"/>
                <w:szCs w:val="18"/>
              </w:rPr>
            </w:pPr>
            <w:r w:rsidRPr="00447485">
              <w:rPr>
                <w:rFonts w:ascii="Arial Narrow" w:eastAsia="Times New Roman" w:hAnsi="Arial Narrow" w:cs="Times New Roman"/>
                <w:sz w:val="18"/>
                <w:szCs w:val="18"/>
              </w:rPr>
              <w:t>% clients reporting that the service was responsive / respectful of their needs and / or cultural / language background</w:t>
            </w:r>
          </w:p>
        </w:tc>
        <w:tc>
          <w:tcPr>
            <w:tcW w:w="4111" w:type="dxa"/>
            <w:shd w:val="clear" w:color="auto" w:fill="FF99FF"/>
          </w:tcPr>
          <w:p w:rsidR="00447485" w:rsidRPr="00447485" w:rsidRDefault="00447485" w:rsidP="00447485">
            <w:pPr>
              <w:numPr>
                <w:ilvl w:val="0"/>
                <w:numId w:val="2"/>
              </w:numPr>
              <w:spacing w:after="60" w:line="240" w:lineRule="auto"/>
              <w:ind w:left="147" w:hanging="180"/>
              <w:rPr>
                <w:rFonts w:ascii="Arial Narrow" w:eastAsia="Times New Roman" w:hAnsi="Arial Narrow" w:cs="Times New Roman"/>
                <w:sz w:val="18"/>
                <w:szCs w:val="18"/>
              </w:rPr>
            </w:pPr>
            <w:r w:rsidRPr="00447485">
              <w:rPr>
                <w:rFonts w:ascii="Arial Narrow" w:eastAsia="Times New Roman" w:hAnsi="Arial Narrow" w:cs="Times New Roman"/>
                <w:sz w:val="18"/>
                <w:szCs w:val="18"/>
              </w:rPr>
              <w:t>Number of clients satisfied that they received adequate information / referrals for their needs</w:t>
            </w:r>
          </w:p>
          <w:p w:rsidR="00447485" w:rsidRPr="00447485" w:rsidRDefault="00447485" w:rsidP="00447485">
            <w:pPr>
              <w:numPr>
                <w:ilvl w:val="0"/>
                <w:numId w:val="2"/>
              </w:numPr>
              <w:spacing w:after="60" w:line="240" w:lineRule="auto"/>
              <w:ind w:left="147" w:hanging="180"/>
              <w:rPr>
                <w:rFonts w:ascii="Arial Narrow" w:eastAsia="Times New Roman" w:hAnsi="Arial Narrow" w:cs="Times New Roman"/>
                <w:sz w:val="18"/>
                <w:szCs w:val="18"/>
              </w:rPr>
            </w:pPr>
            <w:r w:rsidRPr="00447485">
              <w:rPr>
                <w:rFonts w:ascii="Arial Narrow" w:eastAsia="Times New Roman" w:hAnsi="Arial Narrow" w:cs="Times New Roman"/>
                <w:sz w:val="18"/>
                <w:szCs w:val="18"/>
              </w:rPr>
              <w:t>Number of clients reporting that the service was responsive / respectful of their needs and / or cultural / language background</w:t>
            </w:r>
          </w:p>
        </w:tc>
        <w:tc>
          <w:tcPr>
            <w:tcW w:w="3071" w:type="dxa"/>
            <w:vMerge/>
            <w:shd w:val="clear" w:color="auto" w:fill="FF99FF"/>
          </w:tcPr>
          <w:p w:rsidR="00447485" w:rsidRPr="00447485" w:rsidRDefault="00447485" w:rsidP="00447485">
            <w:pPr>
              <w:ind w:left="-34"/>
              <w:rPr>
                <w:rFonts w:ascii="Arial Narrow" w:eastAsia="Times New Roman" w:hAnsi="Arial Narrow" w:cs="Times New Roman"/>
                <w:sz w:val="18"/>
                <w:szCs w:val="18"/>
              </w:rPr>
            </w:pPr>
          </w:p>
        </w:tc>
      </w:tr>
      <w:tr w:rsidR="00447485" w:rsidRPr="00447485" w:rsidTr="00C107F4">
        <w:trPr>
          <w:trHeight w:val="529"/>
          <w:tblHeader/>
        </w:trPr>
        <w:tc>
          <w:tcPr>
            <w:tcW w:w="2880" w:type="dxa"/>
          </w:tcPr>
          <w:p w:rsidR="00447485" w:rsidRPr="00447485" w:rsidRDefault="00447485" w:rsidP="00447485">
            <w:pPr>
              <w:rPr>
                <w:rFonts w:ascii="Times New Roman" w:eastAsia="Times New Roman" w:hAnsi="Times New Roman" w:cs="Times New Roman"/>
                <w:sz w:val="18"/>
                <w:szCs w:val="18"/>
              </w:rPr>
            </w:pPr>
            <w:r w:rsidRPr="00447485">
              <w:rPr>
                <w:rFonts w:ascii="Times New Roman" w:eastAsia="Times New Roman" w:hAnsi="Times New Roman" w:cs="Times New Roman"/>
                <w:b/>
                <w:bCs/>
                <w:sz w:val="18"/>
                <w:szCs w:val="18"/>
              </w:rPr>
              <w:lastRenderedPageBreak/>
              <w:t>Program Outcomes</w:t>
            </w:r>
          </w:p>
        </w:tc>
        <w:tc>
          <w:tcPr>
            <w:tcW w:w="720" w:type="dxa"/>
          </w:tcPr>
          <w:p w:rsidR="00447485" w:rsidRPr="00447485" w:rsidRDefault="00447485" w:rsidP="00447485">
            <w:pPr>
              <w:rPr>
                <w:rFonts w:ascii="Arial Narrow" w:eastAsia="Times New Roman" w:hAnsi="Arial Narrow" w:cs="Times New Roman"/>
                <w:b/>
                <w:bCs/>
                <w:sz w:val="18"/>
                <w:szCs w:val="18"/>
              </w:rPr>
            </w:pPr>
            <w:r w:rsidRPr="00447485">
              <w:rPr>
                <w:rFonts w:ascii="Arial Narrow" w:eastAsia="Times New Roman" w:hAnsi="Arial Narrow" w:cs="Times New Roman"/>
                <w:b/>
                <w:bCs/>
                <w:sz w:val="18"/>
                <w:szCs w:val="18"/>
              </w:rPr>
              <w:t>Ref</w:t>
            </w:r>
          </w:p>
        </w:tc>
        <w:tc>
          <w:tcPr>
            <w:tcW w:w="2185" w:type="dxa"/>
          </w:tcPr>
          <w:p w:rsidR="00447485" w:rsidRPr="00447485" w:rsidRDefault="00447485" w:rsidP="00447485">
            <w:pPr>
              <w:rPr>
                <w:rFonts w:ascii="Arial Narrow" w:eastAsia="Times New Roman" w:hAnsi="Arial Narrow" w:cs="Times New Roman"/>
                <w:sz w:val="18"/>
                <w:szCs w:val="18"/>
              </w:rPr>
            </w:pPr>
            <w:r w:rsidRPr="00447485">
              <w:rPr>
                <w:rFonts w:ascii="Arial Narrow" w:eastAsia="Times New Roman" w:hAnsi="Arial Narrow" w:cs="Times New Roman"/>
                <w:b/>
                <w:bCs/>
                <w:sz w:val="18"/>
                <w:szCs w:val="18"/>
              </w:rPr>
              <w:t>Objectives</w:t>
            </w:r>
          </w:p>
        </w:tc>
        <w:tc>
          <w:tcPr>
            <w:tcW w:w="2693" w:type="dxa"/>
          </w:tcPr>
          <w:p w:rsidR="00447485" w:rsidRPr="00447485" w:rsidRDefault="00447485" w:rsidP="00447485">
            <w:pPr>
              <w:rPr>
                <w:rFonts w:ascii="Arial Narrow" w:eastAsia="Times New Roman" w:hAnsi="Arial Narrow" w:cs="Times New Roman"/>
                <w:sz w:val="18"/>
                <w:szCs w:val="18"/>
              </w:rPr>
            </w:pPr>
            <w:r w:rsidRPr="00447485">
              <w:rPr>
                <w:rFonts w:ascii="Arial Narrow" w:eastAsia="Times New Roman" w:hAnsi="Arial Narrow" w:cs="Times New Roman"/>
                <w:b/>
                <w:bCs/>
                <w:sz w:val="18"/>
                <w:szCs w:val="18"/>
              </w:rPr>
              <w:t>Performance Indicators</w:t>
            </w:r>
          </w:p>
        </w:tc>
        <w:tc>
          <w:tcPr>
            <w:tcW w:w="4111" w:type="dxa"/>
          </w:tcPr>
          <w:p w:rsidR="00447485" w:rsidRPr="00447485" w:rsidRDefault="00447485" w:rsidP="00447485">
            <w:pPr>
              <w:spacing w:after="60"/>
              <w:ind w:left="-33"/>
              <w:rPr>
                <w:rFonts w:ascii="Arial Narrow" w:eastAsia="Times New Roman" w:hAnsi="Arial Narrow" w:cs="Times New Roman"/>
                <w:sz w:val="18"/>
                <w:szCs w:val="18"/>
              </w:rPr>
            </w:pPr>
            <w:r w:rsidRPr="00447485">
              <w:rPr>
                <w:rFonts w:ascii="Arial Narrow" w:eastAsia="Times New Roman" w:hAnsi="Arial Narrow" w:cs="Times New Roman"/>
                <w:b/>
                <w:bCs/>
                <w:sz w:val="18"/>
                <w:szCs w:val="18"/>
              </w:rPr>
              <w:t>Examples of information to be collected by service providers</w:t>
            </w:r>
          </w:p>
        </w:tc>
        <w:tc>
          <w:tcPr>
            <w:tcW w:w="3071" w:type="dxa"/>
          </w:tcPr>
          <w:p w:rsidR="00447485" w:rsidRPr="00447485" w:rsidRDefault="00447485" w:rsidP="00447485">
            <w:pPr>
              <w:spacing w:after="60"/>
              <w:ind w:left="-33"/>
              <w:rPr>
                <w:rFonts w:ascii="Arial Narrow" w:eastAsia="Times New Roman" w:hAnsi="Arial Narrow" w:cs="Times New Roman"/>
                <w:sz w:val="18"/>
                <w:szCs w:val="18"/>
              </w:rPr>
            </w:pPr>
            <w:r w:rsidRPr="00447485">
              <w:rPr>
                <w:rFonts w:ascii="Arial Narrow" w:eastAsia="Times New Roman" w:hAnsi="Arial Narrow" w:cs="Times New Roman"/>
                <w:b/>
                <w:bCs/>
                <w:sz w:val="18"/>
                <w:szCs w:val="18"/>
              </w:rPr>
              <w:t>Purpose and collection method</w:t>
            </w:r>
          </w:p>
        </w:tc>
      </w:tr>
      <w:tr w:rsidR="00447485" w:rsidRPr="00447485" w:rsidTr="00C107F4">
        <w:trPr>
          <w:trHeight w:val="517"/>
          <w:tblHeader/>
        </w:trPr>
        <w:tc>
          <w:tcPr>
            <w:tcW w:w="2880" w:type="dxa"/>
            <w:vMerge w:val="restart"/>
            <w:shd w:val="clear" w:color="auto" w:fill="99CCFF"/>
            <w:vAlign w:val="center"/>
          </w:tcPr>
          <w:p w:rsidR="00447485" w:rsidRPr="00447485" w:rsidRDefault="00447485" w:rsidP="00447485">
            <w:pPr>
              <w:rPr>
                <w:rFonts w:ascii="Times New Roman" w:eastAsia="Times New Roman" w:hAnsi="Times New Roman" w:cs="Times New Roman"/>
                <w:sz w:val="18"/>
                <w:szCs w:val="18"/>
              </w:rPr>
            </w:pPr>
          </w:p>
        </w:tc>
        <w:tc>
          <w:tcPr>
            <w:tcW w:w="720" w:type="dxa"/>
            <w:shd w:val="clear" w:color="auto" w:fill="FF99FF"/>
          </w:tcPr>
          <w:p w:rsidR="00447485" w:rsidRPr="00447485" w:rsidRDefault="00447485" w:rsidP="00447485">
            <w:pPr>
              <w:rPr>
                <w:rFonts w:ascii="Arial Narrow" w:eastAsia="Times New Roman" w:hAnsi="Arial Narrow" w:cs="Times New Roman"/>
                <w:sz w:val="18"/>
                <w:szCs w:val="18"/>
              </w:rPr>
            </w:pPr>
            <w:r w:rsidRPr="00447485">
              <w:rPr>
                <w:rFonts w:ascii="Arial Narrow" w:eastAsia="Times New Roman" w:hAnsi="Arial Narrow" w:cs="Times New Roman"/>
                <w:sz w:val="18"/>
                <w:szCs w:val="18"/>
              </w:rPr>
              <w:t>2.3</w:t>
            </w:r>
          </w:p>
        </w:tc>
        <w:tc>
          <w:tcPr>
            <w:tcW w:w="2185" w:type="dxa"/>
            <w:shd w:val="clear" w:color="auto" w:fill="FF99FF"/>
          </w:tcPr>
          <w:p w:rsidR="00447485" w:rsidRPr="00447485" w:rsidRDefault="00447485" w:rsidP="00447485">
            <w:pPr>
              <w:rPr>
                <w:rFonts w:ascii="Arial Narrow" w:eastAsia="Times New Roman" w:hAnsi="Arial Narrow" w:cs="Times New Roman"/>
                <w:sz w:val="18"/>
                <w:szCs w:val="18"/>
              </w:rPr>
            </w:pPr>
            <w:r w:rsidRPr="00447485">
              <w:rPr>
                <w:rFonts w:ascii="Arial Narrow" w:eastAsia="Times New Roman" w:hAnsi="Arial Narrow" w:cs="Times New Roman"/>
                <w:sz w:val="18"/>
                <w:szCs w:val="18"/>
              </w:rPr>
              <w:t>To improve the client’s access to and engagement with support services</w:t>
            </w:r>
          </w:p>
        </w:tc>
        <w:tc>
          <w:tcPr>
            <w:tcW w:w="2693" w:type="dxa"/>
            <w:shd w:val="clear" w:color="auto" w:fill="FF99FF"/>
          </w:tcPr>
          <w:p w:rsidR="00447485" w:rsidRPr="00447485" w:rsidRDefault="00447485" w:rsidP="00447485">
            <w:pPr>
              <w:rPr>
                <w:rFonts w:ascii="Arial Narrow" w:eastAsia="Times New Roman" w:hAnsi="Arial Narrow" w:cs="Times New Roman"/>
                <w:sz w:val="18"/>
                <w:szCs w:val="18"/>
              </w:rPr>
            </w:pPr>
            <w:r w:rsidRPr="00447485">
              <w:rPr>
                <w:rFonts w:ascii="Arial Narrow" w:eastAsia="Times New Roman" w:hAnsi="Arial Narrow" w:cs="Times New Roman"/>
                <w:sz w:val="18"/>
                <w:szCs w:val="18"/>
              </w:rPr>
              <w:t>% clients with improved access/ engagement with services</w:t>
            </w:r>
          </w:p>
        </w:tc>
        <w:tc>
          <w:tcPr>
            <w:tcW w:w="4111" w:type="dxa"/>
            <w:shd w:val="clear" w:color="auto" w:fill="FF99FF"/>
          </w:tcPr>
          <w:p w:rsidR="00447485" w:rsidRPr="00447485" w:rsidRDefault="00447485" w:rsidP="00447485">
            <w:pPr>
              <w:numPr>
                <w:ilvl w:val="0"/>
                <w:numId w:val="2"/>
              </w:numPr>
              <w:spacing w:after="60" w:line="240" w:lineRule="auto"/>
              <w:ind w:left="147" w:hanging="180"/>
              <w:rPr>
                <w:rFonts w:ascii="Arial Narrow" w:eastAsia="Times New Roman" w:hAnsi="Arial Narrow" w:cs="Times New Roman"/>
                <w:sz w:val="18"/>
                <w:szCs w:val="18"/>
              </w:rPr>
            </w:pPr>
            <w:r w:rsidRPr="00447485">
              <w:rPr>
                <w:rFonts w:ascii="Arial Narrow" w:eastAsia="Times New Roman" w:hAnsi="Arial Narrow" w:cs="Times New Roman"/>
                <w:sz w:val="18"/>
                <w:szCs w:val="18"/>
              </w:rPr>
              <w:t>Number of clients who can find and go to services when needed</w:t>
            </w:r>
          </w:p>
          <w:p w:rsidR="00447485" w:rsidRPr="00447485" w:rsidRDefault="00447485" w:rsidP="00447485">
            <w:pPr>
              <w:numPr>
                <w:ilvl w:val="0"/>
                <w:numId w:val="2"/>
              </w:numPr>
              <w:spacing w:after="60" w:line="240" w:lineRule="auto"/>
              <w:ind w:left="147" w:hanging="180"/>
              <w:rPr>
                <w:rFonts w:ascii="Arial Narrow" w:eastAsia="Times New Roman" w:hAnsi="Arial Narrow" w:cs="Times New Roman"/>
                <w:sz w:val="18"/>
                <w:szCs w:val="18"/>
              </w:rPr>
            </w:pPr>
            <w:r w:rsidRPr="00447485">
              <w:rPr>
                <w:rFonts w:ascii="Arial Narrow" w:eastAsia="Times New Roman" w:hAnsi="Arial Narrow" w:cs="Times New Roman"/>
                <w:sz w:val="18"/>
                <w:szCs w:val="18"/>
              </w:rPr>
              <w:t>Number of clients with better voluntary engagement with community services relevant to their needs</w:t>
            </w:r>
          </w:p>
        </w:tc>
        <w:tc>
          <w:tcPr>
            <w:tcW w:w="3071" w:type="dxa"/>
            <w:vMerge w:val="restart"/>
            <w:shd w:val="clear" w:color="auto" w:fill="FF99FF"/>
          </w:tcPr>
          <w:p w:rsidR="00447485" w:rsidRPr="00447485" w:rsidRDefault="00447485" w:rsidP="00447485">
            <w:pPr>
              <w:spacing w:after="60"/>
              <w:ind w:left="-33"/>
              <w:rPr>
                <w:rFonts w:ascii="Arial Narrow" w:eastAsia="Times New Roman" w:hAnsi="Arial Narrow" w:cs="Times New Roman"/>
                <w:sz w:val="18"/>
                <w:szCs w:val="18"/>
              </w:rPr>
            </w:pPr>
            <w:r w:rsidRPr="00447485">
              <w:rPr>
                <w:rFonts w:ascii="Arial Narrow" w:eastAsia="Times New Roman" w:hAnsi="Arial Narrow" w:cs="Times New Roman"/>
                <w:sz w:val="18"/>
                <w:szCs w:val="18"/>
              </w:rPr>
              <w:t>PI 2.3 and 2.4 are compulsory for FaRS, FLS and Specialist Services and voluntary for CfC in 2011</w:t>
            </w:r>
            <w:r w:rsidRPr="00447485">
              <w:rPr>
                <w:rFonts w:ascii="Arial Narrow" w:eastAsia="Times New Roman" w:hAnsi="Arial Narrow" w:cs="Times New Roman"/>
                <w:sz w:val="18"/>
                <w:szCs w:val="18"/>
              </w:rPr>
              <w:noBreakHyphen/>
              <w:t xml:space="preserve">12.  </w:t>
            </w:r>
          </w:p>
          <w:p w:rsidR="00447485" w:rsidRPr="00447485" w:rsidRDefault="00447485" w:rsidP="00447485">
            <w:pPr>
              <w:spacing w:after="60"/>
              <w:ind w:left="-33"/>
              <w:rPr>
                <w:rFonts w:ascii="Arial Narrow" w:eastAsia="Times New Roman" w:hAnsi="Arial Narrow" w:cs="Times New Roman"/>
                <w:sz w:val="18"/>
                <w:szCs w:val="18"/>
              </w:rPr>
            </w:pPr>
            <w:r w:rsidRPr="00447485">
              <w:rPr>
                <w:rFonts w:ascii="Arial Narrow" w:eastAsia="Times New Roman" w:hAnsi="Arial Narrow" w:cs="Times New Roman"/>
                <w:sz w:val="18"/>
                <w:szCs w:val="18"/>
              </w:rPr>
              <w:t>All service providers will collect these data from July 2012.</w:t>
            </w:r>
          </w:p>
        </w:tc>
      </w:tr>
      <w:tr w:rsidR="00447485" w:rsidRPr="00447485" w:rsidTr="00C107F4">
        <w:trPr>
          <w:trHeight w:val="1934"/>
          <w:tblHeader/>
        </w:trPr>
        <w:tc>
          <w:tcPr>
            <w:tcW w:w="2880" w:type="dxa"/>
            <w:vMerge/>
            <w:shd w:val="clear" w:color="auto" w:fill="99CCFF"/>
            <w:vAlign w:val="center"/>
          </w:tcPr>
          <w:p w:rsidR="00447485" w:rsidRPr="00447485" w:rsidRDefault="00447485" w:rsidP="00447485">
            <w:pPr>
              <w:rPr>
                <w:rFonts w:ascii="Times New Roman" w:eastAsia="Times New Roman" w:hAnsi="Times New Roman" w:cs="Times New Roman"/>
                <w:sz w:val="18"/>
                <w:szCs w:val="18"/>
              </w:rPr>
            </w:pPr>
          </w:p>
        </w:tc>
        <w:tc>
          <w:tcPr>
            <w:tcW w:w="720" w:type="dxa"/>
            <w:shd w:val="clear" w:color="auto" w:fill="FF99FF"/>
          </w:tcPr>
          <w:p w:rsidR="00447485" w:rsidRPr="00447485" w:rsidRDefault="00447485" w:rsidP="00447485">
            <w:pPr>
              <w:rPr>
                <w:rFonts w:ascii="Arial Narrow" w:eastAsia="Times New Roman" w:hAnsi="Arial Narrow" w:cs="Times New Roman"/>
                <w:sz w:val="18"/>
                <w:szCs w:val="18"/>
              </w:rPr>
            </w:pPr>
            <w:r w:rsidRPr="00447485">
              <w:rPr>
                <w:rFonts w:ascii="Arial Narrow" w:eastAsia="Times New Roman" w:hAnsi="Arial Narrow" w:cs="Times New Roman"/>
                <w:sz w:val="18"/>
                <w:szCs w:val="18"/>
              </w:rPr>
              <w:t>2.4</w:t>
            </w:r>
          </w:p>
        </w:tc>
        <w:tc>
          <w:tcPr>
            <w:tcW w:w="2185" w:type="dxa"/>
            <w:shd w:val="clear" w:color="auto" w:fill="FF99FF"/>
          </w:tcPr>
          <w:p w:rsidR="00447485" w:rsidRPr="00447485" w:rsidRDefault="00447485" w:rsidP="00447485">
            <w:pPr>
              <w:rPr>
                <w:rFonts w:ascii="Arial Narrow" w:eastAsia="Times New Roman" w:hAnsi="Arial Narrow" w:cs="Times New Roman"/>
                <w:sz w:val="18"/>
                <w:szCs w:val="18"/>
              </w:rPr>
            </w:pPr>
            <w:r w:rsidRPr="00447485">
              <w:rPr>
                <w:rFonts w:ascii="Arial Narrow" w:eastAsia="Times New Roman" w:hAnsi="Arial Narrow" w:cs="Times New Roman"/>
                <w:sz w:val="18"/>
                <w:szCs w:val="18"/>
              </w:rPr>
              <w:t>To improve family, social and economic participation</w:t>
            </w:r>
          </w:p>
        </w:tc>
        <w:tc>
          <w:tcPr>
            <w:tcW w:w="2693" w:type="dxa"/>
            <w:shd w:val="clear" w:color="auto" w:fill="FF99FF"/>
          </w:tcPr>
          <w:p w:rsidR="00447485" w:rsidRPr="00447485" w:rsidRDefault="00447485" w:rsidP="00447485">
            <w:pPr>
              <w:rPr>
                <w:rFonts w:ascii="Arial Narrow" w:eastAsia="Times New Roman" w:hAnsi="Arial Narrow" w:cs="Times New Roman"/>
                <w:sz w:val="18"/>
                <w:szCs w:val="18"/>
              </w:rPr>
            </w:pPr>
            <w:r w:rsidRPr="00447485">
              <w:rPr>
                <w:rFonts w:ascii="Arial Narrow" w:eastAsia="Times New Roman" w:hAnsi="Arial Narrow" w:cs="Times New Roman"/>
                <w:sz w:val="18"/>
                <w:szCs w:val="18"/>
              </w:rPr>
              <w:t>% of clients with improved family, community and economic engagement</w:t>
            </w:r>
          </w:p>
        </w:tc>
        <w:tc>
          <w:tcPr>
            <w:tcW w:w="4111" w:type="dxa"/>
            <w:shd w:val="clear" w:color="auto" w:fill="FF99FF"/>
          </w:tcPr>
          <w:p w:rsidR="00447485" w:rsidRPr="00447485" w:rsidRDefault="00447485" w:rsidP="00447485">
            <w:pPr>
              <w:numPr>
                <w:ilvl w:val="0"/>
                <w:numId w:val="2"/>
              </w:numPr>
              <w:spacing w:after="60" w:line="240" w:lineRule="auto"/>
              <w:ind w:left="147" w:hanging="180"/>
              <w:rPr>
                <w:rFonts w:ascii="Arial Narrow" w:eastAsia="Times New Roman" w:hAnsi="Arial Narrow" w:cs="Times New Roman"/>
                <w:sz w:val="18"/>
                <w:szCs w:val="18"/>
              </w:rPr>
            </w:pPr>
            <w:r w:rsidRPr="00447485">
              <w:rPr>
                <w:rFonts w:ascii="Arial Narrow" w:eastAsia="Times New Roman" w:hAnsi="Arial Narrow" w:cs="Times New Roman"/>
                <w:sz w:val="18"/>
                <w:szCs w:val="18"/>
              </w:rPr>
              <w:t>Number of clients reporting improved relationships / contact with family, friends and / or community members</w:t>
            </w:r>
          </w:p>
          <w:p w:rsidR="00447485" w:rsidRPr="00447485" w:rsidRDefault="00447485" w:rsidP="00447485">
            <w:pPr>
              <w:numPr>
                <w:ilvl w:val="0"/>
                <w:numId w:val="2"/>
              </w:numPr>
              <w:spacing w:after="60" w:line="240" w:lineRule="auto"/>
              <w:ind w:left="147" w:hanging="180"/>
              <w:rPr>
                <w:rFonts w:ascii="Arial Narrow" w:eastAsia="Times New Roman" w:hAnsi="Arial Narrow" w:cs="Times New Roman"/>
                <w:sz w:val="18"/>
                <w:szCs w:val="18"/>
              </w:rPr>
            </w:pPr>
            <w:r w:rsidRPr="00447485">
              <w:rPr>
                <w:rFonts w:ascii="Arial Narrow" w:eastAsia="Times New Roman" w:hAnsi="Arial Narrow" w:cs="Times New Roman"/>
                <w:sz w:val="18"/>
                <w:szCs w:val="18"/>
              </w:rPr>
              <w:t>Number of clients assisted to participate in activities with the potential to enhance family incomes (e.g. employment, education and training)</w:t>
            </w:r>
          </w:p>
          <w:p w:rsidR="00447485" w:rsidRPr="00447485" w:rsidRDefault="00447485" w:rsidP="00447485">
            <w:pPr>
              <w:numPr>
                <w:ilvl w:val="0"/>
                <w:numId w:val="2"/>
              </w:numPr>
              <w:spacing w:after="60" w:line="240" w:lineRule="auto"/>
              <w:ind w:left="147" w:hanging="180"/>
              <w:rPr>
                <w:rFonts w:ascii="Arial Narrow" w:eastAsia="Times New Roman" w:hAnsi="Arial Narrow" w:cs="Times New Roman"/>
                <w:sz w:val="18"/>
                <w:szCs w:val="18"/>
              </w:rPr>
            </w:pPr>
            <w:r w:rsidRPr="00447485">
              <w:rPr>
                <w:rFonts w:ascii="Arial Narrow" w:eastAsia="Times New Roman" w:hAnsi="Arial Narrow" w:cs="Times New Roman"/>
                <w:sz w:val="18"/>
                <w:szCs w:val="18"/>
              </w:rPr>
              <w:t>Number of clients assisted to increase their civic or community participation</w:t>
            </w:r>
          </w:p>
        </w:tc>
        <w:tc>
          <w:tcPr>
            <w:tcW w:w="3071" w:type="dxa"/>
            <w:vMerge/>
            <w:shd w:val="clear" w:color="auto" w:fill="FF99FF"/>
          </w:tcPr>
          <w:p w:rsidR="00447485" w:rsidRPr="00447485" w:rsidRDefault="00447485" w:rsidP="00447485">
            <w:pPr>
              <w:spacing w:after="60"/>
              <w:ind w:left="-33"/>
              <w:rPr>
                <w:rFonts w:ascii="Arial Narrow" w:eastAsia="Times New Roman" w:hAnsi="Arial Narrow" w:cs="Times New Roman"/>
                <w:b/>
                <w:sz w:val="18"/>
                <w:szCs w:val="18"/>
              </w:rPr>
            </w:pPr>
          </w:p>
        </w:tc>
      </w:tr>
      <w:tr w:rsidR="00447485" w:rsidRPr="00447485" w:rsidTr="00C107F4">
        <w:trPr>
          <w:tblHeader/>
        </w:trPr>
        <w:tc>
          <w:tcPr>
            <w:tcW w:w="2880" w:type="dxa"/>
            <w:vMerge/>
            <w:shd w:val="clear" w:color="auto" w:fill="99CCFF"/>
            <w:vAlign w:val="center"/>
          </w:tcPr>
          <w:p w:rsidR="00447485" w:rsidRPr="00447485" w:rsidRDefault="00447485" w:rsidP="00447485">
            <w:pPr>
              <w:rPr>
                <w:rFonts w:ascii="Times New Roman" w:eastAsia="Times New Roman" w:hAnsi="Times New Roman" w:cs="Times New Roman"/>
                <w:sz w:val="18"/>
                <w:szCs w:val="18"/>
              </w:rPr>
            </w:pPr>
          </w:p>
        </w:tc>
        <w:tc>
          <w:tcPr>
            <w:tcW w:w="12780" w:type="dxa"/>
            <w:gridSpan w:val="5"/>
          </w:tcPr>
          <w:p w:rsidR="00447485" w:rsidRPr="00447485" w:rsidRDefault="00447485" w:rsidP="00447485">
            <w:pPr>
              <w:spacing w:before="60" w:after="60"/>
              <w:rPr>
                <w:rFonts w:ascii="Arial Narrow" w:eastAsia="Times New Roman" w:hAnsi="Arial Narrow" w:cs="Times New Roman"/>
                <w:b/>
                <w:i/>
                <w:sz w:val="18"/>
                <w:szCs w:val="18"/>
              </w:rPr>
            </w:pPr>
            <w:r w:rsidRPr="00447485">
              <w:rPr>
                <w:rFonts w:ascii="Arial Narrow" w:eastAsia="Times New Roman" w:hAnsi="Arial Narrow" w:cs="Times New Roman"/>
                <w:b/>
                <w:i/>
                <w:sz w:val="18"/>
                <w:szCs w:val="18"/>
              </w:rPr>
              <w:t>Service delivery quality: How well have we done it?</w:t>
            </w:r>
          </w:p>
        </w:tc>
      </w:tr>
      <w:tr w:rsidR="00447485" w:rsidRPr="00447485" w:rsidTr="00C107F4">
        <w:trPr>
          <w:tblHeader/>
        </w:trPr>
        <w:tc>
          <w:tcPr>
            <w:tcW w:w="2880" w:type="dxa"/>
            <w:vMerge/>
            <w:shd w:val="clear" w:color="auto" w:fill="99CCFF"/>
            <w:vAlign w:val="center"/>
          </w:tcPr>
          <w:p w:rsidR="00447485" w:rsidRPr="00447485" w:rsidRDefault="00447485" w:rsidP="00447485">
            <w:pPr>
              <w:rPr>
                <w:rFonts w:ascii="Times New Roman" w:eastAsia="Times New Roman" w:hAnsi="Times New Roman" w:cs="Times New Roman"/>
                <w:sz w:val="18"/>
                <w:szCs w:val="18"/>
              </w:rPr>
            </w:pPr>
          </w:p>
        </w:tc>
        <w:tc>
          <w:tcPr>
            <w:tcW w:w="720" w:type="dxa"/>
            <w:shd w:val="clear" w:color="auto" w:fill="FF7C80"/>
          </w:tcPr>
          <w:p w:rsidR="00447485" w:rsidRPr="00447485" w:rsidRDefault="00447485" w:rsidP="00447485">
            <w:pPr>
              <w:rPr>
                <w:rFonts w:ascii="Arial Narrow" w:eastAsia="Times New Roman" w:hAnsi="Arial Narrow" w:cs="Times New Roman"/>
                <w:sz w:val="18"/>
                <w:szCs w:val="18"/>
              </w:rPr>
            </w:pPr>
            <w:r w:rsidRPr="00447485">
              <w:rPr>
                <w:rFonts w:ascii="Arial Narrow" w:eastAsia="Times New Roman" w:hAnsi="Arial Narrow" w:cs="Times New Roman"/>
                <w:sz w:val="18"/>
                <w:szCs w:val="18"/>
              </w:rPr>
              <w:t>3.1</w:t>
            </w:r>
          </w:p>
        </w:tc>
        <w:tc>
          <w:tcPr>
            <w:tcW w:w="2185" w:type="dxa"/>
            <w:shd w:val="clear" w:color="auto" w:fill="FF7C80"/>
          </w:tcPr>
          <w:p w:rsidR="00447485" w:rsidRPr="00447485" w:rsidRDefault="00447485" w:rsidP="00447485">
            <w:pPr>
              <w:rPr>
                <w:rFonts w:ascii="Arial Narrow" w:eastAsia="Times New Roman" w:hAnsi="Arial Narrow" w:cs="Times New Roman"/>
                <w:sz w:val="18"/>
                <w:szCs w:val="18"/>
              </w:rPr>
            </w:pPr>
            <w:r w:rsidRPr="00447485">
              <w:rPr>
                <w:rFonts w:ascii="Arial Narrow" w:eastAsia="Times New Roman" w:hAnsi="Arial Narrow" w:cs="Times New Roman"/>
                <w:sz w:val="18"/>
                <w:szCs w:val="18"/>
              </w:rPr>
              <w:t>To increase service  to vulnerable and at-risk target groups</w:t>
            </w:r>
          </w:p>
        </w:tc>
        <w:tc>
          <w:tcPr>
            <w:tcW w:w="2693" w:type="dxa"/>
            <w:shd w:val="clear" w:color="auto" w:fill="FF7C80"/>
          </w:tcPr>
          <w:p w:rsidR="00447485" w:rsidRPr="00447485" w:rsidRDefault="00447485" w:rsidP="00447485">
            <w:pPr>
              <w:rPr>
                <w:rFonts w:ascii="Arial Narrow" w:eastAsia="Times New Roman" w:hAnsi="Arial Narrow" w:cs="Times New Roman"/>
                <w:sz w:val="18"/>
                <w:szCs w:val="18"/>
              </w:rPr>
            </w:pPr>
            <w:r w:rsidRPr="00447485">
              <w:rPr>
                <w:rFonts w:ascii="Arial Narrow" w:eastAsia="Times New Roman" w:hAnsi="Arial Narrow" w:cs="Times New Roman"/>
                <w:sz w:val="18"/>
                <w:szCs w:val="18"/>
              </w:rPr>
              <w:t>% clients from priority groups</w:t>
            </w:r>
          </w:p>
        </w:tc>
        <w:tc>
          <w:tcPr>
            <w:tcW w:w="4111" w:type="dxa"/>
            <w:shd w:val="clear" w:color="auto" w:fill="FF7C80"/>
          </w:tcPr>
          <w:p w:rsidR="00447485" w:rsidRPr="00447485" w:rsidRDefault="00447485" w:rsidP="00447485">
            <w:pPr>
              <w:numPr>
                <w:ilvl w:val="0"/>
                <w:numId w:val="2"/>
              </w:numPr>
              <w:spacing w:after="60" w:line="240" w:lineRule="auto"/>
              <w:ind w:left="147" w:hanging="180"/>
              <w:rPr>
                <w:rFonts w:ascii="Arial Narrow" w:eastAsia="Times New Roman" w:hAnsi="Arial Narrow" w:cs="Times New Roman"/>
                <w:sz w:val="18"/>
                <w:szCs w:val="18"/>
              </w:rPr>
            </w:pPr>
            <w:r w:rsidRPr="00447485">
              <w:rPr>
                <w:rFonts w:ascii="Arial Narrow" w:eastAsia="Times New Roman" w:hAnsi="Arial Narrow" w:cs="Times New Roman"/>
                <w:sz w:val="18"/>
                <w:szCs w:val="18"/>
              </w:rPr>
              <w:t>Number of clients from Indigenous background</w:t>
            </w:r>
          </w:p>
          <w:p w:rsidR="00447485" w:rsidRPr="00447485" w:rsidRDefault="00447485" w:rsidP="00447485">
            <w:pPr>
              <w:numPr>
                <w:ilvl w:val="0"/>
                <w:numId w:val="2"/>
              </w:numPr>
              <w:spacing w:after="60" w:line="240" w:lineRule="auto"/>
              <w:ind w:left="147" w:hanging="180"/>
              <w:rPr>
                <w:rFonts w:ascii="Arial Narrow" w:eastAsia="Times New Roman" w:hAnsi="Arial Narrow" w:cs="Times New Roman"/>
                <w:sz w:val="18"/>
                <w:szCs w:val="18"/>
              </w:rPr>
            </w:pPr>
            <w:r w:rsidRPr="00447485">
              <w:rPr>
                <w:rFonts w:ascii="Arial Narrow" w:eastAsia="Times New Roman" w:hAnsi="Arial Narrow" w:cs="Times New Roman"/>
                <w:sz w:val="18"/>
                <w:szCs w:val="18"/>
              </w:rPr>
              <w:t>Number of clients from CALD background</w:t>
            </w:r>
          </w:p>
          <w:p w:rsidR="00447485" w:rsidRPr="00447485" w:rsidRDefault="00447485" w:rsidP="00447485">
            <w:pPr>
              <w:rPr>
                <w:rFonts w:ascii="Arial Narrow" w:eastAsia="Times New Roman" w:hAnsi="Arial Narrow" w:cs="Times New Roman"/>
                <w:sz w:val="18"/>
                <w:szCs w:val="18"/>
              </w:rPr>
            </w:pPr>
          </w:p>
        </w:tc>
        <w:tc>
          <w:tcPr>
            <w:tcW w:w="3071" w:type="dxa"/>
            <w:shd w:val="clear" w:color="auto" w:fill="FF7C80"/>
          </w:tcPr>
          <w:p w:rsidR="00447485" w:rsidRPr="00447485" w:rsidRDefault="00447485" w:rsidP="00447485">
            <w:pPr>
              <w:spacing w:after="60"/>
              <w:ind w:left="-33"/>
              <w:rPr>
                <w:rFonts w:ascii="Arial Narrow" w:eastAsia="Times New Roman" w:hAnsi="Arial Narrow" w:cs="Times New Roman"/>
                <w:sz w:val="18"/>
                <w:szCs w:val="18"/>
              </w:rPr>
            </w:pPr>
            <w:r w:rsidRPr="00447485">
              <w:rPr>
                <w:rFonts w:ascii="Arial Narrow" w:eastAsia="Times New Roman" w:hAnsi="Arial Narrow" w:cs="Times New Roman"/>
                <w:sz w:val="18"/>
                <w:szCs w:val="18"/>
              </w:rPr>
              <w:t>Used to assess program and service provider performance.</w:t>
            </w:r>
          </w:p>
          <w:p w:rsidR="00447485" w:rsidRPr="00447485" w:rsidRDefault="00447485" w:rsidP="00447485">
            <w:pPr>
              <w:spacing w:after="60"/>
              <w:ind w:left="-33"/>
              <w:rPr>
                <w:rFonts w:ascii="Arial Narrow" w:eastAsia="Times New Roman" w:hAnsi="Arial Narrow" w:cs="Times New Roman"/>
                <w:sz w:val="18"/>
                <w:szCs w:val="18"/>
              </w:rPr>
            </w:pPr>
            <w:r w:rsidRPr="00447485">
              <w:rPr>
                <w:rFonts w:ascii="Arial Narrow" w:eastAsia="Times New Roman" w:hAnsi="Arial Narrow" w:cs="Times New Roman"/>
                <w:sz w:val="18"/>
                <w:szCs w:val="18"/>
              </w:rPr>
              <w:t>Service providers will collect demographic information from clients.</w:t>
            </w:r>
          </w:p>
        </w:tc>
      </w:tr>
      <w:tr w:rsidR="00447485" w:rsidRPr="00447485" w:rsidTr="00C107F4">
        <w:trPr>
          <w:tblHeader/>
        </w:trPr>
        <w:tc>
          <w:tcPr>
            <w:tcW w:w="2880" w:type="dxa"/>
            <w:vMerge/>
            <w:shd w:val="clear" w:color="auto" w:fill="99CCFF"/>
            <w:vAlign w:val="center"/>
          </w:tcPr>
          <w:p w:rsidR="00447485" w:rsidRPr="00447485" w:rsidRDefault="00447485" w:rsidP="00447485">
            <w:pPr>
              <w:rPr>
                <w:rFonts w:ascii="Times New Roman" w:eastAsia="Times New Roman" w:hAnsi="Times New Roman" w:cs="Times New Roman"/>
                <w:sz w:val="18"/>
                <w:szCs w:val="18"/>
              </w:rPr>
            </w:pPr>
          </w:p>
        </w:tc>
        <w:tc>
          <w:tcPr>
            <w:tcW w:w="720" w:type="dxa"/>
            <w:shd w:val="clear" w:color="auto" w:fill="FF7C80"/>
          </w:tcPr>
          <w:p w:rsidR="00447485" w:rsidRPr="00447485" w:rsidRDefault="00447485" w:rsidP="00447485">
            <w:pPr>
              <w:rPr>
                <w:rFonts w:ascii="Arial Narrow" w:eastAsia="Times New Roman" w:hAnsi="Arial Narrow" w:cs="Times New Roman"/>
                <w:sz w:val="18"/>
                <w:szCs w:val="18"/>
              </w:rPr>
            </w:pPr>
            <w:r w:rsidRPr="00447485">
              <w:rPr>
                <w:rFonts w:ascii="Arial Narrow" w:eastAsia="Times New Roman" w:hAnsi="Arial Narrow" w:cs="Times New Roman"/>
                <w:sz w:val="18"/>
                <w:szCs w:val="18"/>
              </w:rPr>
              <w:t>3.2</w:t>
            </w:r>
          </w:p>
        </w:tc>
        <w:tc>
          <w:tcPr>
            <w:tcW w:w="2185" w:type="dxa"/>
            <w:shd w:val="clear" w:color="auto" w:fill="FF7C80"/>
          </w:tcPr>
          <w:p w:rsidR="00447485" w:rsidRPr="00447485" w:rsidRDefault="00447485" w:rsidP="00447485">
            <w:pPr>
              <w:rPr>
                <w:rFonts w:ascii="Arial Narrow" w:eastAsia="Times New Roman" w:hAnsi="Arial Narrow" w:cs="Times New Roman"/>
                <w:sz w:val="18"/>
                <w:szCs w:val="18"/>
              </w:rPr>
            </w:pPr>
            <w:r w:rsidRPr="00447485">
              <w:rPr>
                <w:rFonts w:ascii="Arial Narrow" w:eastAsia="Times New Roman" w:hAnsi="Arial Narrow" w:cs="Times New Roman"/>
                <w:sz w:val="18"/>
                <w:szCs w:val="18"/>
              </w:rPr>
              <w:t>To increase integration and collaboration between service providers  and with the community</w:t>
            </w:r>
          </w:p>
        </w:tc>
        <w:tc>
          <w:tcPr>
            <w:tcW w:w="2693" w:type="dxa"/>
            <w:shd w:val="clear" w:color="auto" w:fill="FF7C80"/>
          </w:tcPr>
          <w:p w:rsidR="00447485" w:rsidRPr="00447485" w:rsidRDefault="00447485" w:rsidP="00447485">
            <w:pPr>
              <w:rPr>
                <w:rFonts w:ascii="Arial Narrow" w:eastAsia="Times New Roman" w:hAnsi="Arial Narrow" w:cs="Times New Roman"/>
                <w:sz w:val="18"/>
                <w:szCs w:val="18"/>
              </w:rPr>
            </w:pPr>
            <w:r w:rsidRPr="00447485">
              <w:rPr>
                <w:rFonts w:ascii="Arial Narrow" w:eastAsia="Times New Roman" w:hAnsi="Arial Narrow" w:cs="Times New Roman"/>
                <w:sz w:val="18"/>
                <w:szCs w:val="18"/>
              </w:rPr>
              <w:t>% partner agencies reporting satisfaction with the contribution of the service providers to integrated service delivery/coordination</w:t>
            </w:r>
          </w:p>
        </w:tc>
        <w:tc>
          <w:tcPr>
            <w:tcW w:w="4111" w:type="dxa"/>
            <w:shd w:val="clear" w:color="auto" w:fill="FF7C80"/>
          </w:tcPr>
          <w:p w:rsidR="00447485" w:rsidRPr="00447485" w:rsidRDefault="00447485" w:rsidP="00447485">
            <w:pPr>
              <w:numPr>
                <w:ilvl w:val="0"/>
                <w:numId w:val="3"/>
              </w:numPr>
              <w:spacing w:after="60" w:line="240" w:lineRule="auto"/>
              <w:ind w:left="147" w:hanging="180"/>
              <w:rPr>
                <w:rFonts w:ascii="Arial Narrow" w:eastAsia="Times New Roman" w:hAnsi="Arial Narrow" w:cs="Times New Roman"/>
                <w:sz w:val="18"/>
                <w:szCs w:val="18"/>
              </w:rPr>
            </w:pPr>
            <w:r w:rsidRPr="00447485">
              <w:rPr>
                <w:rFonts w:ascii="Arial Narrow" w:eastAsia="Times New Roman" w:hAnsi="Arial Narrow" w:cs="Times New Roman"/>
                <w:sz w:val="18"/>
                <w:szCs w:val="18"/>
              </w:rPr>
              <w:t>Number of partner agencies reporting satisfaction with the contribution of the service providers to integrated service delivery/coordination</w:t>
            </w:r>
          </w:p>
        </w:tc>
        <w:tc>
          <w:tcPr>
            <w:tcW w:w="3071" w:type="dxa"/>
            <w:shd w:val="clear" w:color="auto" w:fill="FF7C80"/>
          </w:tcPr>
          <w:p w:rsidR="00447485" w:rsidRPr="00447485" w:rsidRDefault="00447485" w:rsidP="00447485">
            <w:pPr>
              <w:spacing w:after="60"/>
              <w:ind w:left="-33"/>
              <w:rPr>
                <w:rFonts w:ascii="Arial Narrow" w:eastAsia="Times New Roman" w:hAnsi="Arial Narrow" w:cs="Times New Roman"/>
                <w:sz w:val="18"/>
                <w:szCs w:val="18"/>
              </w:rPr>
            </w:pPr>
            <w:r w:rsidRPr="00447485">
              <w:rPr>
                <w:rFonts w:ascii="Arial Narrow" w:eastAsia="Times New Roman" w:hAnsi="Arial Narrow" w:cs="Times New Roman"/>
                <w:sz w:val="18"/>
                <w:szCs w:val="18"/>
              </w:rPr>
              <w:t>Used to assess program and service provider performance.</w:t>
            </w:r>
          </w:p>
          <w:p w:rsidR="00447485" w:rsidRPr="00447485" w:rsidRDefault="00447485" w:rsidP="00447485">
            <w:pPr>
              <w:spacing w:after="60"/>
              <w:rPr>
                <w:rFonts w:ascii="Arial Narrow" w:eastAsia="Times New Roman" w:hAnsi="Arial Narrow" w:cs="Times New Roman"/>
                <w:sz w:val="18"/>
                <w:szCs w:val="18"/>
              </w:rPr>
            </w:pPr>
            <w:r w:rsidRPr="00447485">
              <w:rPr>
                <w:rFonts w:ascii="Arial Narrow" w:eastAsia="Times New Roman" w:hAnsi="Arial Narrow" w:cs="Times New Roman"/>
                <w:sz w:val="18"/>
                <w:szCs w:val="18"/>
              </w:rPr>
              <w:t>A survey of service provider partner agencies will be conducted to measure partner agency satisfaction.</w:t>
            </w:r>
          </w:p>
        </w:tc>
      </w:tr>
      <w:tr w:rsidR="00447485" w:rsidRPr="00447485" w:rsidTr="00C107F4">
        <w:trPr>
          <w:tblHeader/>
        </w:trPr>
        <w:tc>
          <w:tcPr>
            <w:tcW w:w="2880" w:type="dxa"/>
            <w:vMerge/>
            <w:shd w:val="clear" w:color="auto" w:fill="99CCFF"/>
            <w:vAlign w:val="center"/>
          </w:tcPr>
          <w:p w:rsidR="00447485" w:rsidRPr="00447485" w:rsidRDefault="00447485" w:rsidP="00447485">
            <w:pPr>
              <w:rPr>
                <w:rFonts w:ascii="Times New Roman" w:eastAsia="Times New Roman" w:hAnsi="Times New Roman" w:cs="Times New Roman"/>
                <w:sz w:val="18"/>
                <w:szCs w:val="18"/>
              </w:rPr>
            </w:pPr>
          </w:p>
        </w:tc>
        <w:tc>
          <w:tcPr>
            <w:tcW w:w="720" w:type="dxa"/>
            <w:shd w:val="clear" w:color="auto" w:fill="FF7C80"/>
          </w:tcPr>
          <w:p w:rsidR="00447485" w:rsidRPr="00447485" w:rsidRDefault="00447485" w:rsidP="00447485">
            <w:pPr>
              <w:rPr>
                <w:rFonts w:ascii="Arial Narrow" w:eastAsia="Times New Roman" w:hAnsi="Arial Narrow" w:cs="Times New Roman"/>
                <w:sz w:val="18"/>
                <w:szCs w:val="18"/>
              </w:rPr>
            </w:pPr>
            <w:r w:rsidRPr="00447485">
              <w:rPr>
                <w:rFonts w:ascii="Arial Narrow" w:eastAsia="Times New Roman" w:hAnsi="Arial Narrow" w:cs="Times New Roman"/>
                <w:sz w:val="18"/>
                <w:szCs w:val="18"/>
              </w:rPr>
              <w:t>3.3</w:t>
            </w:r>
          </w:p>
        </w:tc>
        <w:tc>
          <w:tcPr>
            <w:tcW w:w="2185" w:type="dxa"/>
            <w:shd w:val="clear" w:color="auto" w:fill="FF7C80"/>
          </w:tcPr>
          <w:p w:rsidR="00447485" w:rsidRPr="00447485" w:rsidRDefault="00447485" w:rsidP="00447485">
            <w:pPr>
              <w:rPr>
                <w:rFonts w:ascii="Arial Narrow" w:eastAsia="Times New Roman" w:hAnsi="Arial Narrow" w:cs="Times New Roman"/>
                <w:sz w:val="18"/>
                <w:szCs w:val="18"/>
              </w:rPr>
            </w:pPr>
            <w:r w:rsidRPr="00447485">
              <w:rPr>
                <w:rFonts w:ascii="Arial Narrow" w:eastAsia="Times New Roman" w:hAnsi="Arial Narrow" w:cs="Times New Roman"/>
                <w:sz w:val="18"/>
                <w:szCs w:val="18"/>
              </w:rPr>
              <w:t>To provide services that are high quality</w:t>
            </w:r>
          </w:p>
        </w:tc>
        <w:tc>
          <w:tcPr>
            <w:tcW w:w="2693" w:type="dxa"/>
            <w:shd w:val="clear" w:color="auto" w:fill="FF7C80"/>
          </w:tcPr>
          <w:p w:rsidR="00447485" w:rsidRPr="00447485" w:rsidRDefault="00447485" w:rsidP="00447485">
            <w:pPr>
              <w:rPr>
                <w:rFonts w:ascii="Arial Narrow" w:eastAsia="Times New Roman" w:hAnsi="Arial Narrow" w:cs="Times New Roman"/>
                <w:sz w:val="18"/>
                <w:szCs w:val="18"/>
              </w:rPr>
            </w:pPr>
            <w:r w:rsidRPr="00447485">
              <w:rPr>
                <w:rFonts w:ascii="Arial Narrow" w:eastAsia="Times New Roman" w:hAnsi="Arial Narrow" w:cs="Times New Roman"/>
                <w:sz w:val="18"/>
                <w:szCs w:val="18"/>
              </w:rPr>
              <w:t>% service providers that meet approval requirements</w:t>
            </w:r>
          </w:p>
        </w:tc>
        <w:tc>
          <w:tcPr>
            <w:tcW w:w="4111" w:type="dxa"/>
            <w:shd w:val="clear" w:color="auto" w:fill="FF7C80"/>
          </w:tcPr>
          <w:p w:rsidR="00447485" w:rsidRPr="00447485" w:rsidRDefault="00447485" w:rsidP="00447485">
            <w:pPr>
              <w:spacing w:after="60"/>
              <w:ind w:left="-33"/>
              <w:rPr>
                <w:rFonts w:ascii="Arial Narrow" w:eastAsia="Times New Roman" w:hAnsi="Arial Narrow" w:cs="Times New Roman"/>
                <w:sz w:val="18"/>
                <w:szCs w:val="18"/>
              </w:rPr>
            </w:pPr>
            <w:r w:rsidRPr="00447485">
              <w:rPr>
                <w:rFonts w:ascii="Arial Narrow" w:eastAsia="Times New Roman" w:hAnsi="Arial Narrow" w:cs="Times New Roman"/>
                <w:sz w:val="18"/>
                <w:szCs w:val="18"/>
              </w:rPr>
              <w:t>Refer to FSP Approval Requirements</w:t>
            </w:r>
          </w:p>
        </w:tc>
        <w:tc>
          <w:tcPr>
            <w:tcW w:w="3071" w:type="dxa"/>
            <w:shd w:val="clear" w:color="auto" w:fill="FF7C80"/>
          </w:tcPr>
          <w:p w:rsidR="00447485" w:rsidRPr="00447485" w:rsidRDefault="00447485" w:rsidP="00447485">
            <w:pPr>
              <w:spacing w:after="60"/>
              <w:ind w:left="-33"/>
              <w:rPr>
                <w:rFonts w:ascii="Arial Narrow" w:eastAsia="Times New Roman" w:hAnsi="Arial Narrow" w:cs="Times New Roman"/>
                <w:sz w:val="18"/>
                <w:szCs w:val="18"/>
              </w:rPr>
            </w:pPr>
            <w:r w:rsidRPr="00447485">
              <w:rPr>
                <w:rFonts w:ascii="Arial Narrow" w:eastAsia="Times New Roman" w:hAnsi="Arial Narrow" w:cs="Times New Roman"/>
                <w:sz w:val="18"/>
                <w:szCs w:val="18"/>
              </w:rPr>
              <w:t>Used to assess program and service provider performance.</w:t>
            </w:r>
          </w:p>
          <w:p w:rsidR="00447485" w:rsidRPr="00447485" w:rsidRDefault="00447485" w:rsidP="00447485">
            <w:pPr>
              <w:spacing w:after="60"/>
              <w:ind w:left="-33"/>
              <w:rPr>
                <w:rFonts w:ascii="Arial Narrow" w:eastAsia="Times New Roman" w:hAnsi="Arial Narrow" w:cs="Times New Roman"/>
                <w:sz w:val="18"/>
                <w:szCs w:val="18"/>
              </w:rPr>
            </w:pPr>
          </w:p>
        </w:tc>
      </w:tr>
      <w:tr w:rsidR="00447485" w:rsidRPr="00447485" w:rsidTr="00C107F4">
        <w:trPr>
          <w:tblHeader/>
        </w:trPr>
        <w:tc>
          <w:tcPr>
            <w:tcW w:w="2880" w:type="dxa"/>
            <w:vMerge/>
            <w:shd w:val="clear" w:color="auto" w:fill="99CCFF"/>
            <w:vAlign w:val="center"/>
          </w:tcPr>
          <w:p w:rsidR="00447485" w:rsidRPr="00447485" w:rsidRDefault="00447485" w:rsidP="00447485">
            <w:pPr>
              <w:rPr>
                <w:rFonts w:ascii="Times New Roman" w:eastAsia="Times New Roman" w:hAnsi="Times New Roman" w:cs="Times New Roman"/>
                <w:sz w:val="18"/>
                <w:szCs w:val="18"/>
              </w:rPr>
            </w:pPr>
          </w:p>
        </w:tc>
        <w:tc>
          <w:tcPr>
            <w:tcW w:w="12780" w:type="dxa"/>
            <w:gridSpan w:val="5"/>
          </w:tcPr>
          <w:p w:rsidR="00447485" w:rsidRPr="00447485" w:rsidRDefault="00447485" w:rsidP="00447485">
            <w:pPr>
              <w:spacing w:before="60" w:after="60"/>
              <w:ind w:left="-34"/>
              <w:rPr>
                <w:rFonts w:ascii="Arial Narrow" w:eastAsia="Times New Roman" w:hAnsi="Arial Narrow" w:cs="Times New Roman"/>
                <w:b/>
                <w:i/>
                <w:sz w:val="18"/>
                <w:szCs w:val="18"/>
              </w:rPr>
            </w:pPr>
            <w:r w:rsidRPr="00447485">
              <w:rPr>
                <w:rFonts w:ascii="Arial Narrow" w:eastAsia="Times New Roman" w:hAnsi="Arial Narrow" w:cs="Times New Roman"/>
                <w:b/>
                <w:i/>
                <w:sz w:val="18"/>
                <w:szCs w:val="18"/>
              </w:rPr>
              <w:t>Service outputs: How much did we do?</w:t>
            </w:r>
          </w:p>
        </w:tc>
      </w:tr>
      <w:tr w:rsidR="00447485" w:rsidRPr="00447485" w:rsidTr="00C107F4">
        <w:trPr>
          <w:tblHeader/>
        </w:trPr>
        <w:tc>
          <w:tcPr>
            <w:tcW w:w="2880" w:type="dxa"/>
            <w:vMerge/>
            <w:shd w:val="clear" w:color="auto" w:fill="99CCFF"/>
            <w:vAlign w:val="center"/>
          </w:tcPr>
          <w:p w:rsidR="00447485" w:rsidRPr="00447485" w:rsidRDefault="00447485" w:rsidP="00447485">
            <w:pPr>
              <w:rPr>
                <w:rFonts w:ascii="Times New Roman" w:eastAsia="Times New Roman" w:hAnsi="Times New Roman" w:cs="Times New Roman"/>
                <w:sz w:val="18"/>
                <w:szCs w:val="18"/>
              </w:rPr>
            </w:pPr>
          </w:p>
        </w:tc>
        <w:tc>
          <w:tcPr>
            <w:tcW w:w="720" w:type="dxa"/>
            <w:shd w:val="clear" w:color="auto" w:fill="FFCC66"/>
          </w:tcPr>
          <w:p w:rsidR="00447485" w:rsidRPr="00447485" w:rsidRDefault="00447485" w:rsidP="00447485">
            <w:pPr>
              <w:rPr>
                <w:rFonts w:ascii="Arial Narrow" w:eastAsia="Times New Roman" w:hAnsi="Arial Narrow" w:cs="Times New Roman"/>
                <w:sz w:val="18"/>
                <w:szCs w:val="18"/>
              </w:rPr>
            </w:pPr>
            <w:r w:rsidRPr="00447485">
              <w:rPr>
                <w:rFonts w:ascii="Arial Narrow" w:eastAsia="Times New Roman" w:hAnsi="Arial Narrow" w:cs="Times New Roman"/>
                <w:sz w:val="18"/>
                <w:szCs w:val="18"/>
              </w:rPr>
              <w:t>4.1</w:t>
            </w:r>
          </w:p>
        </w:tc>
        <w:tc>
          <w:tcPr>
            <w:tcW w:w="2185" w:type="dxa"/>
            <w:shd w:val="clear" w:color="auto" w:fill="FFCC66"/>
          </w:tcPr>
          <w:p w:rsidR="00447485" w:rsidRPr="00447485" w:rsidRDefault="00447485" w:rsidP="00447485">
            <w:pPr>
              <w:rPr>
                <w:rFonts w:ascii="Arial Narrow" w:eastAsia="Times New Roman" w:hAnsi="Arial Narrow" w:cs="Times New Roman"/>
                <w:sz w:val="18"/>
                <w:szCs w:val="18"/>
              </w:rPr>
            </w:pPr>
            <w:r w:rsidRPr="00447485">
              <w:rPr>
                <w:rFonts w:ascii="Arial Narrow" w:eastAsia="Times New Roman" w:hAnsi="Arial Narrow" w:cs="Times New Roman"/>
                <w:sz w:val="18"/>
                <w:szCs w:val="18"/>
              </w:rPr>
              <w:t>To provide appropriate levels of service delivery</w:t>
            </w:r>
          </w:p>
        </w:tc>
        <w:tc>
          <w:tcPr>
            <w:tcW w:w="2693" w:type="dxa"/>
            <w:shd w:val="clear" w:color="auto" w:fill="FFCC66"/>
          </w:tcPr>
          <w:p w:rsidR="00447485" w:rsidRPr="00447485" w:rsidRDefault="00447485" w:rsidP="00447485">
            <w:pPr>
              <w:numPr>
                <w:ilvl w:val="0"/>
                <w:numId w:val="2"/>
              </w:numPr>
              <w:spacing w:after="60" w:line="240" w:lineRule="auto"/>
              <w:ind w:left="175" w:hanging="142"/>
              <w:rPr>
                <w:rFonts w:ascii="Arial Narrow" w:eastAsia="Times New Roman" w:hAnsi="Arial Narrow" w:cs="Times New Roman"/>
                <w:sz w:val="18"/>
                <w:szCs w:val="18"/>
              </w:rPr>
            </w:pPr>
            <w:r w:rsidRPr="00447485">
              <w:rPr>
                <w:rFonts w:ascii="Arial Narrow" w:eastAsia="Times New Roman" w:hAnsi="Arial Narrow" w:cs="Times New Roman"/>
                <w:sz w:val="18"/>
                <w:szCs w:val="18"/>
              </w:rPr>
              <w:t>Number of clients assisted by demographic characteristics</w:t>
            </w:r>
          </w:p>
          <w:p w:rsidR="00447485" w:rsidRPr="00447485" w:rsidRDefault="00447485" w:rsidP="00447485">
            <w:pPr>
              <w:numPr>
                <w:ilvl w:val="0"/>
                <w:numId w:val="2"/>
              </w:numPr>
              <w:spacing w:after="60" w:line="240" w:lineRule="auto"/>
              <w:ind w:left="175" w:hanging="142"/>
              <w:rPr>
                <w:rFonts w:ascii="Arial Narrow" w:eastAsia="Times New Roman" w:hAnsi="Arial Narrow" w:cs="Times New Roman"/>
                <w:sz w:val="18"/>
                <w:szCs w:val="18"/>
              </w:rPr>
            </w:pPr>
            <w:r w:rsidRPr="00447485">
              <w:rPr>
                <w:rFonts w:ascii="Arial Narrow" w:eastAsia="Times New Roman" w:hAnsi="Arial Narrow" w:cs="Times New Roman"/>
                <w:sz w:val="18"/>
                <w:szCs w:val="18"/>
              </w:rPr>
              <w:t xml:space="preserve">Number of service events / service episodes / activities </w:t>
            </w:r>
          </w:p>
          <w:p w:rsidR="00447485" w:rsidRPr="00447485" w:rsidRDefault="00447485" w:rsidP="00447485">
            <w:pPr>
              <w:numPr>
                <w:ilvl w:val="0"/>
                <w:numId w:val="2"/>
              </w:numPr>
              <w:spacing w:after="60" w:line="240" w:lineRule="auto"/>
              <w:ind w:left="175" w:hanging="142"/>
              <w:rPr>
                <w:rFonts w:ascii="Arial Narrow" w:eastAsia="Times New Roman" w:hAnsi="Arial Narrow" w:cs="Times New Roman"/>
                <w:sz w:val="18"/>
                <w:szCs w:val="18"/>
              </w:rPr>
            </w:pPr>
            <w:r w:rsidRPr="00447485">
              <w:rPr>
                <w:rFonts w:ascii="Arial Narrow" w:eastAsia="Times New Roman" w:hAnsi="Arial Narrow" w:cs="Times New Roman"/>
                <w:sz w:val="18"/>
                <w:szCs w:val="18"/>
              </w:rPr>
              <w:t>Number and location of service sites</w:t>
            </w:r>
          </w:p>
        </w:tc>
        <w:tc>
          <w:tcPr>
            <w:tcW w:w="4111" w:type="dxa"/>
            <w:shd w:val="clear" w:color="auto" w:fill="FFCC66"/>
          </w:tcPr>
          <w:p w:rsidR="00447485" w:rsidRPr="00447485" w:rsidRDefault="00447485" w:rsidP="00447485">
            <w:pPr>
              <w:rPr>
                <w:rFonts w:ascii="Arial Narrow" w:eastAsia="Times New Roman" w:hAnsi="Arial Narrow" w:cs="Times New Roman"/>
                <w:sz w:val="18"/>
                <w:szCs w:val="18"/>
              </w:rPr>
            </w:pPr>
          </w:p>
        </w:tc>
        <w:tc>
          <w:tcPr>
            <w:tcW w:w="3071" w:type="dxa"/>
            <w:shd w:val="clear" w:color="auto" w:fill="FFCC66"/>
          </w:tcPr>
          <w:p w:rsidR="00447485" w:rsidRPr="00447485" w:rsidRDefault="00447485" w:rsidP="00447485">
            <w:pPr>
              <w:spacing w:after="60"/>
              <w:ind w:left="-33"/>
              <w:rPr>
                <w:rFonts w:ascii="Arial Narrow" w:eastAsia="Times New Roman" w:hAnsi="Arial Narrow" w:cs="Times New Roman"/>
                <w:sz w:val="18"/>
                <w:szCs w:val="18"/>
              </w:rPr>
            </w:pPr>
            <w:r w:rsidRPr="00447485">
              <w:rPr>
                <w:rFonts w:ascii="Arial Narrow" w:eastAsia="Times New Roman" w:hAnsi="Arial Narrow" w:cs="Times New Roman"/>
                <w:sz w:val="18"/>
                <w:szCs w:val="18"/>
              </w:rPr>
              <w:t>Used to assess program and service provider performance.</w:t>
            </w:r>
          </w:p>
          <w:p w:rsidR="00447485" w:rsidRPr="00447485" w:rsidRDefault="00447485" w:rsidP="00447485">
            <w:pPr>
              <w:rPr>
                <w:rFonts w:ascii="Arial Narrow" w:eastAsia="Times New Roman" w:hAnsi="Arial Narrow" w:cs="Times New Roman"/>
                <w:sz w:val="18"/>
                <w:szCs w:val="18"/>
              </w:rPr>
            </w:pPr>
            <w:r w:rsidRPr="00447485">
              <w:rPr>
                <w:rFonts w:ascii="Arial Narrow" w:eastAsia="Times New Roman" w:hAnsi="Arial Narrow" w:cs="Times New Roman"/>
                <w:sz w:val="18"/>
                <w:szCs w:val="18"/>
              </w:rPr>
              <w:t>Service providers will collect these data.</w:t>
            </w:r>
          </w:p>
        </w:tc>
      </w:tr>
    </w:tbl>
    <w:p w:rsidR="00447485" w:rsidRPr="00447485" w:rsidRDefault="00447485" w:rsidP="00447485">
      <w:pPr>
        <w:rPr>
          <w:rFonts w:eastAsia="Times New Roman" w:cs="Times New Roman"/>
          <w:sz w:val="8"/>
          <w:szCs w:val="8"/>
        </w:rPr>
      </w:pPr>
    </w:p>
    <w:p w:rsidR="00447485" w:rsidRPr="00072969" w:rsidRDefault="00447485" w:rsidP="00C91D8E">
      <w:pPr>
        <w:spacing w:line="240" w:lineRule="auto"/>
        <w:rPr>
          <w:rFonts w:eastAsia="Times New Roman" w:cs="Arial"/>
          <w:bCs/>
          <w:color w:val="000000"/>
          <w:lang w:eastAsia="en-AU"/>
        </w:rPr>
        <w:sectPr w:rsidR="00447485" w:rsidRPr="00072969" w:rsidSect="00447485">
          <w:pgSz w:w="16838" w:h="11906" w:orient="landscape"/>
          <w:pgMar w:top="1418" w:right="1440" w:bottom="1440" w:left="1440" w:header="708" w:footer="708" w:gutter="0"/>
          <w:cols w:space="708"/>
          <w:docGrid w:linePitch="360"/>
        </w:sectPr>
      </w:pPr>
    </w:p>
    <w:p w:rsidR="00C91D8E" w:rsidRPr="00C91D8E" w:rsidRDefault="00C91D8E" w:rsidP="005F1AA5">
      <w:pPr>
        <w:pStyle w:val="Heading1"/>
        <w:rPr>
          <w:rFonts w:eastAsia="Times New Roman"/>
        </w:rPr>
      </w:pPr>
      <w:bookmarkStart w:id="54" w:name="_Toc374024818"/>
      <w:r w:rsidRPr="00C91D8E">
        <w:rPr>
          <w:rFonts w:eastAsia="Times New Roman"/>
        </w:rPr>
        <w:lastRenderedPageBreak/>
        <w:t>Attachment C -</w:t>
      </w:r>
      <w:r w:rsidRPr="00C91D8E">
        <w:rPr>
          <w:rFonts w:eastAsia="Times New Roman"/>
          <w:color w:val="4F6228"/>
          <w14:textFill>
            <w14:solidFill>
              <w14:srgbClr w14:val="4F6228">
                <w14:lumMod w14:val="60000"/>
                <w14:lumOff w14:val="40000"/>
              </w14:srgbClr>
            </w14:solidFill>
          </w14:textFill>
        </w:rPr>
        <w:t xml:space="preserve"> </w:t>
      </w:r>
      <w:r w:rsidRPr="00C91D8E">
        <w:rPr>
          <w:rFonts w:eastAsia="Times New Roman"/>
        </w:rPr>
        <w:t xml:space="preserve">Abridged Version of the </w:t>
      </w:r>
      <w:proofErr w:type="gramStart"/>
      <w:r w:rsidRPr="00C91D8E">
        <w:rPr>
          <w:rFonts w:eastAsia="Times New Roman"/>
        </w:rPr>
        <w:t>CfC</w:t>
      </w:r>
      <w:proofErr w:type="gramEnd"/>
      <w:r w:rsidRPr="00C91D8E">
        <w:rPr>
          <w:rFonts w:eastAsia="Times New Roman"/>
        </w:rPr>
        <w:t xml:space="preserve"> and CP Performance Report Template</w:t>
      </w:r>
      <w:bookmarkEnd w:id="54"/>
    </w:p>
    <w:p w:rsidR="00C91D8E" w:rsidRPr="00C91D8E" w:rsidRDefault="00C91D8E" w:rsidP="00C91D8E">
      <w:pPr>
        <w:widowControl w:val="0"/>
        <w:autoSpaceDE w:val="0"/>
        <w:autoSpaceDN w:val="0"/>
        <w:adjustRightInd w:val="0"/>
        <w:spacing w:after="0" w:line="240" w:lineRule="auto"/>
        <w:ind w:right="448"/>
        <w:rPr>
          <w:rFonts w:ascii="Calibri" w:eastAsia="Times New Roman" w:hAnsi="Calibri" w:cs="Calibri"/>
          <w:b/>
          <w:bCs/>
          <w:color w:val="000000"/>
          <w:sz w:val="28"/>
          <w:szCs w:val="28"/>
        </w:rPr>
      </w:pPr>
      <w:r w:rsidRPr="00C91D8E">
        <w:rPr>
          <w:rFonts w:ascii="Calibri" w:eastAsia="Times New Roman" w:hAnsi="Calibri" w:cs="Calibri"/>
          <w:b/>
          <w:bCs/>
          <w:color w:val="000000"/>
          <w:sz w:val="28"/>
          <w:szCs w:val="28"/>
        </w:rPr>
        <w:t>Client Data – Who have you assisted this reporting period?</w:t>
      </w:r>
    </w:p>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Cs/>
          <w:color w:val="000000"/>
          <w:sz w:val="20"/>
          <w:szCs w:val="20"/>
        </w:rPr>
      </w:pPr>
      <w:r w:rsidRPr="00C91D8E">
        <w:rPr>
          <w:rFonts w:ascii="Calibri" w:eastAsia="Times New Roman" w:hAnsi="Calibri" w:cs="Calibri"/>
          <w:bCs/>
          <w:color w:val="000000"/>
          <w:sz w:val="20"/>
          <w:szCs w:val="20"/>
        </w:rPr>
        <w:t>Complete this part by counting the number of adults and children who participated directly in FSP service activities</w:t>
      </w:r>
      <w:r w:rsidRPr="00C91D8E">
        <w:rPr>
          <w:rFonts w:ascii="Calibri" w:eastAsia="Times New Roman" w:hAnsi="Calibri" w:cs="Calibri"/>
          <w:bCs/>
          <w:color w:val="000000"/>
          <w:sz w:val="20"/>
          <w:szCs w:val="20"/>
          <w:vertAlign w:val="superscript"/>
        </w:rPr>
        <w:t xml:space="preserve"> </w:t>
      </w:r>
      <w:r w:rsidRPr="00C91D8E">
        <w:rPr>
          <w:rFonts w:ascii="Calibri" w:eastAsia="Times New Roman" w:hAnsi="Calibri" w:cs="Calibri"/>
          <w:bCs/>
          <w:color w:val="000000"/>
          <w:sz w:val="20"/>
          <w:szCs w:val="20"/>
        </w:rPr>
        <w:t xml:space="preserve">during the reporting period.   </w:t>
      </w:r>
      <w:proofErr w:type="gramStart"/>
      <w:r w:rsidRPr="00C91D8E">
        <w:rPr>
          <w:rFonts w:ascii="Calibri" w:eastAsia="Times New Roman" w:hAnsi="Calibri" w:cs="Calibri"/>
          <w:bCs/>
          <w:color w:val="000000"/>
          <w:sz w:val="20"/>
          <w:szCs w:val="20"/>
        </w:rPr>
        <w:t>Where possible, count unique clients only once.</w:t>
      </w:r>
      <w:proofErr w:type="gramEnd"/>
    </w:p>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Cs/>
          <w:color w:val="000000"/>
          <w:sz w:val="20"/>
          <w:szCs w:val="20"/>
        </w:rPr>
      </w:pPr>
      <w:r w:rsidRPr="00C91D8E">
        <w:rPr>
          <w:rFonts w:ascii="Calibri" w:eastAsia="Times New Roman" w:hAnsi="Calibri" w:cs="Calibri"/>
          <w:bCs/>
          <w:color w:val="000000"/>
          <w:sz w:val="20"/>
          <w:szCs w:val="20"/>
        </w:rPr>
        <w:t xml:space="preserve">Example 1 </w:t>
      </w:r>
    </w:p>
    <w:p w:rsidR="00C91D8E" w:rsidRPr="00C91D8E" w:rsidRDefault="00C91D8E" w:rsidP="00C91D8E">
      <w:pPr>
        <w:widowControl w:val="0"/>
        <w:numPr>
          <w:ilvl w:val="0"/>
          <w:numId w:val="24"/>
        </w:numPr>
        <w:autoSpaceDE w:val="0"/>
        <w:autoSpaceDN w:val="0"/>
        <w:adjustRightInd w:val="0"/>
        <w:spacing w:after="0" w:line="240" w:lineRule="auto"/>
        <w:ind w:left="709" w:right="449"/>
        <w:rPr>
          <w:rFonts w:ascii="Calibri" w:eastAsia="Times New Roman" w:hAnsi="Calibri" w:cs="Calibri"/>
          <w:bCs/>
          <w:i/>
          <w:color w:val="000000"/>
          <w:sz w:val="20"/>
          <w:szCs w:val="20"/>
        </w:rPr>
      </w:pPr>
      <w:r w:rsidRPr="00C91D8E">
        <w:rPr>
          <w:rFonts w:ascii="Calibri" w:eastAsia="Times New Roman" w:hAnsi="Calibri" w:cs="Calibri"/>
          <w:bCs/>
          <w:i/>
          <w:color w:val="000000"/>
          <w:sz w:val="20"/>
          <w:szCs w:val="20"/>
        </w:rPr>
        <w:t xml:space="preserve">A </w:t>
      </w:r>
      <w:proofErr w:type="gramStart"/>
      <w:r w:rsidRPr="00C91D8E">
        <w:rPr>
          <w:rFonts w:ascii="Calibri" w:eastAsia="Times New Roman" w:hAnsi="Calibri" w:cs="Calibri"/>
          <w:bCs/>
          <w:i/>
          <w:color w:val="000000"/>
          <w:sz w:val="20"/>
          <w:szCs w:val="20"/>
        </w:rPr>
        <w:t>CfC</w:t>
      </w:r>
      <w:proofErr w:type="gramEnd"/>
      <w:r w:rsidRPr="00C91D8E">
        <w:rPr>
          <w:rFonts w:ascii="Calibri" w:eastAsia="Times New Roman" w:hAnsi="Calibri" w:cs="Calibri"/>
          <w:bCs/>
          <w:i/>
          <w:color w:val="000000"/>
          <w:sz w:val="20"/>
          <w:szCs w:val="20"/>
        </w:rPr>
        <w:t xml:space="preserve"> service delivered a mothers’ group that ran once a week during school term.  Each participant should be counted only once, even if she attended all sessions.</w:t>
      </w:r>
    </w:p>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Cs/>
          <w:color w:val="000000"/>
          <w:sz w:val="20"/>
          <w:szCs w:val="20"/>
        </w:rPr>
      </w:pPr>
      <w:r w:rsidRPr="00C91D8E">
        <w:rPr>
          <w:rFonts w:ascii="Calibri" w:eastAsia="Times New Roman" w:hAnsi="Calibri" w:cs="Calibri"/>
          <w:bCs/>
          <w:color w:val="000000"/>
          <w:sz w:val="20"/>
          <w:szCs w:val="20"/>
        </w:rPr>
        <w:t>Example 2</w:t>
      </w:r>
    </w:p>
    <w:p w:rsidR="00C91D8E" w:rsidRPr="00C91D8E" w:rsidRDefault="00C91D8E" w:rsidP="00C91D8E">
      <w:pPr>
        <w:widowControl w:val="0"/>
        <w:numPr>
          <w:ilvl w:val="0"/>
          <w:numId w:val="24"/>
        </w:numPr>
        <w:autoSpaceDE w:val="0"/>
        <w:autoSpaceDN w:val="0"/>
        <w:adjustRightInd w:val="0"/>
        <w:spacing w:after="0" w:line="240" w:lineRule="auto"/>
        <w:ind w:left="709" w:right="449"/>
        <w:rPr>
          <w:rFonts w:ascii="Calibri" w:eastAsia="Times New Roman" w:hAnsi="Calibri" w:cs="Calibri"/>
          <w:bCs/>
          <w:i/>
          <w:color w:val="000000"/>
          <w:sz w:val="20"/>
          <w:szCs w:val="20"/>
        </w:rPr>
      </w:pPr>
      <w:r w:rsidRPr="00C91D8E">
        <w:rPr>
          <w:rFonts w:ascii="Calibri" w:eastAsia="Times New Roman" w:hAnsi="Calibri" w:cs="Calibri"/>
          <w:bCs/>
          <w:i/>
          <w:color w:val="000000"/>
          <w:sz w:val="20"/>
          <w:szCs w:val="20"/>
        </w:rPr>
        <w:t xml:space="preserve">A </w:t>
      </w:r>
      <w:proofErr w:type="gramStart"/>
      <w:r w:rsidRPr="00C91D8E">
        <w:rPr>
          <w:rFonts w:ascii="Calibri" w:eastAsia="Times New Roman" w:hAnsi="Calibri" w:cs="Calibri"/>
          <w:bCs/>
          <w:i/>
          <w:color w:val="000000"/>
          <w:sz w:val="20"/>
          <w:szCs w:val="20"/>
        </w:rPr>
        <w:t>CfC</w:t>
      </w:r>
      <w:proofErr w:type="gramEnd"/>
      <w:r w:rsidRPr="00C91D8E">
        <w:rPr>
          <w:rFonts w:ascii="Calibri" w:eastAsia="Times New Roman" w:hAnsi="Calibri" w:cs="Calibri"/>
          <w:bCs/>
          <w:i/>
          <w:color w:val="000000"/>
          <w:sz w:val="20"/>
          <w:szCs w:val="20"/>
        </w:rPr>
        <w:t xml:space="preserve"> service delivered a playgroup once a week.  The same </w:t>
      </w:r>
      <w:proofErr w:type="gramStart"/>
      <w:r w:rsidRPr="00C91D8E">
        <w:rPr>
          <w:rFonts w:ascii="Calibri" w:eastAsia="Times New Roman" w:hAnsi="Calibri" w:cs="Calibri"/>
          <w:bCs/>
          <w:i/>
          <w:color w:val="000000"/>
          <w:sz w:val="20"/>
          <w:szCs w:val="20"/>
        </w:rPr>
        <w:t>CfC</w:t>
      </w:r>
      <w:proofErr w:type="gramEnd"/>
      <w:r w:rsidRPr="00C91D8E">
        <w:rPr>
          <w:rFonts w:ascii="Calibri" w:eastAsia="Times New Roman" w:hAnsi="Calibri" w:cs="Calibri"/>
          <w:bCs/>
          <w:i/>
          <w:color w:val="000000"/>
          <w:sz w:val="20"/>
          <w:szCs w:val="20"/>
        </w:rPr>
        <w:t xml:space="preserve"> service also ran a six week Parenting Program.  Jane attended the playgroup with her toddler, and also attended the Parenting Program with her partner.  Jane would be counted once.</w:t>
      </w:r>
    </w:p>
    <w:p w:rsidR="00C91D8E" w:rsidRPr="00C91D8E" w:rsidRDefault="00C91D8E" w:rsidP="00C91D8E">
      <w:pPr>
        <w:widowControl w:val="0"/>
        <w:autoSpaceDE w:val="0"/>
        <w:autoSpaceDN w:val="0"/>
        <w:adjustRightInd w:val="0"/>
        <w:spacing w:after="0" w:line="240" w:lineRule="auto"/>
        <w:ind w:left="709" w:right="449"/>
        <w:rPr>
          <w:rFonts w:ascii="Calibri" w:eastAsia="Times New Roman" w:hAnsi="Calibri" w:cs="Calibri"/>
          <w:bCs/>
          <w:color w:val="000000"/>
          <w:sz w:val="20"/>
          <w:szCs w:val="20"/>
        </w:rPr>
      </w:pPr>
      <w:r w:rsidRPr="00C91D8E">
        <w:rPr>
          <w:rFonts w:ascii="Calibri" w:eastAsia="Times New Roman" w:hAnsi="Calibri" w:cs="Calibri"/>
          <w:bCs/>
          <w:color w:val="000000"/>
          <w:sz w:val="20"/>
          <w:szCs w:val="20"/>
        </w:rPr>
        <w:t xml:space="preserve">Note: </w:t>
      </w:r>
      <w:proofErr w:type="gramStart"/>
      <w:r w:rsidRPr="00C91D8E">
        <w:rPr>
          <w:rFonts w:ascii="Calibri" w:eastAsia="Times New Roman" w:hAnsi="Calibri" w:cs="Calibri"/>
          <w:bCs/>
          <w:color w:val="000000"/>
          <w:sz w:val="20"/>
          <w:szCs w:val="20"/>
        </w:rPr>
        <w:t>CfC</w:t>
      </w:r>
      <w:proofErr w:type="gramEnd"/>
      <w:r w:rsidRPr="00C91D8E">
        <w:rPr>
          <w:rFonts w:ascii="Calibri" w:eastAsia="Times New Roman" w:hAnsi="Calibri" w:cs="Calibri"/>
          <w:bCs/>
          <w:color w:val="000000"/>
          <w:sz w:val="20"/>
          <w:szCs w:val="20"/>
        </w:rPr>
        <w:t xml:space="preserve"> Facilitating Partners may not be in the position to track unique clients who access services delivered by different Community Partners.  In this case the Facilitating Partner should direct Community Partn</w:t>
      </w:r>
      <w:r w:rsidR="00121B66">
        <w:rPr>
          <w:rFonts w:ascii="Calibri" w:eastAsia="Times New Roman" w:hAnsi="Calibri" w:cs="Calibri"/>
          <w:bCs/>
          <w:color w:val="000000"/>
          <w:sz w:val="20"/>
          <w:szCs w:val="20"/>
        </w:rPr>
        <w:t>ers to follow the advice above.</w:t>
      </w:r>
    </w:p>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Cs/>
          <w:color w:val="000000"/>
          <w:sz w:val="20"/>
          <w:szCs w:val="20"/>
        </w:rPr>
      </w:pPr>
    </w:p>
    <w:p w:rsidR="00C91D8E" w:rsidRPr="00C91D8E" w:rsidRDefault="00C91D8E" w:rsidP="00C91D8E">
      <w:pPr>
        <w:widowControl w:val="0"/>
        <w:autoSpaceDE w:val="0"/>
        <w:autoSpaceDN w:val="0"/>
        <w:adjustRightInd w:val="0"/>
        <w:spacing w:after="0" w:line="240" w:lineRule="auto"/>
        <w:ind w:right="449" w:firstLine="56"/>
        <w:rPr>
          <w:rFonts w:ascii="Calibri" w:eastAsia="Times New Roman" w:hAnsi="Calibri" w:cs="Calibri"/>
          <w:bCs/>
          <w:color w:val="000000"/>
          <w:sz w:val="20"/>
          <w:szCs w:val="20"/>
        </w:rPr>
      </w:pPr>
      <w:r w:rsidRPr="00C91D8E">
        <w:rPr>
          <w:rFonts w:ascii="Calibri" w:eastAsia="Times New Roman" w:hAnsi="Calibri" w:cs="Calibri"/>
          <w:bCs/>
          <w:color w:val="000000"/>
          <w:sz w:val="20"/>
          <w:szCs w:val="20"/>
        </w:rPr>
        <w:t>Exclude clients who:</w:t>
      </w:r>
    </w:p>
    <w:p w:rsidR="00C91D8E" w:rsidRPr="00C91D8E" w:rsidRDefault="00C91D8E" w:rsidP="00C91D8E">
      <w:pPr>
        <w:widowControl w:val="0"/>
        <w:autoSpaceDE w:val="0"/>
        <w:autoSpaceDN w:val="0"/>
        <w:adjustRightInd w:val="0"/>
        <w:spacing w:after="0" w:line="240" w:lineRule="auto"/>
        <w:ind w:right="449" w:firstLine="720"/>
        <w:rPr>
          <w:rFonts w:ascii="Calibri" w:eastAsia="Times New Roman" w:hAnsi="Calibri" w:cs="Calibri"/>
          <w:bCs/>
          <w:color w:val="000000"/>
          <w:sz w:val="20"/>
          <w:szCs w:val="20"/>
        </w:rPr>
      </w:pPr>
      <w:r w:rsidRPr="00C91D8E">
        <w:rPr>
          <w:rFonts w:ascii="Calibri" w:eastAsia="Times New Roman" w:hAnsi="Calibri" w:cs="Calibri"/>
          <w:bCs/>
          <w:color w:val="000000"/>
          <w:sz w:val="20"/>
          <w:szCs w:val="20"/>
        </w:rPr>
        <w:t>- attended promotio</w:t>
      </w:r>
      <w:r w:rsidR="00121B66">
        <w:rPr>
          <w:rFonts w:ascii="Calibri" w:eastAsia="Times New Roman" w:hAnsi="Calibri" w:cs="Calibri"/>
          <w:bCs/>
          <w:color w:val="000000"/>
          <w:sz w:val="20"/>
          <w:szCs w:val="20"/>
        </w:rPr>
        <w:t>nal events and family fun days</w:t>
      </w:r>
    </w:p>
    <w:p w:rsidR="00C91D8E" w:rsidRPr="00C91D8E" w:rsidRDefault="00C91D8E" w:rsidP="00C91D8E">
      <w:pPr>
        <w:widowControl w:val="0"/>
        <w:autoSpaceDE w:val="0"/>
        <w:autoSpaceDN w:val="0"/>
        <w:adjustRightInd w:val="0"/>
        <w:spacing w:after="0" w:line="240" w:lineRule="auto"/>
        <w:ind w:right="449" w:firstLine="720"/>
        <w:rPr>
          <w:rFonts w:ascii="Calibri" w:eastAsia="Times New Roman" w:hAnsi="Calibri" w:cs="Calibri"/>
          <w:bCs/>
          <w:color w:val="000000"/>
          <w:sz w:val="20"/>
          <w:szCs w:val="20"/>
        </w:rPr>
      </w:pPr>
      <w:r w:rsidRPr="00C91D8E">
        <w:rPr>
          <w:rFonts w:ascii="Calibri" w:eastAsia="Times New Roman" w:hAnsi="Calibri" w:cs="Calibri"/>
          <w:bCs/>
          <w:color w:val="000000"/>
          <w:sz w:val="20"/>
          <w:szCs w:val="20"/>
        </w:rPr>
        <w:t>- received straightforward referrals and were re</w:t>
      </w:r>
      <w:r w:rsidR="00121B66">
        <w:rPr>
          <w:rFonts w:ascii="Calibri" w:eastAsia="Times New Roman" w:hAnsi="Calibri" w:cs="Calibri"/>
          <w:bCs/>
          <w:color w:val="000000"/>
          <w:sz w:val="20"/>
          <w:szCs w:val="20"/>
        </w:rPr>
        <w:t>directed to another service or</w:t>
      </w:r>
    </w:p>
    <w:p w:rsidR="00C91D8E" w:rsidRPr="00C91D8E" w:rsidRDefault="00C91D8E" w:rsidP="00121B66">
      <w:pPr>
        <w:widowControl w:val="0"/>
        <w:autoSpaceDE w:val="0"/>
        <w:autoSpaceDN w:val="0"/>
        <w:adjustRightInd w:val="0"/>
        <w:spacing w:after="240" w:line="240" w:lineRule="auto"/>
        <w:ind w:left="850" w:right="448" w:hanging="130"/>
        <w:rPr>
          <w:rFonts w:ascii="Calibri" w:eastAsia="Times New Roman" w:hAnsi="Calibri" w:cs="Calibri"/>
          <w:bCs/>
          <w:color w:val="000000"/>
          <w:sz w:val="20"/>
          <w:szCs w:val="20"/>
        </w:rPr>
      </w:pPr>
      <w:r w:rsidRPr="00C91D8E">
        <w:rPr>
          <w:rFonts w:ascii="Calibri" w:eastAsia="Times New Roman" w:hAnsi="Calibri" w:cs="Calibri"/>
          <w:bCs/>
          <w:color w:val="000000"/>
          <w:sz w:val="20"/>
          <w:szCs w:val="20"/>
        </w:rPr>
        <w:t>- received assistance that involved the provision of information, with no direct participation in your service</w:t>
      </w: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Question 1 "/>
        <w:tblDescription w:val="Table as in CfC &amp; CP Performance Report July 2013 smart form"/>
      </w:tblPr>
      <w:tblGrid>
        <w:gridCol w:w="675"/>
        <w:gridCol w:w="4478"/>
        <w:gridCol w:w="1701"/>
        <w:gridCol w:w="1418"/>
        <w:gridCol w:w="1134"/>
        <w:gridCol w:w="1134"/>
      </w:tblGrid>
      <w:tr w:rsidR="00C91D8E" w:rsidRPr="00C91D8E" w:rsidTr="00265AAB">
        <w:trPr>
          <w:trHeight w:val="210"/>
          <w:tblHeader/>
        </w:trPr>
        <w:tc>
          <w:tcPr>
            <w:tcW w:w="675" w:type="dxa"/>
            <w:shd w:val="clear" w:color="auto" w:fill="auto"/>
          </w:tcPr>
          <w:p w:rsidR="00C91D8E" w:rsidRPr="00C91D8E" w:rsidRDefault="00C91D8E" w:rsidP="00C91D8E">
            <w:pPr>
              <w:widowControl w:val="0"/>
              <w:tabs>
                <w:tab w:val="left" w:pos="1126"/>
              </w:tabs>
              <w:autoSpaceDE w:val="0"/>
              <w:autoSpaceDN w:val="0"/>
              <w:adjustRightInd w:val="0"/>
              <w:spacing w:after="0" w:line="240" w:lineRule="auto"/>
              <w:ind w:right="55"/>
              <w:jc w:val="center"/>
              <w:rPr>
                <w:rFonts w:ascii="Calibri" w:eastAsia="Times New Roman" w:hAnsi="Calibri" w:cs="Calibri"/>
                <w:bCs/>
                <w:color w:val="000000"/>
              </w:rPr>
            </w:pPr>
          </w:p>
        </w:tc>
        <w:tc>
          <w:tcPr>
            <w:tcW w:w="4478" w:type="dxa"/>
            <w:shd w:val="clear" w:color="auto" w:fill="auto"/>
          </w:tcPr>
          <w:p w:rsidR="00C91D8E" w:rsidRPr="00C91D8E" w:rsidRDefault="00C91D8E" w:rsidP="00C91D8E">
            <w:pPr>
              <w:widowControl w:val="0"/>
              <w:autoSpaceDE w:val="0"/>
              <w:autoSpaceDN w:val="0"/>
              <w:adjustRightInd w:val="0"/>
              <w:spacing w:after="0" w:line="240" w:lineRule="auto"/>
              <w:jc w:val="center"/>
              <w:rPr>
                <w:rFonts w:ascii="Calibri" w:eastAsia="Times New Roman" w:hAnsi="Calibri" w:cs="Calibri"/>
                <w:b/>
                <w:sz w:val="18"/>
                <w:szCs w:val="18"/>
              </w:rPr>
            </w:pPr>
          </w:p>
        </w:tc>
        <w:tc>
          <w:tcPr>
            <w:tcW w:w="1701" w:type="dxa"/>
            <w:vMerge w:val="restart"/>
            <w:shd w:val="clear" w:color="auto" w:fill="auto"/>
          </w:tcPr>
          <w:p w:rsidR="00C91D8E" w:rsidRPr="00C91D8E" w:rsidRDefault="00C91D8E" w:rsidP="00C91D8E">
            <w:pPr>
              <w:widowControl w:val="0"/>
              <w:autoSpaceDE w:val="0"/>
              <w:autoSpaceDN w:val="0"/>
              <w:adjustRightInd w:val="0"/>
              <w:spacing w:after="0" w:line="240" w:lineRule="auto"/>
              <w:jc w:val="center"/>
              <w:rPr>
                <w:rFonts w:ascii="Calibri" w:eastAsia="Times New Roman" w:hAnsi="Calibri" w:cs="Calibri"/>
                <w:b/>
                <w:sz w:val="18"/>
                <w:szCs w:val="18"/>
              </w:rPr>
            </w:pPr>
            <w:r w:rsidRPr="00C91D8E">
              <w:rPr>
                <w:rFonts w:ascii="Calibri" w:eastAsia="Times New Roman" w:hAnsi="Calibri" w:cs="Calibri"/>
                <w:b/>
                <w:sz w:val="18"/>
                <w:szCs w:val="18"/>
              </w:rPr>
              <w:t>Adults</w:t>
            </w:r>
          </w:p>
          <w:p w:rsidR="00C91D8E" w:rsidRPr="00C91D8E" w:rsidRDefault="00C91D8E" w:rsidP="00C91D8E">
            <w:pPr>
              <w:widowControl w:val="0"/>
              <w:autoSpaceDE w:val="0"/>
              <w:autoSpaceDN w:val="0"/>
              <w:adjustRightInd w:val="0"/>
              <w:spacing w:after="0" w:line="240" w:lineRule="auto"/>
              <w:ind w:right="34"/>
              <w:jc w:val="center"/>
              <w:rPr>
                <w:rFonts w:ascii="Calibri" w:eastAsia="Times New Roman" w:hAnsi="Calibri" w:cs="Calibri"/>
                <w:bCs/>
                <w:color w:val="000000"/>
              </w:rPr>
            </w:pPr>
            <w:r w:rsidRPr="00C91D8E">
              <w:rPr>
                <w:rFonts w:ascii="Calibri" w:eastAsia="Times New Roman" w:hAnsi="Calibri" w:cs="Calibri"/>
                <w:sz w:val="18"/>
                <w:szCs w:val="18"/>
              </w:rPr>
              <w:t>18+ years</w:t>
            </w:r>
          </w:p>
        </w:tc>
        <w:tc>
          <w:tcPr>
            <w:tcW w:w="1418" w:type="dxa"/>
            <w:vMerge w:val="restart"/>
            <w:shd w:val="clear" w:color="auto" w:fill="auto"/>
          </w:tcPr>
          <w:p w:rsidR="00C91D8E" w:rsidRPr="00C91D8E" w:rsidRDefault="00C91D8E" w:rsidP="00C91D8E">
            <w:pPr>
              <w:widowControl w:val="0"/>
              <w:autoSpaceDE w:val="0"/>
              <w:autoSpaceDN w:val="0"/>
              <w:adjustRightInd w:val="0"/>
              <w:spacing w:after="0" w:line="240" w:lineRule="auto"/>
              <w:jc w:val="center"/>
              <w:rPr>
                <w:rFonts w:ascii="Calibri" w:eastAsia="Times New Roman" w:hAnsi="Calibri" w:cs="Calibri"/>
                <w:b/>
              </w:rPr>
            </w:pPr>
            <w:r w:rsidRPr="00C91D8E">
              <w:rPr>
                <w:rFonts w:ascii="Calibri" w:eastAsia="Times New Roman" w:hAnsi="Calibri" w:cs="Calibri"/>
                <w:b/>
              </w:rPr>
              <w:t>Youth</w:t>
            </w:r>
          </w:p>
          <w:p w:rsidR="00C91D8E" w:rsidRPr="00C91D8E" w:rsidRDefault="00C91D8E" w:rsidP="00C91D8E">
            <w:pPr>
              <w:widowControl w:val="0"/>
              <w:autoSpaceDE w:val="0"/>
              <w:autoSpaceDN w:val="0"/>
              <w:adjustRightInd w:val="0"/>
              <w:spacing w:after="0" w:line="240" w:lineRule="auto"/>
              <w:jc w:val="center"/>
              <w:rPr>
                <w:rFonts w:ascii="Calibri" w:eastAsia="Times New Roman" w:hAnsi="Calibri" w:cs="Calibri"/>
                <w:bCs/>
                <w:color w:val="000000"/>
              </w:rPr>
            </w:pPr>
            <w:r w:rsidRPr="00C91D8E">
              <w:rPr>
                <w:rFonts w:ascii="Calibri" w:eastAsia="Times New Roman" w:hAnsi="Calibri" w:cs="Calibri"/>
                <w:sz w:val="18"/>
                <w:szCs w:val="18"/>
              </w:rPr>
              <w:t>13 to &lt;18 years</w:t>
            </w:r>
          </w:p>
        </w:tc>
        <w:tc>
          <w:tcPr>
            <w:tcW w:w="2268" w:type="dxa"/>
            <w:gridSpan w:val="2"/>
            <w:shd w:val="clear" w:color="auto" w:fill="auto"/>
          </w:tcPr>
          <w:p w:rsidR="00C91D8E" w:rsidRPr="00C91D8E" w:rsidRDefault="00C91D8E" w:rsidP="00C91D8E">
            <w:pPr>
              <w:widowControl w:val="0"/>
              <w:autoSpaceDE w:val="0"/>
              <w:autoSpaceDN w:val="0"/>
              <w:adjustRightInd w:val="0"/>
              <w:spacing w:after="0" w:line="240" w:lineRule="auto"/>
              <w:ind w:right="449"/>
              <w:jc w:val="center"/>
              <w:rPr>
                <w:rFonts w:ascii="Calibri" w:eastAsia="Times New Roman" w:hAnsi="Calibri" w:cs="Calibri"/>
                <w:bCs/>
                <w:color w:val="000000"/>
              </w:rPr>
            </w:pPr>
            <w:r w:rsidRPr="00C91D8E">
              <w:rPr>
                <w:rFonts w:ascii="Calibri" w:eastAsia="Times New Roman" w:hAnsi="Calibri" w:cs="Calibri"/>
                <w:b/>
              </w:rPr>
              <w:t>Children</w:t>
            </w:r>
          </w:p>
        </w:tc>
      </w:tr>
      <w:tr w:rsidR="00C91D8E" w:rsidRPr="00C91D8E" w:rsidTr="00265AAB">
        <w:trPr>
          <w:trHeight w:val="450"/>
          <w:tblHeader/>
        </w:trPr>
        <w:tc>
          <w:tcPr>
            <w:tcW w:w="675" w:type="dxa"/>
            <w:shd w:val="clear" w:color="auto" w:fill="auto"/>
          </w:tcPr>
          <w:p w:rsidR="00C91D8E" w:rsidRPr="00C91D8E" w:rsidRDefault="00C91D8E" w:rsidP="00C91D8E">
            <w:pPr>
              <w:widowControl w:val="0"/>
              <w:tabs>
                <w:tab w:val="left" w:pos="1126"/>
              </w:tabs>
              <w:autoSpaceDE w:val="0"/>
              <w:autoSpaceDN w:val="0"/>
              <w:adjustRightInd w:val="0"/>
              <w:spacing w:after="0" w:line="240" w:lineRule="auto"/>
              <w:ind w:right="55"/>
              <w:jc w:val="center"/>
              <w:rPr>
                <w:rFonts w:ascii="Calibri" w:eastAsia="Times New Roman" w:hAnsi="Calibri" w:cs="Calibri"/>
                <w:bCs/>
                <w:color w:val="000000"/>
              </w:rPr>
            </w:pPr>
          </w:p>
        </w:tc>
        <w:tc>
          <w:tcPr>
            <w:tcW w:w="4478" w:type="dxa"/>
            <w:shd w:val="clear" w:color="auto" w:fill="auto"/>
          </w:tcPr>
          <w:p w:rsidR="00C91D8E" w:rsidRPr="00C91D8E" w:rsidRDefault="00C91D8E" w:rsidP="00C91D8E">
            <w:pPr>
              <w:widowControl w:val="0"/>
              <w:autoSpaceDE w:val="0"/>
              <w:autoSpaceDN w:val="0"/>
              <w:adjustRightInd w:val="0"/>
              <w:spacing w:after="0" w:line="240" w:lineRule="auto"/>
              <w:jc w:val="center"/>
              <w:rPr>
                <w:rFonts w:ascii="Calibri" w:eastAsia="Times New Roman" w:hAnsi="Calibri" w:cs="Calibri"/>
                <w:b/>
                <w:sz w:val="18"/>
                <w:szCs w:val="18"/>
              </w:rPr>
            </w:pPr>
          </w:p>
        </w:tc>
        <w:tc>
          <w:tcPr>
            <w:tcW w:w="1701" w:type="dxa"/>
            <w:vMerge/>
            <w:shd w:val="clear" w:color="auto" w:fill="auto"/>
          </w:tcPr>
          <w:p w:rsidR="00C91D8E" w:rsidRPr="00C91D8E" w:rsidRDefault="00C91D8E" w:rsidP="00C91D8E">
            <w:pPr>
              <w:widowControl w:val="0"/>
              <w:autoSpaceDE w:val="0"/>
              <w:autoSpaceDN w:val="0"/>
              <w:adjustRightInd w:val="0"/>
              <w:spacing w:after="0" w:line="240" w:lineRule="auto"/>
              <w:jc w:val="center"/>
              <w:rPr>
                <w:rFonts w:ascii="Calibri" w:eastAsia="Times New Roman" w:hAnsi="Calibri" w:cs="Calibri"/>
                <w:b/>
                <w:sz w:val="18"/>
                <w:szCs w:val="18"/>
              </w:rPr>
            </w:pPr>
          </w:p>
        </w:tc>
        <w:tc>
          <w:tcPr>
            <w:tcW w:w="1418" w:type="dxa"/>
            <w:vMerge/>
            <w:shd w:val="clear" w:color="auto" w:fill="auto"/>
          </w:tcPr>
          <w:p w:rsidR="00C91D8E" w:rsidRPr="00C91D8E" w:rsidRDefault="00C91D8E" w:rsidP="00C91D8E">
            <w:pPr>
              <w:widowControl w:val="0"/>
              <w:autoSpaceDE w:val="0"/>
              <w:autoSpaceDN w:val="0"/>
              <w:adjustRightInd w:val="0"/>
              <w:spacing w:after="0" w:line="240" w:lineRule="auto"/>
              <w:jc w:val="center"/>
              <w:rPr>
                <w:rFonts w:ascii="Calibri" w:eastAsia="Times New Roman" w:hAnsi="Calibri" w:cs="Calibri"/>
                <w:b/>
              </w:rPr>
            </w:pPr>
          </w:p>
        </w:tc>
        <w:tc>
          <w:tcPr>
            <w:tcW w:w="1134" w:type="dxa"/>
            <w:shd w:val="clear" w:color="auto" w:fill="auto"/>
          </w:tcPr>
          <w:p w:rsidR="00C91D8E" w:rsidRPr="00C91D8E" w:rsidRDefault="00C91D8E" w:rsidP="00C91D8E">
            <w:pPr>
              <w:widowControl w:val="0"/>
              <w:tabs>
                <w:tab w:val="left" w:pos="1126"/>
              </w:tabs>
              <w:autoSpaceDE w:val="0"/>
              <w:autoSpaceDN w:val="0"/>
              <w:adjustRightInd w:val="0"/>
              <w:spacing w:after="0" w:line="240" w:lineRule="auto"/>
              <w:ind w:right="55"/>
              <w:jc w:val="center"/>
              <w:rPr>
                <w:rFonts w:ascii="Calibri" w:eastAsia="Times New Roman" w:hAnsi="Calibri" w:cs="Calibri"/>
                <w:sz w:val="18"/>
                <w:szCs w:val="18"/>
              </w:rPr>
            </w:pPr>
            <w:r w:rsidRPr="00C91D8E">
              <w:rPr>
                <w:rFonts w:ascii="Calibri" w:eastAsia="Times New Roman" w:hAnsi="Calibri" w:cs="Calibri"/>
                <w:sz w:val="18"/>
                <w:szCs w:val="18"/>
              </w:rPr>
              <w:t>5 to &lt;13 years</w:t>
            </w:r>
          </w:p>
        </w:tc>
        <w:tc>
          <w:tcPr>
            <w:tcW w:w="1134" w:type="dxa"/>
            <w:shd w:val="clear" w:color="auto" w:fill="auto"/>
          </w:tcPr>
          <w:p w:rsidR="00C91D8E" w:rsidRPr="00C91D8E" w:rsidRDefault="00C91D8E" w:rsidP="00C91D8E">
            <w:pPr>
              <w:widowControl w:val="0"/>
              <w:autoSpaceDE w:val="0"/>
              <w:autoSpaceDN w:val="0"/>
              <w:adjustRightInd w:val="0"/>
              <w:spacing w:after="0" w:line="240" w:lineRule="auto"/>
              <w:jc w:val="center"/>
              <w:rPr>
                <w:rFonts w:ascii="Calibri" w:eastAsia="Times New Roman" w:hAnsi="Calibri" w:cs="Calibri"/>
                <w:sz w:val="18"/>
                <w:szCs w:val="18"/>
              </w:rPr>
            </w:pPr>
            <w:r w:rsidRPr="00C91D8E">
              <w:rPr>
                <w:rFonts w:ascii="Calibri" w:eastAsia="Times New Roman" w:hAnsi="Calibri" w:cs="Calibri"/>
                <w:sz w:val="18"/>
                <w:szCs w:val="18"/>
              </w:rPr>
              <w:t>0 to &lt;5 years</w:t>
            </w:r>
          </w:p>
        </w:tc>
      </w:tr>
      <w:tr w:rsidR="00C91D8E" w:rsidRPr="00C91D8E" w:rsidTr="00265AAB">
        <w:tc>
          <w:tcPr>
            <w:tcW w:w="675" w:type="dxa"/>
            <w:shd w:val="clear" w:color="auto" w:fill="auto"/>
          </w:tcPr>
          <w:p w:rsidR="00C91D8E" w:rsidRPr="00C91D8E" w:rsidRDefault="00C91D8E" w:rsidP="00C91D8E">
            <w:pPr>
              <w:widowControl w:val="0"/>
              <w:tabs>
                <w:tab w:val="left" w:pos="1126"/>
              </w:tabs>
              <w:autoSpaceDE w:val="0"/>
              <w:autoSpaceDN w:val="0"/>
              <w:adjustRightInd w:val="0"/>
              <w:spacing w:after="0" w:line="240" w:lineRule="auto"/>
              <w:ind w:right="55"/>
              <w:jc w:val="center"/>
              <w:rPr>
                <w:rFonts w:ascii="Calibri" w:eastAsia="Times New Roman" w:hAnsi="Calibri" w:cs="Calibri"/>
                <w:bCs/>
                <w:color w:val="000000"/>
              </w:rPr>
            </w:pPr>
            <w:r w:rsidRPr="00C91D8E">
              <w:rPr>
                <w:rFonts w:ascii="Calibri" w:eastAsia="Times New Roman" w:hAnsi="Calibri" w:cs="Calibri"/>
                <w:bCs/>
                <w:color w:val="000000"/>
              </w:rPr>
              <w:t>1a)</w:t>
            </w:r>
          </w:p>
        </w:tc>
        <w:tc>
          <w:tcPr>
            <w:tcW w:w="4478"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Cs/>
                <w:color w:val="000000"/>
              </w:rPr>
            </w:pPr>
            <w:r w:rsidRPr="00C91D8E">
              <w:rPr>
                <w:rFonts w:ascii="Calibri" w:eastAsia="Times New Roman" w:hAnsi="Calibri" w:cs="Calibri"/>
                <w:b/>
                <w:bCs/>
                <w:color w:val="000000"/>
              </w:rPr>
              <w:t>How many clients participated directly in eligible activities</w:t>
            </w:r>
          </w:p>
        </w:tc>
        <w:tc>
          <w:tcPr>
            <w:tcW w:w="1701"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Cs/>
                <w:color w:val="000000"/>
              </w:rPr>
            </w:pPr>
          </w:p>
        </w:tc>
        <w:tc>
          <w:tcPr>
            <w:tcW w:w="1418"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Cs/>
                <w:color w:val="000000"/>
              </w:rPr>
            </w:pPr>
          </w:p>
        </w:tc>
        <w:tc>
          <w:tcPr>
            <w:tcW w:w="1134"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Cs/>
                <w:color w:val="000000"/>
              </w:rPr>
            </w:pPr>
          </w:p>
        </w:tc>
        <w:tc>
          <w:tcPr>
            <w:tcW w:w="1134"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Cs/>
                <w:color w:val="000000"/>
              </w:rPr>
            </w:pPr>
          </w:p>
        </w:tc>
      </w:tr>
      <w:tr w:rsidR="00C91D8E" w:rsidRPr="00C91D8E" w:rsidTr="00265AAB">
        <w:tc>
          <w:tcPr>
            <w:tcW w:w="675" w:type="dxa"/>
            <w:shd w:val="clear" w:color="auto" w:fill="FFFFFF"/>
          </w:tcPr>
          <w:p w:rsidR="00C91D8E" w:rsidRPr="00C91D8E" w:rsidRDefault="00C91D8E" w:rsidP="00C91D8E">
            <w:pPr>
              <w:widowControl w:val="0"/>
              <w:tabs>
                <w:tab w:val="left" w:pos="1126"/>
              </w:tabs>
              <w:autoSpaceDE w:val="0"/>
              <w:autoSpaceDN w:val="0"/>
              <w:adjustRightInd w:val="0"/>
              <w:spacing w:after="0" w:line="240" w:lineRule="auto"/>
              <w:ind w:right="55"/>
              <w:jc w:val="center"/>
              <w:rPr>
                <w:rFonts w:ascii="Calibri" w:eastAsia="Times New Roman" w:hAnsi="Calibri" w:cs="Calibri"/>
                <w:bCs/>
                <w:color w:val="000000"/>
              </w:rPr>
            </w:pPr>
            <w:r w:rsidRPr="00C91D8E">
              <w:rPr>
                <w:rFonts w:ascii="Calibri" w:eastAsia="Times New Roman" w:hAnsi="Calibri" w:cs="Calibri"/>
                <w:bCs/>
                <w:color w:val="000000"/>
              </w:rPr>
              <w:t>1b)</w:t>
            </w:r>
          </w:p>
        </w:tc>
        <w:tc>
          <w:tcPr>
            <w:tcW w:w="4478" w:type="dxa"/>
            <w:shd w:val="clear" w:color="auto" w:fill="FFFFFF"/>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Cs/>
                <w:color w:val="000000"/>
              </w:rPr>
            </w:pPr>
            <w:r w:rsidRPr="00C91D8E">
              <w:rPr>
                <w:rFonts w:ascii="Calibri" w:eastAsia="Times New Roman" w:hAnsi="Calibri" w:cs="Calibri"/>
                <w:sz w:val="18"/>
                <w:szCs w:val="18"/>
              </w:rPr>
              <w:t xml:space="preserve">How many of the clients listed above attended your service in the previous July to December reporting period? </w:t>
            </w:r>
            <w:r w:rsidRPr="00C91D8E" w:rsidDel="006D359F">
              <w:rPr>
                <w:rFonts w:ascii="Calibri" w:eastAsia="Times New Roman" w:hAnsi="Calibri" w:cs="Calibri"/>
                <w:sz w:val="18"/>
                <w:szCs w:val="18"/>
              </w:rPr>
              <w:t xml:space="preserve"> </w:t>
            </w:r>
            <w:r w:rsidRPr="00C91D8E">
              <w:rPr>
                <w:rFonts w:ascii="Calibri" w:eastAsia="Times New Roman" w:hAnsi="Calibri" w:cs="Calibri"/>
                <w:sz w:val="18"/>
                <w:szCs w:val="18"/>
              </w:rPr>
              <w:t>(I)</w:t>
            </w:r>
          </w:p>
        </w:tc>
        <w:tc>
          <w:tcPr>
            <w:tcW w:w="1701"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Cs/>
                <w:color w:val="000000"/>
              </w:rPr>
            </w:pPr>
          </w:p>
        </w:tc>
        <w:tc>
          <w:tcPr>
            <w:tcW w:w="1418"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Cs/>
                <w:color w:val="000000"/>
              </w:rPr>
            </w:pPr>
          </w:p>
        </w:tc>
        <w:tc>
          <w:tcPr>
            <w:tcW w:w="1134"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Cs/>
                <w:color w:val="000000"/>
              </w:rPr>
            </w:pPr>
          </w:p>
        </w:tc>
        <w:tc>
          <w:tcPr>
            <w:tcW w:w="1134"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Cs/>
                <w:color w:val="000000"/>
              </w:rPr>
            </w:pPr>
          </w:p>
        </w:tc>
      </w:tr>
      <w:tr w:rsidR="00C91D8E" w:rsidRPr="00C91D8E" w:rsidTr="00265AAB">
        <w:tc>
          <w:tcPr>
            <w:tcW w:w="675" w:type="dxa"/>
            <w:shd w:val="clear" w:color="auto" w:fill="auto"/>
          </w:tcPr>
          <w:p w:rsidR="00C91D8E" w:rsidRPr="00C91D8E" w:rsidRDefault="00C91D8E" w:rsidP="00C91D8E">
            <w:pPr>
              <w:widowControl w:val="0"/>
              <w:tabs>
                <w:tab w:val="left" w:pos="1126"/>
              </w:tabs>
              <w:autoSpaceDE w:val="0"/>
              <w:autoSpaceDN w:val="0"/>
              <w:adjustRightInd w:val="0"/>
              <w:spacing w:after="0" w:line="240" w:lineRule="auto"/>
              <w:ind w:right="55"/>
              <w:jc w:val="center"/>
              <w:rPr>
                <w:rFonts w:ascii="Calibri" w:eastAsia="Times New Roman" w:hAnsi="Calibri" w:cs="Calibri"/>
                <w:bCs/>
                <w:color w:val="000000"/>
              </w:rPr>
            </w:pPr>
          </w:p>
        </w:tc>
        <w:tc>
          <w:tcPr>
            <w:tcW w:w="4478"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
                <w:bCs/>
                <w:color w:val="000000"/>
              </w:rPr>
            </w:pPr>
            <w:r w:rsidRPr="00C91D8E">
              <w:rPr>
                <w:rFonts w:ascii="Calibri" w:eastAsia="Times New Roman" w:hAnsi="Calibri" w:cs="Calibri"/>
                <w:b/>
                <w:sz w:val="18"/>
                <w:szCs w:val="18"/>
              </w:rPr>
              <w:t>Of the clients in 1a), how many have identified themselves as:</w:t>
            </w:r>
          </w:p>
        </w:tc>
        <w:tc>
          <w:tcPr>
            <w:tcW w:w="1701"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Cs/>
                <w:color w:val="000000"/>
              </w:rPr>
            </w:pPr>
          </w:p>
        </w:tc>
        <w:tc>
          <w:tcPr>
            <w:tcW w:w="1418"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Cs/>
                <w:color w:val="000000"/>
              </w:rPr>
            </w:pPr>
          </w:p>
        </w:tc>
        <w:tc>
          <w:tcPr>
            <w:tcW w:w="1134"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Cs/>
                <w:color w:val="000000"/>
              </w:rPr>
            </w:pPr>
          </w:p>
        </w:tc>
        <w:tc>
          <w:tcPr>
            <w:tcW w:w="1134"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Cs/>
                <w:color w:val="000000"/>
              </w:rPr>
            </w:pPr>
          </w:p>
        </w:tc>
      </w:tr>
      <w:tr w:rsidR="00C91D8E" w:rsidRPr="00C91D8E" w:rsidTr="00265AAB">
        <w:tc>
          <w:tcPr>
            <w:tcW w:w="675" w:type="dxa"/>
            <w:shd w:val="clear" w:color="auto" w:fill="auto"/>
          </w:tcPr>
          <w:p w:rsidR="00C91D8E" w:rsidRPr="00C91D8E" w:rsidRDefault="00C91D8E" w:rsidP="00C91D8E">
            <w:pPr>
              <w:widowControl w:val="0"/>
              <w:tabs>
                <w:tab w:val="left" w:pos="1126"/>
              </w:tabs>
              <w:autoSpaceDE w:val="0"/>
              <w:autoSpaceDN w:val="0"/>
              <w:adjustRightInd w:val="0"/>
              <w:spacing w:after="0" w:line="240" w:lineRule="auto"/>
              <w:ind w:right="55"/>
              <w:jc w:val="center"/>
              <w:rPr>
                <w:rFonts w:ascii="Calibri" w:eastAsia="Times New Roman" w:hAnsi="Calibri" w:cs="Calibri"/>
                <w:bCs/>
                <w:color w:val="000000"/>
              </w:rPr>
            </w:pPr>
            <w:r w:rsidRPr="00C91D8E">
              <w:rPr>
                <w:rFonts w:ascii="Calibri" w:eastAsia="Times New Roman" w:hAnsi="Calibri" w:cs="Calibri"/>
                <w:bCs/>
                <w:color w:val="000000"/>
              </w:rPr>
              <w:t>1c)</w:t>
            </w:r>
          </w:p>
        </w:tc>
        <w:tc>
          <w:tcPr>
            <w:tcW w:w="4478"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sz w:val="18"/>
                <w:szCs w:val="18"/>
              </w:rPr>
            </w:pPr>
            <w:r w:rsidRPr="00C91D8E">
              <w:rPr>
                <w:rFonts w:ascii="Calibri" w:eastAsia="Times New Roman" w:hAnsi="Calibri" w:cs="Calibri"/>
                <w:sz w:val="18"/>
                <w:szCs w:val="18"/>
              </w:rPr>
              <w:t xml:space="preserve">Aboriginal or Torres Strait </w:t>
            </w:r>
            <w:proofErr w:type="gramStart"/>
            <w:r w:rsidRPr="00C91D8E">
              <w:rPr>
                <w:rFonts w:ascii="Calibri" w:eastAsia="Times New Roman" w:hAnsi="Calibri" w:cs="Calibri"/>
                <w:sz w:val="18"/>
                <w:szCs w:val="18"/>
              </w:rPr>
              <w:t>Islander</w:t>
            </w:r>
            <w:r w:rsidRPr="00C91D8E">
              <w:rPr>
                <w:rFonts w:ascii="Calibri" w:eastAsia="Times New Roman" w:hAnsi="Calibri" w:cs="Calibri"/>
                <w:sz w:val="18"/>
                <w:szCs w:val="18"/>
                <w:vertAlign w:val="superscript"/>
              </w:rPr>
              <w:t>(</w:t>
            </w:r>
            <w:proofErr w:type="gramEnd"/>
            <w:r w:rsidRPr="00C91D8E">
              <w:rPr>
                <w:rFonts w:ascii="Calibri" w:eastAsia="Times New Roman" w:hAnsi="Calibri" w:cs="Calibri"/>
                <w:sz w:val="18"/>
                <w:szCs w:val="18"/>
                <w:vertAlign w:val="superscript"/>
              </w:rPr>
              <w:t>i)</w:t>
            </w:r>
            <w:r w:rsidRPr="00C91D8E">
              <w:rPr>
                <w:rFonts w:ascii="Calibri" w:eastAsia="Times New Roman" w:hAnsi="Calibri" w:cs="Calibri"/>
                <w:sz w:val="18"/>
                <w:szCs w:val="18"/>
              </w:rPr>
              <w:t>?</w:t>
            </w:r>
          </w:p>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Cs/>
                <w:color w:val="000000"/>
              </w:rPr>
            </w:pPr>
          </w:p>
        </w:tc>
        <w:tc>
          <w:tcPr>
            <w:tcW w:w="1701"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Cs/>
                <w:color w:val="000000"/>
              </w:rPr>
            </w:pPr>
          </w:p>
        </w:tc>
        <w:tc>
          <w:tcPr>
            <w:tcW w:w="1418"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Cs/>
                <w:color w:val="000000"/>
              </w:rPr>
            </w:pPr>
          </w:p>
        </w:tc>
        <w:tc>
          <w:tcPr>
            <w:tcW w:w="1134"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Cs/>
                <w:color w:val="000000"/>
              </w:rPr>
            </w:pPr>
          </w:p>
        </w:tc>
        <w:tc>
          <w:tcPr>
            <w:tcW w:w="1134"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Cs/>
                <w:color w:val="000000"/>
              </w:rPr>
            </w:pPr>
          </w:p>
        </w:tc>
      </w:tr>
      <w:tr w:rsidR="00C91D8E" w:rsidRPr="00C91D8E" w:rsidTr="00265AAB">
        <w:tc>
          <w:tcPr>
            <w:tcW w:w="675" w:type="dxa"/>
            <w:shd w:val="clear" w:color="auto" w:fill="auto"/>
          </w:tcPr>
          <w:p w:rsidR="00C91D8E" w:rsidRPr="00C91D8E" w:rsidRDefault="00C91D8E" w:rsidP="00C91D8E">
            <w:pPr>
              <w:widowControl w:val="0"/>
              <w:tabs>
                <w:tab w:val="left" w:pos="1126"/>
              </w:tabs>
              <w:autoSpaceDE w:val="0"/>
              <w:autoSpaceDN w:val="0"/>
              <w:adjustRightInd w:val="0"/>
              <w:spacing w:after="0" w:line="240" w:lineRule="auto"/>
              <w:ind w:right="55"/>
              <w:jc w:val="center"/>
              <w:rPr>
                <w:rFonts w:ascii="Calibri" w:eastAsia="Times New Roman" w:hAnsi="Calibri" w:cs="Calibri"/>
                <w:bCs/>
                <w:color w:val="000000"/>
              </w:rPr>
            </w:pPr>
            <w:r w:rsidRPr="00C91D8E">
              <w:rPr>
                <w:rFonts w:ascii="Calibri" w:eastAsia="Times New Roman" w:hAnsi="Calibri" w:cs="Calibri"/>
                <w:bCs/>
                <w:color w:val="000000"/>
              </w:rPr>
              <w:t>1d)</w:t>
            </w:r>
          </w:p>
        </w:tc>
        <w:tc>
          <w:tcPr>
            <w:tcW w:w="4478"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sz w:val="18"/>
                <w:szCs w:val="18"/>
                <w:vertAlign w:val="superscript"/>
              </w:rPr>
            </w:pPr>
            <w:r w:rsidRPr="00C91D8E">
              <w:rPr>
                <w:rFonts w:ascii="Calibri" w:eastAsia="Times New Roman" w:hAnsi="Calibri" w:cs="Calibri"/>
                <w:sz w:val="18"/>
                <w:szCs w:val="18"/>
              </w:rPr>
              <w:t>Culturally and linguistically diverse</w:t>
            </w:r>
          </w:p>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Cs/>
                <w:color w:val="000000"/>
              </w:rPr>
            </w:pPr>
            <w:r w:rsidRPr="00C91D8E">
              <w:rPr>
                <w:rFonts w:ascii="Calibri" w:eastAsia="Times New Roman" w:hAnsi="Calibri" w:cs="Calibri"/>
                <w:sz w:val="18"/>
                <w:szCs w:val="18"/>
              </w:rPr>
              <w:t xml:space="preserve">Defined here as “Born overseas and speak little or no English”. </w:t>
            </w:r>
            <w:r w:rsidRPr="00C91D8E">
              <w:rPr>
                <w:rFonts w:ascii="Calibri" w:eastAsia="Times New Roman" w:hAnsi="Calibri" w:cs="Calibri"/>
                <w:sz w:val="18"/>
                <w:szCs w:val="18"/>
                <w:vertAlign w:val="superscript"/>
              </w:rPr>
              <w:t xml:space="preserve"> </w:t>
            </w:r>
            <w:r w:rsidRPr="00C91D8E">
              <w:rPr>
                <w:rFonts w:ascii="Calibri" w:eastAsia="Times New Roman" w:hAnsi="Calibri" w:cs="Calibri"/>
                <w:sz w:val="18"/>
                <w:szCs w:val="18"/>
              </w:rPr>
              <w:t>Do not include ATSI clients in this count?</w:t>
            </w:r>
          </w:p>
        </w:tc>
        <w:tc>
          <w:tcPr>
            <w:tcW w:w="1701"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Cs/>
                <w:color w:val="000000"/>
              </w:rPr>
            </w:pPr>
          </w:p>
        </w:tc>
        <w:tc>
          <w:tcPr>
            <w:tcW w:w="1418"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Cs/>
                <w:color w:val="000000"/>
              </w:rPr>
            </w:pPr>
          </w:p>
        </w:tc>
        <w:tc>
          <w:tcPr>
            <w:tcW w:w="1134"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Cs/>
                <w:color w:val="000000"/>
              </w:rPr>
            </w:pPr>
          </w:p>
        </w:tc>
        <w:tc>
          <w:tcPr>
            <w:tcW w:w="1134"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Cs/>
                <w:color w:val="000000"/>
              </w:rPr>
            </w:pPr>
          </w:p>
        </w:tc>
      </w:tr>
      <w:tr w:rsidR="00C91D8E" w:rsidRPr="00C91D8E" w:rsidTr="00265AAB">
        <w:tc>
          <w:tcPr>
            <w:tcW w:w="675" w:type="dxa"/>
            <w:shd w:val="clear" w:color="auto" w:fill="auto"/>
          </w:tcPr>
          <w:p w:rsidR="00C91D8E" w:rsidRPr="00C91D8E" w:rsidRDefault="00C91D8E" w:rsidP="00C91D8E">
            <w:pPr>
              <w:widowControl w:val="0"/>
              <w:tabs>
                <w:tab w:val="left" w:pos="1126"/>
              </w:tabs>
              <w:autoSpaceDE w:val="0"/>
              <w:autoSpaceDN w:val="0"/>
              <w:adjustRightInd w:val="0"/>
              <w:spacing w:after="0" w:line="240" w:lineRule="auto"/>
              <w:ind w:right="55"/>
              <w:jc w:val="center"/>
              <w:rPr>
                <w:rFonts w:ascii="Calibri" w:eastAsia="Times New Roman" w:hAnsi="Calibri" w:cs="Calibri"/>
                <w:bCs/>
                <w:color w:val="000000"/>
              </w:rPr>
            </w:pPr>
            <w:r w:rsidRPr="00C91D8E">
              <w:rPr>
                <w:rFonts w:ascii="Calibri" w:eastAsia="Times New Roman" w:hAnsi="Calibri" w:cs="Calibri"/>
                <w:bCs/>
                <w:color w:val="000000"/>
              </w:rPr>
              <w:t>1e)</w:t>
            </w:r>
          </w:p>
        </w:tc>
        <w:tc>
          <w:tcPr>
            <w:tcW w:w="4478"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sz w:val="18"/>
                <w:szCs w:val="18"/>
              </w:rPr>
            </w:pPr>
            <w:r w:rsidRPr="00C91D8E">
              <w:rPr>
                <w:rFonts w:ascii="Calibri" w:eastAsia="Times New Roman" w:hAnsi="Calibri" w:cs="Calibri"/>
                <w:sz w:val="18"/>
                <w:szCs w:val="18"/>
              </w:rPr>
              <w:t xml:space="preserve">Having a </w:t>
            </w:r>
            <w:proofErr w:type="gramStart"/>
            <w:r w:rsidRPr="00C91D8E">
              <w:rPr>
                <w:rFonts w:ascii="Calibri" w:eastAsia="Times New Roman" w:hAnsi="Calibri" w:cs="Calibri"/>
                <w:sz w:val="18"/>
                <w:szCs w:val="18"/>
              </w:rPr>
              <w:t>disability ?</w:t>
            </w:r>
            <w:proofErr w:type="gramEnd"/>
          </w:p>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Cs/>
                <w:color w:val="000000"/>
              </w:rPr>
            </w:pPr>
          </w:p>
        </w:tc>
        <w:tc>
          <w:tcPr>
            <w:tcW w:w="1701"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Cs/>
                <w:color w:val="000000"/>
              </w:rPr>
            </w:pPr>
          </w:p>
        </w:tc>
        <w:tc>
          <w:tcPr>
            <w:tcW w:w="1418"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Cs/>
                <w:color w:val="000000"/>
              </w:rPr>
            </w:pPr>
          </w:p>
        </w:tc>
        <w:tc>
          <w:tcPr>
            <w:tcW w:w="1134"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Cs/>
                <w:color w:val="000000"/>
              </w:rPr>
            </w:pPr>
          </w:p>
        </w:tc>
        <w:tc>
          <w:tcPr>
            <w:tcW w:w="1134"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Cs/>
                <w:color w:val="000000"/>
              </w:rPr>
            </w:pPr>
          </w:p>
        </w:tc>
      </w:tr>
    </w:tbl>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Cs/>
          <w:color w:val="000000"/>
        </w:rPr>
      </w:pPr>
    </w:p>
    <w:p w:rsidR="00C91D8E" w:rsidRPr="001E1F52" w:rsidRDefault="001E1F52" w:rsidP="001E1F52">
      <w:pPr>
        <w:widowControl w:val="0"/>
        <w:autoSpaceDE w:val="0"/>
        <w:autoSpaceDN w:val="0"/>
        <w:adjustRightInd w:val="0"/>
        <w:spacing w:after="120" w:line="240" w:lineRule="auto"/>
        <w:ind w:left="425" w:right="743" w:hanging="425"/>
        <w:rPr>
          <w:rFonts w:ascii="Calibri" w:eastAsia="Times New Roman" w:hAnsi="Calibri" w:cs="Calibri"/>
          <w:b/>
        </w:rPr>
      </w:pPr>
      <w:r w:rsidRPr="001E1F52">
        <w:rPr>
          <w:rFonts w:ascii="Calibri" w:eastAsia="Times New Roman" w:hAnsi="Calibri" w:cs="Calibri"/>
          <w:b/>
        </w:rPr>
        <w:t>2.</w:t>
      </w:r>
      <w:r w:rsidRPr="001E1F52">
        <w:rPr>
          <w:rFonts w:ascii="Calibri" w:eastAsia="Times New Roman" w:hAnsi="Calibri" w:cs="Calibri"/>
          <w:b/>
        </w:rPr>
        <w:tab/>
      </w:r>
      <w:proofErr w:type="gramStart"/>
      <w:r w:rsidR="00C91D8E" w:rsidRPr="001E1F52">
        <w:rPr>
          <w:rFonts w:ascii="Calibri" w:eastAsia="Times New Roman" w:hAnsi="Calibri" w:cs="Calibri"/>
          <w:b/>
        </w:rPr>
        <w:t>Of</w:t>
      </w:r>
      <w:proofErr w:type="gramEnd"/>
      <w:r w:rsidR="00C91D8E" w:rsidRPr="001E1F52">
        <w:rPr>
          <w:rFonts w:ascii="Calibri" w:eastAsia="Times New Roman" w:hAnsi="Calibri" w:cs="Calibri"/>
          <w:b/>
        </w:rPr>
        <w:t xml:space="preserve"> the total adult clients identified at 1a), how many are best describe</w:t>
      </w:r>
      <w:r>
        <w:rPr>
          <w:rFonts w:ascii="Calibri" w:eastAsia="Times New Roman" w:hAnsi="Calibri" w:cs="Calibri"/>
          <w:b/>
        </w:rPr>
        <w:t>d in the following categories?</w:t>
      </w: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Question 2"/>
        <w:tblDescription w:val="Table as in CfC &amp; CP Performance Report July 2013 smart form"/>
      </w:tblPr>
      <w:tblGrid>
        <w:gridCol w:w="675"/>
        <w:gridCol w:w="4536"/>
        <w:gridCol w:w="1560"/>
      </w:tblGrid>
      <w:tr w:rsidR="00C91D8E" w:rsidRPr="00C91D8E" w:rsidTr="00F028EE">
        <w:trPr>
          <w:tblHeader/>
        </w:trPr>
        <w:tc>
          <w:tcPr>
            <w:tcW w:w="675" w:type="dxa"/>
            <w:shd w:val="clear" w:color="auto" w:fill="auto"/>
          </w:tcPr>
          <w:p w:rsidR="00C91D8E" w:rsidRPr="00C91D8E" w:rsidRDefault="00C91D8E" w:rsidP="00C91D8E">
            <w:pPr>
              <w:widowControl w:val="0"/>
              <w:tabs>
                <w:tab w:val="left" w:pos="1126"/>
              </w:tabs>
              <w:autoSpaceDE w:val="0"/>
              <w:autoSpaceDN w:val="0"/>
              <w:adjustRightInd w:val="0"/>
              <w:spacing w:after="0" w:line="240" w:lineRule="auto"/>
              <w:ind w:right="55"/>
              <w:jc w:val="center"/>
              <w:rPr>
                <w:rFonts w:ascii="Calibri" w:eastAsia="Times New Roman" w:hAnsi="Calibri" w:cs="Calibri"/>
                <w:bCs/>
                <w:color w:val="000000"/>
              </w:rPr>
            </w:pPr>
            <w:r w:rsidRPr="00C91D8E">
              <w:rPr>
                <w:rFonts w:ascii="Calibri" w:eastAsia="Times New Roman" w:hAnsi="Calibri" w:cs="Calibri"/>
                <w:bCs/>
                <w:color w:val="000000"/>
              </w:rPr>
              <w:t>a)</w:t>
            </w:r>
          </w:p>
        </w:tc>
        <w:tc>
          <w:tcPr>
            <w:tcW w:w="4536"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Cs/>
                <w:color w:val="000000"/>
              </w:rPr>
            </w:pPr>
            <w:r w:rsidRPr="00C91D8E">
              <w:rPr>
                <w:rFonts w:ascii="Calibri" w:eastAsia="Times New Roman" w:hAnsi="Calibri" w:cs="Calibri"/>
                <w:sz w:val="18"/>
                <w:szCs w:val="18"/>
              </w:rPr>
              <w:t>Mother</w:t>
            </w:r>
          </w:p>
        </w:tc>
        <w:tc>
          <w:tcPr>
            <w:tcW w:w="1560"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Cs/>
                <w:color w:val="000000"/>
              </w:rPr>
            </w:pPr>
          </w:p>
        </w:tc>
      </w:tr>
      <w:tr w:rsidR="00C91D8E" w:rsidRPr="00C91D8E" w:rsidTr="00F028EE">
        <w:tc>
          <w:tcPr>
            <w:tcW w:w="675" w:type="dxa"/>
            <w:shd w:val="clear" w:color="auto" w:fill="auto"/>
          </w:tcPr>
          <w:p w:rsidR="00C91D8E" w:rsidRPr="00C91D8E" w:rsidRDefault="00C91D8E" w:rsidP="00C91D8E">
            <w:pPr>
              <w:widowControl w:val="0"/>
              <w:tabs>
                <w:tab w:val="left" w:pos="1126"/>
              </w:tabs>
              <w:autoSpaceDE w:val="0"/>
              <w:autoSpaceDN w:val="0"/>
              <w:adjustRightInd w:val="0"/>
              <w:spacing w:after="0" w:line="240" w:lineRule="auto"/>
              <w:ind w:right="55"/>
              <w:jc w:val="center"/>
              <w:rPr>
                <w:rFonts w:ascii="Calibri" w:eastAsia="Times New Roman" w:hAnsi="Calibri" w:cs="Calibri"/>
                <w:bCs/>
                <w:color w:val="000000"/>
              </w:rPr>
            </w:pPr>
            <w:r w:rsidRPr="00C91D8E">
              <w:rPr>
                <w:rFonts w:ascii="Calibri" w:eastAsia="Times New Roman" w:hAnsi="Calibri" w:cs="Calibri"/>
                <w:bCs/>
                <w:color w:val="000000"/>
              </w:rPr>
              <w:t>b)</w:t>
            </w:r>
          </w:p>
        </w:tc>
        <w:tc>
          <w:tcPr>
            <w:tcW w:w="4536"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sz w:val="18"/>
                <w:szCs w:val="18"/>
              </w:rPr>
            </w:pPr>
            <w:r w:rsidRPr="00C91D8E">
              <w:rPr>
                <w:rFonts w:ascii="Calibri" w:eastAsia="Times New Roman" w:hAnsi="Calibri" w:cs="Calibri"/>
                <w:sz w:val="18"/>
                <w:szCs w:val="18"/>
              </w:rPr>
              <w:t>Father</w:t>
            </w:r>
          </w:p>
        </w:tc>
        <w:tc>
          <w:tcPr>
            <w:tcW w:w="1560"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Cs/>
                <w:color w:val="000000"/>
              </w:rPr>
            </w:pPr>
          </w:p>
        </w:tc>
      </w:tr>
      <w:tr w:rsidR="00C91D8E" w:rsidRPr="00C91D8E" w:rsidTr="00F028EE">
        <w:tc>
          <w:tcPr>
            <w:tcW w:w="675" w:type="dxa"/>
            <w:shd w:val="clear" w:color="auto" w:fill="auto"/>
          </w:tcPr>
          <w:p w:rsidR="00C91D8E" w:rsidRPr="00C91D8E" w:rsidRDefault="00C91D8E" w:rsidP="00C91D8E">
            <w:pPr>
              <w:widowControl w:val="0"/>
              <w:tabs>
                <w:tab w:val="left" w:pos="1126"/>
              </w:tabs>
              <w:autoSpaceDE w:val="0"/>
              <w:autoSpaceDN w:val="0"/>
              <w:adjustRightInd w:val="0"/>
              <w:spacing w:after="0" w:line="240" w:lineRule="auto"/>
              <w:ind w:right="55"/>
              <w:jc w:val="center"/>
              <w:rPr>
                <w:rFonts w:ascii="Calibri" w:eastAsia="Times New Roman" w:hAnsi="Calibri" w:cs="Calibri"/>
                <w:bCs/>
                <w:color w:val="000000"/>
              </w:rPr>
            </w:pPr>
            <w:r w:rsidRPr="00C91D8E">
              <w:rPr>
                <w:rFonts w:ascii="Calibri" w:eastAsia="Times New Roman" w:hAnsi="Calibri" w:cs="Calibri"/>
                <w:bCs/>
                <w:color w:val="000000"/>
              </w:rPr>
              <w:t>c)</w:t>
            </w:r>
          </w:p>
        </w:tc>
        <w:tc>
          <w:tcPr>
            <w:tcW w:w="4536"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sz w:val="18"/>
                <w:szCs w:val="18"/>
              </w:rPr>
            </w:pPr>
            <w:r w:rsidRPr="00C91D8E">
              <w:rPr>
                <w:rFonts w:ascii="Calibri" w:eastAsia="Times New Roman" w:hAnsi="Calibri" w:cs="Calibri"/>
                <w:sz w:val="18"/>
                <w:szCs w:val="18"/>
              </w:rPr>
              <w:t>Grandparent</w:t>
            </w:r>
          </w:p>
        </w:tc>
        <w:tc>
          <w:tcPr>
            <w:tcW w:w="1560"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Cs/>
                <w:color w:val="000000"/>
              </w:rPr>
            </w:pPr>
          </w:p>
        </w:tc>
      </w:tr>
      <w:tr w:rsidR="00C91D8E" w:rsidRPr="00C91D8E" w:rsidTr="00F028EE">
        <w:tc>
          <w:tcPr>
            <w:tcW w:w="675" w:type="dxa"/>
            <w:shd w:val="clear" w:color="auto" w:fill="auto"/>
          </w:tcPr>
          <w:p w:rsidR="00C91D8E" w:rsidRPr="00C91D8E" w:rsidRDefault="00C91D8E" w:rsidP="00C91D8E">
            <w:pPr>
              <w:widowControl w:val="0"/>
              <w:tabs>
                <w:tab w:val="left" w:pos="1126"/>
              </w:tabs>
              <w:autoSpaceDE w:val="0"/>
              <w:autoSpaceDN w:val="0"/>
              <w:adjustRightInd w:val="0"/>
              <w:spacing w:after="0" w:line="240" w:lineRule="auto"/>
              <w:ind w:right="55"/>
              <w:jc w:val="center"/>
              <w:rPr>
                <w:rFonts w:ascii="Calibri" w:eastAsia="Times New Roman" w:hAnsi="Calibri" w:cs="Calibri"/>
                <w:bCs/>
                <w:color w:val="000000"/>
              </w:rPr>
            </w:pPr>
            <w:r w:rsidRPr="00C91D8E">
              <w:rPr>
                <w:rFonts w:ascii="Calibri" w:eastAsia="Times New Roman" w:hAnsi="Calibri" w:cs="Calibri"/>
                <w:bCs/>
                <w:color w:val="000000"/>
              </w:rPr>
              <w:t>d)</w:t>
            </w:r>
          </w:p>
        </w:tc>
        <w:tc>
          <w:tcPr>
            <w:tcW w:w="4536"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sz w:val="18"/>
                <w:szCs w:val="18"/>
              </w:rPr>
            </w:pPr>
            <w:r w:rsidRPr="00C91D8E">
              <w:rPr>
                <w:rFonts w:ascii="Calibri" w:eastAsia="Times New Roman" w:hAnsi="Calibri" w:cs="Calibri"/>
                <w:color w:val="000000"/>
                <w:sz w:val="18"/>
                <w:szCs w:val="18"/>
              </w:rPr>
              <w:t>Related/kinship carer</w:t>
            </w:r>
          </w:p>
        </w:tc>
        <w:tc>
          <w:tcPr>
            <w:tcW w:w="1560"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Cs/>
                <w:color w:val="000000"/>
              </w:rPr>
            </w:pPr>
          </w:p>
        </w:tc>
      </w:tr>
      <w:tr w:rsidR="00C91D8E" w:rsidRPr="00C91D8E" w:rsidTr="00F028EE">
        <w:tc>
          <w:tcPr>
            <w:tcW w:w="675" w:type="dxa"/>
            <w:shd w:val="clear" w:color="auto" w:fill="auto"/>
          </w:tcPr>
          <w:p w:rsidR="00C91D8E" w:rsidRPr="00C91D8E" w:rsidRDefault="00C91D8E" w:rsidP="00C91D8E">
            <w:pPr>
              <w:widowControl w:val="0"/>
              <w:tabs>
                <w:tab w:val="left" w:pos="1126"/>
              </w:tabs>
              <w:autoSpaceDE w:val="0"/>
              <w:autoSpaceDN w:val="0"/>
              <w:adjustRightInd w:val="0"/>
              <w:spacing w:after="0" w:line="240" w:lineRule="auto"/>
              <w:ind w:right="55"/>
              <w:jc w:val="center"/>
              <w:rPr>
                <w:rFonts w:ascii="Calibri" w:eastAsia="Times New Roman" w:hAnsi="Calibri" w:cs="Calibri"/>
                <w:bCs/>
                <w:color w:val="000000"/>
              </w:rPr>
            </w:pPr>
            <w:r w:rsidRPr="00C91D8E">
              <w:rPr>
                <w:rFonts w:ascii="Calibri" w:eastAsia="Times New Roman" w:hAnsi="Calibri" w:cs="Calibri"/>
                <w:bCs/>
                <w:color w:val="000000"/>
              </w:rPr>
              <w:t>e)</w:t>
            </w:r>
          </w:p>
        </w:tc>
        <w:tc>
          <w:tcPr>
            <w:tcW w:w="4536"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sz w:val="18"/>
                <w:szCs w:val="18"/>
              </w:rPr>
            </w:pPr>
            <w:r w:rsidRPr="00C91D8E">
              <w:rPr>
                <w:rFonts w:ascii="Calibri" w:eastAsia="Times New Roman" w:hAnsi="Calibri" w:cs="Calibri"/>
                <w:sz w:val="18"/>
                <w:szCs w:val="18"/>
              </w:rPr>
              <w:t xml:space="preserve">Staff/Volunteers receiving a FSP funded community capacity building service </w:t>
            </w:r>
            <w:r w:rsidRPr="00C91D8E">
              <w:rPr>
                <w:rFonts w:ascii="Calibri" w:eastAsia="Times New Roman" w:hAnsi="Calibri" w:cs="Calibri"/>
                <w:sz w:val="18"/>
                <w:szCs w:val="18"/>
                <w:vertAlign w:val="superscript"/>
              </w:rPr>
              <w:t>(i).</w:t>
            </w:r>
            <w:r w:rsidRPr="00C91D8E">
              <w:rPr>
                <w:rFonts w:ascii="Calibri" w:eastAsia="Times New Roman" w:hAnsi="Calibri" w:cs="Calibri"/>
                <w:sz w:val="18"/>
                <w:szCs w:val="18"/>
              </w:rPr>
              <w:t xml:space="preserve">  Do not include staff delivering services</w:t>
            </w:r>
          </w:p>
        </w:tc>
        <w:tc>
          <w:tcPr>
            <w:tcW w:w="1560"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Cs/>
                <w:color w:val="000000"/>
              </w:rPr>
            </w:pPr>
          </w:p>
        </w:tc>
      </w:tr>
      <w:tr w:rsidR="00C91D8E" w:rsidRPr="00C91D8E" w:rsidTr="00F028EE">
        <w:tc>
          <w:tcPr>
            <w:tcW w:w="675" w:type="dxa"/>
            <w:shd w:val="clear" w:color="auto" w:fill="auto"/>
          </w:tcPr>
          <w:p w:rsidR="00C91D8E" w:rsidRPr="00C91D8E" w:rsidRDefault="00C91D8E" w:rsidP="00C91D8E">
            <w:pPr>
              <w:widowControl w:val="0"/>
              <w:tabs>
                <w:tab w:val="left" w:pos="1126"/>
              </w:tabs>
              <w:autoSpaceDE w:val="0"/>
              <w:autoSpaceDN w:val="0"/>
              <w:adjustRightInd w:val="0"/>
              <w:spacing w:after="0" w:line="240" w:lineRule="auto"/>
              <w:ind w:right="55"/>
              <w:jc w:val="center"/>
              <w:rPr>
                <w:rFonts w:ascii="Calibri" w:eastAsia="Times New Roman" w:hAnsi="Calibri" w:cs="Calibri"/>
                <w:bCs/>
                <w:color w:val="000000"/>
              </w:rPr>
            </w:pPr>
            <w:r w:rsidRPr="00C91D8E">
              <w:rPr>
                <w:rFonts w:ascii="Calibri" w:eastAsia="Times New Roman" w:hAnsi="Calibri" w:cs="Calibri"/>
                <w:bCs/>
                <w:color w:val="000000"/>
              </w:rPr>
              <w:t>f)</w:t>
            </w:r>
          </w:p>
        </w:tc>
        <w:tc>
          <w:tcPr>
            <w:tcW w:w="4536"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sz w:val="18"/>
                <w:szCs w:val="18"/>
              </w:rPr>
            </w:pPr>
            <w:r w:rsidRPr="00C91D8E">
              <w:rPr>
                <w:rFonts w:ascii="Calibri" w:eastAsia="Times New Roman" w:hAnsi="Calibri" w:cs="Calibri"/>
                <w:sz w:val="18"/>
                <w:szCs w:val="18"/>
              </w:rPr>
              <w:t>Other/unsure</w:t>
            </w:r>
          </w:p>
        </w:tc>
        <w:tc>
          <w:tcPr>
            <w:tcW w:w="1560"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Cs/>
                <w:color w:val="000000"/>
              </w:rPr>
            </w:pPr>
          </w:p>
        </w:tc>
      </w:tr>
      <w:tr w:rsidR="00C91D8E" w:rsidRPr="00C91D8E" w:rsidTr="00F028EE">
        <w:tc>
          <w:tcPr>
            <w:tcW w:w="675" w:type="dxa"/>
            <w:shd w:val="clear" w:color="auto" w:fill="auto"/>
          </w:tcPr>
          <w:p w:rsidR="00C91D8E" w:rsidRPr="00C91D8E" w:rsidRDefault="00C91D8E" w:rsidP="00C91D8E">
            <w:pPr>
              <w:widowControl w:val="0"/>
              <w:tabs>
                <w:tab w:val="left" w:pos="1126"/>
              </w:tabs>
              <w:autoSpaceDE w:val="0"/>
              <w:autoSpaceDN w:val="0"/>
              <w:adjustRightInd w:val="0"/>
              <w:spacing w:after="0" w:line="240" w:lineRule="auto"/>
              <w:ind w:right="55"/>
              <w:jc w:val="center"/>
              <w:rPr>
                <w:rFonts w:ascii="Calibri" w:eastAsia="Times New Roman" w:hAnsi="Calibri" w:cs="Calibri"/>
                <w:bCs/>
                <w:color w:val="000000"/>
              </w:rPr>
            </w:pPr>
            <w:r w:rsidRPr="00C91D8E">
              <w:rPr>
                <w:rFonts w:ascii="Calibri" w:eastAsia="Times New Roman" w:hAnsi="Calibri" w:cs="Calibri"/>
                <w:bCs/>
                <w:color w:val="000000"/>
              </w:rPr>
              <w:t>g)</w:t>
            </w:r>
          </w:p>
        </w:tc>
        <w:tc>
          <w:tcPr>
            <w:tcW w:w="4536"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sz w:val="18"/>
                <w:szCs w:val="18"/>
              </w:rPr>
            </w:pPr>
            <w:r w:rsidRPr="00C91D8E">
              <w:rPr>
                <w:rFonts w:ascii="Calibri" w:eastAsia="Times New Roman" w:hAnsi="Calibri" w:cs="Calibri"/>
                <w:sz w:val="18"/>
                <w:szCs w:val="18"/>
              </w:rPr>
              <w:t xml:space="preserve">TOTAL (must equal 1a) above) </w:t>
            </w:r>
          </w:p>
        </w:tc>
        <w:tc>
          <w:tcPr>
            <w:tcW w:w="1560"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Cs/>
                <w:color w:val="000000"/>
              </w:rPr>
            </w:pPr>
          </w:p>
        </w:tc>
      </w:tr>
    </w:tbl>
    <w:p w:rsidR="00F028EE" w:rsidRDefault="00F028EE" w:rsidP="001E1F52">
      <w:pPr>
        <w:spacing w:after="0" w:line="240" w:lineRule="auto"/>
      </w:pPr>
    </w:p>
    <w:p w:rsidR="00F028EE" w:rsidRPr="001E1F52" w:rsidRDefault="001E1F52" w:rsidP="00121B66">
      <w:pPr>
        <w:widowControl w:val="0"/>
        <w:autoSpaceDE w:val="0"/>
        <w:autoSpaceDN w:val="0"/>
        <w:adjustRightInd w:val="0"/>
        <w:spacing w:after="240" w:line="240" w:lineRule="auto"/>
        <w:ind w:left="425" w:right="743" w:hanging="425"/>
        <w:rPr>
          <w:rFonts w:ascii="Calibri" w:eastAsia="Times New Roman" w:hAnsi="Calibri" w:cs="Calibri"/>
          <w:b/>
          <w:bCs/>
          <w:color w:val="000000"/>
        </w:rPr>
      </w:pPr>
      <w:r w:rsidRPr="001E1F52">
        <w:rPr>
          <w:rFonts w:ascii="Calibri" w:eastAsia="Times New Roman" w:hAnsi="Calibri" w:cs="Calibri"/>
          <w:b/>
        </w:rPr>
        <w:t>3.</w:t>
      </w:r>
      <w:r>
        <w:rPr>
          <w:rFonts w:ascii="Calibri" w:eastAsia="Times New Roman" w:hAnsi="Calibri" w:cs="Calibri"/>
          <w:b/>
        </w:rPr>
        <w:tab/>
      </w:r>
      <w:proofErr w:type="gramStart"/>
      <w:r w:rsidR="00F028EE" w:rsidRPr="001E1F52">
        <w:rPr>
          <w:rFonts w:ascii="Calibri" w:eastAsia="Times New Roman" w:hAnsi="Calibri" w:cs="Calibri"/>
          <w:b/>
        </w:rPr>
        <w:t>Of</w:t>
      </w:r>
      <w:proofErr w:type="gramEnd"/>
      <w:r w:rsidR="00F028EE" w:rsidRPr="001E1F52">
        <w:rPr>
          <w:rFonts w:ascii="Calibri" w:eastAsia="Times New Roman" w:hAnsi="Calibri" w:cs="Calibri"/>
          <w:b/>
        </w:rPr>
        <w:t xml:space="preserve"> the clients identified at 1a), how many fall into the following categories?  </w:t>
      </w:r>
      <w:r w:rsidR="00F028EE" w:rsidRPr="001E1F52">
        <w:rPr>
          <w:rFonts w:ascii="Calibri" w:eastAsia="Times New Roman" w:hAnsi="Calibri" w:cs="Calibri"/>
          <w:b/>
          <w:bCs/>
          <w:color w:val="000000"/>
        </w:rPr>
        <w:t>Each client may be counted in as many categories as appropriate. Complete details based on client identification and / or professional judgement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Question 3"/>
        <w:tblDescription w:val="Table as in CfC &amp; CP Performance Report July 2013 smart form"/>
      </w:tblPr>
      <w:tblGrid>
        <w:gridCol w:w="971"/>
        <w:gridCol w:w="6530"/>
        <w:gridCol w:w="2246"/>
      </w:tblGrid>
      <w:tr w:rsidR="00C91D8E" w:rsidRPr="00C91D8E" w:rsidTr="00121B66">
        <w:trPr>
          <w:cantSplit/>
        </w:trPr>
        <w:tc>
          <w:tcPr>
            <w:tcW w:w="971" w:type="dxa"/>
            <w:shd w:val="clear" w:color="auto" w:fill="auto"/>
          </w:tcPr>
          <w:p w:rsidR="00C91D8E" w:rsidRPr="00C91D8E" w:rsidRDefault="00C91D8E" w:rsidP="00C91D8E">
            <w:pPr>
              <w:widowControl w:val="0"/>
              <w:tabs>
                <w:tab w:val="left" w:pos="1126"/>
              </w:tabs>
              <w:autoSpaceDE w:val="0"/>
              <w:autoSpaceDN w:val="0"/>
              <w:adjustRightInd w:val="0"/>
              <w:spacing w:after="0" w:line="240" w:lineRule="auto"/>
              <w:ind w:right="55"/>
              <w:jc w:val="center"/>
              <w:rPr>
                <w:rFonts w:ascii="Calibri" w:eastAsia="Times New Roman" w:hAnsi="Calibri" w:cs="Calibri"/>
                <w:bCs/>
                <w:color w:val="000000"/>
              </w:rPr>
            </w:pPr>
            <w:r w:rsidRPr="00C91D8E">
              <w:rPr>
                <w:rFonts w:ascii="Calibri" w:eastAsia="Times New Roman" w:hAnsi="Calibri" w:cs="Calibri"/>
                <w:bCs/>
                <w:color w:val="000000"/>
              </w:rPr>
              <w:t>a)</w:t>
            </w:r>
          </w:p>
        </w:tc>
        <w:tc>
          <w:tcPr>
            <w:tcW w:w="6530"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sz w:val="18"/>
                <w:szCs w:val="18"/>
              </w:rPr>
            </w:pPr>
            <w:r w:rsidRPr="00C91D8E">
              <w:rPr>
                <w:rFonts w:ascii="Calibri" w:eastAsia="Times New Roman" w:hAnsi="Calibri" w:cs="Calibri"/>
                <w:sz w:val="18"/>
                <w:szCs w:val="18"/>
              </w:rPr>
              <w:t>Young parents:  &lt; 20 years</w:t>
            </w:r>
          </w:p>
        </w:tc>
        <w:tc>
          <w:tcPr>
            <w:tcW w:w="2246"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Cs/>
                <w:color w:val="000000"/>
              </w:rPr>
            </w:pPr>
          </w:p>
        </w:tc>
      </w:tr>
      <w:tr w:rsidR="00C91D8E" w:rsidRPr="00C91D8E" w:rsidTr="00121B66">
        <w:trPr>
          <w:cantSplit/>
        </w:trPr>
        <w:tc>
          <w:tcPr>
            <w:tcW w:w="971" w:type="dxa"/>
            <w:shd w:val="clear" w:color="auto" w:fill="auto"/>
          </w:tcPr>
          <w:p w:rsidR="00C91D8E" w:rsidRPr="00C91D8E" w:rsidRDefault="00C91D8E" w:rsidP="00C91D8E">
            <w:pPr>
              <w:widowControl w:val="0"/>
              <w:tabs>
                <w:tab w:val="left" w:pos="1126"/>
              </w:tabs>
              <w:autoSpaceDE w:val="0"/>
              <w:autoSpaceDN w:val="0"/>
              <w:adjustRightInd w:val="0"/>
              <w:spacing w:after="0" w:line="240" w:lineRule="auto"/>
              <w:ind w:right="55"/>
              <w:jc w:val="center"/>
              <w:rPr>
                <w:rFonts w:ascii="Calibri" w:eastAsia="Times New Roman" w:hAnsi="Calibri" w:cs="Calibri"/>
                <w:bCs/>
                <w:color w:val="000000"/>
              </w:rPr>
            </w:pPr>
            <w:r w:rsidRPr="00C91D8E">
              <w:rPr>
                <w:rFonts w:ascii="Calibri" w:eastAsia="Times New Roman" w:hAnsi="Calibri" w:cs="Calibri"/>
                <w:bCs/>
                <w:color w:val="000000"/>
              </w:rPr>
              <w:t>b)</w:t>
            </w:r>
          </w:p>
        </w:tc>
        <w:tc>
          <w:tcPr>
            <w:tcW w:w="6530"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sz w:val="18"/>
                <w:szCs w:val="18"/>
              </w:rPr>
            </w:pPr>
            <w:r w:rsidRPr="00C91D8E">
              <w:rPr>
                <w:rFonts w:ascii="Calibri" w:eastAsia="Times New Roman" w:hAnsi="Calibri" w:cs="Calibri"/>
                <w:sz w:val="18"/>
                <w:szCs w:val="18"/>
              </w:rPr>
              <w:t>Young parents:  20-25 years</w:t>
            </w:r>
          </w:p>
        </w:tc>
        <w:tc>
          <w:tcPr>
            <w:tcW w:w="2246"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Cs/>
                <w:color w:val="000000"/>
              </w:rPr>
            </w:pPr>
          </w:p>
        </w:tc>
      </w:tr>
      <w:tr w:rsidR="00C91D8E" w:rsidRPr="00C91D8E" w:rsidTr="00121B66">
        <w:trPr>
          <w:cantSplit/>
        </w:trPr>
        <w:tc>
          <w:tcPr>
            <w:tcW w:w="971" w:type="dxa"/>
            <w:shd w:val="clear" w:color="auto" w:fill="auto"/>
          </w:tcPr>
          <w:p w:rsidR="00C91D8E" w:rsidRPr="00C91D8E" w:rsidRDefault="00C91D8E" w:rsidP="00C91D8E">
            <w:pPr>
              <w:widowControl w:val="0"/>
              <w:tabs>
                <w:tab w:val="left" w:pos="1126"/>
              </w:tabs>
              <w:autoSpaceDE w:val="0"/>
              <w:autoSpaceDN w:val="0"/>
              <w:adjustRightInd w:val="0"/>
              <w:spacing w:after="0" w:line="240" w:lineRule="auto"/>
              <w:ind w:right="55"/>
              <w:jc w:val="center"/>
              <w:rPr>
                <w:rFonts w:ascii="Calibri" w:eastAsia="Times New Roman" w:hAnsi="Calibri" w:cs="Calibri"/>
                <w:bCs/>
                <w:color w:val="000000"/>
              </w:rPr>
            </w:pPr>
            <w:r w:rsidRPr="00C91D8E">
              <w:rPr>
                <w:rFonts w:ascii="Calibri" w:eastAsia="Times New Roman" w:hAnsi="Calibri" w:cs="Calibri"/>
                <w:bCs/>
                <w:color w:val="000000"/>
              </w:rPr>
              <w:lastRenderedPageBreak/>
              <w:t>c)</w:t>
            </w:r>
          </w:p>
        </w:tc>
        <w:tc>
          <w:tcPr>
            <w:tcW w:w="6530"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sz w:val="18"/>
                <w:szCs w:val="18"/>
              </w:rPr>
            </w:pPr>
            <w:r w:rsidRPr="00C91D8E">
              <w:rPr>
                <w:rFonts w:ascii="Calibri" w:eastAsia="Times New Roman" w:hAnsi="Calibri" w:cs="Calibri"/>
                <w:sz w:val="18"/>
                <w:szCs w:val="18"/>
              </w:rPr>
              <w:t>From a family whose main source of income is believed to be from Centrelink or Department of Veterans’ Affairs payments</w:t>
            </w:r>
          </w:p>
        </w:tc>
        <w:tc>
          <w:tcPr>
            <w:tcW w:w="2246"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Cs/>
                <w:color w:val="000000"/>
              </w:rPr>
            </w:pPr>
          </w:p>
        </w:tc>
      </w:tr>
      <w:tr w:rsidR="00C91D8E" w:rsidRPr="00C91D8E" w:rsidTr="00121B66">
        <w:trPr>
          <w:cantSplit/>
        </w:trPr>
        <w:tc>
          <w:tcPr>
            <w:tcW w:w="971" w:type="dxa"/>
            <w:shd w:val="clear" w:color="auto" w:fill="auto"/>
          </w:tcPr>
          <w:p w:rsidR="00C91D8E" w:rsidRPr="00C91D8E" w:rsidRDefault="00C91D8E" w:rsidP="00C91D8E">
            <w:pPr>
              <w:widowControl w:val="0"/>
              <w:tabs>
                <w:tab w:val="left" w:pos="1126"/>
              </w:tabs>
              <w:autoSpaceDE w:val="0"/>
              <w:autoSpaceDN w:val="0"/>
              <w:adjustRightInd w:val="0"/>
              <w:spacing w:after="0" w:line="240" w:lineRule="auto"/>
              <w:ind w:right="55"/>
              <w:jc w:val="center"/>
              <w:rPr>
                <w:rFonts w:ascii="Calibri" w:eastAsia="Times New Roman" w:hAnsi="Calibri" w:cs="Calibri"/>
                <w:bCs/>
                <w:color w:val="000000"/>
              </w:rPr>
            </w:pPr>
            <w:r w:rsidRPr="00C91D8E">
              <w:rPr>
                <w:rFonts w:ascii="Calibri" w:eastAsia="Times New Roman" w:hAnsi="Calibri" w:cs="Calibri"/>
                <w:bCs/>
                <w:color w:val="000000"/>
              </w:rPr>
              <w:t>d)</w:t>
            </w:r>
          </w:p>
        </w:tc>
        <w:tc>
          <w:tcPr>
            <w:tcW w:w="6530"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sz w:val="18"/>
                <w:szCs w:val="18"/>
              </w:rPr>
            </w:pPr>
            <w:r w:rsidRPr="00C91D8E">
              <w:rPr>
                <w:rFonts w:ascii="Calibri" w:eastAsia="Times New Roman" w:hAnsi="Calibri" w:cs="Calibri"/>
                <w:sz w:val="18"/>
                <w:szCs w:val="18"/>
              </w:rPr>
              <w:t>From a family known to have Centrelink income support payments</w:t>
            </w:r>
            <w:r w:rsidR="00121B66">
              <w:rPr>
                <w:rFonts w:ascii="Calibri" w:eastAsia="Times New Roman" w:hAnsi="Calibri" w:cs="Calibri"/>
                <w:sz w:val="18"/>
                <w:szCs w:val="18"/>
              </w:rPr>
              <w:t xml:space="preserve"> subject to “Income Management”</w:t>
            </w:r>
          </w:p>
        </w:tc>
        <w:tc>
          <w:tcPr>
            <w:tcW w:w="2246"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Cs/>
                <w:color w:val="000000"/>
              </w:rPr>
            </w:pPr>
          </w:p>
        </w:tc>
      </w:tr>
      <w:tr w:rsidR="00C91D8E" w:rsidRPr="00C91D8E" w:rsidTr="00121B66">
        <w:trPr>
          <w:cantSplit/>
        </w:trPr>
        <w:tc>
          <w:tcPr>
            <w:tcW w:w="971" w:type="dxa"/>
            <w:shd w:val="clear" w:color="auto" w:fill="auto"/>
          </w:tcPr>
          <w:p w:rsidR="00C91D8E" w:rsidRPr="00C91D8E" w:rsidRDefault="00C91D8E" w:rsidP="00C91D8E">
            <w:pPr>
              <w:widowControl w:val="0"/>
              <w:tabs>
                <w:tab w:val="left" w:pos="1126"/>
              </w:tabs>
              <w:autoSpaceDE w:val="0"/>
              <w:autoSpaceDN w:val="0"/>
              <w:adjustRightInd w:val="0"/>
              <w:spacing w:after="0" w:line="240" w:lineRule="auto"/>
              <w:ind w:right="55"/>
              <w:jc w:val="center"/>
              <w:rPr>
                <w:rFonts w:ascii="Calibri" w:eastAsia="Times New Roman" w:hAnsi="Calibri" w:cs="Calibri"/>
                <w:bCs/>
                <w:color w:val="000000"/>
              </w:rPr>
            </w:pPr>
            <w:r w:rsidRPr="00C91D8E">
              <w:rPr>
                <w:rFonts w:ascii="Calibri" w:eastAsia="Times New Roman" w:hAnsi="Calibri" w:cs="Calibri"/>
                <w:bCs/>
                <w:color w:val="000000"/>
              </w:rPr>
              <w:t>e)</w:t>
            </w:r>
          </w:p>
        </w:tc>
        <w:tc>
          <w:tcPr>
            <w:tcW w:w="6530"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sz w:val="18"/>
                <w:szCs w:val="18"/>
              </w:rPr>
            </w:pPr>
            <w:r w:rsidRPr="00C91D8E">
              <w:rPr>
                <w:rFonts w:ascii="Calibri" w:eastAsia="Times New Roman" w:hAnsi="Calibri" w:cs="Calibri"/>
                <w:sz w:val="18"/>
                <w:szCs w:val="18"/>
              </w:rPr>
              <w:t xml:space="preserve">From a family known to be referred </w:t>
            </w:r>
            <w:r w:rsidR="00121B66">
              <w:rPr>
                <w:rFonts w:ascii="Calibri" w:eastAsia="Times New Roman" w:hAnsi="Calibri" w:cs="Calibri"/>
                <w:sz w:val="18"/>
                <w:szCs w:val="18"/>
              </w:rPr>
              <w:t>by child protection authorities</w:t>
            </w:r>
          </w:p>
        </w:tc>
        <w:tc>
          <w:tcPr>
            <w:tcW w:w="2246" w:type="dxa"/>
            <w:shd w:val="clear" w:color="auto" w:fill="auto"/>
          </w:tcPr>
          <w:p w:rsidR="00C91D8E" w:rsidRPr="00C91D8E" w:rsidRDefault="00C91D8E" w:rsidP="00C91D8E">
            <w:pPr>
              <w:widowControl w:val="0"/>
              <w:autoSpaceDE w:val="0"/>
              <w:autoSpaceDN w:val="0"/>
              <w:adjustRightInd w:val="0"/>
              <w:spacing w:after="0" w:line="240" w:lineRule="auto"/>
              <w:ind w:right="449"/>
              <w:rPr>
                <w:rFonts w:ascii="Calibri" w:eastAsia="Times New Roman" w:hAnsi="Calibri" w:cs="Calibri"/>
                <w:bCs/>
                <w:color w:val="000000"/>
              </w:rPr>
            </w:pPr>
          </w:p>
        </w:tc>
      </w:tr>
    </w:tbl>
    <w:p w:rsidR="00072969" w:rsidRDefault="00072969" w:rsidP="00C91D8E">
      <w:pPr>
        <w:spacing w:after="0" w:line="240" w:lineRule="auto"/>
        <w:rPr>
          <w:rFonts w:ascii="Calibri" w:eastAsia="Times New Roman" w:hAnsi="Calibri" w:cs="Calibri"/>
          <w:b/>
          <w:sz w:val="24"/>
          <w:szCs w:val="24"/>
        </w:rPr>
      </w:pPr>
    </w:p>
    <w:p w:rsidR="00072969" w:rsidRDefault="00072969" w:rsidP="00C91D8E">
      <w:pPr>
        <w:spacing w:after="0" w:line="240" w:lineRule="auto"/>
        <w:rPr>
          <w:rFonts w:ascii="Calibri" w:eastAsia="Times New Roman" w:hAnsi="Calibri" w:cs="Calibri"/>
          <w:b/>
          <w:bCs/>
          <w:color w:val="000000"/>
          <w:sz w:val="28"/>
          <w:szCs w:val="28"/>
        </w:rPr>
      </w:pPr>
    </w:p>
    <w:p w:rsidR="00C91D8E" w:rsidRPr="00C91D8E" w:rsidRDefault="00C91D8E" w:rsidP="00C91D8E">
      <w:pPr>
        <w:spacing w:after="0" w:line="240" w:lineRule="auto"/>
        <w:rPr>
          <w:rFonts w:ascii="Calibri" w:eastAsia="Times New Roman" w:hAnsi="Calibri" w:cs="Calibri"/>
          <w:b/>
          <w:bCs/>
          <w:color w:val="000000"/>
          <w:sz w:val="28"/>
          <w:szCs w:val="28"/>
        </w:rPr>
      </w:pPr>
      <w:r w:rsidRPr="00C91D8E">
        <w:rPr>
          <w:rFonts w:ascii="Calibri" w:eastAsia="Times New Roman" w:hAnsi="Calibri" w:cs="Calibri"/>
          <w:b/>
          <w:bCs/>
          <w:color w:val="000000"/>
          <w:sz w:val="28"/>
          <w:szCs w:val="28"/>
        </w:rPr>
        <w:t>Activity Information</w:t>
      </w:r>
    </w:p>
    <w:p w:rsidR="00C91D8E" w:rsidRPr="00C91D8E" w:rsidRDefault="00C91D8E" w:rsidP="00C91D8E">
      <w:pPr>
        <w:widowControl w:val="0"/>
        <w:autoSpaceDE w:val="0"/>
        <w:autoSpaceDN w:val="0"/>
        <w:adjustRightInd w:val="0"/>
        <w:spacing w:after="0" w:line="240" w:lineRule="auto"/>
        <w:ind w:right="860" w:firstLine="28"/>
        <w:rPr>
          <w:rFonts w:ascii="Calibri" w:eastAsia="Times New Roman" w:hAnsi="Calibri" w:cs="Calibri"/>
          <w:color w:val="000000"/>
        </w:rPr>
      </w:pPr>
      <w:r w:rsidRPr="00C91D8E">
        <w:rPr>
          <w:rFonts w:ascii="Calibri" w:eastAsia="Times New Roman" w:hAnsi="Calibri" w:cs="Calibri"/>
          <w:color w:val="000000"/>
        </w:rPr>
        <w:t>Provide details of each key service activity during the reporting period.  Do not include details of routine and administrative activities not integral to achieving FSP Objectives, e.g. committee meetings, routine training, general networking, etc.</w:t>
      </w:r>
    </w:p>
    <w:p w:rsidR="00C91D8E" w:rsidRPr="00C91D8E" w:rsidRDefault="00C91D8E" w:rsidP="00C91D8E">
      <w:pPr>
        <w:widowControl w:val="0"/>
        <w:autoSpaceDE w:val="0"/>
        <w:autoSpaceDN w:val="0"/>
        <w:adjustRightInd w:val="0"/>
        <w:spacing w:after="0" w:line="240" w:lineRule="auto"/>
        <w:ind w:right="860" w:firstLine="28"/>
        <w:rPr>
          <w:rFonts w:ascii="Calibri" w:eastAsia="Times New Roman" w:hAnsi="Calibri" w:cs="Calibri"/>
          <w:color w:val="000000"/>
        </w:rPr>
      </w:pPr>
    </w:p>
    <w:p w:rsidR="00C91D8E" w:rsidRPr="00C91D8E" w:rsidRDefault="00C91D8E" w:rsidP="00265AAB">
      <w:pPr>
        <w:spacing w:after="240" w:line="240" w:lineRule="auto"/>
        <w:rPr>
          <w:rFonts w:ascii="Calibri" w:eastAsia="Times New Roman" w:hAnsi="Calibri" w:cs="Calibri"/>
          <w:b/>
          <w:color w:val="FF0000"/>
        </w:rPr>
      </w:pPr>
      <w:r w:rsidRPr="00C91D8E">
        <w:rPr>
          <w:rFonts w:ascii="Calibri" w:eastAsia="Times New Roman" w:hAnsi="Calibri" w:cs="Calibri"/>
          <w:b/>
          <w:color w:val="FF0000"/>
        </w:rPr>
        <w:t>Copy questions in table below for each of your service activities.</w:t>
      </w:r>
    </w:p>
    <w:p w:rsidR="00C91D8E" w:rsidRPr="00D35EFD" w:rsidRDefault="00C91D8E" w:rsidP="00D35EFD">
      <w:pPr>
        <w:rPr>
          <w:b/>
        </w:rPr>
      </w:pPr>
      <w:r w:rsidRPr="00D35EFD">
        <w:rPr>
          <w:b/>
        </w:rPr>
        <w:t>Service activity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t 3"/>
        <w:tblDescription w:val="Table as in CfC &amp; CP Performance Report July 2013 smart form"/>
      </w:tblPr>
      <w:tblGrid>
        <w:gridCol w:w="534"/>
        <w:gridCol w:w="2693"/>
        <w:gridCol w:w="4536"/>
        <w:gridCol w:w="2352"/>
      </w:tblGrid>
      <w:tr w:rsidR="00C91D8E" w:rsidRPr="00C91D8E" w:rsidTr="00265AAB">
        <w:trPr>
          <w:tblHeader/>
        </w:trPr>
        <w:tc>
          <w:tcPr>
            <w:tcW w:w="10115" w:type="dxa"/>
            <w:gridSpan w:val="4"/>
            <w:shd w:val="clear" w:color="auto" w:fill="auto"/>
          </w:tcPr>
          <w:p w:rsidR="00C91D8E" w:rsidRPr="00C91D8E" w:rsidRDefault="00C91D8E" w:rsidP="00C91D8E">
            <w:pPr>
              <w:spacing w:after="0" w:line="240" w:lineRule="auto"/>
              <w:contextualSpacing/>
              <w:rPr>
                <w:rFonts w:ascii="Calibri" w:eastAsia="Times New Roman" w:hAnsi="Calibri" w:cs="Calibri"/>
                <w:b/>
                <w:color w:val="000000"/>
              </w:rPr>
            </w:pPr>
            <w:r w:rsidRPr="00C91D8E">
              <w:rPr>
                <w:rFonts w:ascii="Calibri" w:eastAsia="Times New Roman" w:hAnsi="Calibri" w:cs="Calibri"/>
                <w:b/>
                <w:color w:val="000000"/>
              </w:rPr>
              <w:t>What were the key service activities undertaken to deliver your service?</w:t>
            </w:r>
          </w:p>
        </w:tc>
      </w:tr>
      <w:tr w:rsidR="00C91D8E" w:rsidRPr="00C91D8E" w:rsidTr="00265AAB">
        <w:tc>
          <w:tcPr>
            <w:tcW w:w="534" w:type="dxa"/>
            <w:shd w:val="clear" w:color="auto" w:fill="auto"/>
          </w:tcPr>
          <w:p w:rsidR="00C91D8E" w:rsidRPr="00C91D8E" w:rsidRDefault="00C91D8E" w:rsidP="00C91D8E">
            <w:pPr>
              <w:spacing w:after="0" w:line="240" w:lineRule="auto"/>
              <w:contextualSpacing/>
              <w:rPr>
                <w:rFonts w:ascii="Calibri" w:eastAsia="Times New Roman" w:hAnsi="Calibri" w:cs="Calibri"/>
                <w:color w:val="000000"/>
              </w:rPr>
            </w:pPr>
            <w:r w:rsidRPr="00C91D8E">
              <w:rPr>
                <w:rFonts w:ascii="Calibri" w:eastAsia="Times New Roman" w:hAnsi="Calibri" w:cs="Calibri"/>
                <w:color w:val="000000"/>
              </w:rPr>
              <w:t>a)</w:t>
            </w:r>
          </w:p>
        </w:tc>
        <w:tc>
          <w:tcPr>
            <w:tcW w:w="2693" w:type="dxa"/>
            <w:shd w:val="clear" w:color="auto" w:fill="auto"/>
          </w:tcPr>
          <w:p w:rsidR="00C91D8E" w:rsidRPr="00C91D8E" w:rsidRDefault="00C91D8E" w:rsidP="00C91D8E">
            <w:pPr>
              <w:spacing w:after="0" w:line="240" w:lineRule="auto"/>
              <w:contextualSpacing/>
              <w:rPr>
                <w:rFonts w:ascii="Calibri" w:eastAsia="Times New Roman" w:hAnsi="Calibri" w:cs="Calibri"/>
                <w:b/>
                <w:color w:val="000000"/>
              </w:rPr>
            </w:pPr>
            <w:r w:rsidRPr="00C91D8E">
              <w:rPr>
                <w:rFonts w:ascii="Calibri" w:eastAsia="Times New Roman" w:hAnsi="Calibri" w:cs="Calibri"/>
              </w:rPr>
              <w:t>Title of activity</w:t>
            </w:r>
          </w:p>
        </w:tc>
        <w:bookmarkStart w:id="55" w:name="Text7"/>
        <w:tc>
          <w:tcPr>
            <w:tcW w:w="6888" w:type="dxa"/>
            <w:gridSpan w:val="2"/>
            <w:shd w:val="clear" w:color="auto" w:fill="auto"/>
          </w:tcPr>
          <w:p w:rsidR="00C91D8E" w:rsidRPr="00C91D8E" w:rsidRDefault="00C91D8E" w:rsidP="00C91D8E">
            <w:pPr>
              <w:spacing w:after="0" w:line="240" w:lineRule="auto"/>
              <w:contextualSpacing/>
              <w:rPr>
                <w:rFonts w:ascii="Arial Narrow" w:eastAsia="Times New Roman" w:hAnsi="Arial Narrow" w:cs="Calibri"/>
                <w:color w:val="000000"/>
              </w:rPr>
            </w:pPr>
            <w:r w:rsidRPr="00C91D8E">
              <w:rPr>
                <w:rFonts w:ascii="Arial Narrow" w:eastAsia="Times New Roman" w:hAnsi="Arial Narrow" w:cs="Calibri"/>
                <w:color w:val="000000"/>
              </w:rPr>
              <w:fldChar w:fldCharType="begin">
                <w:ffData>
                  <w:name w:val="Text7"/>
                  <w:enabled/>
                  <w:calcOnExit w:val="0"/>
                  <w:textInput/>
                </w:ffData>
              </w:fldChar>
            </w:r>
            <w:r w:rsidRPr="00C91D8E">
              <w:rPr>
                <w:rFonts w:ascii="Arial Narrow" w:eastAsia="Times New Roman" w:hAnsi="Arial Narrow" w:cs="Calibri"/>
                <w:color w:val="000000"/>
              </w:rPr>
              <w:instrText xml:space="preserve"> FORMTEXT </w:instrText>
            </w:r>
            <w:r w:rsidRPr="00C91D8E">
              <w:rPr>
                <w:rFonts w:ascii="Arial Narrow" w:eastAsia="Times New Roman" w:hAnsi="Arial Narrow" w:cs="Calibri"/>
                <w:color w:val="000000"/>
              </w:rPr>
            </w:r>
            <w:r w:rsidRPr="00C91D8E">
              <w:rPr>
                <w:rFonts w:ascii="Arial Narrow" w:eastAsia="Times New Roman" w:hAnsi="Arial Narrow" w:cs="Calibri"/>
                <w:color w:val="000000"/>
              </w:rPr>
              <w:fldChar w:fldCharType="separate"/>
            </w:r>
            <w:r w:rsidRPr="00C91D8E">
              <w:rPr>
                <w:rFonts w:ascii="Arial Narrow" w:eastAsia="Times New Roman" w:hAnsi="Arial Narrow" w:cs="Calibri"/>
                <w:noProof/>
                <w:color w:val="000000"/>
              </w:rPr>
              <w:t> </w:t>
            </w:r>
            <w:r w:rsidRPr="00C91D8E">
              <w:rPr>
                <w:rFonts w:ascii="Arial Narrow" w:eastAsia="Times New Roman" w:hAnsi="Arial Narrow" w:cs="Calibri"/>
                <w:noProof/>
                <w:color w:val="000000"/>
              </w:rPr>
              <w:t> </w:t>
            </w:r>
            <w:r w:rsidRPr="00C91D8E">
              <w:rPr>
                <w:rFonts w:ascii="Arial Narrow" w:eastAsia="Times New Roman" w:hAnsi="Arial Narrow" w:cs="Calibri"/>
                <w:noProof/>
                <w:color w:val="000000"/>
              </w:rPr>
              <w:t> </w:t>
            </w:r>
            <w:r w:rsidRPr="00C91D8E">
              <w:rPr>
                <w:rFonts w:ascii="Arial Narrow" w:eastAsia="Times New Roman" w:hAnsi="Arial Narrow" w:cs="Calibri"/>
                <w:noProof/>
                <w:color w:val="000000"/>
              </w:rPr>
              <w:t> </w:t>
            </w:r>
            <w:r w:rsidRPr="00C91D8E">
              <w:rPr>
                <w:rFonts w:ascii="Arial Narrow" w:eastAsia="Times New Roman" w:hAnsi="Arial Narrow" w:cs="Calibri"/>
                <w:noProof/>
                <w:color w:val="000000"/>
              </w:rPr>
              <w:t> </w:t>
            </w:r>
            <w:r w:rsidRPr="00C91D8E">
              <w:rPr>
                <w:rFonts w:ascii="Arial Narrow" w:eastAsia="Times New Roman" w:hAnsi="Arial Narrow" w:cs="Calibri"/>
                <w:color w:val="000000"/>
              </w:rPr>
              <w:fldChar w:fldCharType="end"/>
            </w:r>
            <w:bookmarkEnd w:id="55"/>
          </w:p>
        </w:tc>
      </w:tr>
      <w:tr w:rsidR="00C91D8E" w:rsidRPr="00C91D8E" w:rsidTr="00265AAB">
        <w:tc>
          <w:tcPr>
            <w:tcW w:w="534" w:type="dxa"/>
            <w:shd w:val="clear" w:color="auto" w:fill="auto"/>
          </w:tcPr>
          <w:p w:rsidR="00C91D8E" w:rsidRPr="00C91D8E" w:rsidRDefault="00C91D8E" w:rsidP="00C91D8E">
            <w:pPr>
              <w:spacing w:after="0" w:line="240" w:lineRule="auto"/>
              <w:contextualSpacing/>
              <w:rPr>
                <w:rFonts w:ascii="Calibri" w:eastAsia="Times New Roman" w:hAnsi="Calibri" w:cs="Calibri"/>
                <w:color w:val="000000"/>
              </w:rPr>
            </w:pPr>
            <w:r w:rsidRPr="00C91D8E">
              <w:rPr>
                <w:rFonts w:ascii="Calibri" w:eastAsia="Times New Roman" w:hAnsi="Calibri" w:cs="Calibri"/>
                <w:color w:val="000000"/>
              </w:rPr>
              <w:t>b)</w:t>
            </w:r>
          </w:p>
        </w:tc>
        <w:tc>
          <w:tcPr>
            <w:tcW w:w="2693" w:type="dxa"/>
            <w:shd w:val="clear" w:color="auto" w:fill="auto"/>
          </w:tcPr>
          <w:p w:rsidR="00C91D8E" w:rsidRPr="00C91D8E" w:rsidRDefault="00C91D8E" w:rsidP="00C91D8E">
            <w:pPr>
              <w:spacing w:after="0" w:line="240" w:lineRule="auto"/>
              <w:contextualSpacing/>
              <w:rPr>
                <w:rFonts w:ascii="Calibri" w:eastAsia="Times New Roman" w:hAnsi="Calibri" w:cs="Calibri"/>
                <w:b/>
                <w:color w:val="000000"/>
              </w:rPr>
            </w:pPr>
            <w:r w:rsidRPr="00C91D8E">
              <w:rPr>
                <w:rFonts w:ascii="Calibri" w:eastAsia="Times New Roman" w:hAnsi="Calibri" w:cs="Calibri"/>
              </w:rPr>
              <w:t>Type of Activity</w:t>
            </w:r>
          </w:p>
        </w:tc>
        <w:bookmarkStart w:id="56" w:name="Dropdown1"/>
        <w:tc>
          <w:tcPr>
            <w:tcW w:w="6888" w:type="dxa"/>
            <w:gridSpan w:val="2"/>
            <w:shd w:val="clear" w:color="auto" w:fill="auto"/>
          </w:tcPr>
          <w:p w:rsidR="00C91D8E" w:rsidRPr="00C91D8E" w:rsidRDefault="00C91D8E" w:rsidP="00C91D8E">
            <w:pPr>
              <w:spacing w:after="0" w:line="240" w:lineRule="auto"/>
              <w:rPr>
                <w:rFonts w:ascii="Calibri" w:eastAsia="Times New Roman" w:hAnsi="Calibri" w:cs="Calibri"/>
                <w:b/>
                <w:color w:val="000000"/>
              </w:rPr>
            </w:pPr>
            <w:r w:rsidRPr="00C91D8E">
              <w:rPr>
                <w:rFonts w:ascii="Calibri" w:eastAsia="Times New Roman" w:hAnsi="Calibri" w:cs="Calibri"/>
              </w:rPr>
              <w:fldChar w:fldCharType="begin">
                <w:ffData>
                  <w:name w:val="Dropdown1"/>
                  <w:enabled/>
                  <w:calcOnExit w:val="0"/>
                  <w:ddList>
                    <w:listEntry w:val="Advocacy"/>
                    <w:listEntry w:val="Antenatal/postnatal"/>
                    <w:listEntry w:val="Case Management/therapy"/>
                    <w:listEntry w:val="Community development/capacity building"/>
                    <w:listEntry w:val="Cultural awareness/support"/>
                    <w:listEntry w:val="Development/disability"/>
                    <w:listEntry w:val="Drug &amp; alcohol education/support"/>
                    <w:listEntry w:val="Early Childhood"/>
                    <w:listEntry w:val="Family Counselling/support"/>
                    <w:listEntry w:val="Family Violence/safety/awareness"/>
                    <w:listEntry w:val="Health &amp; nutrition education/support"/>
                    <w:listEntry w:val="Home visits/outreach"/>
                    <w:listEntry w:val="In-school/Mentoring program"/>
                    <w:listEntry w:val="Interagency/collaboration/linkages"/>
                    <w:listEntry w:val="Literachy/Numeracy"/>
                    <w:listEntry w:val="Men/fathers program"/>
                    <w:listEntry w:val="Mental Health"/>
                    <w:listEntry w:val="Mujltidisciplinary / Whole Family"/>
                    <w:listEntry w:val="Out of school program"/>
                    <w:listEntry w:val="Parenting/family skills training"/>
                    <w:listEntry w:val="Peer support/social networking"/>
                    <w:listEntry w:val="Playgroup"/>
                    <w:listEntry w:val="Professional traiining / development"/>
                    <w:listEntry w:val="Train the trainer program"/>
                    <w:listEntry w:val="see below"/>
                  </w:ddList>
                </w:ffData>
              </w:fldChar>
            </w:r>
            <w:r w:rsidRPr="00C91D8E">
              <w:rPr>
                <w:rFonts w:ascii="Calibri" w:eastAsia="Times New Roman" w:hAnsi="Calibri" w:cs="Calibri"/>
              </w:rPr>
              <w:instrText xml:space="preserve"> FORMDROPDOWN </w:instrText>
            </w:r>
            <w:r w:rsidR="004D7FC2">
              <w:rPr>
                <w:rFonts w:ascii="Calibri" w:eastAsia="Times New Roman" w:hAnsi="Calibri" w:cs="Calibri"/>
              </w:rPr>
            </w:r>
            <w:r w:rsidR="004D7FC2">
              <w:rPr>
                <w:rFonts w:ascii="Calibri" w:eastAsia="Times New Roman" w:hAnsi="Calibri" w:cs="Calibri"/>
              </w:rPr>
              <w:fldChar w:fldCharType="separate"/>
            </w:r>
            <w:r w:rsidRPr="00C91D8E">
              <w:rPr>
                <w:rFonts w:ascii="Calibri" w:eastAsia="Times New Roman" w:hAnsi="Calibri" w:cs="Calibri"/>
              </w:rPr>
              <w:fldChar w:fldCharType="end"/>
            </w:r>
            <w:bookmarkEnd w:id="56"/>
          </w:p>
        </w:tc>
      </w:tr>
      <w:tr w:rsidR="00C91D8E" w:rsidRPr="00C91D8E" w:rsidTr="00265AAB">
        <w:tc>
          <w:tcPr>
            <w:tcW w:w="534" w:type="dxa"/>
            <w:shd w:val="clear" w:color="auto" w:fill="auto"/>
          </w:tcPr>
          <w:p w:rsidR="00C91D8E" w:rsidRPr="00C91D8E" w:rsidRDefault="00C91D8E" w:rsidP="00C91D8E">
            <w:pPr>
              <w:spacing w:after="0" w:line="240" w:lineRule="auto"/>
              <w:contextualSpacing/>
              <w:rPr>
                <w:rFonts w:ascii="Calibri" w:eastAsia="Times New Roman" w:hAnsi="Calibri" w:cs="Calibri"/>
                <w:color w:val="000000"/>
              </w:rPr>
            </w:pPr>
          </w:p>
        </w:tc>
        <w:tc>
          <w:tcPr>
            <w:tcW w:w="2693" w:type="dxa"/>
            <w:shd w:val="clear" w:color="auto" w:fill="auto"/>
          </w:tcPr>
          <w:p w:rsidR="00C91D8E" w:rsidRPr="00C91D8E" w:rsidRDefault="00C91D8E" w:rsidP="00C91D8E">
            <w:pPr>
              <w:spacing w:after="0" w:line="240" w:lineRule="auto"/>
              <w:contextualSpacing/>
              <w:rPr>
                <w:rFonts w:ascii="Calibri" w:eastAsia="Times New Roman" w:hAnsi="Calibri" w:cs="Calibri"/>
              </w:rPr>
            </w:pPr>
          </w:p>
        </w:tc>
        <w:bookmarkStart w:id="57" w:name="Dropdown6"/>
        <w:tc>
          <w:tcPr>
            <w:tcW w:w="6888" w:type="dxa"/>
            <w:gridSpan w:val="2"/>
            <w:shd w:val="clear" w:color="auto" w:fill="auto"/>
          </w:tcPr>
          <w:p w:rsidR="00C91D8E" w:rsidRPr="00C91D8E" w:rsidRDefault="00C91D8E" w:rsidP="00C91D8E">
            <w:pPr>
              <w:spacing w:after="0" w:line="240" w:lineRule="auto"/>
              <w:rPr>
                <w:rFonts w:ascii="Calibri" w:eastAsia="Times New Roman" w:hAnsi="Calibri" w:cs="Calibri"/>
              </w:rPr>
            </w:pPr>
            <w:r w:rsidRPr="00C91D8E">
              <w:rPr>
                <w:rFonts w:ascii="Calibri" w:eastAsia="Times New Roman" w:hAnsi="Calibri" w:cs="Calibri"/>
              </w:rPr>
              <w:fldChar w:fldCharType="begin">
                <w:ffData>
                  <w:name w:val="Dropdown6"/>
                  <w:enabled/>
                  <w:calcOnExit w:val="0"/>
                  <w:ddList>
                    <w:listEntry w:val="Promotions/Referral/Information"/>
                    <w:listEntry w:val="Resource development/research"/>
                    <w:listEntry w:val="Respite/volunteer program"/>
                    <w:listEntry w:val="School readiness"/>
                    <w:listEntry w:val="Training/personal development"/>
                    <w:listEntry w:val="Other"/>
                  </w:ddList>
                </w:ffData>
              </w:fldChar>
            </w:r>
            <w:r w:rsidRPr="00C91D8E">
              <w:rPr>
                <w:rFonts w:ascii="Calibri" w:eastAsia="Times New Roman" w:hAnsi="Calibri" w:cs="Calibri"/>
              </w:rPr>
              <w:instrText xml:space="preserve"> FORMDROPDOWN </w:instrText>
            </w:r>
            <w:r w:rsidR="004D7FC2">
              <w:rPr>
                <w:rFonts w:ascii="Calibri" w:eastAsia="Times New Roman" w:hAnsi="Calibri" w:cs="Calibri"/>
              </w:rPr>
            </w:r>
            <w:r w:rsidR="004D7FC2">
              <w:rPr>
                <w:rFonts w:ascii="Calibri" w:eastAsia="Times New Roman" w:hAnsi="Calibri" w:cs="Calibri"/>
              </w:rPr>
              <w:fldChar w:fldCharType="separate"/>
            </w:r>
            <w:r w:rsidRPr="00C91D8E">
              <w:rPr>
                <w:rFonts w:ascii="Calibri" w:eastAsia="Times New Roman" w:hAnsi="Calibri" w:cs="Calibri"/>
              </w:rPr>
              <w:fldChar w:fldCharType="end"/>
            </w:r>
            <w:bookmarkEnd w:id="57"/>
          </w:p>
        </w:tc>
      </w:tr>
      <w:tr w:rsidR="00C91D8E" w:rsidRPr="00C91D8E" w:rsidTr="00265AAB">
        <w:tc>
          <w:tcPr>
            <w:tcW w:w="534" w:type="dxa"/>
            <w:shd w:val="clear" w:color="auto" w:fill="auto"/>
          </w:tcPr>
          <w:p w:rsidR="00C91D8E" w:rsidRPr="00C91D8E" w:rsidRDefault="00C91D8E" w:rsidP="00C91D8E">
            <w:pPr>
              <w:spacing w:after="0" w:line="240" w:lineRule="auto"/>
              <w:contextualSpacing/>
              <w:rPr>
                <w:rFonts w:ascii="Calibri" w:eastAsia="Times New Roman" w:hAnsi="Calibri" w:cs="Calibri"/>
                <w:color w:val="000000"/>
              </w:rPr>
            </w:pPr>
            <w:r w:rsidRPr="00C91D8E">
              <w:rPr>
                <w:rFonts w:ascii="Calibri" w:eastAsia="Times New Roman" w:hAnsi="Calibri" w:cs="Calibri"/>
                <w:color w:val="000000"/>
              </w:rPr>
              <w:t>c)</w:t>
            </w:r>
          </w:p>
        </w:tc>
        <w:tc>
          <w:tcPr>
            <w:tcW w:w="2693" w:type="dxa"/>
            <w:shd w:val="clear" w:color="auto" w:fill="auto"/>
          </w:tcPr>
          <w:p w:rsidR="00C91D8E" w:rsidRPr="00C91D8E" w:rsidRDefault="00C91D8E" w:rsidP="00C91D8E">
            <w:pPr>
              <w:spacing w:after="0" w:line="240" w:lineRule="auto"/>
              <w:contextualSpacing/>
              <w:rPr>
                <w:rFonts w:ascii="Calibri" w:eastAsia="Times New Roman" w:hAnsi="Calibri" w:cs="Calibri"/>
                <w:b/>
                <w:color w:val="000000"/>
              </w:rPr>
            </w:pPr>
            <w:r w:rsidRPr="00C91D8E">
              <w:rPr>
                <w:rFonts w:ascii="Calibri" w:eastAsia="Times New Roman" w:hAnsi="Calibri" w:cs="Calibri"/>
                <w:color w:val="000000"/>
              </w:rPr>
              <w:t>In which suburbs, towns or communities was this activity delivered</w:t>
            </w:r>
          </w:p>
        </w:tc>
        <w:tc>
          <w:tcPr>
            <w:tcW w:w="6888" w:type="dxa"/>
            <w:gridSpan w:val="2"/>
            <w:shd w:val="clear" w:color="auto" w:fill="auto"/>
          </w:tcPr>
          <w:p w:rsidR="00C91D8E" w:rsidRPr="00C91D8E" w:rsidRDefault="00C91D8E" w:rsidP="00C91D8E">
            <w:pPr>
              <w:spacing w:after="0" w:line="240" w:lineRule="auto"/>
              <w:contextualSpacing/>
              <w:rPr>
                <w:rFonts w:ascii="Calibri" w:eastAsia="Times New Roman" w:hAnsi="Calibri" w:cs="Calibri"/>
                <w:b/>
                <w:color w:val="000000"/>
              </w:rPr>
            </w:pPr>
            <w:r w:rsidRPr="00C91D8E">
              <w:rPr>
                <w:rFonts w:ascii="Calibri" w:eastAsia="Times New Roman" w:hAnsi="Calibri" w:cs="Calibri"/>
                <w:b/>
                <w:color w:val="000000"/>
              </w:rPr>
              <w:fldChar w:fldCharType="begin">
                <w:ffData>
                  <w:name w:val="Text8"/>
                  <w:enabled/>
                  <w:calcOnExit w:val="0"/>
                  <w:textInput/>
                </w:ffData>
              </w:fldChar>
            </w:r>
            <w:bookmarkStart w:id="58" w:name="Text8"/>
            <w:r w:rsidRPr="00C91D8E">
              <w:rPr>
                <w:rFonts w:ascii="Calibri" w:eastAsia="Times New Roman" w:hAnsi="Calibri" w:cs="Calibri"/>
                <w:b/>
                <w:color w:val="000000"/>
              </w:rPr>
              <w:instrText xml:space="preserve"> FORMTEXT </w:instrText>
            </w:r>
            <w:r w:rsidRPr="00C91D8E">
              <w:rPr>
                <w:rFonts w:ascii="Calibri" w:eastAsia="Times New Roman" w:hAnsi="Calibri" w:cs="Calibri"/>
                <w:b/>
                <w:color w:val="000000"/>
              </w:rPr>
            </w:r>
            <w:r w:rsidRPr="00C91D8E">
              <w:rPr>
                <w:rFonts w:ascii="Calibri" w:eastAsia="Times New Roman" w:hAnsi="Calibri" w:cs="Calibri"/>
                <w:b/>
                <w:color w:val="000000"/>
              </w:rPr>
              <w:fldChar w:fldCharType="separate"/>
            </w:r>
            <w:r w:rsidRPr="00C91D8E">
              <w:rPr>
                <w:rFonts w:ascii="Calibri" w:eastAsia="Times New Roman" w:hAnsi="Calibri" w:cs="Calibri"/>
                <w:b/>
                <w:noProof/>
                <w:color w:val="000000"/>
              </w:rPr>
              <w:t> </w:t>
            </w:r>
            <w:r w:rsidRPr="00C91D8E">
              <w:rPr>
                <w:rFonts w:ascii="Calibri" w:eastAsia="Times New Roman" w:hAnsi="Calibri" w:cs="Calibri"/>
                <w:b/>
                <w:noProof/>
                <w:color w:val="000000"/>
              </w:rPr>
              <w:t> </w:t>
            </w:r>
            <w:r w:rsidRPr="00C91D8E">
              <w:rPr>
                <w:rFonts w:ascii="Calibri" w:eastAsia="Times New Roman" w:hAnsi="Calibri" w:cs="Calibri"/>
                <w:b/>
                <w:noProof/>
                <w:color w:val="000000"/>
              </w:rPr>
              <w:t> </w:t>
            </w:r>
            <w:r w:rsidRPr="00C91D8E">
              <w:rPr>
                <w:rFonts w:ascii="Calibri" w:eastAsia="Times New Roman" w:hAnsi="Calibri" w:cs="Calibri"/>
                <w:b/>
                <w:noProof/>
                <w:color w:val="000000"/>
              </w:rPr>
              <w:t> </w:t>
            </w:r>
            <w:r w:rsidRPr="00C91D8E">
              <w:rPr>
                <w:rFonts w:ascii="Calibri" w:eastAsia="Times New Roman" w:hAnsi="Calibri" w:cs="Calibri"/>
                <w:b/>
                <w:noProof/>
                <w:color w:val="000000"/>
              </w:rPr>
              <w:t> </w:t>
            </w:r>
            <w:r w:rsidRPr="00C91D8E">
              <w:rPr>
                <w:rFonts w:ascii="Calibri" w:eastAsia="Times New Roman" w:hAnsi="Calibri" w:cs="Calibri"/>
                <w:b/>
                <w:color w:val="000000"/>
              </w:rPr>
              <w:fldChar w:fldCharType="end"/>
            </w:r>
            <w:bookmarkEnd w:id="58"/>
          </w:p>
        </w:tc>
      </w:tr>
      <w:tr w:rsidR="00C91D8E" w:rsidRPr="00C91D8E" w:rsidTr="00265AAB">
        <w:tc>
          <w:tcPr>
            <w:tcW w:w="10115" w:type="dxa"/>
            <w:gridSpan w:val="4"/>
            <w:shd w:val="clear" w:color="auto" w:fill="auto"/>
          </w:tcPr>
          <w:p w:rsidR="00C91D8E" w:rsidRPr="00C91D8E" w:rsidRDefault="00C91D8E" w:rsidP="00C91D8E">
            <w:pPr>
              <w:spacing w:after="0" w:line="240" w:lineRule="auto"/>
              <w:rPr>
                <w:rFonts w:ascii="Calibri" w:eastAsia="Times New Roman" w:hAnsi="Calibri" w:cs="Calibri"/>
              </w:rPr>
            </w:pPr>
            <w:r w:rsidRPr="00C91D8E">
              <w:rPr>
                <w:rFonts w:ascii="Calibri" w:eastAsia="Times New Roman" w:hAnsi="Calibri" w:cs="Calibri"/>
                <w:b/>
                <w:color w:val="000000"/>
              </w:rPr>
              <w:t>What did you plan to achieve?</w:t>
            </w:r>
          </w:p>
        </w:tc>
      </w:tr>
      <w:tr w:rsidR="00C91D8E" w:rsidRPr="00C91D8E" w:rsidTr="00265AAB">
        <w:tc>
          <w:tcPr>
            <w:tcW w:w="534" w:type="dxa"/>
            <w:shd w:val="clear" w:color="auto" w:fill="auto"/>
          </w:tcPr>
          <w:p w:rsidR="00C91D8E" w:rsidRPr="00C91D8E" w:rsidRDefault="00C91D8E" w:rsidP="00C91D8E">
            <w:pPr>
              <w:spacing w:after="0" w:line="240" w:lineRule="auto"/>
              <w:contextualSpacing/>
              <w:rPr>
                <w:rFonts w:ascii="Calibri" w:eastAsia="Times New Roman" w:hAnsi="Calibri" w:cs="Calibri"/>
                <w:color w:val="000000"/>
              </w:rPr>
            </w:pPr>
          </w:p>
        </w:tc>
        <w:tc>
          <w:tcPr>
            <w:tcW w:w="2693" w:type="dxa"/>
            <w:shd w:val="clear" w:color="auto" w:fill="auto"/>
          </w:tcPr>
          <w:p w:rsidR="00C91D8E" w:rsidRPr="00C91D8E" w:rsidRDefault="00C91D8E" w:rsidP="00C91D8E">
            <w:pPr>
              <w:spacing w:after="0" w:line="240" w:lineRule="auto"/>
              <w:contextualSpacing/>
              <w:rPr>
                <w:rFonts w:ascii="Calibri" w:eastAsia="Times New Roman" w:hAnsi="Calibri" w:cs="Calibri"/>
                <w:color w:val="000000"/>
              </w:rPr>
            </w:pPr>
            <w:r w:rsidRPr="00C91D8E">
              <w:rPr>
                <w:rFonts w:ascii="Calibri" w:eastAsia="Times New Roman" w:hAnsi="Calibri" w:cs="Calibri"/>
                <w:color w:val="000000"/>
              </w:rPr>
              <w:t>With which FSP Performance Framework Objective/s does this activity align?</w:t>
            </w:r>
          </w:p>
        </w:tc>
        <w:tc>
          <w:tcPr>
            <w:tcW w:w="6888" w:type="dxa"/>
            <w:gridSpan w:val="2"/>
            <w:shd w:val="clear" w:color="auto" w:fill="auto"/>
          </w:tcPr>
          <w:p w:rsidR="00C91D8E" w:rsidRPr="00C91D8E" w:rsidRDefault="00C91D8E" w:rsidP="00C91D8E">
            <w:pPr>
              <w:spacing w:after="0" w:line="240" w:lineRule="auto"/>
              <w:rPr>
                <w:rFonts w:ascii="Calibri" w:eastAsia="Times New Roman" w:hAnsi="Calibri" w:cs="Calibri"/>
              </w:rPr>
            </w:pPr>
            <w:r w:rsidRPr="00C91D8E">
              <w:rPr>
                <w:rFonts w:ascii="Calibri" w:eastAsia="Times New Roman" w:hAnsi="Calibri" w:cs="Calibri"/>
              </w:rPr>
              <w:t>Select up to three Objectives that aligns to this activity</w:t>
            </w:r>
          </w:p>
          <w:p w:rsidR="00C91D8E" w:rsidRPr="00C91D8E" w:rsidRDefault="00C91D8E" w:rsidP="00C91D8E">
            <w:pPr>
              <w:spacing w:after="0" w:line="240" w:lineRule="auto"/>
              <w:contextualSpacing/>
              <w:rPr>
                <w:rFonts w:ascii="Calibri" w:eastAsia="Times New Roman" w:hAnsi="Calibri" w:cs="Calibri"/>
                <w:color w:val="000000"/>
              </w:rPr>
            </w:pPr>
          </w:p>
        </w:tc>
      </w:tr>
      <w:tr w:rsidR="00C91D8E" w:rsidRPr="00C91D8E" w:rsidTr="00265AAB">
        <w:tc>
          <w:tcPr>
            <w:tcW w:w="534" w:type="dxa"/>
            <w:shd w:val="clear" w:color="auto" w:fill="auto"/>
          </w:tcPr>
          <w:p w:rsidR="00C91D8E" w:rsidRPr="00C91D8E" w:rsidRDefault="00C91D8E" w:rsidP="00C91D8E">
            <w:pPr>
              <w:spacing w:after="0" w:line="240" w:lineRule="auto"/>
              <w:contextualSpacing/>
              <w:rPr>
                <w:rFonts w:ascii="Calibri" w:eastAsia="Times New Roman" w:hAnsi="Calibri" w:cs="Calibri"/>
                <w:color w:val="000000"/>
              </w:rPr>
            </w:pPr>
          </w:p>
        </w:tc>
        <w:tc>
          <w:tcPr>
            <w:tcW w:w="2693" w:type="dxa"/>
            <w:shd w:val="clear" w:color="auto" w:fill="auto"/>
          </w:tcPr>
          <w:p w:rsidR="00C91D8E" w:rsidRPr="00C91D8E" w:rsidRDefault="00C91D8E" w:rsidP="00C91D8E">
            <w:pPr>
              <w:spacing w:after="0" w:line="240" w:lineRule="auto"/>
              <w:contextualSpacing/>
              <w:jc w:val="right"/>
              <w:rPr>
                <w:rFonts w:ascii="Calibri" w:eastAsia="Times New Roman" w:hAnsi="Calibri" w:cs="Calibri"/>
                <w:color w:val="000000"/>
              </w:rPr>
            </w:pPr>
            <w:r w:rsidRPr="00C91D8E">
              <w:rPr>
                <w:rFonts w:ascii="Calibri" w:eastAsia="Times New Roman" w:hAnsi="Calibri" w:cs="Calibri"/>
                <w:color w:val="000000"/>
              </w:rPr>
              <w:t>a)</w:t>
            </w:r>
          </w:p>
        </w:tc>
        <w:tc>
          <w:tcPr>
            <w:tcW w:w="6888" w:type="dxa"/>
            <w:gridSpan w:val="2"/>
            <w:shd w:val="clear" w:color="auto" w:fill="auto"/>
          </w:tcPr>
          <w:p w:rsidR="00C91D8E" w:rsidRPr="00C91D8E" w:rsidRDefault="00C91D8E" w:rsidP="00C91D8E">
            <w:pPr>
              <w:spacing w:after="0" w:line="240" w:lineRule="auto"/>
              <w:rPr>
                <w:rFonts w:ascii="Calibri" w:eastAsia="Times New Roman" w:hAnsi="Calibri" w:cs="Calibri"/>
              </w:rPr>
            </w:pPr>
            <w:r w:rsidRPr="00C91D8E">
              <w:rPr>
                <w:rFonts w:ascii="Calibri" w:eastAsia="Times New Roman" w:hAnsi="Calibri" w:cs="Calibri"/>
              </w:rPr>
              <w:fldChar w:fldCharType="begin">
                <w:ffData>
                  <w:name w:val="Dropdown4"/>
                  <w:enabled/>
                  <w:calcOnExit w:val="0"/>
                  <w:ddList>
                    <w:listEntry w:val="Improve family functioning"/>
                    <w:listEntry w:val="Improve child development"/>
                    <w:listEntry w:val="Increase safety of family environments"/>
                    <w:listEntry w:val="Increase community connectedness/social inclusion"/>
                    <w:listEntry w:val="Improve knowledge and skills for life &amp; learning"/>
                    <w:listEntry w:val="Provide services appropriate to client needs"/>
                    <w:listEntry w:val="Improve client access/engagement to support "/>
                    <w:listEntry w:val="Improve family, social &amp; economic participation"/>
                  </w:ddList>
                </w:ffData>
              </w:fldChar>
            </w:r>
            <w:r w:rsidRPr="00C91D8E">
              <w:rPr>
                <w:rFonts w:ascii="Calibri" w:eastAsia="Times New Roman" w:hAnsi="Calibri" w:cs="Calibri"/>
              </w:rPr>
              <w:instrText xml:space="preserve"> FORMDROPDOWN </w:instrText>
            </w:r>
            <w:r w:rsidR="004D7FC2">
              <w:rPr>
                <w:rFonts w:ascii="Calibri" w:eastAsia="Times New Roman" w:hAnsi="Calibri" w:cs="Calibri"/>
              </w:rPr>
            </w:r>
            <w:r w:rsidR="004D7FC2">
              <w:rPr>
                <w:rFonts w:ascii="Calibri" w:eastAsia="Times New Roman" w:hAnsi="Calibri" w:cs="Calibri"/>
              </w:rPr>
              <w:fldChar w:fldCharType="separate"/>
            </w:r>
            <w:r w:rsidRPr="00C91D8E">
              <w:rPr>
                <w:rFonts w:ascii="Calibri" w:eastAsia="Times New Roman" w:hAnsi="Calibri" w:cs="Calibri"/>
              </w:rPr>
              <w:fldChar w:fldCharType="end"/>
            </w:r>
          </w:p>
        </w:tc>
      </w:tr>
      <w:tr w:rsidR="00C91D8E" w:rsidRPr="00C91D8E" w:rsidTr="00265AAB">
        <w:tc>
          <w:tcPr>
            <w:tcW w:w="534" w:type="dxa"/>
            <w:shd w:val="clear" w:color="auto" w:fill="auto"/>
          </w:tcPr>
          <w:p w:rsidR="00C91D8E" w:rsidRPr="00C91D8E" w:rsidRDefault="00C91D8E" w:rsidP="00C91D8E">
            <w:pPr>
              <w:spacing w:after="0" w:line="240" w:lineRule="auto"/>
              <w:contextualSpacing/>
              <w:rPr>
                <w:rFonts w:ascii="Calibri" w:eastAsia="Times New Roman" w:hAnsi="Calibri" w:cs="Calibri"/>
                <w:color w:val="000000"/>
              </w:rPr>
            </w:pPr>
          </w:p>
        </w:tc>
        <w:tc>
          <w:tcPr>
            <w:tcW w:w="2693" w:type="dxa"/>
            <w:shd w:val="clear" w:color="auto" w:fill="auto"/>
          </w:tcPr>
          <w:p w:rsidR="00C91D8E" w:rsidRPr="00C91D8E" w:rsidRDefault="00C91D8E" w:rsidP="00C91D8E">
            <w:pPr>
              <w:spacing w:after="0" w:line="240" w:lineRule="auto"/>
              <w:contextualSpacing/>
              <w:jc w:val="right"/>
              <w:rPr>
                <w:rFonts w:ascii="Calibri" w:eastAsia="Times New Roman" w:hAnsi="Calibri" w:cs="Calibri"/>
                <w:color w:val="000000"/>
              </w:rPr>
            </w:pPr>
            <w:r w:rsidRPr="00C91D8E">
              <w:rPr>
                <w:rFonts w:ascii="Calibri" w:eastAsia="Times New Roman" w:hAnsi="Calibri" w:cs="Calibri"/>
                <w:color w:val="000000"/>
              </w:rPr>
              <w:t>b)</w:t>
            </w:r>
          </w:p>
        </w:tc>
        <w:tc>
          <w:tcPr>
            <w:tcW w:w="6888" w:type="dxa"/>
            <w:gridSpan w:val="2"/>
            <w:shd w:val="clear" w:color="auto" w:fill="auto"/>
          </w:tcPr>
          <w:p w:rsidR="00C91D8E" w:rsidRPr="00C91D8E" w:rsidRDefault="00C91D8E" w:rsidP="00C91D8E">
            <w:pPr>
              <w:spacing w:after="0" w:line="240" w:lineRule="auto"/>
              <w:rPr>
                <w:rFonts w:ascii="Calibri" w:eastAsia="Times New Roman" w:hAnsi="Calibri" w:cs="Calibri"/>
              </w:rPr>
            </w:pPr>
            <w:r w:rsidRPr="00C91D8E">
              <w:rPr>
                <w:rFonts w:ascii="Calibri" w:eastAsia="Times New Roman" w:hAnsi="Calibri" w:cs="Calibri"/>
              </w:rPr>
              <w:fldChar w:fldCharType="begin">
                <w:ffData>
                  <w:name w:val="Dropdown4"/>
                  <w:enabled/>
                  <w:calcOnExit w:val="0"/>
                  <w:ddList>
                    <w:listEntry w:val="Improve family functioning"/>
                    <w:listEntry w:val="Improve child development"/>
                    <w:listEntry w:val="Increase safety of family environments"/>
                    <w:listEntry w:val="Increase community connectedness/social inclusion"/>
                    <w:listEntry w:val="Improve knowledge and skills for life &amp; learning"/>
                    <w:listEntry w:val="Provide services appropriate to client needs"/>
                    <w:listEntry w:val="Improve client access/engagement to support "/>
                    <w:listEntry w:val="Improve family, social &amp; economic participation"/>
                  </w:ddList>
                </w:ffData>
              </w:fldChar>
            </w:r>
            <w:r w:rsidRPr="00C91D8E">
              <w:rPr>
                <w:rFonts w:ascii="Calibri" w:eastAsia="Times New Roman" w:hAnsi="Calibri" w:cs="Calibri"/>
              </w:rPr>
              <w:instrText xml:space="preserve"> FORMDROPDOWN </w:instrText>
            </w:r>
            <w:r w:rsidR="004D7FC2">
              <w:rPr>
                <w:rFonts w:ascii="Calibri" w:eastAsia="Times New Roman" w:hAnsi="Calibri" w:cs="Calibri"/>
              </w:rPr>
            </w:r>
            <w:r w:rsidR="004D7FC2">
              <w:rPr>
                <w:rFonts w:ascii="Calibri" w:eastAsia="Times New Roman" w:hAnsi="Calibri" w:cs="Calibri"/>
              </w:rPr>
              <w:fldChar w:fldCharType="separate"/>
            </w:r>
            <w:r w:rsidRPr="00C91D8E">
              <w:rPr>
                <w:rFonts w:ascii="Calibri" w:eastAsia="Times New Roman" w:hAnsi="Calibri" w:cs="Calibri"/>
              </w:rPr>
              <w:fldChar w:fldCharType="end"/>
            </w:r>
          </w:p>
        </w:tc>
      </w:tr>
      <w:tr w:rsidR="00C91D8E" w:rsidRPr="00C91D8E" w:rsidTr="00265AAB">
        <w:tc>
          <w:tcPr>
            <w:tcW w:w="534" w:type="dxa"/>
            <w:shd w:val="clear" w:color="auto" w:fill="auto"/>
          </w:tcPr>
          <w:p w:rsidR="00C91D8E" w:rsidRPr="00C91D8E" w:rsidRDefault="00C91D8E" w:rsidP="00C91D8E">
            <w:pPr>
              <w:spacing w:after="0" w:line="240" w:lineRule="auto"/>
              <w:contextualSpacing/>
              <w:rPr>
                <w:rFonts w:ascii="Calibri" w:eastAsia="Times New Roman" w:hAnsi="Calibri" w:cs="Calibri"/>
                <w:color w:val="000000"/>
              </w:rPr>
            </w:pPr>
          </w:p>
        </w:tc>
        <w:tc>
          <w:tcPr>
            <w:tcW w:w="2693" w:type="dxa"/>
            <w:shd w:val="clear" w:color="auto" w:fill="auto"/>
          </w:tcPr>
          <w:p w:rsidR="00C91D8E" w:rsidRPr="00C91D8E" w:rsidRDefault="00C91D8E" w:rsidP="00C91D8E">
            <w:pPr>
              <w:spacing w:after="0" w:line="240" w:lineRule="auto"/>
              <w:contextualSpacing/>
              <w:jc w:val="right"/>
              <w:rPr>
                <w:rFonts w:ascii="Calibri" w:eastAsia="Times New Roman" w:hAnsi="Calibri" w:cs="Calibri"/>
                <w:color w:val="000000"/>
              </w:rPr>
            </w:pPr>
            <w:r w:rsidRPr="00C91D8E">
              <w:rPr>
                <w:rFonts w:ascii="Calibri" w:eastAsia="Times New Roman" w:hAnsi="Calibri" w:cs="Calibri"/>
                <w:color w:val="000000"/>
              </w:rPr>
              <w:t>c)</w:t>
            </w:r>
          </w:p>
        </w:tc>
        <w:tc>
          <w:tcPr>
            <w:tcW w:w="6888" w:type="dxa"/>
            <w:gridSpan w:val="2"/>
            <w:shd w:val="clear" w:color="auto" w:fill="auto"/>
          </w:tcPr>
          <w:p w:rsidR="00C91D8E" w:rsidRPr="00C91D8E" w:rsidRDefault="00C91D8E" w:rsidP="00C91D8E">
            <w:pPr>
              <w:spacing w:after="0" w:line="240" w:lineRule="auto"/>
              <w:rPr>
                <w:rFonts w:ascii="Calibri" w:eastAsia="Times New Roman" w:hAnsi="Calibri" w:cs="Calibri"/>
              </w:rPr>
            </w:pPr>
            <w:r w:rsidRPr="00C91D8E">
              <w:rPr>
                <w:rFonts w:ascii="Calibri" w:eastAsia="Times New Roman" w:hAnsi="Calibri" w:cs="Calibri"/>
              </w:rPr>
              <w:fldChar w:fldCharType="begin">
                <w:ffData>
                  <w:name w:val="Dropdown4"/>
                  <w:enabled/>
                  <w:calcOnExit w:val="0"/>
                  <w:ddList>
                    <w:listEntry w:val="Improve family functioning"/>
                    <w:listEntry w:val="Improve child development"/>
                    <w:listEntry w:val="Increase safety of family environments"/>
                    <w:listEntry w:val="Increase community connectedness/social inclusion"/>
                    <w:listEntry w:val="Improve knowledge and skills for life &amp; learning"/>
                    <w:listEntry w:val="Provide services appropriate to client needs"/>
                    <w:listEntry w:val="Improve client access/engagement to support "/>
                    <w:listEntry w:val="Improve family, social &amp; economic participation"/>
                  </w:ddList>
                </w:ffData>
              </w:fldChar>
            </w:r>
            <w:r w:rsidRPr="00C91D8E">
              <w:rPr>
                <w:rFonts w:ascii="Calibri" w:eastAsia="Times New Roman" w:hAnsi="Calibri" w:cs="Calibri"/>
              </w:rPr>
              <w:instrText xml:space="preserve"> FORMDROPDOWN </w:instrText>
            </w:r>
            <w:r w:rsidR="004D7FC2">
              <w:rPr>
                <w:rFonts w:ascii="Calibri" w:eastAsia="Times New Roman" w:hAnsi="Calibri" w:cs="Calibri"/>
              </w:rPr>
            </w:r>
            <w:r w:rsidR="004D7FC2">
              <w:rPr>
                <w:rFonts w:ascii="Calibri" w:eastAsia="Times New Roman" w:hAnsi="Calibri" w:cs="Calibri"/>
              </w:rPr>
              <w:fldChar w:fldCharType="separate"/>
            </w:r>
            <w:r w:rsidRPr="00C91D8E">
              <w:rPr>
                <w:rFonts w:ascii="Calibri" w:eastAsia="Times New Roman" w:hAnsi="Calibri" w:cs="Calibri"/>
              </w:rPr>
              <w:fldChar w:fldCharType="end"/>
            </w:r>
          </w:p>
        </w:tc>
      </w:tr>
      <w:tr w:rsidR="00C91D8E" w:rsidRPr="00C91D8E" w:rsidTr="00265AAB">
        <w:tc>
          <w:tcPr>
            <w:tcW w:w="10115" w:type="dxa"/>
            <w:gridSpan w:val="4"/>
            <w:shd w:val="clear" w:color="auto" w:fill="auto"/>
          </w:tcPr>
          <w:p w:rsidR="00C91D8E" w:rsidRPr="00C91D8E" w:rsidRDefault="00C91D8E" w:rsidP="00C91D8E">
            <w:pPr>
              <w:spacing w:after="0" w:line="240" w:lineRule="auto"/>
              <w:rPr>
                <w:rFonts w:ascii="Calibri" w:eastAsia="Times New Roman" w:hAnsi="Calibri" w:cs="Calibri"/>
              </w:rPr>
            </w:pPr>
            <w:r w:rsidRPr="00C91D8E">
              <w:rPr>
                <w:rFonts w:ascii="Calibri" w:eastAsia="Times New Roman" w:hAnsi="Calibri" w:cs="Calibri"/>
                <w:b/>
                <w:color w:val="000000"/>
              </w:rPr>
              <w:t>How much did you do?</w:t>
            </w:r>
          </w:p>
        </w:tc>
      </w:tr>
      <w:tr w:rsidR="00C91D8E" w:rsidRPr="00C91D8E" w:rsidTr="00265AAB">
        <w:tc>
          <w:tcPr>
            <w:tcW w:w="534" w:type="dxa"/>
            <w:shd w:val="clear" w:color="auto" w:fill="auto"/>
          </w:tcPr>
          <w:p w:rsidR="00C91D8E" w:rsidRPr="00C91D8E" w:rsidRDefault="00C91D8E" w:rsidP="00C91D8E">
            <w:pPr>
              <w:spacing w:after="0" w:line="240" w:lineRule="auto"/>
              <w:contextualSpacing/>
              <w:rPr>
                <w:rFonts w:ascii="Calibri" w:eastAsia="Times New Roman" w:hAnsi="Calibri" w:cs="Calibri"/>
                <w:b/>
                <w:color w:val="000000"/>
              </w:rPr>
            </w:pPr>
          </w:p>
        </w:tc>
        <w:tc>
          <w:tcPr>
            <w:tcW w:w="2693" w:type="dxa"/>
            <w:shd w:val="clear" w:color="auto" w:fill="auto"/>
          </w:tcPr>
          <w:p w:rsidR="00C91D8E" w:rsidRPr="00C91D8E" w:rsidRDefault="00C91D8E" w:rsidP="00C91D8E">
            <w:pPr>
              <w:spacing w:after="0" w:line="240" w:lineRule="auto"/>
              <w:contextualSpacing/>
              <w:rPr>
                <w:rFonts w:ascii="Calibri" w:eastAsia="Times New Roman" w:hAnsi="Calibri" w:cs="Calibri"/>
                <w:color w:val="000000"/>
              </w:rPr>
            </w:pPr>
            <w:r w:rsidRPr="00C91D8E">
              <w:rPr>
                <w:rFonts w:ascii="Calibri" w:eastAsia="Times New Roman" w:hAnsi="Calibri" w:cs="Calibri"/>
              </w:rPr>
              <w:t>Total clients this reporting period.</w:t>
            </w:r>
          </w:p>
        </w:tc>
        <w:bookmarkStart w:id="59" w:name="Text2"/>
        <w:tc>
          <w:tcPr>
            <w:tcW w:w="6888" w:type="dxa"/>
            <w:gridSpan w:val="2"/>
            <w:shd w:val="clear" w:color="auto" w:fill="auto"/>
          </w:tcPr>
          <w:p w:rsidR="00C91D8E" w:rsidRPr="00C91D8E" w:rsidRDefault="00C91D8E" w:rsidP="00C91D8E">
            <w:pPr>
              <w:spacing w:after="0" w:line="240" w:lineRule="auto"/>
              <w:contextualSpacing/>
              <w:rPr>
                <w:rFonts w:ascii="Calibri" w:eastAsia="Times New Roman" w:hAnsi="Calibri" w:cs="Calibri"/>
                <w:color w:val="000000"/>
              </w:rPr>
            </w:pPr>
            <w:r w:rsidRPr="00C91D8E">
              <w:rPr>
                <w:rFonts w:ascii="Calibri" w:eastAsia="Times New Roman" w:hAnsi="Calibri" w:cs="Calibri"/>
                <w:color w:val="000000"/>
              </w:rPr>
              <w:fldChar w:fldCharType="begin">
                <w:ffData>
                  <w:name w:val="Text2"/>
                  <w:enabled/>
                  <w:calcOnExit w:val="0"/>
                  <w:textInput>
                    <w:type w:val="number"/>
                    <w:format w:val="0"/>
                  </w:textInput>
                </w:ffData>
              </w:fldChar>
            </w:r>
            <w:r w:rsidRPr="00C91D8E">
              <w:rPr>
                <w:rFonts w:ascii="Calibri" w:eastAsia="Times New Roman" w:hAnsi="Calibri" w:cs="Calibri"/>
                <w:color w:val="000000"/>
              </w:rPr>
              <w:instrText xml:space="preserve"> FORMTEXT </w:instrText>
            </w:r>
            <w:r w:rsidRPr="00C91D8E">
              <w:rPr>
                <w:rFonts w:ascii="Calibri" w:eastAsia="Times New Roman" w:hAnsi="Calibri" w:cs="Calibri"/>
                <w:color w:val="000000"/>
              </w:rPr>
            </w:r>
            <w:r w:rsidRPr="00C91D8E">
              <w:rPr>
                <w:rFonts w:ascii="Calibri" w:eastAsia="Times New Roman" w:hAnsi="Calibri" w:cs="Calibri"/>
                <w:color w:val="000000"/>
              </w:rPr>
              <w:fldChar w:fldCharType="separate"/>
            </w:r>
            <w:r w:rsidRPr="00C91D8E">
              <w:rPr>
                <w:rFonts w:ascii="Calibri" w:eastAsia="Times New Roman" w:hAnsi="Calibri" w:cs="Calibri"/>
                <w:noProof/>
                <w:color w:val="000000"/>
              </w:rPr>
              <w:t> </w:t>
            </w:r>
            <w:r w:rsidRPr="00C91D8E">
              <w:rPr>
                <w:rFonts w:ascii="Calibri" w:eastAsia="Times New Roman" w:hAnsi="Calibri" w:cs="Calibri"/>
                <w:noProof/>
                <w:color w:val="000000"/>
              </w:rPr>
              <w:t> </w:t>
            </w:r>
            <w:r w:rsidRPr="00C91D8E">
              <w:rPr>
                <w:rFonts w:ascii="Calibri" w:eastAsia="Times New Roman" w:hAnsi="Calibri" w:cs="Calibri"/>
                <w:noProof/>
                <w:color w:val="000000"/>
              </w:rPr>
              <w:t> </w:t>
            </w:r>
            <w:r w:rsidRPr="00C91D8E">
              <w:rPr>
                <w:rFonts w:ascii="Calibri" w:eastAsia="Times New Roman" w:hAnsi="Calibri" w:cs="Calibri"/>
                <w:noProof/>
                <w:color w:val="000000"/>
              </w:rPr>
              <w:t> </w:t>
            </w:r>
            <w:r w:rsidRPr="00C91D8E">
              <w:rPr>
                <w:rFonts w:ascii="Calibri" w:eastAsia="Times New Roman" w:hAnsi="Calibri" w:cs="Calibri"/>
                <w:noProof/>
                <w:color w:val="000000"/>
              </w:rPr>
              <w:t> </w:t>
            </w:r>
            <w:r w:rsidRPr="00C91D8E">
              <w:rPr>
                <w:rFonts w:ascii="Calibri" w:eastAsia="Times New Roman" w:hAnsi="Calibri" w:cs="Calibri"/>
                <w:color w:val="000000"/>
              </w:rPr>
              <w:fldChar w:fldCharType="end"/>
            </w:r>
            <w:bookmarkEnd w:id="59"/>
          </w:p>
        </w:tc>
      </w:tr>
      <w:tr w:rsidR="00C91D8E" w:rsidRPr="00C91D8E" w:rsidTr="00265AAB">
        <w:tc>
          <w:tcPr>
            <w:tcW w:w="534" w:type="dxa"/>
            <w:shd w:val="clear" w:color="auto" w:fill="auto"/>
          </w:tcPr>
          <w:p w:rsidR="00C91D8E" w:rsidRPr="00C91D8E" w:rsidRDefault="00C91D8E" w:rsidP="00C91D8E">
            <w:pPr>
              <w:spacing w:after="0" w:line="240" w:lineRule="auto"/>
              <w:contextualSpacing/>
              <w:rPr>
                <w:rFonts w:ascii="Calibri" w:eastAsia="Times New Roman" w:hAnsi="Calibri" w:cs="Calibri"/>
                <w:b/>
                <w:color w:val="000000"/>
              </w:rPr>
            </w:pPr>
          </w:p>
        </w:tc>
        <w:tc>
          <w:tcPr>
            <w:tcW w:w="2693" w:type="dxa"/>
            <w:shd w:val="clear" w:color="auto" w:fill="auto"/>
          </w:tcPr>
          <w:p w:rsidR="00C91D8E" w:rsidRPr="00C91D8E" w:rsidRDefault="00C91D8E" w:rsidP="00C91D8E">
            <w:pPr>
              <w:spacing w:after="0" w:line="240" w:lineRule="auto"/>
              <w:contextualSpacing/>
              <w:rPr>
                <w:rFonts w:ascii="Calibri" w:eastAsia="Times New Roman" w:hAnsi="Calibri" w:cs="Calibri"/>
                <w:color w:val="000000"/>
              </w:rPr>
            </w:pPr>
            <w:r w:rsidRPr="00C91D8E">
              <w:rPr>
                <w:rFonts w:ascii="Calibri" w:eastAsia="Times New Roman" w:hAnsi="Calibri" w:cs="Calibri"/>
              </w:rPr>
              <w:t>Was this activity limited to clients from a particular demographic group/s?</w:t>
            </w:r>
          </w:p>
        </w:tc>
        <w:tc>
          <w:tcPr>
            <w:tcW w:w="6888" w:type="dxa"/>
            <w:gridSpan w:val="2"/>
            <w:shd w:val="clear" w:color="auto" w:fill="auto"/>
          </w:tcPr>
          <w:p w:rsidR="00C91D8E" w:rsidRPr="00C91D8E" w:rsidRDefault="00C91D8E" w:rsidP="00C91D8E">
            <w:pPr>
              <w:spacing w:after="0" w:line="240" w:lineRule="auto"/>
              <w:contextualSpacing/>
              <w:rPr>
                <w:rFonts w:ascii="Calibri" w:eastAsia="Times New Roman" w:hAnsi="Calibri" w:cs="Calibri"/>
                <w:b/>
                <w:color w:val="000000"/>
              </w:rPr>
            </w:pPr>
            <w:r w:rsidRPr="00C91D8E">
              <w:rPr>
                <w:rFonts w:ascii="Calibri" w:eastAsia="Times New Roman" w:hAnsi="Calibri" w:cs="Calibri"/>
                <w:b/>
                <w:color w:val="000000"/>
              </w:rPr>
              <w:t xml:space="preserve"> </w:t>
            </w:r>
            <w:r w:rsidRPr="00C91D8E">
              <w:rPr>
                <w:rFonts w:ascii="Calibri" w:eastAsia="Times New Roman" w:hAnsi="Calibri" w:cs="Calibri"/>
                <w:b/>
                <w:color w:val="000000"/>
              </w:rPr>
              <w:fldChar w:fldCharType="begin">
                <w:ffData>
                  <w:name w:val="Dropdown5"/>
                  <w:enabled/>
                  <w:calcOnExit w:val="0"/>
                  <w:ddList>
                    <w:listEntry w:val="Yes"/>
                    <w:listEntry w:val="No"/>
                  </w:ddList>
                </w:ffData>
              </w:fldChar>
            </w:r>
            <w:r w:rsidRPr="00C91D8E">
              <w:rPr>
                <w:rFonts w:ascii="Calibri" w:eastAsia="Times New Roman" w:hAnsi="Calibri" w:cs="Calibri"/>
                <w:b/>
                <w:color w:val="000000"/>
              </w:rPr>
              <w:instrText xml:space="preserve"> FORMDROPDOWN </w:instrText>
            </w:r>
            <w:r w:rsidR="004D7FC2">
              <w:rPr>
                <w:rFonts w:ascii="Calibri" w:eastAsia="Times New Roman" w:hAnsi="Calibri" w:cs="Calibri"/>
                <w:b/>
                <w:color w:val="000000"/>
              </w:rPr>
            </w:r>
            <w:r w:rsidR="004D7FC2">
              <w:rPr>
                <w:rFonts w:ascii="Calibri" w:eastAsia="Times New Roman" w:hAnsi="Calibri" w:cs="Calibri"/>
                <w:b/>
                <w:color w:val="000000"/>
              </w:rPr>
              <w:fldChar w:fldCharType="separate"/>
            </w:r>
            <w:r w:rsidRPr="00C91D8E">
              <w:rPr>
                <w:rFonts w:ascii="Calibri" w:eastAsia="Times New Roman" w:hAnsi="Calibri" w:cs="Calibri"/>
                <w:b/>
                <w:color w:val="000000"/>
              </w:rPr>
              <w:fldChar w:fldCharType="end"/>
            </w:r>
          </w:p>
        </w:tc>
      </w:tr>
      <w:tr w:rsidR="00C91D8E" w:rsidRPr="00C91D8E" w:rsidTr="00265AAB">
        <w:tc>
          <w:tcPr>
            <w:tcW w:w="534" w:type="dxa"/>
            <w:vMerge w:val="restart"/>
            <w:shd w:val="clear" w:color="auto" w:fill="auto"/>
          </w:tcPr>
          <w:p w:rsidR="00C91D8E" w:rsidRPr="00C91D8E" w:rsidRDefault="00C91D8E" w:rsidP="00C91D8E">
            <w:pPr>
              <w:spacing w:after="0" w:line="240" w:lineRule="auto"/>
              <w:contextualSpacing/>
              <w:rPr>
                <w:rFonts w:ascii="Calibri" w:eastAsia="Times New Roman" w:hAnsi="Calibri" w:cs="Calibri"/>
                <w:color w:val="000000"/>
              </w:rPr>
            </w:pPr>
          </w:p>
        </w:tc>
        <w:tc>
          <w:tcPr>
            <w:tcW w:w="2693" w:type="dxa"/>
            <w:shd w:val="clear" w:color="auto" w:fill="auto"/>
          </w:tcPr>
          <w:p w:rsidR="00C91D8E" w:rsidRPr="00C91D8E" w:rsidRDefault="00C91D8E" w:rsidP="00C91D8E">
            <w:pPr>
              <w:spacing w:after="0" w:line="240" w:lineRule="auto"/>
              <w:rPr>
                <w:rFonts w:ascii="Calibri" w:eastAsia="Times New Roman" w:hAnsi="Calibri" w:cs="Calibri"/>
              </w:rPr>
            </w:pPr>
            <w:r w:rsidRPr="00C91D8E">
              <w:rPr>
                <w:rFonts w:ascii="Calibri" w:eastAsia="Times New Roman" w:hAnsi="Calibri" w:cs="Calibri"/>
              </w:rPr>
              <w:t>If you answered ‘Yes’ to 8.</w:t>
            </w:r>
          </w:p>
          <w:p w:rsidR="00C91D8E" w:rsidRPr="00C91D8E" w:rsidRDefault="00C91D8E" w:rsidP="00C91D8E">
            <w:pPr>
              <w:spacing w:after="0" w:line="240" w:lineRule="auto"/>
              <w:rPr>
                <w:rFonts w:ascii="Calibri" w:eastAsia="Times New Roman" w:hAnsi="Calibri" w:cs="Calibri"/>
              </w:rPr>
            </w:pPr>
          </w:p>
        </w:tc>
        <w:tc>
          <w:tcPr>
            <w:tcW w:w="4536" w:type="dxa"/>
            <w:shd w:val="clear" w:color="auto" w:fill="auto"/>
          </w:tcPr>
          <w:p w:rsidR="00C91D8E" w:rsidRPr="00C91D8E" w:rsidRDefault="00C91D8E" w:rsidP="00C91D8E">
            <w:pPr>
              <w:spacing w:after="0" w:line="240" w:lineRule="auto"/>
              <w:rPr>
                <w:rFonts w:ascii="Calibri" w:eastAsia="Times New Roman" w:hAnsi="Calibri" w:cs="Calibri"/>
              </w:rPr>
            </w:pPr>
            <w:r w:rsidRPr="00C91D8E">
              <w:rPr>
                <w:rFonts w:ascii="Calibri" w:eastAsia="Times New Roman" w:hAnsi="Calibri" w:cs="Calibri"/>
              </w:rPr>
              <w:t>Demographic Group/s targeted</w:t>
            </w:r>
            <w:r w:rsidRPr="00C91D8E">
              <w:rPr>
                <w:rFonts w:ascii="Calibri" w:eastAsia="Times New Roman" w:hAnsi="Calibri" w:cs="Calibri"/>
                <w:i/>
              </w:rPr>
              <w:t xml:space="preserve"> </w:t>
            </w:r>
          </w:p>
          <w:p w:rsidR="00C91D8E" w:rsidRPr="00C91D8E" w:rsidRDefault="00C91D8E" w:rsidP="00C91D8E">
            <w:pPr>
              <w:spacing w:after="0" w:line="240" w:lineRule="auto"/>
              <w:rPr>
                <w:rFonts w:ascii="Calibri" w:eastAsia="Times New Roman" w:hAnsi="Calibri" w:cs="Calibri"/>
              </w:rPr>
            </w:pPr>
          </w:p>
          <w:p w:rsidR="00C91D8E" w:rsidRPr="00C91D8E" w:rsidRDefault="00C91D8E" w:rsidP="00C91D8E">
            <w:pPr>
              <w:spacing w:after="0" w:line="240" w:lineRule="auto"/>
              <w:rPr>
                <w:rFonts w:ascii="Calibri" w:eastAsia="Times New Roman" w:hAnsi="Calibri" w:cs="Calibri"/>
              </w:rPr>
            </w:pPr>
            <w:r w:rsidRPr="00C91D8E">
              <w:rPr>
                <w:rFonts w:ascii="Calibri" w:eastAsia="Times New Roman" w:hAnsi="Calibri" w:cs="Calibri"/>
              </w:rPr>
              <w:t>List up to three</w:t>
            </w:r>
          </w:p>
        </w:tc>
        <w:tc>
          <w:tcPr>
            <w:tcW w:w="2352" w:type="dxa"/>
            <w:shd w:val="clear" w:color="auto" w:fill="auto"/>
          </w:tcPr>
          <w:p w:rsidR="00C91D8E" w:rsidRPr="00C91D8E" w:rsidRDefault="00C91D8E" w:rsidP="00C91D8E">
            <w:pPr>
              <w:spacing w:after="0" w:line="240" w:lineRule="auto"/>
              <w:contextualSpacing/>
              <w:rPr>
                <w:rFonts w:ascii="Calibri" w:eastAsia="Times New Roman" w:hAnsi="Calibri" w:cs="Calibri"/>
                <w:color w:val="000000"/>
              </w:rPr>
            </w:pPr>
            <w:r w:rsidRPr="00C91D8E">
              <w:rPr>
                <w:rFonts w:ascii="Calibri" w:eastAsia="Times New Roman" w:hAnsi="Calibri" w:cs="Calibri"/>
                <w:color w:val="000000"/>
              </w:rPr>
              <w:t>Number of clients from this demographic group</w:t>
            </w:r>
          </w:p>
        </w:tc>
      </w:tr>
      <w:tr w:rsidR="00C91D8E" w:rsidRPr="00C91D8E" w:rsidTr="00265AAB">
        <w:tc>
          <w:tcPr>
            <w:tcW w:w="534" w:type="dxa"/>
            <w:vMerge/>
            <w:shd w:val="clear" w:color="auto" w:fill="auto"/>
          </w:tcPr>
          <w:p w:rsidR="00C91D8E" w:rsidRPr="00C91D8E" w:rsidRDefault="00C91D8E" w:rsidP="00C91D8E">
            <w:pPr>
              <w:spacing w:after="0" w:line="240" w:lineRule="auto"/>
              <w:contextualSpacing/>
              <w:rPr>
                <w:rFonts w:ascii="Calibri" w:eastAsia="Times New Roman" w:hAnsi="Calibri" w:cs="Calibri"/>
                <w:color w:val="000000"/>
              </w:rPr>
            </w:pPr>
          </w:p>
        </w:tc>
        <w:tc>
          <w:tcPr>
            <w:tcW w:w="2693" w:type="dxa"/>
            <w:shd w:val="clear" w:color="auto" w:fill="auto"/>
          </w:tcPr>
          <w:p w:rsidR="00C91D8E" w:rsidRPr="00C91D8E" w:rsidRDefault="00C91D8E" w:rsidP="00C91D8E">
            <w:pPr>
              <w:spacing w:after="0" w:line="240" w:lineRule="auto"/>
              <w:jc w:val="right"/>
              <w:rPr>
                <w:rFonts w:ascii="Calibri" w:eastAsia="Times New Roman" w:hAnsi="Calibri" w:cs="Calibri"/>
              </w:rPr>
            </w:pPr>
            <w:r w:rsidRPr="00C91D8E">
              <w:rPr>
                <w:rFonts w:ascii="Calibri" w:eastAsia="Times New Roman" w:hAnsi="Calibri" w:cs="Calibri"/>
              </w:rPr>
              <w:t>a)</w:t>
            </w:r>
          </w:p>
        </w:tc>
        <w:tc>
          <w:tcPr>
            <w:tcW w:w="4536" w:type="dxa"/>
            <w:shd w:val="clear" w:color="auto" w:fill="auto"/>
          </w:tcPr>
          <w:p w:rsidR="00C91D8E" w:rsidRPr="00C91D8E" w:rsidRDefault="00C91D8E" w:rsidP="00C91D8E">
            <w:pPr>
              <w:spacing w:after="0" w:line="240" w:lineRule="auto"/>
              <w:rPr>
                <w:rFonts w:ascii="Calibri" w:eastAsia="Times New Roman" w:hAnsi="Calibri" w:cs="Calibri"/>
              </w:rPr>
            </w:pPr>
            <w:r w:rsidRPr="00C91D8E">
              <w:rPr>
                <w:rFonts w:ascii="Calibri" w:eastAsia="Times New Roman" w:hAnsi="Calibri" w:cs="Calibri"/>
              </w:rPr>
              <w:fldChar w:fldCharType="begin">
                <w:ffData>
                  <w:name w:val="Dropdown2"/>
                  <w:enabled/>
                  <w:calcOnExit w:val="0"/>
                  <w:ddList>
                    <w:listEntry w:val="Aboriginal and/or Torres Strait Islander"/>
                    <w:listEntry w:val="CaLD"/>
                    <w:listEntry w:val="Carers"/>
                    <w:listEntry w:val="Children at risk"/>
                    <w:listEntry w:val="Early Childhood Professionals"/>
                    <w:listEntry w:val="Grandparent/Kinship carers"/>
                    <w:listEntry w:val="Homelessness"/>
                    <w:listEntry w:val="Isolated families"/>
                    <w:listEntry w:val="Jobless families"/>
                    <w:listEntry w:val="Men/Fathers"/>
                    <w:listEntry w:val="People with a disability"/>
                    <w:listEntry w:val="Pre-school/Infants"/>
                    <w:listEntry w:val="Primary school aged"/>
                    <w:listEntry w:val="Secondary school aged"/>
                    <w:listEntry w:val="Single parents"/>
                    <w:listEntry w:val="Socially isolated families"/>
                    <w:listEntry w:val="Women/Mothers"/>
                    <w:listEntry w:val="Young Parents/Expectant Parents (20 to 25)"/>
                    <w:listEntry w:val="Young Parents/Expectant Parents (&lt;20)"/>
                    <w:listEntry w:val="Other"/>
                  </w:ddList>
                </w:ffData>
              </w:fldChar>
            </w:r>
            <w:r w:rsidRPr="00C91D8E">
              <w:rPr>
                <w:rFonts w:ascii="Calibri" w:eastAsia="Times New Roman" w:hAnsi="Calibri" w:cs="Calibri"/>
              </w:rPr>
              <w:instrText xml:space="preserve"> FORMDROPDOWN </w:instrText>
            </w:r>
            <w:r w:rsidR="004D7FC2">
              <w:rPr>
                <w:rFonts w:ascii="Calibri" w:eastAsia="Times New Roman" w:hAnsi="Calibri" w:cs="Calibri"/>
              </w:rPr>
            </w:r>
            <w:r w:rsidR="004D7FC2">
              <w:rPr>
                <w:rFonts w:ascii="Calibri" w:eastAsia="Times New Roman" w:hAnsi="Calibri" w:cs="Calibri"/>
              </w:rPr>
              <w:fldChar w:fldCharType="separate"/>
            </w:r>
            <w:r w:rsidRPr="00C91D8E">
              <w:rPr>
                <w:rFonts w:ascii="Calibri" w:eastAsia="Times New Roman" w:hAnsi="Calibri" w:cs="Calibri"/>
              </w:rPr>
              <w:fldChar w:fldCharType="end"/>
            </w:r>
          </w:p>
        </w:tc>
        <w:bookmarkStart w:id="60" w:name="Text3"/>
        <w:tc>
          <w:tcPr>
            <w:tcW w:w="2352" w:type="dxa"/>
            <w:shd w:val="clear" w:color="auto" w:fill="auto"/>
          </w:tcPr>
          <w:p w:rsidR="00C91D8E" w:rsidRPr="00C91D8E" w:rsidRDefault="00C91D8E" w:rsidP="00C91D8E">
            <w:pPr>
              <w:spacing w:after="0" w:line="240" w:lineRule="auto"/>
              <w:contextualSpacing/>
              <w:rPr>
                <w:rFonts w:ascii="Calibri" w:eastAsia="Times New Roman" w:hAnsi="Calibri" w:cs="Calibri"/>
                <w:color w:val="000000"/>
              </w:rPr>
            </w:pPr>
            <w:r w:rsidRPr="00C91D8E">
              <w:rPr>
                <w:rFonts w:ascii="Calibri" w:eastAsia="Times New Roman" w:hAnsi="Calibri" w:cs="Calibri"/>
                <w:color w:val="000000"/>
              </w:rPr>
              <w:fldChar w:fldCharType="begin">
                <w:ffData>
                  <w:name w:val="Text3"/>
                  <w:enabled/>
                  <w:calcOnExit w:val="0"/>
                  <w:textInput>
                    <w:type w:val="number"/>
                    <w:format w:val="0"/>
                  </w:textInput>
                </w:ffData>
              </w:fldChar>
            </w:r>
            <w:r w:rsidRPr="00C91D8E">
              <w:rPr>
                <w:rFonts w:ascii="Calibri" w:eastAsia="Times New Roman" w:hAnsi="Calibri" w:cs="Calibri"/>
                <w:color w:val="000000"/>
              </w:rPr>
              <w:instrText xml:space="preserve"> FORMTEXT </w:instrText>
            </w:r>
            <w:r w:rsidRPr="00C91D8E">
              <w:rPr>
                <w:rFonts w:ascii="Calibri" w:eastAsia="Times New Roman" w:hAnsi="Calibri" w:cs="Calibri"/>
                <w:color w:val="000000"/>
              </w:rPr>
            </w:r>
            <w:r w:rsidRPr="00C91D8E">
              <w:rPr>
                <w:rFonts w:ascii="Calibri" w:eastAsia="Times New Roman" w:hAnsi="Calibri" w:cs="Calibri"/>
                <w:color w:val="000000"/>
              </w:rPr>
              <w:fldChar w:fldCharType="separate"/>
            </w:r>
            <w:r w:rsidRPr="00C91D8E">
              <w:rPr>
                <w:rFonts w:ascii="Calibri" w:eastAsia="Times New Roman" w:hAnsi="Calibri" w:cs="Calibri"/>
                <w:noProof/>
                <w:color w:val="000000"/>
              </w:rPr>
              <w:t> </w:t>
            </w:r>
            <w:r w:rsidRPr="00C91D8E">
              <w:rPr>
                <w:rFonts w:ascii="Calibri" w:eastAsia="Times New Roman" w:hAnsi="Calibri" w:cs="Calibri"/>
                <w:noProof/>
                <w:color w:val="000000"/>
              </w:rPr>
              <w:t> </w:t>
            </w:r>
            <w:r w:rsidRPr="00C91D8E">
              <w:rPr>
                <w:rFonts w:ascii="Calibri" w:eastAsia="Times New Roman" w:hAnsi="Calibri" w:cs="Calibri"/>
                <w:noProof/>
                <w:color w:val="000000"/>
              </w:rPr>
              <w:t> </w:t>
            </w:r>
            <w:r w:rsidRPr="00C91D8E">
              <w:rPr>
                <w:rFonts w:ascii="Calibri" w:eastAsia="Times New Roman" w:hAnsi="Calibri" w:cs="Calibri"/>
                <w:noProof/>
                <w:color w:val="000000"/>
              </w:rPr>
              <w:t> </w:t>
            </w:r>
            <w:r w:rsidRPr="00C91D8E">
              <w:rPr>
                <w:rFonts w:ascii="Calibri" w:eastAsia="Times New Roman" w:hAnsi="Calibri" w:cs="Calibri"/>
                <w:noProof/>
                <w:color w:val="000000"/>
              </w:rPr>
              <w:t> </w:t>
            </w:r>
            <w:r w:rsidRPr="00C91D8E">
              <w:rPr>
                <w:rFonts w:ascii="Calibri" w:eastAsia="Times New Roman" w:hAnsi="Calibri" w:cs="Calibri"/>
                <w:color w:val="000000"/>
              </w:rPr>
              <w:fldChar w:fldCharType="end"/>
            </w:r>
            <w:bookmarkEnd w:id="60"/>
          </w:p>
        </w:tc>
      </w:tr>
      <w:tr w:rsidR="00C91D8E" w:rsidRPr="00C91D8E" w:rsidTr="00265AAB">
        <w:tc>
          <w:tcPr>
            <w:tcW w:w="534" w:type="dxa"/>
            <w:vMerge/>
            <w:shd w:val="clear" w:color="auto" w:fill="auto"/>
          </w:tcPr>
          <w:p w:rsidR="00C91D8E" w:rsidRPr="00C91D8E" w:rsidRDefault="00C91D8E" w:rsidP="00C91D8E">
            <w:pPr>
              <w:spacing w:after="0" w:line="240" w:lineRule="auto"/>
              <w:contextualSpacing/>
              <w:rPr>
                <w:rFonts w:ascii="Calibri" w:eastAsia="Times New Roman" w:hAnsi="Calibri" w:cs="Calibri"/>
                <w:color w:val="000000"/>
              </w:rPr>
            </w:pPr>
          </w:p>
        </w:tc>
        <w:tc>
          <w:tcPr>
            <w:tcW w:w="2693" w:type="dxa"/>
            <w:shd w:val="clear" w:color="auto" w:fill="auto"/>
          </w:tcPr>
          <w:p w:rsidR="00C91D8E" w:rsidRPr="00C91D8E" w:rsidRDefault="00C91D8E" w:rsidP="00C91D8E">
            <w:pPr>
              <w:spacing w:after="0" w:line="240" w:lineRule="auto"/>
              <w:jc w:val="right"/>
              <w:rPr>
                <w:rFonts w:ascii="Calibri" w:eastAsia="Times New Roman" w:hAnsi="Calibri" w:cs="Calibri"/>
              </w:rPr>
            </w:pPr>
            <w:r w:rsidRPr="00C91D8E">
              <w:rPr>
                <w:rFonts w:ascii="Calibri" w:eastAsia="Times New Roman" w:hAnsi="Calibri" w:cs="Calibri"/>
              </w:rPr>
              <w:t>b)</w:t>
            </w:r>
          </w:p>
        </w:tc>
        <w:tc>
          <w:tcPr>
            <w:tcW w:w="4536" w:type="dxa"/>
            <w:shd w:val="clear" w:color="auto" w:fill="auto"/>
          </w:tcPr>
          <w:p w:rsidR="00C91D8E" w:rsidRPr="00C91D8E" w:rsidRDefault="00C91D8E" w:rsidP="00C91D8E">
            <w:pPr>
              <w:spacing w:after="0" w:line="240" w:lineRule="auto"/>
              <w:rPr>
                <w:rFonts w:ascii="Calibri" w:eastAsia="Times New Roman" w:hAnsi="Calibri" w:cs="Calibri"/>
              </w:rPr>
            </w:pPr>
            <w:r w:rsidRPr="00C91D8E">
              <w:rPr>
                <w:rFonts w:ascii="Calibri" w:eastAsia="Times New Roman" w:hAnsi="Calibri" w:cs="Calibri"/>
              </w:rPr>
              <w:fldChar w:fldCharType="begin">
                <w:ffData>
                  <w:name w:val=""/>
                  <w:enabled/>
                  <w:calcOnExit w:val="0"/>
                  <w:ddList>
                    <w:listEntry w:val="Aboriginal and/or Torres Strait Islander"/>
                    <w:listEntry w:val="CaLD"/>
                    <w:listEntry w:val="Carers"/>
                    <w:listEntry w:val="Children at risk"/>
                    <w:listEntry w:val="Early Childhood Professionals"/>
                    <w:listEntry w:val="Grandparent/Kinship carers"/>
                    <w:listEntry w:val="Homelessness"/>
                    <w:listEntry w:val="Isolated families"/>
                    <w:listEntry w:val="Jobless families"/>
                    <w:listEntry w:val="Men/Fathers"/>
                    <w:listEntry w:val="People with a disability"/>
                    <w:listEntry w:val="Pre-school/Infants"/>
                    <w:listEntry w:val="Primary school aged"/>
                    <w:listEntry w:val="Secondary school aged"/>
                    <w:listEntry w:val="Single parents"/>
                    <w:listEntry w:val="Socially isolated families"/>
                    <w:listEntry w:val="Women/Mothers"/>
                    <w:listEntry w:val="Young Parents/Expectant Parents (&lt;20)"/>
                    <w:listEntry w:val="Young Parents/Expectant Parents (20 to 25)"/>
                    <w:listEntry w:val="Other"/>
                  </w:ddList>
                </w:ffData>
              </w:fldChar>
            </w:r>
            <w:r w:rsidRPr="00C91D8E">
              <w:rPr>
                <w:rFonts w:ascii="Calibri" w:eastAsia="Times New Roman" w:hAnsi="Calibri" w:cs="Calibri"/>
              </w:rPr>
              <w:instrText xml:space="preserve"> FORMDROPDOWN </w:instrText>
            </w:r>
            <w:r w:rsidR="004D7FC2">
              <w:rPr>
                <w:rFonts w:ascii="Calibri" w:eastAsia="Times New Roman" w:hAnsi="Calibri" w:cs="Calibri"/>
              </w:rPr>
            </w:r>
            <w:r w:rsidR="004D7FC2">
              <w:rPr>
                <w:rFonts w:ascii="Calibri" w:eastAsia="Times New Roman" w:hAnsi="Calibri" w:cs="Calibri"/>
              </w:rPr>
              <w:fldChar w:fldCharType="separate"/>
            </w:r>
            <w:r w:rsidRPr="00C91D8E">
              <w:rPr>
                <w:rFonts w:ascii="Calibri" w:eastAsia="Times New Roman" w:hAnsi="Calibri" w:cs="Calibri"/>
              </w:rPr>
              <w:fldChar w:fldCharType="end"/>
            </w:r>
          </w:p>
        </w:tc>
        <w:bookmarkStart w:id="61" w:name="Text4"/>
        <w:tc>
          <w:tcPr>
            <w:tcW w:w="2352" w:type="dxa"/>
            <w:shd w:val="clear" w:color="auto" w:fill="auto"/>
          </w:tcPr>
          <w:p w:rsidR="00C91D8E" w:rsidRPr="00C91D8E" w:rsidRDefault="00C91D8E" w:rsidP="00C91D8E">
            <w:pPr>
              <w:spacing w:after="0" w:line="240" w:lineRule="auto"/>
              <w:contextualSpacing/>
              <w:rPr>
                <w:rFonts w:ascii="Calibri" w:eastAsia="Times New Roman" w:hAnsi="Calibri" w:cs="Calibri"/>
                <w:color w:val="000000"/>
              </w:rPr>
            </w:pPr>
            <w:r w:rsidRPr="00C91D8E">
              <w:rPr>
                <w:rFonts w:ascii="Calibri" w:eastAsia="Times New Roman" w:hAnsi="Calibri" w:cs="Calibri"/>
                <w:color w:val="000000"/>
              </w:rPr>
              <w:fldChar w:fldCharType="begin">
                <w:ffData>
                  <w:name w:val="Text4"/>
                  <w:enabled/>
                  <w:calcOnExit w:val="0"/>
                  <w:textInput>
                    <w:type w:val="number"/>
                    <w:format w:val="0"/>
                  </w:textInput>
                </w:ffData>
              </w:fldChar>
            </w:r>
            <w:r w:rsidRPr="00C91D8E">
              <w:rPr>
                <w:rFonts w:ascii="Calibri" w:eastAsia="Times New Roman" w:hAnsi="Calibri" w:cs="Calibri"/>
                <w:color w:val="000000"/>
              </w:rPr>
              <w:instrText xml:space="preserve"> FORMTEXT </w:instrText>
            </w:r>
            <w:r w:rsidRPr="00C91D8E">
              <w:rPr>
                <w:rFonts w:ascii="Calibri" w:eastAsia="Times New Roman" w:hAnsi="Calibri" w:cs="Calibri"/>
                <w:color w:val="000000"/>
              </w:rPr>
            </w:r>
            <w:r w:rsidRPr="00C91D8E">
              <w:rPr>
                <w:rFonts w:ascii="Calibri" w:eastAsia="Times New Roman" w:hAnsi="Calibri" w:cs="Calibri"/>
                <w:color w:val="000000"/>
              </w:rPr>
              <w:fldChar w:fldCharType="separate"/>
            </w:r>
            <w:r w:rsidRPr="00C91D8E">
              <w:rPr>
                <w:rFonts w:ascii="Calibri" w:eastAsia="Times New Roman" w:hAnsi="Calibri" w:cs="Calibri"/>
                <w:noProof/>
                <w:color w:val="000000"/>
              </w:rPr>
              <w:t> </w:t>
            </w:r>
            <w:r w:rsidRPr="00C91D8E">
              <w:rPr>
                <w:rFonts w:ascii="Calibri" w:eastAsia="Times New Roman" w:hAnsi="Calibri" w:cs="Calibri"/>
                <w:noProof/>
                <w:color w:val="000000"/>
              </w:rPr>
              <w:t> </w:t>
            </w:r>
            <w:r w:rsidRPr="00C91D8E">
              <w:rPr>
                <w:rFonts w:ascii="Calibri" w:eastAsia="Times New Roman" w:hAnsi="Calibri" w:cs="Calibri"/>
                <w:noProof/>
                <w:color w:val="000000"/>
              </w:rPr>
              <w:t> </w:t>
            </w:r>
            <w:r w:rsidRPr="00C91D8E">
              <w:rPr>
                <w:rFonts w:ascii="Calibri" w:eastAsia="Times New Roman" w:hAnsi="Calibri" w:cs="Calibri"/>
                <w:noProof/>
                <w:color w:val="000000"/>
              </w:rPr>
              <w:t> </w:t>
            </w:r>
            <w:r w:rsidRPr="00C91D8E">
              <w:rPr>
                <w:rFonts w:ascii="Calibri" w:eastAsia="Times New Roman" w:hAnsi="Calibri" w:cs="Calibri"/>
                <w:noProof/>
                <w:color w:val="000000"/>
              </w:rPr>
              <w:t> </w:t>
            </w:r>
            <w:r w:rsidRPr="00C91D8E">
              <w:rPr>
                <w:rFonts w:ascii="Calibri" w:eastAsia="Times New Roman" w:hAnsi="Calibri" w:cs="Calibri"/>
                <w:color w:val="000000"/>
              </w:rPr>
              <w:fldChar w:fldCharType="end"/>
            </w:r>
            <w:bookmarkEnd w:id="61"/>
          </w:p>
        </w:tc>
      </w:tr>
      <w:tr w:rsidR="00C91D8E" w:rsidRPr="00C91D8E" w:rsidTr="00265AAB">
        <w:tc>
          <w:tcPr>
            <w:tcW w:w="534" w:type="dxa"/>
            <w:vMerge/>
            <w:shd w:val="clear" w:color="auto" w:fill="auto"/>
          </w:tcPr>
          <w:p w:rsidR="00C91D8E" w:rsidRPr="00C91D8E" w:rsidRDefault="00C91D8E" w:rsidP="00C91D8E">
            <w:pPr>
              <w:spacing w:after="0" w:line="240" w:lineRule="auto"/>
              <w:contextualSpacing/>
              <w:rPr>
                <w:rFonts w:ascii="Calibri" w:eastAsia="Times New Roman" w:hAnsi="Calibri" w:cs="Calibri"/>
                <w:color w:val="000000"/>
              </w:rPr>
            </w:pPr>
          </w:p>
        </w:tc>
        <w:tc>
          <w:tcPr>
            <w:tcW w:w="2693" w:type="dxa"/>
            <w:shd w:val="clear" w:color="auto" w:fill="auto"/>
          </w:tcPr>
          <w:p w:rsidR="00C91D8E" w:rsidRPr="00C91D8E" w:rsidRDefault="00C91D8E" w:rsidP="00C91D8E">
            <w:pPr>
              <w:spacing w:after="0" w:line="240" w:lineRule="auto"/>
              <w:jc w:val="right"/>
              <w:rPr>
                <w:rFonts w:ascii="Calibri" w:eastAsia="Times New Roman" w:hAnsi="Calibri" w:cs="Calibri"/>
              </w:rPr>
            </w:pPr>
            <w:r w:rsidRPr="00C91D8E">
              <w:rPr>
                <w:rFonts w:ascii="Calibri" w:eastAsia="Times New Roman" w:hAnsi="Calibri" w:cs="Calibri"/>
              </w:rPr>
              <w:t>c)</w:t>
            </w:r>
          </w:p>
        </w:tc>
        <w:tc>
          <w:tcPr>
            <w:tcW w:w="4536" w:type="dxa"/>
            <w:shd w:val="clear" w:color="auto" w:fill="auto"/>
          </w:tcPr>
          <w:p w:rsidR="00C91D8E" w:rsidRPr="00C91D8E" w:rsidRDefault="00C91D8E" w:rsidP="00C91D8E">
            <w:pPr>
              <w:spacing w:after="0" w:line="240" w:lineRule="auto"/>
              <w:rPr>
                <w:rFonts w:ascii="Calibri" w:eastAsia="Times New Roman" w:hAnsi="Calibri" w:cs="Calibri"/>
              </w:rPr>
            </w:pPr>
            <w:r w:rsidRPr="00C91D8E">
              <w:rPr>
                <w:rFonts w:ascii="Calibri" w:eastAsia="Times New Roman" w:hAnsi="Calibri" w:cs="Calibri"/>
              </w:rPr>
              <w:fldChar w:fldCharType="begin">
                <w:ffData>
                  <w:name w:val=""/>
                  <w:enabled/>
                  <w:calcOnExit w:val="0"/>
                  <w:ddList>
                    <w:listEntry w:val="Aboriginal and/or Torres Strait Islander"/>
                    <w:listEntry w:val="CaLD"/>
                    <w:listEntry w:val="Carers"/>
                    <w:listEntry w:val="Children at risk"/>
                    <w:listEntry w:val="Early Childhood Professionals"/>
                    <w:listEntry w:val="Grandparent/Kinship carers"/>
                    <w:listEntry w:val="Homelessness"/>
                    <w:listEntry w:val="Isolated families"/>
                    <w:listEntry w:val="Jobless families"/>
                    <w:listEntry w:val="Men/Fathers"/>
                    <w:listEntry w:val="People with a disability"/>
                    <w:listEntry w:val="Pre-school/Infants"/>
                    <w:listEntry w:val="Primary school aged"/>
                    <w:listEntry w:val="Secondary school aged"/>
                    <w:listEntry w:val="Single parents"/>
                    <w:listEntry w:val="Socially isolated families"/>
                    <w:listEntry w:val="Women/Mothers"/>
                    <w:listEntry w:val="Young Parents/Expectant Parents (&lt;20)"/>
                    <w:listEntry w:val="Young Parents/Expectant Parents (20 to 25)"/>
                    <w:listEntry w:val="Other"/>
                  </w:ddList>
                </w:ffData>
              </w:fldChar>
            </w:r>
            <w:r w:rsidRPr="00C91D8E">
              <w:rPr>
                <w:rFonts w:ascii="Calibri" w:eastAsia="Times New Roman" w:hAnsi="Calibri" w:cs="Calibri"/>
              </w:rPr>
              <w:instrText xml:space="preserve"> FORMDROPDOWN </w:instrText>
            </w:r>
            <w:r w:rsidR="004D7FC2">
              <w:rPr>
                <w:rFonts w:ascii="Calibri" w:eastAsia="Times New Roman" w:hAnsi="Calibri" w:cs="Calibri"/>
              </w:rPr>
            </w:r>
            <w:r w:rsidR="004D7FC2">
              <w:rPr>
                <w:rFonts w:ascii="Calibri" w:eastAsia="Times New Roman" w:hAnsi="Calibri" w:cs="Calibri"/>
              </w:rPr>
              <w:fldChar w:fldCharType="separate"/>
            </w:r>
            <w:r w:rsidRPr="00C91D8E">
              <w:rPr>
                <w:rFonts w:ascii="Calibri" w:eastAsia="Times New Roman" w:hAnsi="Calibri" w:cs="Calibri"/>
              </w:rPr>
              <w:fldChar w:fldCharType="end"/>
            </w:r>
          </w:p>
        </w:tc>
        <w:bookmarkStart w:id="62" w:name="Text5"/>
        <w:tc>
          <w:tcPr>
            <w:tcW w:w="2352" w:type="dxa"/>
            <w:shd w:val="clear" w:color="auto" w:fill="auto"/>
          </w:tcPr>
          <w:p w:rsidR="00C91D8E" w:rsidRPr="00C91D8E" w:rsidRDefault="00C91D8E" w:rsidP="00C91D8E">
            <w:pPr>
              <w:spacing w:after="0" w:line="240" w:lineRule="auto"/>
              <w:contextualSpacing/>
              <w:rPr>
                <w:rFonts w:ascii="Calibri" w:eastAsia="Times New Roman" w:hAnsi="Calibri" w:cs="Calibri"/>
                <w:color w:val="000000"/>
              </w:rPr>
            </w:pPr>
            <w:r w:rsidRPr="00C91D8E">
              <w:rPr>
                <w:rFonts w:ascii="Calibri" w:eastAsia="Times New Roman" w:hAnsi="Calibri" w:cs="Calibri"/>
                <w:color w:val="000000"/>
              </w:rPr>
              <w:fldChar w:fldCharType="begin">
                <w:ffData>
                  <w:name w:val="Text5"/>
                  <w:enabled/>
                  <w:calcOnExit w:val="0"/>
                  <w:textInput>
                    <w:type w:val="number"/>
                    <w:format w:val="0"/>
                  </w:textInput>
                </w:ffData>
              </w:fldChar>
            </w:r>
            <w:r w:rsidRPr="00C91D8E">
              <w:rPr>
                <w:rFonts w:ascii="Calibri" w:eastAsia="Times New Roman" w:hAnsi="Calibri" w:cs="Calibri"/>
                <w:color w:val="000000"/>
              </w:rPr>
              <w:instrText xml:space="preserve"> FORMTEXT </w:instrText>
            </w:r>
            <w:r w:rsidRPr="00C91D8E">
              <w:rPr>
                <w:rFonts w:ascii="Calibri" w:eastAsia="Times New Roman" w:hAnsi="Calibri" w:cs="Calibri"/>
                <w:color w:val="000000"/>
              </w:rPr>
            </w:r>
            <w:r w:rsidRPr="00C91D8E">
              <w:rPr>
                <w:rFonts w:ascii="Calibri" w:eastAsia="Times New Roman" w:hAnsi="Calibri" w:cs="Calibri"/>
                <w:color w:val="000000"/>
              </w:rPr>
              <w:fldChar w:fldCharType="separate"/>
            </w:r>
            <w:r w:rsidRPr="00C91D8E">
              <w:rPr>
                <w:rFonts w:ascii="Calibri" w:eastAsia="Times New Roman" w:hAnsi="Calibri" w:cs="Calibri"/>
                <w:noProof/>
                <w:color w:val="000000"/>
              </w:rPr>
              <w:t> </w:t>
            </w:r>
            <w:r w:rsidRPr="00C91D8E">
              <w:rPr>
                <w:rFonts w:ascii="Calibri" w:eastAsia="Times New Roman" w:hAnsi="Calibri" w:cs="Calibri"/>
                <w:noProof/>
                <w:color w:val="000000"/>
              </w:rPr>
              <w:t> </w:t>
            </w:r>
            <w:r w:rsidRPr="00C91D8E">
              <w:rPr>
                <w:rFonts w:ascii="Calibri" w:eastAsia="Times New Roman" w:hAnsi="Calibri" w:cs="Calibri"/>
                <w:noProof/>
                <w:color w:val="000000"/>
              </w:rPr>
              <w:t> </w:t>
            </w:r>
            <w:r w:rsidRPr="00C91D8E">
              <w:rPr>
                <w:rFonts w:ascii="Calibri" w:eastAsia="Times New Roman" w:hAnsi="Calibri" w:cs="Calibri"/>
                <w:noProof/>
                <w:color w:val="000000"/>
              </w:rPr>
              <w:t> </w:t>
            </w:r>
            <w:r w:rsidRPr="00C91D8E">
              <w:rPr>
                <w:rFonts w:ascii="Calibri" w:eastAsia="Times New Roman" w:hAnsi="Calibri" w:cs="Calibri"/>
                <w:noProof/>
                <w:color w:val="000000"/>
              </w:rPr>
              <w:t> </w:t>
            </w:r>
            <w:r w:rsidRPr="00C91D8E">
              <w:rPr>
                <w:rFonts w:ascii="Calibri" w:eastAsia="Times New Roman" w:hAnsi="Calibri" w:cs="Calibri"/>
                <w:color w:val="000000"/>
              </w:rPr>
              <w:fldChar w:fldCharType="end"/>
            </w:r>
            <w:bookmarkEnd w:id="62"/>
          </w:p>
        </w:tc>
      </w:tr>
      <w:tr w:rsidR="00C91D8E" w:rsidRPr="00C91D8E" w:rsidTr="00265AAB">
        <w:tc>
          <w:tcPr>
            <w:tcW w:w="10115" w:type="dxa"/>
            <w:gridSpan w:val="4"/>
            <w:shd w:val="clear" w:color="auto" w:fill="auto"/>
          </w:tcPr>
          <w:p w:rsidR="00C91D8E" w:rsidRPr="00C91D8E" w:rsidRDefault="00C91D8E" w:rsidP="00C91D8E">
            <w:pPr>
              <w:spacing w:after="0" w:line="240" w:lineRule="auto"/>
              <w:contextualSpacing/>
              <w:rPr>
                <w:rFonts w:ascii="Calibri" w:eastAsia="Times New Roman" w:hAnsi="Calibri" w:cs="Calibri"/>
                <w:color w:val="000000"/>
              </w:rPr>
            </w:pPr>
            <w:r w:rsidRPr="00C91D8E">
              <w:rPr>
                <w:rFonts w:ascii="Calibri" w:eastAsia="Times New Roman" w:hAnsi="Calibri" w:cs="Calibri"/>
                <w:b/>
                <w:color w:val="000000"/>
              </w:rPr>
              <w:t>What difference did you make?</w:t>
            </w:r>
          </w:p>
        </w:tc>
      </w:tr>
      <w:tr w:rsidR="00C91D8E" w:rsidRPr="00C91D8E" w:rsidTr="00265AAB">
        <w:tc>
          <w:tcPr>
            <w:tcW w:w="534" w:type="dxa"/>
            <w:shd w:val="clear" w:color="auto" w:fill="auto"/>
          </w:tcPr>
          <w:p w:rsidR="00C91D8E" w:rsidRPr="00C91D8E" w:rsidRDefault="00C91D8E" w:rsidP="00C91D8E">
            <w:pPr>
              <w:spacing w:after="0" w:line="240" w:lineRule="auto"/>
              <w:contextualSpacing/>
              <w:jc w:val="both"/>
              <w:rPr>
                <w:rFonts w:ascii="Calibri" w:eastAsia="Times New Roman" w:hAnsi="Calibri" w:cs="Calibri"/>
                <w:b/>
                <w:color w:val="000000"/>
              </w:rPr>
            </w:pPr>
          </w:p>
        </w:tc>
        <w:tc>
          <w:tcPr>
            <w:tcW w:w="2693" w:type="dxa"/>
            <w:shd w:val="clear" w:color="auto" w:fill="auto"/>
          </w:tcPr>
          <w:p w:rsidR="00C91D8E" w:rsidRPr="00C91D8E" w:rsidRDefault="00C91D8E" w:rsidP="00C91D8E">
            <w:pPr>
              <w:spacing w:after="0" w:line="240" w:lineRule="auto"/>
              <w:rPr>
                <w:rFonts w:ascii="Calibri" w:eastAsia="Times New Roman" w:hAnsi="Calibri" w:cs="Calibri"/>
              </w:rPr>
            </w:pPr>
            <w:r w:rsidRPr="00C91D8E">
              <w:rPr>
                <w:rFonts w:ascii="Calibri" w:eastAsia="Times New Roman" w:hAnsi="Calibri" w:cs="Calibri"/>
              </w:rPr>
              <w:t>What outcomes has this activity achieved? (Provide an outcome statement only)</w:t>
            </w:r>
          </w:p>
        </w:tc>
        <w:bookmarkStart w:id="63" w:name="Text6"/>
        <w:tc>
          <w:tcPr>
            <w:tcW w:w="6888" w:type="dxa"/>
            <w:gridSpan w:val="2"/>
            <w:shd w:val="clear" w:color="auto" w:fill="auto"/>
          </w:tcPr>
          <w:p w:rsidR="00C91D8E" w:rsidRPr="00C91D8E" w:rsidRDefault="00C91D8E" w:rsidP="00C91D8E">
            <w:pPr>
              <w:spacing w:after="0" w:line="240" w:lineRule="auto"/>
              <w:contextualSpacing/>
              <w:rPr>
                <w:rFonts w:ascii="Arial Narrow" w:eastAsia="Times New Roman" w:hAnsi="Arial Narrow" w:cs="Calibri"/>
                <w:color w:val="000000"/>
              </w:rPr>
            </w:pPr>
            <w:r w:rsidRPr="00C91D8E">
              <w:rPr>
                <w:rFonts w:ascii="Arial Narrow" w:eastAsia="Times New Roman" w:hAnsi="Arial Narrow" w:cs="Calibri"/>
                <w:color w:val="000000"/>
              </w:rPr>
              <w:fldChar w:fldCharType="begin">
                <w:ffData>
                  <w:name w:val="Text6"/>
                  <w:enabled/>
                  <w:calcOnExit w:val="0"/>
                  <w:textInput/>
                </w:ffData>
              </w:fldChar>
            </w:r>
            <w:r w:rsidRPr="00C91D8E">
              <w:rPr>
                <w:rFonts w:ascii="Arial Narrow" w:eastAsia="Times New Roman" w:hAnsi="Arial Narrow" w:cs="Calibri"/>
                <w:color w:val="000000"/>
              </w:rPr>
              <w:instrText xml:space="preserve"> FORMTEXT </w:instrText>
            </w:r>
            <w:r w:rsidRPr="00C91D8E">
              <w:rPr>
                <w:rFonts w:ascii="Arial Narrow" w:eastAsia="Times New Roman" w:hAnsi="Arial Narrow" w:cs="Calibri"/>
                <w:color w:val="000000"/>
              </w:rPr>
            </w:r>
            <w:r w:rsidRPr="00C91D8E">
              <w:rPr>
                <w:rFonts w:ascii="Arial Narrow" w:eastAsia="Times New Roman" w:hAnsi="Arial Narrow" w:cs="Calibri"/>
                <w:color w:val="000000"/>
              </w:rPr>
              <w:fldChar w:fldCharType="separate"/>
            </w:r>
            <w:r w:rsidRPr="00C91D8E">
              <w:rPr>
                <w:rFonts w:ascii="Arial Narrow" w:eastAsia="Times New Roman" w:hAnsi="Arial Narrow" w:cs="Calibri"/>
                <w:noProof/>
                <w:color w:val="000000"/>
              </w:rPr>
              <w:t> </w:t>
            </w:r>
            <w:r w:rsidRPr="00C91D8E">
              <w:rPr>
                <w:rFonts w:ascii="Arial Narrow" w:eastAsia="Times New Roman" w:hAnsi="Arial Narrow" w:cs="Calibri"/>
                <w:noProof/>
                <w:color w:val="000000"/>
              </w:rPr>
              <w:t> </w:t>
            </w:r>
            <w:r w:rsidRPr="00C91D8E">
              <w:rPr>
                <w:rFonts w:ascii="Arial Narrow" w:eastAsia="Times New Roman" w:hAnsi="Arial Narrow" w:cs="Calibri"/>
                <w:noProof/>
                <w:color w:val="000000"/>
              </w:rPr>
              <w:t> </w:t>
            </w:r>
            <w:r w:rsidRPr="00C91D8E">
              <w:rPr>
                <w:rFonts w:ascii="Arial Narrow" w:eastAsia="Times New Roman" w:hAnsi="Arial Narrow" w:cs="Calibri"/>
                <w:noProof/>
                <w:color w:val="000000"/>
              </w:rPr>
              <w:t> </w:t>
            </w:r>
            <w:r w:rsidRPr="00C91D8E">
              <w:rPr>
                <w:rFonts w:ascii="Arial Narrow" w:eastAsia="Times New Roman" w:hAnsi="Arial Narrow" w:cs="Calibri"/>
                <w:noProof/>
                <w:color w:val="000000"/>
              </w:rPr>
              <w:t> </w:t>
            </w:r>
            <w:r w:rsidRPr="00C91D8E">
              <w:rPr>
                <w:rFonts w:ascii="Arial Narrow" w:eastAsia="Times New Roman" w:hAnsi="Arial Narrow" w:cs="Calibri"/>
                <w:color w:val="000000"/>
              </w:rPr>
              <w:fldChar w:fldCharType="end"/>
            </w:r>
            <w:bookmarkEnd w:id="63"/>
          </w:p>
        </w:tc>
      </w:tr>
      <w:tr w:rsidR="00C91D8E" w:rsidRPr="00C91D8E" w:rsidTr="00265AAB">
        <w:tc>
          <w:tcPr>
            <w:tcW w:w="534" w:type="dxa"/>
            <w:shd w:val="clear" w:color="auto" w:fill="auto"/>
          </w:tcPr>
          <w:p w:rsidR="00C91D8E" w:rsidRPr="00C91D8E" w:rsidRDefault="00C91D8E" w:rsidP="00C91D8E">
            <w:pPr>
              <w:spacing w:after="0" w:line="240" w:lineRule="auto"/>
              <w:contextualSpacing/>
              <w:jc w:val="both"/>
              <w:rPr>
                <w:rFonts w:ascii="Calibri" w:eastAsia="Times New Roman" w:hAnsi="Calibri" w:cs="Calibri"/>
                <w:b/>
                <w:color w:val="000000"/>
              </w:rPr>
            </w:pPr>
          </w:p>
        </w:tc>
        <w:tc>
          <w:tcPr>
            <w:tcW w:w="2693" w:type="dxa"/>
            <w:shd w:val="clear" w:color="auto" w:fill="auto"/>
          </w:tcPr>
          <w:p w:rsidR="00C91D8E" w:rsidRPr="00C91D8E" w:rsidRDefault="00C91D8E" w:rsidP="00C91D8E">
            <w:pPr>
              <w:spacing w:after="0" w:line="240" w:lineRule="auto"/>
              <w:rPr>
                <w:rFonts w:ascii="Calibri" w:eastAsia="Times New Roman" w:hAnsi="Calibri" w:cs="Calibri"/>
              </w:rPr>
            </w:pPr>
            <w:r w:rsidRPr="00C91D8E">
              <w:rPr>
                <w:rFonts w:ascii="Calibri" w:eastAsia="Times New Roman" w:hAnsi="Calibri" w:cs="Calibri"/>
              </w:rPr>
              <w:t>With which FSP Outcomes does this activity align?</w:t>
            </w:r>
          </w:p>
        </w:tc>
        <w:tc>
          <w:tcPr>
            <w:tcW w:w="6888" w:type="dxa"/>
            <w:gridSpan w:val="2"/>
            <w:shd w:val="clear" w:color="auto" w:fill="auto"/>
          </w:tcPr>
          <w:p w:rsidR="00C91D8E" w:rsidRPr="00C91D8E" w:rsidRDefault="00C91D8E" w:rsidP="00C91D8E">
            <w:pPr>
              <w:spacing w:after="0" w:line="240" w:lineRule="auto"/>
              <w:contextualSpacing/>
              <w:rPr>
                <w:rFonts w:ascii="Calibri" w:eastAsia="Times New Roman" w:hAnsi="Calibri" w:cs="Calibri"/>
                <w:color w:val="000000"/>
              </w:rPr>
            </w:pPr>
            <w:r w:rsidRPr="00C91D8E">
              <w:rPr>
                <w:rFonts w:ascii="Calibri" w:eastAsia="Times New Roman" w:hAnsi="Calibri" w:cs="Calibri"/>
              </w:rPr>
              <w:fldChar w:fldCharType="begin">
                <w:ffData>
                  <w:name w:val="Dropdown3"/>
                  <w:enabled/>
                  <w:calcOnExit w:val="0"/>
                  <w:ddList>
                    <w:listEntry w:val="Families function well in nurturing and safe envir"/>
                    <w:listEntry w:val="Children &amp; Families have the knowledge &amp; skills"/>
                    <w:listEntry w:val="Families benefit from better social inclusion"/>
                    <w:listEntry w:val="Organisations provide integrated services"/>
                    <w:listEntry w:val="Services focus on V&amp;D families/children"/>
                  </w:ddList>
                </w:ffData>
              </w:fldChar>
            </w:r>
            <w:r w:rsidRPr="00C91D8E">
              <w:rPr>
                <w:rFonts w:ascii="Calibri" w:eastAsia="Times New Roman" w:hAnsi="Calibri" w:cs="Calibri"/>
              </w:rPr>
              <w:instrText xml:space="preserve"> FORMDROPDOWN </w:instrText>
            </w:r>
            <w:r w:rsidR="004D7FC2">
              <w:rPr>
                <w:rFonts w:ascii="Calibri" w:eastAsia="Times New Roman" w:hAnsi="Calibri" w:cs="Calibri"/>
              </w:rPr>
            </w:r>
            <w:r w:rsidR="004D7FC2">
              <w:rPr>
                <w:rFonts w:ascii="Calibri" w:eastAsia="Times New Roman" w:hAnsi="Calibri" w:cs="Calibri"/>
              </w:rPr>
              <w:fldChar w:fldCharType="separate"/>
            </w:r>
            <w:r w:rsidRPr="00C91D8E">
              <w:rPr>
                <w:rFonts w:ascii="Calibri" w:eastAsia="Times New Roman" w:hAnsi="Calibri" w:cs="Calibri"/>
              </w:rPr>
              <w:fldChar w:fldCharType="end"/>
            </w:r>
          </w:p>
        </w:tc>
      </w:tr>
      <w:tr w:rsidR="00C91D8E" w:rsidRPr="00C91D8E" w:rsidTr="00265AAB">
        <w:tc>
          <w:tcPr>
            <w:tcW w:w="10115" w:type="dxa"/>
            <w:gridSpan w:val="4"/>
            <w:shd w:val="clear" w:color="auto" w:fill="auto"/>
          </w:tcPr>
          <w:p w:rsidR="00C91D8E" w:rsidRPr="00C91D8E" w:rsidRDefault="00C91D8E" w:rsidP="00C91D8E">
            <w:pPr>
              <w:spacing w:after="0" w:line="240" w:lineRule="auto"/>
              <w:contextualSpacing/>
              <w:rPr>
                <w:rFonts w:ascii="Calibri" w:eastAsia="Times New Roman" w:hAnsi="Calibri" w:cs="Calibri"/>
              </w:rPr>
            </w:pPr>
            <w:r w:rsidRPr="00C91D8E">
              <w:rPr>
                <w:rFonts w:ascii="Calibri" w:eastAsia="Times New Roman" w:hAnsi="Calibri" w:cs="Calibri"/>
                <w:b/>
                <w:color w:val="000000"/>
              </w:rPr>
              <w:t>How was the activity delivered?</w:t>
            </w:r>
          </w:p>
        </w:tc>
      </w:tr>
      <w:tr w:rsidR="00C91D8E" w:rsidRPr="00C91D8E" w:rsidTr="00265AAB">
        <w:tc>
          <w:tcPr>
            <w:tcW w:w="534" w:type="dxa"/>
            <w:shd w:val="clear" w:color="auto" w:fill="auto"/>
          </w:tcPr>
          <w:p w:rsidR="00C91D8E" w:rsidRPr="00C91D8E" w:rsidDel="0028445B" w:rsidRDefault="00C91D8E" w:rsidP="00C91D8E">
            <w:pPr>
              <w:spacing w:after="0" w:line="240" w:lineRule="auto"/>
              <w:contextualSpacing/>
              <w:jc w:val="both"/>
              <w:rPr>
                <w:rFonts w:ascii="Calibri" w:eastAsia="Times New Roman" w:hAnsi="Calibri" w:cs="Calibri"/>
                <w:b/>
                <w:color w:val="000000"/>
              </w:rPr>
            </w:pPr>
          </w:p>
        </w:tc>
        <w:tc>
          <w:tcPr>
            <w:tcW w:w="2693" w:type="dxa"/>
            <w:shd w:val="clear" w:color="auto" w:fill="auto"/>
          </w:tcPr>
          <w:p w:rsidR="00C91D8E" w:rsidRPr="00C91D8E" w:rsidRDefault="00C91D8E" w:rsidP="001E1F52">
            <w:pPr>
              <w:spacing w:after="0" w:line="240" w:lineRule="auto"/>
              <w:rPr>
                <w:rFonts w:ascii="Calibri" w:eastAsia="Times New Roman" w:hAnsi="Calibri" w:cs="Calibri"/>
              </w:rPr>
            </w:pPr>
            <w:r w:rsidRPr="00C91D8E">
              <w:rPr>
                <w:rFonts w:ascii="Calibri" w:eastAsia="Times New Roman" w:hAnsi="Calibri" w:cs="Calibri"/>
                <w:color w:val="000000"/>
              </w:rPr>
              <w:t>This is a free text field.</w:t>
            </w:r>
            <w:r w:rsidRPr="00C91D8E">
              <w:rPr>
                <w:rFonts w:ascii="Calibri" w:eastAsia="Times New Roman" w:hAnsi="Calibri" w:cs="Calibri"/>
                <w:color w:val="FF0000"/>
              </w:rPr>
              <w:t xml:space="preserve"> *</w:t>
            </w:r>
            <w:r w:rsidRPr="00C91D8E">
              <w:rPr>
                <w:rFonts w:ascii="Calibri" w:eastAsia="Times New Roman" w:hAnsi="Calibri" w:cs="Calibri"/>
                <w:color w:val="000000"/>
              </w:rPr>
              <w:t xml:space="preserve">Provide any additional comments about the </w:t>
            </w:r>
            <w:r w:rsidRPr="00C91D8E">
              <w:rPr>
                <w:rFonts w:ascii="Calibri" w:eastAsia="Times New Roman" w:hAnsi="Calibri" w:cs="Calibri"/>
                <w:color w:val="000000"/>
              </w:rPr>
              <w:lastRenderedPageBreak/>
              <w:t>service activity here. You can include all qualitative information about the service activity.</w:t>
            </w:r>
          </w:p>
        </w:tc>
        <w:tc>
          <w:tcPr>
            <w:tcW w:w="6888" w:type="dxa"/>
            <w:gridSpan w:val="2"/>
            <w:shd w:val="clear" w:color="auto" w:fill="auto"/>
          </w:tcPr>
          <w:p w:rsidR="00C91D8E" w:rsidRPr="00C91D8E" w:rsidRDefault="00C91D8E" w:rsidP="00C91D8E">
            <w:pPr>
              <w:spacing w:after="0" w:line="240" w:lineRule="auto"/>
              <w:contextualSpacing/>
              <w:rPr>
                <w:rFonts w:ascii="Calibri" w:eastAsia="Times New Roman" w:hAnsi="Calibri" w:cs="Calibri"/>
              </w:rPr>
            </w:pPr>
            <w:r w:rsidRPr="00C91D8E">
              <w:rPr>
                <w:rFonts w:ascii="Calibri" w:eastAsia="Times New Roman" w:hAnsi="Calibri" w:cs="Calibri"/>
              </w:rPr>
              <w:lastRenderedPageBreak/>
              <w:fldChar w:fldCharType="begin">
                <w:ffData>
                  <w:name w:val="Text9"/>
                  <w:enabled/>
                  <w:calcOnExit w:val="0"/>
                  <w:textInput/>
                </w:ffData>
              </w:fldChar>
            </w:r>
            <w:bookmarkStart w:id="64" w:name="Text9"/>
            <w:r w:rsidRPr="00C91D8E">
              <w:rPr>
                <w:rFonts w:ascii="Calibri" w:eastAsia="Times New Roman" w:hAnsi="Calibri" w:cs="Calibri"/>
              </w:rPr>
              <w:instrText xml:space="preserve"> FORMTEXT </w:instrText>
            </w:r>
            <w:r w:rsidRPr="00C91D8E">
              <w:rPr>
                <w:rFonts w:ascii="Calibri" w:eastAsia="Times New Roman" w:hAnsi="Calibri" w:cs="Calibri"/>
              </w:rPr>
            </w:r>
            <w:r w:rsidRPr="00C91D8E">
              <w:rPr>
                <w:rFonts w:ascii="Calibri" w:eastAsia="Times New Roman" w:hAnsi="Calibri" w:cs="Calibri"/>
              </w:rPr>
              <w:fldChar w:fldCharType="separate"/>
            </w:r>
            <w:r w:rsidRPr="00C91D8E">
              <w:rPr>
                <w:rFonts w:ascii="Calibri" w:eastAsia="Times New Roman" w:hAnsi="Calibri" w:cs="Calibri"/>
                <w:noProof/>
              </w:rPr>
              <w:t> </w:t>
            </w:r>
            <w:r w:rsidRPr="00C91D8E">
              <w:rPr>
                <w:rFonts w:ascii="Calibri" w:eastAsia="Times New Roman" w:hAnsi="Calibri" w:cs="Calibri"/>
                <w:noProof/>
              </w:rPr>
              <w:t> </w:t>
            </w:r>
            <w:r w:rsidRPr="00C91D8E">
              <w:rPr>
                <w:rFonts w:ascii="Calibri" w:eastAsia="Times New Roman" w:hAnsi="Calibri" w:cs="Calibri"/>
                <w:noProof/>
              </w:rPr>
              <w:t> </w:t>
            </w:r>
            <w:r w:rsidRPr="00C91D8E">
              <w:rPr>
                <w:rFonts w:ascii="Calibri" w:eastAsia="Times New Roman" w:hAnsi="Calibri" w:cs="Calibri"/>
                <w:noProof/>
              </w:rPr>
              <w:t> </w:t>
            </w:r>
            <w:r w:rsidRPr="00C91D8E">
              <w:rPr>
                <w:rFonts w:ascii="Calibri" w:eastAsia="Times New Roman" w:hAnsi="Calibri" w:cs="Calibri"/>
                <w:noProof/>
              </w:rPr>
              <w:t> </w:t>
            </w:r>
            <w:r w:rsidRPr="00C91D8E">
              <w:rPr>
                <w:rFonts w:ascii="Calibri" w:eastAsia="Times New Roman" w:hAnsi="Calibri" w:cs="Calibri"/>
              </w:rPr>
              <w:fldChar w:fldCharType="end"/>
            </w:r>
            <w:bookmarkEnd w:id="64"/>
          </w:p>
        </w:tc>
      </w:tr>
    </w:tbl>
    <w:p w:rsidR="00C91D8E" w:rsidRPr="00C91D8E" w:rsidRDefault="00C91D8E" w:rsidP="00C91D8E">
      <w:pPr>
        <w:tabs>
          <w:tab w:val="right" w:pos="10065"/>
        </w:tabs>
        <w:spacing w:after="120" w:line="240" w:lineRule="auto"/>
        <w:rPr>
          <w:rFonts w:ascii="Calibri" w:eastAsia="Times New Roman" w:hAnsi="Calibri" w:cs="Calibri"/>
          <w:color w:val="FF0000"/>
          <w:sz w:val="16"/>
          <w:szCs w:val="16"/>
        </w:rPr>
      </w:pPr>
      <w:r w:rsidRPr="00C91D8E">
        <w:rPr>
          <w:rFonts w:ascii="Calibri" w:eastAsia="Times New Roman" w:hAnsi="Calibri" w:cs="Calibri"/>
          <w:color w:val="FF0000"/>
          <w:sz w:val="16"/>
          <w:szCs w:val="16"/>
        </w:rPr>
        <w:lastRenderedPageBreak/>
        <w:t xml:space="preserve">*Information reported here may include: </w:t>
      </w:r>
    </w:p>
    <w:p w:rsidR="00C91D8E" w:rsidRPr="00C91D8E" w:rsidRDefault="00C91D8E" w:rsidP="00C91D8E">
      <w:pPr>
        <w:numPr>
          <w:ilvl w:val="0"/>
          <w:numId w:val="24"/>
        </w:numPr>
        <w:spacing w:after="0" w:line="240" w:lineRule="auto"/>
        <w:rPr>
          <w:rFonts w:ascii="Calibri" w:eastAsia="Times New Roman" w:hAnsi="Calibri" w:cs="Calibri"/>
          <w:color w:val="FF0000"/>
          <w:sz w:val="16"/>
          <w:szCs w:val="16"/>
        </w:rPr>
      </w:pPr>
      <w:r w:rsidRPr="00C91D8E">
        <w:rPr>
          <w:rFonts w:ascii="Calibri" w:eastAsia="Times New Roman" w:hAnsi="Calibri" w:cs="Calibri"/>
          <w:color w:val="FF0000"/>
          <w:sz w:val="16"/>
          <w:szCs w:val="16"/>
        </w:rPr>
        <w:t>Description of the service activity: keep details precise and relevant as character and word limits apply.</w:t>
      </w:r>
    </w:p>
    <w:p w:rsidR="00C91D8E" w:rsidRPr="00C91D8E" w:rsidRDefault="00C91D8E" w:rsidP="00C91D8E">
      <w:pPr>
        <w:numPr>
          <w:ilvl w:val="0"/>
          <w:numId w:val="24"/>
        </w:numPr>
        <w:spacing w:after="0" w:line="240" w:lineRule="auto"/>
        <w:contextualSpacing/>
        <w:rPr>
          <w:rFonts w:ascii="Calibri" w:eastAsia="Times New Roman" w:hAnsi="Calibri" w:cs="Calibri"/>
          <w:color w:val="FF0000"/>
          <w:sz w:val="16"/>
          <w:szCs w:val="16"/>
        </w:rPr>
      </w:pPr>
      <w:r w:rsidRPr="00C91D8E">
        <w:rPr>
          <w:rFonts w:ascii="Calibri" w:eastAsia="Times New Roman" w:hAnsi="Calibri" w:cs="Calibri"/>
          <w:color w:val="FF0000"/>
          <w:sz w:val="16"/>
          <w:szCs w:val="16"/>
        </w:rPr>
        <w:t>Details of unexpected outcomes or achievements.</w:t>
      </w:r>
    </w:p>
    <w:p w:rsidR="00C91D8E" w:rsidRPr="00C91D8E" w:rsidRDefault="00C91D8E" w:rsidP="00C91D8E">
      <w:pPr>
        <w:numPr>
          <w:ilvl w:val="0"/>
          <w:numId w:val="24"/>
        </w:numPr>
        <w:spacing w:after="0" w:line="240" w:lineRule="auto"/>
        <w:rPr>
          <w:rFonts w:ascii="Calibri" w:eastAsia="Times New Roman" w:hAnsi="Calibri" w:cs="Calibri"/>
          <w:color w:val="FF0000"/>
          <w:sz w:val="16"/>
          <w:szCs w:val="16"/>
        </w:rPr>
      </w:pPr>
      <w:r w:rsidRPr="00C91D8E">
        <w:rPr>
          <w:rFonts w:ascii="Calibri" w:eastAsia="Times New Roman" w:hAnsi="Calibri" w:cs="Calibri"/>
          <w:color w:val="FF0000"/>
          <w:sz w:val="16"/>
          <w:szCs w:val="16"/>
        </w:rPr>
        <w:t>Details of challenges to achieving desired outcomes and strategies used to overcome those challenges.</w:t>
      </w:r>
    </w:p>
    <w:p w:rsidR="00072969" w:rsidRDefault="00072969" w:rsidP="001E1F52">
      <w:pPr>
        <w:tabs>
          <w:tab w:val="right" w:pos="10065"/>
        </w:tabs>
        <w:spacing w:after="240" w:line="240" w:lineRule="auto"/>
        <w:rPr>
          <w:rFonts w:ascii="Calibri" w:eastAsia="Times New Roman" w:hAnsi="Calibri" w:cs="Calibri"/>
          <w:color w:val="000000"/>
          <w:sz w:val="36"/>
          <w:szCs w:val="36"/>
        </w:rPr>
      </w:pPr>
    </w:p>
    <w:p w:rsidR="00C91D8E" w:rsidRPr="00C91D8E" w:rsidRDefault="00C91D8E" w:rsidP="001E1F52">
      <w:pPr>
        <w:tabs>
          <w:tab w:val="right" w:pos="10065"/>
        </w:tabs>
        <w:spacing w:after="240" w:line="240" w:lineRule="auto"/>
        <w:rPr>
          <w:rFonts w:ascii="Calibri" w:eastAsia="Times New Roman" w:hAnsi="Calibri" w:cs="Calibri"/>
          <w:b/>
          <w:bCs/>
          <w:color w:val="000000"/>
          <w:sz w:val="28"/>
          <w:szCs w:val="28"/>
        </w:rPr>
      </w:pPr>
      <w:r w:rsidRPr="00C91D8E">
        <w:rPr>
          <w:rFonts w:ascii="Calibri" w:eastAsia="Times New Roman" w:hAnsi="Calibri" w:cs="Calibri"/>
          <w:b/>
          <w:bCs/>
          <w:color w:val="000000"/>
          <w:sz w:val="28"/>
          <w:szCs w:val="28"/>
        </w:rPr>
        <w:t>What Works?</w:t>
      </w:r>
    </w:p>
    <w:p w:rsidR="00C91D8E" w:rsidRPr="00C91D8E" w:rsidRDefault="00C91D8E" w:rsidP="001E1F52">
      <w:pPr>
        <w:widowControl w:val="0"/>
        <w:autoSpaceDE w:val="0"/>
        <w:autoSpaceDN w:val="0"/>
        <w:adjustRightInd w:val="0"/>
        <w:spacing w:after="240" w:line="240" w:lineRule="auto"/>
        <w:ind w:right="437"/>
        <w:rPr>
          <w:rFonts w:ascii="Calibri" w:eastAsia="Andale WT TC" w:hAnsi="Calibri" w:cs="Calibri"/>
          <w:b/>
          <w:color w:val="000000"/>
        </w:rPr>
      </w:pPr>
      <w:r w:rsidRPr="00C91D8E">
        <w:rPr>
          <w:rFonts w:ascii="Calibri" w:eastAsia="Andale WT TC" w:hAnsi="Calibri" w:cs="Calibri"/>
          <w:b/>
          <w:color w:val="000000"/>
        </w:rPr>
        <w:t>Case Study</w:t>
      </w:r>
    </w:p>
    <w:p w:rsidR="00C91D8E" w:rsidRPr="00C91D8E" w:rsidRDefault="00C91D8E" w:rsidP="001E1F52">
      <w:pPr>
        <w:widowControl w:val="0"/>
        <w:autoSpaceDE w:val="0"/>
        <w:autoSpaceDN w:val="0"/>
        <w:adjustRightInd w:val="0"/>
        <w:spacing w:after="240" w:line="240" w:lineRule="auto"/>
        <w:ind w:left="425" w:right="437" w:firstLine="28"/>
        <w:rPr>
          <w:rFonts w:ascii="Calibri" w:eastAsia="Andale WT TC" w:hAnsi="Calibri" w:cs="Calibri"/>
          <w:color w:val="000000"/>
        </w:rPr>
      </w:pPr>
      <w:r w:rsidRPr="00C91D8E">
        <w:rPr>
          <w:rFonts w:ascii="Calibri" w:eastAsia="Andale WT TC" w:hAnsi="Calibri" w:cs="Calibri"/>
          <w:color w:val="000000"/>
        </w:rPr>
        <w:t xml:space="preserve">Do you wish to provide a typical story that </w:t>
      </w:r>
      <w:r w:rsidRPr="00C91D8E">
        <w:rPr>
          <w:rFonts w:ascii="Calibri" w:eastAsia="Andale WT TC" w:hAnsi="Calibri" w:cs="Calibri"/>
          <w:b/>
          <w:color w:val="000000"/>
        </w:rPr>
        <w:t xml:space="preserve">demonstrates how your </w:t>
      </w:r>
      <w:proofErr w:type="gramStart"/>
      <w:r w:rsidRPr="00C91D8E">
        <w:rPr>
          <w:rFonts w:ascii="Calibri" w:eastAsia="Andale WT TC" w:hAnsi="Calibri" w:cs="Calibri"/>
          <w:b/>
          <w:color w:val="000000"/>
        </w:rPr>
        <w:t>organisation</w:t>
      </w:r>
      <w:r w:rsidRPr="00C91D8E">
        <w:rPr>
          <w:rFonts w:ascii="Calibri" w:eastAsia="Andale WT TC" w:hAnsi="Calibri" w:cs="Calibri"/>
          <w:b/>
          <w:color w:val="000000"/>
          <w:vertAlign w:val="superscript"/>
        </w:rPr>
        <w:t>(</w:t>
      </w:r>
      <w:proofErr w:type="gramEnd"/>
      <w:r w:rsidRPr="00C91D8E">
        <w:rPr>
          <w:rFonts w:ascii="Calibri" w:eastAsia="Andale WT TC" w:hAnsi="Calibri" w:cs="Calibri"/>
          <w:b/>
          <w:color w:val="000000"/>
          <w:vertAlign w:val="superscript"/>
        </w:rPr>
        <w:t>i)</w:t>
      </w:r>
      <w:r w:rsidRPr="00C91D8E">
        <w:rPr>
          <w:rFonts w:ascii="Calibri" w:eastAsia="Andale WT TC" w:hAnsi="Calibri" w:cs="Calibri"/>
          <w:b/>
          <w:color w:val="000000"/>
        </w:rPr>
        <w:t xml:space="preserve"> has achieved FSP outcomes</w:t>
      </w:r>
      <w:r w:rsidRPr="00C91D8E">
        <w:rPr>
          <w:rFonts w:ascii="Calibri" w:eastAsia="Andale WT TC" w:hAnsi="Calibri" w:cs="Calibri"/>
          <w:color w:val="000000"/>
        </w:rPr>
        <w:t xml:space="preserve"> (refer to the Family Support Program Guidelines Part A) by assisting clients or the community to address or meet their needs?</w:t>
      </w:r>
    </w:p>
    <w:p w:rsidR="00C91D8E" w:rsidRPr="00C91D8E" w:rsidRDefault="00C91D8E" w:rsidP="00C91D8E">
      <w:pPr>
        <w:widowControl w:val="0"/>
        <w:autoSpaceDE w:val="0"/>
        <w:autoSpaceDN w:val="0"/>
        <w:adjustRightInd w:val="0"/>
        <w:spacing w:after="0" w:line="240" w:lineRule="auto"/>
        <w:ind w:right="437" w:firstLine="510"/>
        <w:rPr>
          <w:rFonts w:ascii="Calibri" w:eastAsia="Andale WT TC" w:hAnsi="Calibri" w:cs="Calibri"/>
        </w:rPr>
      </w:pPr>
      <w:r w:rsidRPr="00C91D8E">
        <w:rPr>
          <w:rFonts w:ascii="Calibri" w:eastAsia="Times New Roman" w:hAnsi="Calibri" w:cs="Calibri"/>
        </w:rPr>
        <w:t>If yes, your story may be about</w:t>
      </w:r>
      <w:r w:rsidRPr="00C91D8E">
        <w:rPr>
          <w:rFonts w:ascii="Calibri" w:eastAsia="Andale WT TC" w:hAnsi="Calibri" w:cs="Calibri"/>
        </w:rPr>
        <w:t xml:space="preserve">: </w:t>
      </w:r>
    </w:p>
    <w:p w:rsidR="00C91D8E" w:rsidRPr="00C91D8E" w:rsidRDefault="00C91D8E" w:rsidP="00C91D8E">
      <w:pPr>
        <w:widowControl w:val="0"/>
        <w:numPr>
          <w:ilvl w:val="0"/>
          <w:numId w:val="25"/>
        </w:numPr>
        <w:autoSpaceDE w:val="0"/>
        <w:autoSpaceDN w:val="0"/>
        <w:adjustRightInd w:val="0"/>
        <w:spacing w:after="0" w:line="240" w:lineRule="auto"/>
        <w:ind w:left="1080" w:right="437"/>
        <w:contextualSpacing/>
        <w:rPr>
          <w:rFonts w:ascii="Calibri" w:eastAsia="Andale WT TC" w:hAnsi="Calibri" w:cs="Calibri"/>
        </w:rPr>
      </w:pPr>
      <w:r w:rsidRPr="00C91D8E">
        <w:rPr>
          <w:rFonts w:ascii="Calibri" w:eastAsia="Andale WT TC" w:hAnsi="Calibri" w:cs="Calibri"/>
        </w:rPr>
        <w:t>Personal achievements of particular adults or chi</w:t>
      </w:r>
      <w:r w:rsidR="001E1F52">
        <w:rPr>
          <w:rFonts w:ascii="Calibri" w:eastAsia="Andale WT TC" w:hAnsi="Calibri" w:cs="Calibri"/>
        </w:rPr>
        <w:t>ldren involved in the Activity</w:t>
      </w:r>
    </w:p>
    <w:p w:rsidR="00C91D8E" w:rsidRPr="00C91D8E" w:rsidRDefault="00C91D8E" w:rsidP="00C91D8E">
      <w:pPr>
        <w:widowControl w:val="0"/>
        <w:numPr>
          <w:ilvl w:val="0"/>
          <w:numId w:val="25"/>
        </w:numPr>
        <w:autoSpaceDE w:val="0"/>
        <w:autoSpaceDN w:val="0"/>
        <w:adjustRightInd w:val="0"/>
        <w:spacing w:after="0" w:line="240" w:lineRule="auto"/>
        <w:ind w:left="1080" w:right="437"/>
        <w:contextualSpacing/>
        <w:rPr>
          <w:rFonts w:ascii="Calibri" w:eastAsia="Andale WT TC" w:hAnsi="Calibri" w:cs="Calibri"/>
        </w:rPr>
      </w:pPr>
      <w:r w:rsidRPr="00C91D8E">
        <w:rPr>
          <w:rFonts w:ascii="Calibri" w:eastAsia="Andale WT TC" w:hAnsi="Calibri" w:cs="Calibri"/>
        </w:rPr>
        <w:t>How a particular group of adults or child</w:t>
      </w:r>
      <w:r w:rsidR="001E1F52">
        <w:rPr>
          <w:rFonts w:ascii="Calibri" w:eastAsia="Andale WT TC" w:hAnsi="Calibri" w:cs="Calibri"/>
        </w:rPr>
        <w:t>ren benefited from the Activity</w:t>
      </w:r>
    </w:p>
    <w:p w:rsidR="00C91D8E" w:rsidRPr="00C91D8E" w:rsidRDefault="00C91D8E" w:rsidP="00C91D8E">
      <w:pPr>
        <w:widowControl w:val="0"/>
        <w:numPr>
          <w:ilvl w:val="0"/>
          <w:numId w:val="25"/>
        </w:numPr>
        <w:autoSpaceDE w:val="0"/>
        <w:autoSpaceDN w:val="0"/>
        <w:adjustRightInd w:val="0"/>
        <w:spacing w:after="0" w:line="240" w:lineRule="auto"/>
        <w:ind w:left="1080" w:right="437"/>
        <w:contextualSpacing/>
        <w:rPr>
          <w:rFonts w:ascii="Calibri" w:eastAsia="Andale WT TC" w:hAnsi="Calibri" w:cs="Calibri"/>
        </w:rPr>
      </w:pPr>
      <w:r w:rsidRPr="00C91D8E">
        <w:rPr>
          <w:rFonts w:ascii="Calibri" w:eastAsia="Andale WT TC" w:hAnsi="Calibri" w:cs="Calibri"/>
        </w:rPr>
        <w:t>What some adults or children went on to achieve in their family and/or community as a result of pa</w:t>
      </w:r>
      <w:r w:rsidR="001E1F52">
        <w:rPr>
          <w:rFonts w:ascii="Calibri" w:eastAsia="Andale WT TC" w:hAnsi="Calibri" w:cs="Calibri"/>
        </w:rPr>
        <w:t>rticipation in the Activity or</w:t>
      </w:r>
    </w:p>
    <w:p w:rsidR="00C91D8E" w:rsidRPr="00C91D8E" w:rsidRDefault="00C91D8E" w:rsidP="001E1F52">
      <w:pPr>
        <w:widowControl w:val="0"/>
        <w:numPr>
          <w:ilvl w:val="0"/>
          <w:numId w:val="25"/>
        </w:numPr>
        <w:autoSpaceDE w:val="0"/>
        <w:autoSpaceDN w:val="0"/>
        <w:adjustRightInd w:val="0"/>
        <w:spacing w:after="240" w:line="240" w:lineRule="auto"/>
        <w:ind w:left="1077" w:right="437" w:hanging="357"/>
        <w:rPr>
          <w:rFonts w:ascii="Calibri" w:eastAsia="Andale WT TC" w:hAnsi="Calibri" w:cs="Calibri"/>
        </w:rPr>
      </w:pPr>
      <w:r w:rsidRPr="00C91D8E">
        <w:rPr>
          <w:rFonts w:ascii="Calibri" w:eastAsia="Andale WT TC" w:hAnsi="Calibri" w:cs="Calibri"/>
        </w:rPr>
        <w:t>Some unanticipated results of the Ac</w:t>
      </w:r>
      <w:r w:rsidR="001E1F52">
        <w:rPr>
          <w:rFonts w:ascii="Calibri" w:eastAsia="Andale WT TC" w:hAnsi="Calibri" w:cs="Calibri"/>
        </w:rPr>
        <w:t>tivity that benefitted clients</w:t>
      </w:r>
    </w:p>
    <w:p w:rsidR="00C91D8E" w:rsidRPr="00C91D8E" w:rsidRDefault="00C91D8E" w:rsidP="00265AAB">
      <w:pPr>
        <w:widowControl w:val="0"/>
        <w:autoSpaceDE w:val="0"/>
        <w:autoSpaceDN w:val="0"/>
        <w:adjustRightInd w:val="0"/>
        <w:spacing w:after="240" w:line="240" w:lineRule="auto"/>
        <w:ind w:left="720" w:right="437" w:hanging="210"/>
        <w:rPr>
          <w:rFonts w:ascii="Calibri" w:eastAsia="Andale WT TC" w:hAnsi="Calibri" w:cs="Calibri"/>
          <w:u w:val="single"/>
        </w:rPr>
      </w:pPr>
      <w:r w:rsidRPr="00C91D8E">
        <w:rPr>
          <w:rFonts w:ascii="Calibri" w:eastAsia="Andale WT TC" w:hAnsi="Calibri" w:cs="Calibri"/>
          <w:u w:val="single"/>
        </w:rPr>
        <w:t>Explain which FSP Outcome/s you b</w:t>
      </w:r>
      <w:r w:rsidR="001E1F52">
        <w:rPr>
          <w:rFonts w:ascii="Calibri" w:eastAsia="Andale WT TC" w:hAnsi="Calibri" w:cs="Calibri"/>
          <w:u w:val="single"/>
        </w:rPr>
        <w:t>elieve this case study supports</w:t>
      </w:r>
    </w:p>
    <w:p w:rsidR="00C91D8E" w:rsidRPr="00C91D8E" w:rsidRDefault="00C91D8E" w:rsidP="00C91D8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19"/>
        <w:rPr>
          <w:rFonts w:ascii="Calibri" w:eastAsia="Times New Roman" w:hAnsi="Calibri" w:cs="Calibri"/>
        </w:rPr>
      </w:pPr>
    </w:p>
    <w:p w:rsidR="00C91D8E" w:rsidRPr="00C91D8E" w:rsidRDefault="00C91D8E" w:rsidP="00C91D8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19"/>
        <w:rPr>
          <w:rFonts w:ascii="Calibri" w:eastAsia="Times New Roman" w:hAnsi="Calibri" w:cs="Calibri"/>
        </w:rPr>
      </w:pPr>
    </w:p>
    <w:p w:rsidR="00C91D8E" w:rsidRPr="00C91D8E" w:rsidRDefault="00C91D8E" w:rsidP="00C91D8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19"/>
        <w:rPr>
          <w:rFonts w:ascii="Calibri" w:eastAsia="Times New Roman" w:hAnsi="Calibri" w:cs="Calibri"/>
        </w:rPr>
      </w:pPr>
    </w:p>
    <w:p w:rsidR="00C91D8E" w:rsidRPr="00C91D8E" w:rsidRDefault="00C91D8E" w:rsidP="00C91D8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19"/>
        <w:rPr>
          <w:rFonts w:ascii="Calibri" w:eastAsia="Times New Roman" w:hAnsi="Calibri" w:cs="Calibri"/>
          <w:lang w:val="en-US"/>
        </w:rPr>
      </w:pPr>
    </w:p>
    <w:p w:rsidR="00C91D8E" w:rsidRPr="00C91D8E" w:rsidRDefault="00C91D8E" w:rsidP="001E1F5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right="119"/>
        <w:rPr>
          <w:rFonts w:ascii="Calibri" w:eastAsia="Times New Roman" w:hAnsi="Calibri" w:cs="Calibri"/>
          <w:lang w:val="en-US"/>
        </w:rPr>
      </w:pPr>
    </w:p>
    <w:p w:rsidR="00C91D8E" w:rsidRPr="00C91D8E" w:rsidRDefault="00C91D8E" w:rsidP="001E1F52">
      <w:pPr>
        <w:widowControl w:val="0"/>
        <w:autoSpaceDE w:val="0"/>
        <w:autoSpaceDN w:val="0"/>
        <w:adjustRightInd w:val="0"/>
        <w:spacing w:after="240" w:line="240" w:lineRule="auto"/>
        <w:ind w:right="437" w:firstLine="28"/>
        <w:rPr>
          <w:rFonts w:ascii="Calibri" w:eastAsia="Andale WT TC" w:hAnsi="Calibri" w:cs="Calibri"/>
          <w:b/>
          <w:color w:val="000000"/>
        </w:rPr>
      </w:pPr>
      <w:r w:rsidRPr="00C91D8E">
        <w:rPr>
          <w:rFonts w:ascii="Calibri" w:eastAsia="Andale WT TC" w:hAnsi="Calibri" w:cs="Calibri"/>
          <w:b/>
          <w:color w:val="000000"/>
        </w:rPr>
        <w:t>Promising Practices</w:t>
      </w:r>
    </w:p>
    <w:p w:rsidR="00C91D8E" w:rsidRPr="00C91D8E" w:rsidRDefault="00C91D8E" w:rsidP="00265AAB">
      <w:pPr>
        <w:widowControl w:val="0"/>
        <w:autoSpaceDE w:val="0"/>
        <w:autoSpaceDN w:val="0"/>
        <w:adjustRightInd w:val="0"/>
        <w:spacing w:after="240" w:line="240" w:lineRule="auto"/>
        <w:ind w:left="425" w:right="437" w:firstLine="28"/>
        <w:rPr>
          <w:rFonts w:ascii="Calibri" w:eastAsia="Andale WT TC" w:hAnsi="Calibri" w:cs="Calibri"/>
          <w:color w:val="000000"/>
        </w:rPr>
      </w:pPr>
      <w:r w:rsidRPr="00C91D8E">
        <w:rPr>
          <w:rFonts w:ascii="Calibri" w:eastAsia="Andale WT TC" w:hAnsi="Calibri" w:cs="Calibri"/>
          <w:color w:val="000000"/>
        </w:rPr>
        <w:t>Do you wish to share an example of effective or innovative practice, used by your organisation that could be adapted for wider application by other FSP services?</w:t>
      </w:r>
    </w:p>
    <w:p w:rsidR="00C91D8E" w:rsidRPr="00C91D8E" w:rsidRDefault="00C91D8E" w:rsidP="00C91D8E">
      <w:pPr>
        <w:pBdr>
          <w:top w:val="single" w:sz="4" w:space="1" w:color="auto"/>
          <w:left w:val="single" w:sz="4" w:space="4" w:color="auto"/>
          <w:bottom w:val="single" w:sz="4" w:space="1" w:color="auto"/>
          <w:right w:val="single" w:sz="4" w:space="4" w:color="auto"/>
        </w:pBdr>
        <w:spacing w:after="0" w:line="240" w:lineRule="auto"/>
        <w:ind w:right="261"/>
        <w:rPr>
          <w:rFonts w:ascii="Calibri" w:eastAsia="Andale WT TC" w:hAnsi="Calibri" w:cs="Calibri"/>
          <w:color w:val="000000"/>
        </w:rPr>
      </w:pPr>
    </w:p>
    <w:p w:rsidR="00C91D8E" w:rsidRPr="00C91D8E" w:rsidRDefault="00C91D8E" w:rsidP="00C91D8E">
      <w:pPr>
        <w:pBdr>
          <w:top w:val="single" w:sz="4" w:space="1" w:color="auto"/>
          <w:left w:val="single" w:sz="4" w:space="4" w:color="auto"/>
          <w:bottom w:val="single" w:sz="4" w:space="1" w:color="auto"/>
          <w:right w:val="single" w:sz="4" w:space="4" w:color="auto"/>
        </w:pBdr>
        <w:spacing w:after="0" w:line="240" w:lineRule="auto"/>
        <w:ind w:right="261"/>
        <w:rPr>
          <w:rFonts w:ascii="Calibri" w:eastAsia="Andale WT TC" w:hAnsi="Calibri" w:cs="Calibri"/>
          <w:color w:val="000000"/>
        </w:rPr>
      </w:pPr>
    </w:p>
    <w:p w:rsidR="00C91D8E" w:rsidRPr="00C91D8E" w:rsidRDefault="00C91D8E" w:rsidP="00C91D8E">
      <w:pPr>
        <w:pBdr>
          <w:top w:val="single" w:sz="4" w:space="1" w:color="auto"/>
          <w:left w:val="single" w:sz="4" w:space="4" w:color="auto"/>
          <w:bottom w:val="single" w:sz="4" w:space="1" w:color="auto"/>
          <w:right w:val="single" w:sz="4" w:space="4" w:color="auto"/>
        </w:pBdr>
        <w:spacing w:after="0" w:line="240" w:lineRule="auto"/>
        <w:ind w:right="261"/>
        <w:rPr>
          <w:rFonts w:ascii="Calibri" w:eastAsia="Andale WT TC" w:hAnsi="Calibri" w:cs="Calibri"/>
          <w:color w:val="000000"/>
        </w:rPr>
      </w:pPr>
    </w:p>
    <w:p w:rsidR="00C91D8E" w:rsidRPr="00C91D8E" w:rsidRDefault="00C91D8E" w:rsidP="00C91D8E">
      <w:pPr>
        <w:pBdr>
          <w:top w:val="single" w:sz="4" w:space="1" w:color="auto"/>
          <w:left w:val="single" w:sz="4" w:space="4" w:color="auto"/>
          <w:bottom w:val="single" w:sz="4" w:space="1" w:color="auto"/>
          <w:right w:val="single" w:sz="4" w:space="4" w:color="auto"/>
        </w:pBdr>
        <w:spacing w:after="0" w:line="240" w:lineRule="auto"/>
        <w:ind w:right="261"/>
        <w:rPr>
          <w:rFonts w:ascii="Calibri" w:eastAsia="Andale WT TC" w:hAnsi="Calibri" w:cs="Calibri"/>
          <w:color w:val="000000"/>
        </w:rPr>
      </w:pPr>
    </w:p>
    <w:p w:rsidR="00C91D8E" w:rsidRPr="00C91D8E" w:rsidRDefault="00C91D8E" w:rsidP="00C91D8E">
      <w:pPr>
        <w:pBdr>
          <w:top w:val="single" w:sz="4" w:space="1" w:color="auto"/>
          <w:left w:val="single" w:sz="4" w:space="4" w:color="auto"/>
          <w:bottom w:val="single" w:sz="4" w:space="1" w:color="auto"/>
          <w:right w:val="single" w:sz="4" w:space="4" w:color="auto"/>
        </w:pBdr>
        <w:spacing w:after="0" w:line="240" w:lineRule="auto"/>
        <w:ind w:right="261"/>
        <w:rPr>
          <w:rFonts w:ascii="Calibri" w:eastAsia="Andale WT TC" w:hAnsi="Calibri" w:cs="Calibri"/>
          <w:color w:val="000000"/>
        </w:rPr>
      </w:pPr>
    </w:p>
    <w:p w:rsidR="00C91D8E" w:rsidRPr="00C91D8E" w:rsidRDefault="00C91D8E" w:rsidP="00C91D8E">
      <w:pPr>
        <w:pBdr>
          <w:top w:val="single" w:sz="4" w:space="1" w:color="auto"/>
          <w:left w:val="single" w:sz="4" w:space="4" w:color="auto"/>
          <w:bottom w:val="single" w:sz="4" w:space="1" w:color="auto"/>
          <w:right w:val="single" w:sz="4" w:space="4" w:color="auto"/>
        </w:pBdr>
        <w:spacing w:after="0" w:line="240" w:lineRule="auto"/>
        <w:ind w:right="261"/>
        <w:rPr>
          <w:rFonts w:ascii="Calibri" w:eastAsia="Andale WT TC" w:hAnsi="Calibri" w:cs="Calibri"/>
          <w:color w:val="000000"/>
        </w:rPr>
      </w:pPr>
    </w:p>
    <w:p w:rsidR="007B0256" w:rsidRPr="005C3AA9" w:rsidRDefault="002511C4" w:rsidP="00265AAB">
      <w:pPr>
        <w:rPr>
          <w:rStyle w:val="BookTitle"/>
          <w:i w:val="0"/>
          <w:iCs w:val="0"/>
          <w:smallCaps w:val="0"/>
          <w:spacing w:val="0"/>
        </w:rPr>
      </w:pPr>
      <w:r w:rsidRPr="00C91D8E" w:rsidDel="002511C4">
        <w:rPr>
          <w:rFonts w:ascii="Calibri" w:eastAsia="Times New Roman" w:hAnsi="Calibri" w:cs="Calibri"/>
          <w:b/>
          <w:bCs/>
          <w:color w:val="000000"/>
          <w:sz w:val="28"/>
          <w:szCs w:val="28"/>
        </w:rPr>
        <w:t xml:space="preserve"> </w:t>
      </w:r>
    </w:p>
    <w:sectPr w:rsidR="007B0256" w:rsidRPr="005C3AA9" w:rsidSect="00265AAB">
      <w:footerReference w:type="default" r:id="rId15"/>
      <w:footerReference w:type="first" r:id="rId16"/>
      <w:pgSz w:w="11906" w:h="16838" w:code="9"/>
      <w:pgMar w:top="709" w:right="899" w:bottom="1134" w:left="559"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7F4" w:rsidRDefault="00C107F4" w:rsidP="00C91D8E">
      <w:pPr>
        <w:spacing w:after="0" w:line="240" w:lineRule="auto"/>
      </w:pPr>
      <w:r>
        <w:separator/>
      </w:r>
    </w:p>
  </w:endnote>
  <w:endnote w:type="continuationSeparator" w:id="0">
    <w:p w:rsidR="00C107F4" w:rsidRDefault="00C107F4" w:rsidP="00C91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taPlusNormal-">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ndale WT TC">
    <w:panose1 w:val="020B0502000000000001"/>
    <w:charset w:val="80"/>
    <w:family w:val="swiss"/>
    <w:pitch w:val="variable"/>
    <w:sig w:usb0="B300AAFF" w:usb1="F9DFFFFF" w:usb2="000A007E" w:usb3="00000000" w:csb0="001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F4" w:rsidRDefault="00C107F4">
    <w:pPr>
      <w:pStyle w:val="Footer"/>
      <w:jc w:val="center"/>
    </w:pPr>
    <w:r>
      <w:fldChar w:fldCharType="begin"/>
    </w:r>
    <w:r>
      <w:instrText xml:space="preserve"> PAGE   \* MERGEFORMAT </w:instrText>
    </w:r>
    <w:r>
      <w:fldChar w:fldCharType="separate"/>
    </w:r>
    <w:r w:rsidR="004D7FC2">
      <w:rPr>
        <w:noProof/>
      </w:rPr>
      <w:t>3</w:t>
    </w:r>
    <w:r>
      <w:rPr>
        <w:noProof/>
      </w:rPr>
      <w:fldChar w:fldCharType="end"/>
    </w:r>
  </w:p>
  <w:p w:rsidR="00C107F4" w:rsidRDefault="00C107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F4" w:rsidRDefault="00C107F4">
    <w:pPr>
      <w:pStyle w:val="Footer"/>
      <w:jc w:val="center"/>
    </w:pPr>
  </w:p>
  <w:p w:rsidR="00C107F4" w:rsidRDefault="00C107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F4" w:rsidRDefault="00C107F4">
    <w:pPr>
      <w:pStyle w:val="Footer"/>
      <w:jc w:val="center"/>
    </w:pPr>
    <w:r>
      <w:fldChar w:fldCharType="begin"/>
    </w:r>
    <w:r>
      <w:instrText xml:space="preserve"> PAGE   \* MERGEFORMAT </w:instrText>
    </w:r>
    <w:r>
      <w:fldChar w:fldCharType="separate"/>
    </w:r>
    <w:r w:rsidR="004D7FC2">
      <w:rPr>
        <w:noProof/>
      </w:rPr>
      <w:t>5</w:t>
    </w:r>
    <w:r>
      <w:rPr>
        <w:noProof/>
      </w:rPr>
      <w:fldChar w:fldCharType="end"/>
    </w:r>
  </w:p>
  <w:p w:rsidR="00C107F4" w:rsidRDefault="00C107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F4" w:rsidRDefault="00C107F4">
    <w:pPr>
      <w:pStyle w:val="Footer"/>
      <w:jc w:val="center"/>
    </w:pPr>
    <w:r>
      <w:fldChar w:fldCharType="begin"/>
    </w:r>
    <w:r>
      <w:instrText xml:space="preserve"> PAGE   \* MERGEFORMAT </w:instrText>
    </w:r>
    <w:r>
      <w:fldChar w:fldCharType="separate"/>
    </w:r>
    <w:r w:rsidR="004D7FC2">
      <w:rPr>
        <w:noProof/>
      </w:rPr>
      <w:t>29</w:t>
    </w:r>
    <w:r>
      <w:rPr>
        <w:noProof/>
      </w:rPr>
      <w:fldChar w:fldCharType="end"/>
    </w:r>
  </w:p>
  <w:p w:rsidR="00C107F4" w:rsidRDefault="00C107F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F4" w:rsidRDefault="00C107F4">
    <w:pPr>
      <w:pStyle w:val="Footer"/>
      <w:jc w:val="center"/>
    </w:pPr>
    <w:r>
      <w:fldChar w:fldCharType="begin"/>
    </w:r>
    <w:r>
      <w:instrText xml:space="preserve"> PAGE   \* MERGEFORMAT </w:instrText>
    </w:r>
    <w:r>
      <w:fldChar w:fldCharType="separate"/>
    </w:r>
    <w:r w:rsidR="004D7FC2">
      <w:rPr>
        <w:noProof/>
      </w:rPr>
      <w:t>27</w:t>
    </w:r>
    <w:r>
      <w:rPr>
        <w:noProof/>
      </w:rPr>
      <w:fldChar w:fldCharType="end"/>
    </w:r>
  </w:p>
  <w:p w:rsidR="00C107F4" w:rsidRDefault="00C10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7F4" w:rsidRDefault="00C107F4" w:rsidP="00C91D8E">
      <w:pPr>
        <w:spacing w:after="0" w:line="240" w:lineRule="auto"/>
      </w:pPr>
      <w:r>
        <w:separator/>
      </w:r>
    </w:p>
  </w:footnote>
  <w:footnote w:type="continuationSeparator" w:id="0">
    <w:p w:rsidR="00C107F4" w:rsidRDefault="00C107F4" w:rsidP="00C91D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EB7"/>
    <w:multiLevelType w:val="hybridMultilevel"/>
    <w:tmpl w:val="22DA52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2B86DC0"/>
    <w:multiLevelType w:val="hybridMultilevel"/>
    <w:tmpl w:val="81341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2B35C7"/>
    <w:multiLevelType w:val="hybridMultilevel"/>
    <w:tmpl w:val="C6CE6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735AEC"/>
    <w:multiLevelType w:val="hybridMultilevel"/>
    <w:tmpl w:val="BC243C24"/>
    <w:lvl w:ilvl="0" w:tplc="45CC10DC">
      <w:start w:val="1"/>
      <w:numFmt w:val="bullet"/>
      <w:lvlText w:val="­"/>
      <w:lvlJc w:val="left"/>
      <w:pPr>
        <w:ind w:left="2160" w:hanging="360"/>
      </w:pPr>
      <w:rPr>
        <w:rFonts w:ascii="Courier New" w:hAnsi="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nsid w:val="0EF3310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2527BF4"/>
    <w:multiLevelType w:val="hybridMultilevel"/>
    <w:tmpl w:val="4B2AE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0D7B98"/>
    <w:multiLevelType w:val="hybridMultilevel"/>
    <w:tmpl w:val="96B29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E706EE"/>
    <w:multiLevelType w:val="hybridMultilevel"/>
    <w:tmpl w:val="F08E3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375E2D"/>
    <w:multiLevelType w:val="hybridMultilevel"/>
    <w:tmpl w:val="631ED3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2A4E27AB"/>
    <w:multiLevelType w:val="hybridMultilevel"/>
    <w:tmpl w:val="01BCCC1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ABE0615"/>
    <w:multiLevelType w:val="hybridMultilevel"/>
    <w:tmpl w:val="D6200022"/>
    <w:lvl w:ilvl="0" w:tplc="F16C3F38">
      <w:start w:val="1"/>
      <w:numFmt w:val="bullet"/>
      <w:lvlText w:val=""/>
      <w:lvlJc w:val="left"/>
      <w:pPr>
        <w:tabs>
          <w:tab w:val="num" w:pos="0"/>
        </w:tabs>
        <w:ind w:left="720" w:hanging="360"/>
      </w:pPr>
      <w:rPr>
        <w:rFonts w:ascii="Symbol" w:hAnsi="Symbol" w:hint="default"/>
        <w:sz w:val="18"/>
      </w:rPr>
    </w:lvl>
    <w:lvl w:ilvl="1" w:tplc="45CC10DC">
      <w:start w:val="1"/>
      <w:numFmt w:val="bullet"/>
      <w:lvlText w:val="­"/>
      <w:lvlJc w:val="left"/>
      <w:pPr>
        <w:ind w:left="749"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B3E1F63"/>
    <w:multiLevelType w:val="hybridMultilevel"/>
    <w:tmpl w:val="A3FA597C"/>
    <w:lvl w:ilvl="0" w:tplc="92402710">
      <w:start w:val="1"/>
      <w:numFmt w:val="decimal"/>
      <w:lvlText w:val="%1."/>
      <w:lvlJc w:val="left"/>
      <w:pPr>
        <w:ind w:left="1287" w:hanging="360"/>
      </w:pPr>
      <w:rPr>
        <w:rFonts w:ascii="Arial" w:hAnsi="Arial" w:cs="Arial" w:hint="default"/>
        <w:b w:val="0"/>
        <w:sz w:val="20"/>
        <w:szCs w:val="28"/>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nsid w:val="2D607AE5"/>
    <w:multiLevelType w:val="hybridMultilevel"/>
    <w:tmpl w:val="EFA88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E2E54F9"/>
    <w:multiLevelType w:val="hybridMultilevel"/>
    <w:tmpl w:val="35381C5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168204C"/>
    <w:multiLevelType w:val="hybridMultilevel"/>
    <w:tmpl w:val="8F24D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17D4518"/>
    <w:multiLevelType w:val="hybridMultilevel"/>
    <w:tmpl w:val="BC7C9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2BF0064"/>
    <w:multiLevelType w:val="hybridMultilevel"/>
    <w:tmpl w:val="3BAEDCB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32371F0"/>
    <w:multiLevelType w:val="hybridMultilevel"/>
    <w:tmpl w:val="9FBEBA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4D33EC4"/>
    <w:multiLevelType w:val="hybridMultilevel"/>
    <w:tmpl w:val="E94CB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FD5355"/>
    <w:multiLevelType w:val="hybridMultilevel"/>
    <w:tmpl w:val="4D8089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A924175"/>
    <w:multiLevelType w:val="hybridMultilevel"/>
    <w:tmpl w:val="A4305DF2"/>
    <w:lvl w:ilvl="0" w:tplc="0C09000F">
      <w:start w:val="1"/>
      <w:numFmt w:val="decimal"/>
      <w:lvlText w:val="%1."/>
      <w:lvlJc w:val="left"/>
      <w:pPr>
        <w:ind w:left="1074" w:hanging="360"/>
      </w:p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21">
    <w:nsid w:val="3C69561C"/>
    <w:multiLevelType w:val="hybridMultilevel"/>
    <w:tmpl w:val="5E52C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D0A5A49"/>
    <w:multiLevelType w:val="hybridMultilevel"/>
    <w:tmpl w:val="CA9089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E3243E3"/>
    <w:multiLevelType w:val="hybridMultilevel"/>
    <w:tmpl w:val="9DEE31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403912DF"/>
    <w:multiLevelType w:val="hybridMultilevel"/>
    <w:tmpl w:val="D4E25B60"/>
    <w:lvl w:ilvl="0" w:tplc="0C090001">
      <w:start w:val="1"/>
      <w:numFmt w:val="bullet"/>
      <w:lvlText w:val=""/>
      <w:lvlJc w:val="left"/>
      <w:pPr>
        <w:ind w:left="720" w:hanging="360"/>
      </w:pPr>
      <w:rPr>
        <w:rFonts w:ascii="Symbol" w:hAnsi="Symbol" w:hint="default"/>
      </w:rPr>
    </w:lvl>
    <w:lvl w:ilvl="1" w:tplc="45CC10DC">
      <w:start w:val="1"/>
      <w:numFmt w:val="bullet"/>
      <w:lvlText w:val="­"/>
      <w:lvlJc w:val="left"/>
      <w:pPr>
        <w:ind w:left="749"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1727B91"/>
    <w:multiLevelType w:val="hybridMultilevel"/>
    <w:tmpl w:val="95961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A1004A5"/>
    <w:multiLevelType w:val="hybridMultilevel"/>
    <w:tmpl w:val="986AC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CB44C49"/>
    <w:multiLevelType w:val="hybridMultilevel"/>
    <w:tmpl w:val="8788E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7077CDF"/>
    <w:multiLevelType w:val="hybridMultilevel"/>
    <w:tmpl w:val="992E0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8ED4B30"/>
    <w:multiLevelType w:val="hybridMultilevel"/>
    <w:tmpl w:val="A8D6C688"/>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0">
    <w:nsid w:val="5C410255"/>
    <w:multiLevelType w:val="hybridMultilevel"/>
    <w:tmpl w:val="3B8CC9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61C32F97"/>
    <w:multiLevelType w:val="hybridMultilevel"/>
    <w:tmpl w:val="EC0E6B80"/>
    <w:lvl w:ilvl="0" w:tplc="0C090001">
      <w:start w:val="1"/>
      <w:numFmt w:val="bullet"/>
      <w:lvlText w:val=""/>
      <w:lvlJc w:val="left"/>
      <w:pPr>
        <w:ind w:left="1724" w:hanging="360"/>
      </w:pPr>
      <w:rPr>
        <w:rFonts w:ascii="Symbol" w:hAnsi="Symbol" w:hint="default"/>
      </w:rPr>
    </w:lvl>
    <w:lvl w:ilvl="1" w:tplc="0C090003" w:tentative="1">
      <w:start w:val="1"/>
      <w:numFmt w:val="bullet"/>
      <w:lvlText w:val="o"/>
      <w:lvlJc w:val="left"/>
      <w:pPr>
        <w:ind w:left="2444" w:hanging="360"/>
      </w:pPr>
      <w:rPr>
        <w:rFonts w:ascii="Courier New" w:hAnsi="Courier New" w:cs="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cs="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cs="Courier New" w:hint="default"/>
      </w:rPr>
    </w:lvl>
    <w:lvl w:ilvl="8" w:tplc="0C090005" w:tentative="1">
      <w:start w:val="1"/>
      <w:numFmt w:val="bullet"/>
      <w:lvlText w:val=""/>
      <w:lvlJc w:val="left"/>
      <w:pPr>
        <w:ind w:left="7484" w:hanging="360"/>
      </w:pPr>
      <w:rPr>
        <w:rFonts w:ascii="Wingdings" w:hAnsi="Wingdings" w:hint="default"/>
      </w:rPr>
    </w:lvl>
  </w:abstractNum>
  <w:abstractNum w:abstractNumId="32">
    <w:nsid w:val="62AA6071"/>
    <w:multiLevelType w:val="hybridMultilevel"/>
    <w:tmpl w:val="1CF40DF6"/>
    <w:lvl w:ilvl="0" w:tplc="0C090001">
      <w:start w:val="1"/>
      <w:numFmt w:val="bullet"/>
      <w:lvlText w:val=""/>
      <w:lvlJc w:val="left"/>
      <w:pPr>
        <w:ind w:left="720" w:hanging="360"/>
      </w:pPr>
      <w:rPr>
        <w:rFonts w:ascii="Symbol" w:hAnsi="Symbol" w:hint="default"/>
      </w:rPr>
    </w:lvl>
    <w:lvl w:ilvl="1" w:tplc="2A066FE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3673878"/>
    <w:multiLevelType w:val="hybridMultilevel"/>
    <w:tmpl w:val="45F8D0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nsid w:val="6AEC247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1E64E3D"/>
    <w:multiLevelType w:val="hybridMultilevel"/>
    <w:tmpl w:val="89EA78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729D3624"/>
    <w:multiLevelType w:val="hybridMultilevel"/>
    <w:tmpl w:val="7E8888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3A42A69"/>
    <w:multiLevelType w:val="hybridMultilevel"/>
    <w:tmpl w:val="532420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4B22188"/>
    <w:multiLevelType w:val="hybridMultilevel"/>
    <w:tmpl w:val="9BD0F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CE23F04"/>
    <w:multiLevelType w:val="hybridMultilevel"/>
    <w:tmpl w:val="8CFAEC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D6157BB"/>
    <w:multiLevelType w:val="hybridMultilevel"/>
    <w:tmpl w:val="35963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EA7212A"/>
    <w:multiLevelType w:val="hybridMultilevel"/>
    <w:tmpl w:val="DB7EFF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4"/>
  </w:num>
  <w:num w:numId="3">
    <w:abstractNumId w:val="10"/>
  </w:num>
  <w:num w:numId="4">
    <w:abstractNumId w:val="19"/>
  </w:num>
  <w:num w:numId="5">
    <w:abstractNumId w:val="0"/>
  </w:num>
  <w:num w:numId="6">
    <w:abstractNumId w:val="35"/>
  </w:num>
  <w:num w:numId="7">
    <w:abstractNumId w:val="34"/>
  </w:num>
  <w:num w:numId="8">
    <w:abstractNumId w:val="37"/>
  </w:num>
  <w:num w:numId="9">
    <w:abstractNumId w:val="3"/>
  </w:num>
  <w:num w:numId="10">
    <w:abstractNumId w:val="36"/>
  </w:num>
  <w:num w:numId="11">
    <w:abstractNumId w:val="9"/>
  </w:num>
  <w:num w:numId="12">
    <w:abstractNumId w:val="25"/>
  </w:num>
  <w:num w:numId="13">
    <w:abstractNumId w:val="16"/>
  </w:num>
  <w:num w:numId="14">
    <w:abstractNumId w:val="40"/>
  </w:num>
  <w:num w:numId="15">
    <w:abstractNumId w:val="23"/>
  </w:num>
  <w:num w:numId="16">
    <w:abstractNumId w:val="18"/>
  </w:num>
  <w:num w:numId="17">
    <w:abstractNumId w:val="28"/>
  </w:num>
  <w:num w:numId="18">
    <w:abstractNumId w:val="12"/>
  </w:num>
  <w:num w:numId="19">
    <w:abstractNumId w:val="15"/>
  </w:num>
  <w:num w:numId="20">
    <w:abstractNumId w:val="38"/>
  </w:num>
  <w:num w:numId="21">
    <w:abstractNumId w:val="5"/>
  </w:num>
  <w:num w:numId="22">
    <w:abstractNumId w:val="2"/>
  </w:num>
  <w:num w:numId="23">
    <w:abstractNumId w:val="13"/>
  </w:num>
  <w:num w:numId="24">
    <w:abstractNumId w:val="29"/>
  </w:num>
  <w:num w:numId="25">
    <w:abstractNumId w:val="31"/>
  </w:num>
  <w:num w:numId="26">
    <w:abstractNumId w:val="8"/>
  </w:num>
  <w:num w:numId="27">
    <w:abstractNumId w:val="32"/>
  </w:num>
  <w:num w:numId="28">
    <w:abstractNumId w:val="14"/>
  </w:num>
  <w:num w:numId="29">
    <w:abstractNumId w:val="7"/>
  </w:num>
  <w:num w:numId="30">
    <w:abstractNumId w:val="1"/>
  </w:num>
  <w:num w:numId="31">
    <w:abstractNumId w:val="21"/>
  </w:num>
  <w:num w:numId="32">
    <w:abstractNumId w:val="6"/>
  </w:num>
  <w:num w:numId="33">
    <w:abstractNumId w:val="39"/>
  </w:num>
  <w:num w:numId="34">
    <w:abstractNumId w:val="20"/>
  </w:num>
  <w:num w:numId="35">
    <w:abstractNumId w:val="33"/>
  </w:num>
  <w:num w:numId="36">
    <w:abstractNumId w:val="11"/>
  </w:num>
  <w:num w:numId="37">
    <w:abstractNumId w:val="30"/>
  </w:num>
  <w:num w:numId="38">
    <w:abstractNumId w:val="26"/>
  </w:num>
  <w:num w:numId="39">
    <w:abstractNumId w:val="17"/>
  </w:num>
  <w:num w:numId="40">
    <w:abstractNumId w:val="27"/>
  </w:num>
  <w:num w:numId="41">
    <w:abstractNumId w:val="41"/>
  </w:num>
  <w:num w:numId="42">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8E"/>
    <w:rsid w:val="00015246"/>
    <w:rsid w:val="00032587"/>
    <w:rsid w:val="00044FCC"/>
    <w:rsid w:val="0004742D"/>
    <w:rsid w:val="00050805"/>
    <w:rsid w:val="00070250"/>
    <w:rsid w:val="00072969"/>
    <w:rsid w:val="000A3625"/>
    <w:rsid w:val="000E36B9"/>
    <w:rsid w:val="000E7E59"/>
    <w:rsid w:val="00121B66"/>
    <w:rsid w:val="00150665"/>
    <w:rsid w:val="001B7BBF"/>
    <w:rsid w:val="001E1F52"/>
    <w:rsid w:val="001E5A1C"/>
    <w:rsid w:val="001E630D"/>
    <w:rsid w:val="0020143F"/>
    <w:rsid w:val="00201633"/>
    <w:rsid w:val="00206371"/>
    <w:rsid w:val="0021123E"/>
    <w:rsid w:val="00250CBB"/>
    <w:rsid w:val="002511C4"/>
    <w:rsid w:val="00265AAB"/>
    <w:rsid w:val="0028288B"/>
    <w:rsid w:val="002A46DE"/>
    <w:rsid w:val="002C0ED0"/>
    <w:rsid w:val="003123C1"/>
    <w:rsid w:val="0036171E"/>
    <w:rsid w:val="00391A50"/>
    <w:rsid w:val="003B2BB8"/>
    <w:rsid w:val="003C078F"/>
    <w:rsid w:val="003D34FF"/>
    <w:rsid w:val="00423996"/>
    <w:rsid w:val="004249CC"/>
    <w:rsid w:val="00440CF3"/>
    <w:rsid w:val="00447485"/>
    <w:rsid w:val="004722FD"/>
    <w:rsid w:val="004B2787"/>
    <w:rsid w:val="004B54CA"/>
    <w:rsid w:val="004C6249"/>
    <w:rsid w:val="004D7FC2"/>
    <w:rsid w:val="004E5CBF"/>
    <w:rsid w:val="0050659E"/>
    <w:rsid w:val="00564B8A"/>
    <w:rsid w:val="005772CD"/>
    <w:rsid w:val="005C3AA9"/>
    <w:rsid w:val="005F1AA5"/>
    <w:rsid w:val="005F4FA4"/>
    <w:rsid w:val="006816B4"/>
    <w:rsid w:val="006A4CE7"/>
    <w:rsid w:val="006C6CAA"/>
    <w:rsid w:val="0070675B"/>
    <w:rsid w:val="0076465D"/>
    <w:rsid w:val="00785261"/>
    <w:rsid w:val="007956EF"/>
    <w:rsid w:val="007B0256"/>
    <w:rsid w:val="007B2B3A"/>
    <w:rsid w:val="007B3F1F"/>
    <w:rsid w:val="00806484"/>
    <w:rsid w:val="008140A8"/>
    <w:rsid w:val="00825845"/>
    <w:rsid w:val="00826DF3"/>
    <w:rsid w:val="008605B8"/>
    <w:rsid w:val="008912BF"/>
    <w:rsid w:val="008B394A"/>
    <w:rsid w:val="008D1F34"/>
    <w:rsid w:val="008E36C4"/>
    <w:rsid w:val="009144B4"/>
    <w:rsid w:val="009225F0"/>
    <w:rsid w:val="0092661C"/>
    <w:rsid w:val="00966C90"/>
    <w:rsid w:val="00971570"/>
    <w:rsid w:val="009765A5"/>
    <w:rsid w:val="00980733"/>
    <w:rsid w:val="00A756ED"/>
    <w:rsid w:val="00B062EB"/>
    <w:rsid w:val="00B333E6"/>
    <w:rsid w:val="00B63F61"/>
    <w:rsid w:val="00BA2DB9"/>
    <w:rsid w:val="00BD13CC"/>
    <w:rsid w:val="00BE7148"/>
    <w:rsid w:val="00BF05CB"/>
    <w:rsid w:val="00C107F4"/>
    <w:rsid w:val="00C252D4"/>
    <w:rsid w:val="00C7738A"/>
    <w:rsid w:val="00C91A7E"/>
    <w:rsid w:val="00C91D8E"/>
    <w:rsid w:val="00CA5015"/>
    <w:rsid w:val="00CF0C7B"/>
    <w:rsid w:val="00D35EFD"/>
    <w:rsid w:val="00DA7871"/>
    <w:rsid w:val="00E11686"/>
    <w:rsid w:val="00EA08A5"/>
    <w:rsid w:val="00EA1960"/>
    <w:rsid w:val="00EC413E"/>
    <w:rsid w:val="00ED04B1"/>
    <w:rsid w:val="00ED5951"/>
    <w:rsid w:val="00F028EE"/>
    <w:rsid w:val="00F172E5"/>
    <w:rsid w:val="00F22072"/>
    <w:rsid w:val="00F47EA5"/>
    <w:rsid w:val="00F86868"/>
    <w:rsid w:val="00F910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7B"/>
    <w:rPr>
      <w:rFonts w:ascii="Arial" w:hAnsi="Arial"/>
    </w:rPr>
  </w:style>
  <w:style w:type="paragraph" w:styleId="Heading1">
    <w:name w:val="heading 1"/>
    <w:basedOn w:val="Normal"/>
    <w:next w:val="Normal"/>
    <w:link w:val="Heading1Char"/>
    <w:uiPriority w:val="9"/>
    <w:qFormat/>
    <w:rsid w:val="008912BF"/>
    <w:pPr>
      <w:pBdr>
        <w:top w:val="single" w:sz="4" w:space="1" w:color="auto"/>
        <w:left w:val="single" w:sz="4" w:space="4" w:color="auto"/>
        <w:bottom w:val="single" w:sz="4" w:space="1" w:color="auto"/>
        <w:right w:val="single" w:sz="4" w:space="4" w:color="auto"/>
      </w:pBdr>
      <w:shd w:val="clear" w:color="auto" w:fill="D6E3BC" w:themeFill="accent3" w:themeFillTint="66"/>
      <w:spacing w:before="480" w:after="240"/>
      <w:contextualSpacing/>
      <w:outlineLvl w:val="0"/>
    </w:pPr>
    <w:rPr>
      <w:rFonts w:eastAsiaTheme="majorEastAsia" w:cstheme="majorBidi"/>
      <w:bCs/>
      <w:i/>
      <w:color w:val="000000"/>
      <w:sz w:val="24"/>
      <w:szCs w:val="28"/>
      <w14:textFill>
        <w14:solidFill>
          <w14:srgbClr w14:val="000000">
            <w14:lumMod w14:val="60000"/>
            <w14:lumOff w14:val="40000"/>
          </w14:srgbClr>
        </w14:solidFill>
      </w14:textFill>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F1AA5"/>
    <w:pPr>
      <w:shd w:val="clear" w:color="auto" w:fill="D6E3BC" w:themeFill="accent3" w:themeFillTint="66"/>
      <w:spacing w:before="200" w:after="0" w:line="271" w:lineRule="auto"/>
      <w:outlineLvl w:val="2"/>
    </w:pPr>
    <w:rPr>
      <w:rFonts w:eastAsiaTheme="majorEastAsia" w:cstheme="majorBidi"/>
      <w:bCs/>
      <w:i/>
      <w:color w:val="4F6228" w:themeColor="accent3" w:themeShade="80"/>
    </w:rPr>
  </w:style>
  <w:style w:type="paragraph" w:styleId="Heading4">
    <w:name w:val="heading 4"/>
    <w:basedOn w:val="Normal"/>
    <w:next w:val="Normal"/>
    <w:link w:val="Heading4Char"/>
    <w:uiPriority w:val="9"/>
    <w:unhideWhenUsed/>
    <w:qFormat/>
    <w:rsid w:val="005F1AA5"/>
    <w:pPr>
      <w:shd w:val="clear" w:color="auto" w:fill="D6E3BC" w:themeFill="accent3" w:themeFillTint="66"/>
      <w:spacing w:before="200" w:after="0"/>
      <w:outlineLvl w:val="3"/>
    </w:pPr>
    <w:rPr>
      <w:rFonts w:eastAsiaTheme="majorEastAsia" w:cstheme="majorBidi"/>
      <w:bCs/>
      <w:iCs/>
      <w:color w:val="4F6228" w:themeColor="accent3" w:themeShade="80"/>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2BF"/>
    <w:rPr>
      <w:rFonts w:ascii="Arial" w:eastAsiaTheme="majorEastAsia" w:hAnsi="Arial" w:cstheme="majorBidi"/>
      <w:bCs/>
      <w:i/>
      <w:color w:val="000000"/>
      <w:sz w:val="24"/>
      <w:szCs w:val="28"/>
      <w:shd w:val="clear" w:color="auto" w:fill="D6E3BC" w:themeFill="accent3" w:themeFillTint="66"/>
      <w14:textFill>
        <w14:solidFill>
          <w14:srgbClr w14:val="000000">
            <w14:lumMod w14:val="60000"/>
            <w14:lumOff w14:val="40000"/>
          </w14:srgbClr>
        </w14:solidFill>
      </w14:textFill>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5F1AA5"/>
    <w:rPr>
      <w:rFonts w:ascii="Arial" w:eastAsiaTheme="majorEastAsia" w:hAnsi="Arial" w:cstheme="majorBidi"/>
      <w:bCs/>
      <w:i/>
      <w:color w:val="4F6228" w:themeColor="accent3" w:themeShade="80"/>
      <w:shd w:val="clear" w:color="auto" w:fill="D6E3BC" w:themeFill="accent3" w:themeFillTint="66"/>
    </w:rPr>
  </w:style>
  <w:style w:type="character" w:customStyle="1" w:styleId="Heading4Char">
    <w:name w:val="Heading 4 Char"/>
    <w:basedOn w:val="DefaultParagraphFont"/>
    <w:link w:val="Heading4"/>
    <w:uiPriority w:val="9"/>
    <w:rsid w:val="005F1AA5"/>
    <w:rPr>
      <w:rFonts w:ascii="Arial" w:eastAsiaTheme="majorEastAsia" w:hAnsi="Arial" w:cstheme="majorBidi"/>
      <w:bCs/>
      <w:iCs/>
      <w:color w:val="4F6228" w:themeColor="accent3" w:themeShade="80"/>
      <w:shd w:val="clear" w:color="auto" w:fill="D6E3BC" w:themeFill="accent3" w:themeFillTint="66"/>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aliases w:val="My Heading 1"/>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C91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D8E"/>
    <w:rPr>
      <w:rFonts w:ascii="Tahoma" w:hAnsi="Tahoma" w:cs="Tahoma"/>
      <w:sz w:val="16"/>
      <w:szCs w:val="16"/>
    </w:rPr>
  </w:style>
  <w:style w:type="numbering" w:customStyle="1" w:styleId="NoList1">
    <w:name w:val="No List1"/>
    <w:next w:val="NoList"/>
    <w:uiPriority w:val="99"/>
    <w:semiHidden/>
    <w:unhideWhenUsed/>
    <w:rsid w:val="00C91D8E"/>
  </w:style>
  <w:style w:type="character" w:styleId="Hyperlink">
    <w:name w:val="Hyperlink"/>
    <w:uiPriority w:val="99"/>
    <w:unhideWhenUsed/>
    <w:rsid w:val="00C91D8E"/>
    <w:rPr>
      <w:color w:val="0000FF"/>
      <w:u w:val="single"/>
    </w:rPr>
  </w:style>
  <w:style w:type="character" w:styleId="FollowedHyperlink">
    <w:name w:val="FollowedHyperlink"/>
    <w:uiPriority w:val="99"/>
    <w:semiHidden/>
    <w:unhideWhenUsed/>
    <w:rsid w:val="00C91D8E"/>
    <w:rPr>
      <w:color w:val="800080"/>
      <w:u w:val="single"/>
    </w:rPr>
  </w:style>
  <w:style w:type="table" w:styleId="TableGrid">
    <w:name w:val="Table Grid"/>
    <w:basedOn w:val="TableNormal"/>
    <w:uiPriority w:val="59"/>
    <w:rsid w:val="00C91D8E"/>
    <w:pPr>
      <w:spacing w:after="0" w:line="240" w:lineRule="auto"/>
    </w:pPr>
    <w:rPr>
      <w:rFonts w:ascii="Calibri" w:eastAsia="Times New Roman" w:hAnsi="Calibri"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1D8E"/>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rsid w:val="00C91D8E"/>
    <w:pPr>
      <w:tabs>
        <w:tab w:val="center" w:pos="4153"/>
        <w:tab w:val="right" w:pos="8306"/>
      </w:tabs>
      <w:spacing w:after="0" w:line="240" w:lineRule="auto"/>
    </w:pPr>
    <w:rPr>
      <w:rFonts w:ascii="Times New Roman" w:eastAsia="Times New Roman" w:hAnsi="Times New Roman" w:cs="Times New Roman"/>
      <w:sz w:val="24"/>
      <w:szCs w:val="24"/>
      <w:lang w:eastAsia="en-AU"/>
    </w:rPr>
  </w:style>
  <w:style w:type="character" w:customStyle="1" w:styleId="HeaderChar">
    <w:name w:val="Header Char"/>
    <w:basedOn w:val="DefaultParagraphFont"/>
    <w:link w:val="Header"/>
    <w:uiPriority w:val="99"/>
    <w:rsid w:val="00C91D8E"/>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C91D8E"/>
    <w:pPr>
      <w:tabs>
        <w:tab w:val="center" w:pos="4513"/>
        <w:tab w:val="right" w:pos="9026"/>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C91D8E"/>
    <w:rPr>
      <w:rFonts w:ascii="Arial" w:eastAsia="Times New Roman" w:hAnsi="Arial" w:cs="Times New Roman"/>
    </w:rPr>
  </w:style>
  <w:style w:type="paragraph" w:styleId="TOC2">
    <w:name w:val="toc 2"/>
    <w:basedOn w:val="Normal"/>
    <w:next w:val="Normal"/>
    <w:autoRedefine/>
    <w:uiPriority w:val="39"/>
    <w:unhideWhenUsed/>
    <w:qFormat/>
    <w:rsid w:val="00C91D8E"/>
    <w:pPr>
      <w:tabs>
        <w:tab w:val="right" w:leader="dot" w:pos="9038"/>
      </w:tabs>
      <w:spacing w:after="100"/>
      <w:ind w:left="220"/>
    </w:pPr>
    <w:rPr>
      <w:rFonts w:ascii="Calibri" w:eastAsia="Times New Roman" w:hAnsi="Calibri" w:cs="Times New Roman"/>
      <w:b/>
      <w:noProof/>
      <w:lang w:val="en-US" w:eastAsia="ja-JP"/>
    </w:rPr>
  </w:style>
  <w:style w:type="paragraph" w:styleId="TOC1">
    <w:name w:val="toc 1"/>
    <w:basedOn w:val="Normal"/>
    <w:next w:val="Normal"/>
    <w:autoRedefine/>
    <w:uiPriority w:val="39"/>
    <w:unhideWhenUsed/>
    <w:qFormat/>
    <w:rsid w:val="00825845"/>
    <w:pPr>
      <w:tabs>
        <w:tab w:val="right" w:leader="dot" w:pos="9038"/>
      </w:tabs>
      <w:spacing w:after="100"/>
    </w:pPr>
    <w:rPr>
      <w:rFonts w:ascii="Calibri" w:eastAsia="Times New Roman" w:hAnsi="Calibri" w:cs="Times New Roman"/>
      <w:b/>
      <w:noProof/>
      <w:lang w:val="en-US" w:eastAsia="ja-JP"/>
    </w:rPr>
  </w:style>
  <w:style w:type="paragraph" w:styleId="TOC3">
    <w:name w:val="toc 3"/>
    <w:basedOn w:val="Normal"/>
    <w:next w:val="Normal"/>
    <w:autoRedefine/>
    <w:uiPriority w:val="39"/>
    <w:unhideWhenUsed/>
    <w:qFormat/>
    <w:rsid w:val="00C91D8E"/>
    <w:pPr>
      <w:spacing w:after="100"/>
      <w:ind w:left="440"/>
    </w:pPr>
    <w:rPr>
      <w:rFonts w:ascii="Calibri" w:eastAsia="Times New Roman" w:hAnsi="Calibri" w:cs="Times New Roman"/>
      <w:lang w:val="en-US" w:eastAsia="ja-JP"/>
    </w:rPr>
  </w:style>
  <w:style w:type="paragraph" w:customStyle="1" w:styleId="wisbulleta">
    <w:name w:val="wis_bullet_(a)"/>
    <w:basedOn w:val="Normal"/>
    <w:rsid w:val="00C91D8E"/>
    <w:pPr>
      <w:widowControl w:val="0"/>
      <w:autoSpaceDE w:val="0"/>
      <w:autoSpaceDN w:val="0"/>
      <w:adjustRightInd w:val="0"/>
      <w:spacing w:after="113" w:line="300" w:lineRule="atLeast"/>
      <w:ind w:left="1701" w:hanging="850"/>
      <w:textAlignment w:val="baseline"/>
    </w:pPr>
    <w:rPr>
      <w:rFonts w:ascii="MetaPlusNormal-" w:eastAsia="Times New Roman" w:hAnsi="MetaPlusNormal-" w:cs="Times New Roman"/>
      <w:color w:val="000000"/>
      <w:spacing w:val="-3"/>
      <w:szCs w:val="20"/>
      <w:lang w:val="en-US"/>
    </w:rPr>
  </w:style>
  <w:style w:type="character" w:styleId="CommentReference">
    <w:name w:val="annotation reference"/>
    <w:semiHidden/>
    <w:unhideWhenUsed/>
    <w:rsid w:val="00C91D8E"/>
    <w:rPr>
      <w:sz w:val="16"/>
      <w:szCs w:val="16"/>
    </w:rPr>
  </w:style>
  <w:style w:type="paragraph" w:styleId="CommentText">
    <w:name w:val="annotation text"/>
    <w:basedOn w:val="Normal"/>
    <w:link w:val="CommentTextChar"/>
    <w:uiPriority w:val="99"/>
    <w:unhideWhenUsed/>
    <w:rsid w:val="00C91D8E"/>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C91D8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91D8E"/>
    <w:rPr>
      <w:b/>
      <w:bCs/>
    </w:rPr>
  </w:style>
  <w:style w:type="character" w:customStyle="1" w:styleId="CommentSubjectChar">
    <w:name w:val="Comment Subject Char"/>
    <w:basedOn w:val="CommentTextChar"/>
    <w:link w:val="CommentSubject"/>
    <w:uiPriority w:val="99"/>
    <w:semiHidden/>
    <w:rsid w:val="00C91D8E"/>
    <w:rPr>
      <w:rFonts w:ascii="Arial" w:eastAsia="Times New Roman" w:hAnsi="Arial" w:cs="Times New Roman"/>
      <w:b/>
      <w:bCs/>
      <w:sz w:val="20"/>
      <w:szCs w:val="20"/>
    </w:rPr>
  </w:style>
  <w:style w:type="paragraph" w:styleId="Revision">
    <w:name w:val="Revision"/>
    <w:hidden/>
    <w:uiPriority w:val="99"/>
    <w:semiHidden/>
    <w:rsid w:val="00C91D8E"/>
    <w:pPr>
      <w:spacing w:after="0" w:line="240" w:lineRule="auto"/>
    </w:pPr>
    <w:rPr>
      <w:rFonts w:ascii="Arial" w:eastAsia="Times New Roman" w:hAnsi="Arial" w:cs="Times New Roman"/>
    </w:rPr>
  </w:style>
  <w:style w:type="paragraph" w:styleId="TOC4">
    <w:name w:val="toc 4"/>
    <w:basedOn w:val="Normal"/>
    <w:next w:val="Normal"/>
    <w:autoRedefine/>
    <w:uiPriority w:val="39"/>
    <w:unhideWhenUsed/>
    <w:rsid w:val="00C91D8E"/>
    <w:pPr>
      <w:tabs>
        <w:tab w:val="left" w:pos="1134"/>
        <w:tab w:val="right" w:leader="dot" w:pos="9038"/>
      </w:tabs>
      <w:spacing w:after="100"/>
      <w:ind w:left="660"/>
    </w:pPr>
    <w:rPr>
      <w:rFonts w:ascii="Calibri" w:eastAsia="Times New Roman" w:hAnsi="Calibri" w:cs="Times New Roman"/>
      <w:sz w:val="20"/>
    </w:rPr>
  </w:style>
  <w:style w:type="paragraph" w:styleId="BodyText">
    <w:name w:val="Body Text"/>
    <w:basedOn w:val="Normal"/>
    <w:link w:val="BodyTextChar"/>
    <w:uiPriority w:val="99"/>
    <w:semiHidden/>
    <w:unhideWhenUsed/>
    <w:rsid w:val="00C91D8E"/>
    <w:pPr>
      <w:spacing w:after="120"/>
    </w:pPr>
    <w:rPr>
      <w:rFonts w:eastAsia="Times New Roman" w:cs="Times New Roman"/>
    </w:rPr>
  </w:style>
  <w:style w:type="character" w:customStyle="1" w:styleId="BodyTextChar">
    <w:name w:val="Body Text Char"/>
    <w:basedOn w:val="DefaultParagraphFont"/>
    <w:link w:val="BodyText"/>
    <w:uiPriority w:val="99"/>
    <w:semiHidden/>
    <w:rsid w:val="00C91D8E"/>
    <w:rPr>
      <w:rFonts w:ascii="Arial" w:eastAsia="Times New Roman" w:hAnsi="Arial" w:cs="Times New Roman"/>
    </w:rPr>
  </w:style>
  <w:style w:type="paragraph" w:styleId="TOC5">
    <w:name w:val="toc 5"/>
    <w:basedOn w:val="Normal"/>
    <w:next w:val="Normal"/>
    <w:autoRedefine/>
    <w:uiPriority w:val="39"/>
    <w:unhideWhenUsed/>
    <w:rsid w:val="00C91D8E"/>
    <w:pPr>
      <w:spacing w:after="100"/>
      <w:ind w:left="880"/>
    </w:pPr>
    <w:rPr>
      <w:rFonts w:ascii="Calibri" w:eastAsia="Times New Roman" w:hAnsi="Calibri" w:cs="Times New Roman"/>
      <w:lang w:eastAsia="en-AU"/>
    </w:rPr>
  </w:style>
  <w:style w:type="paragraph" w:styleId="TOC6">
    <w:name w:val="toc 6"/>
    <w:basedOn w:val="Normal"/>
    <w:next w:val="Normal"/>
    <w:autoRedefine/>
    <w:uiPriority w:val="39"/>
    <w:unhideWhenUsed/>
    <w:rsid w:val="00C91D8E"/>
    <w:pPr>
      <w:spacing w:after="100"/>
      <w:ind w:left="1100"/>
    </w:pPr>
    <w:rPr>
      <w:rFonts w:ascii="Calibri" w:eastAsia="Times New Roman" w:hAnsi="Calibri" w:cs="Times New Roman"/>
      <w:lang w:eastAsia="en-AU"/>
    </w:rPr>
  </w:style>
  <w:style w:type="paragraph" w:styleId="TOC7">
    <w:name w:val="toc 7"/>
    <w:basedOn w:val="Normal"/>
    <w:next w:val="Normal"/>
    <w:autoRedefine/>
    <w:uiPriority w:val="39"/>
    <w:unhideWhenUsed/>
    <w:rsid w:val="00C91D8E"/>
    <w:pPr>
      <w:spacing w:after="100"/>
      <w:ind w:left="1320"/>
    </w:pPr>
    <w:rPr>
      <w:rFonts w:ascii="Calibri" w:eastAsia="Times New Roman" w:hAnsi="Calibri" w:cs="Times New Roman"/>
      <w:lang w:eastAsia="en-AU"/>
    </w:rPr>
  </w:style>
  <w:style w:type="paragraph" w:styleId="TOC8">
    <w:name w:val="toc 8"/>
    <w:basedOn w:val="Normal"/>
    <w:next w:val="Normal"/>
    <w:autoRedefine/>
    <w:uiPriority w:val="39"/>
    <w:unhideWhenUsed/>
    <w:rsid w:val="00C91D8E"/>
    <w:pPr>
      <w:spacing w:after="100"/>
      <w:ind w:left="1540"/>
    </w:pPr>
    <w:rPr>
      <w:rFonts w:ascii="Calibri" w:eastAsia="Times New Roman" w:hAnsi="Calibri" w:cs="Times New Roman"/>
      <w:lang w:eastAsia="en-AU"/>
    </w:rPr>
  </w:style>
  <w:style w:type="paragraph" w:styleId="TOC9">
    <w:name w:val="toc 9"/>
    <w:basedOn w:val="Normal"/>
    <w:next w:val="Normal"/>
    <w:autoRedefine/>
    <w:uiPriority w:val="39"/>
    <w:unhideWhenUsed/>
    <w:rsid w:val="00C91D8E"/>
    <w:pPr>
      <w:spacing w:after="100"/>
      <w:ind w:left="1760"/>
    </w:pPr>
    <w:rPr>
      <w:rFonts w:ascii="Calibri" w:eastAsia="Times New Roman" w:hAnsi="Calibri" w:cs="Times New Roman"/>
      <w:lang w:eastAsia="en-AU"/>
    </w:rPr>
  </w:style>
  <w:style w:type="table" w:customStyle="1" w:styleId="TableGrid1">
    <w:name w:val="Table Grid1"/>
    <w:basedOn w:val="TableNormal"/>
    <w:next w:val="TableGrid"/>
    <w:rsid w:val="00C91D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91D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C91D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C91D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91D8E"/>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C91D8E"/>
    <w:rPr>
      <w:rFonts w:ascii="Arial" w:eastAsia="Times New Roman" w:hAnsi="Arial" w:cs="Times New Roman"/>
      <w:sz w:val="20"/>
      <w:szCs w:val="20"/>
    </w:rPr>
  </w:style>
  <w:style w:type="character" w:styleId="FootnoteReference">
    <w:name w:val="footnote reference"/>
    <w:uiPriority w:val="99"/>
    <w:semiHidden/>
    <w:unhideWhenUsed/>
    <w:rsid w:val="00C91D8E"/>
    <w:rPr>
      <w:vertAlign w:val="superscript"/>
    </w:rPr>
  </w:style>
  <w:style w:type="table" w:customStyle="1" w:styleId="TableGrid3">
    <w:name w:val="Table Grid3"/>
    <w:basedOn w:val="TableNormal"/>
    <w:next w:val="TableGrid"/>
    <w:uiPriority w:val="59"/>
    <w:rsid w:val="00C91D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91D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91D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SPReport">
    <w:name w:val="FSP Report"/>
    <w:basedOn w:val="Normal"/>
    <w:link w:val="FSPReportChar"/>
    <w:qFormat/>
    <w:rsid w:val="008D1F34"/>
    <w:pPr>
      <w:pBdr>
        <w:top w:val="single" w:sz="4" w:space="1" w:color="auto"/>
        <w:left w:val="single" w:sz="4" w:space="4" w:color="auto"/>
        <w:bottom w:val="single" w:sz="4" w:space="1" w:color="auto"/>
        <w:right w:val="single" w:sz="4" w:space="4" w:color="auto"/>
      </w:pBdr>
      <w:shd w:val="clear" w:color="auto" w:fill="D6E3BC"/>
      <w:spacing w:before="200" w:after="120"/>
      <w:outlineLvl w:val="1"/>
    </w:pPr>
    <w:rPr>
      <w:rFonts w:eastAsia="Times New Roman" w:cs="Arial"/>
      <w:bCs/>
      <w:i/>
      <w:color w:val="4F6228"/>
      <w:sz w:val="24"/>
      <w:szCs w:val="26"/>
    </w:rPr>
  </w:style>
  <w:style w:type="character" w:customStyle="1" w:styleId="FSPReportChar">
    <w:name w:val="FSP Report Char"/>
    <w:basedOn w:val="DefaultParagraphFont"/>
    <w:link w:val="FSPReport"/>
    <w:rsid w:val="008D1F34"/>
    <w:rPr>
      <w:rFonts w:ascii="Arial" w:eastAsia="Times New Roman" w:hAnsi="Arial" w:cs="Arial"/>
      <w:bCs/>
      <w:i/>
      <w:color w:val="4F6228"/>
      <w:sz w:val="24"/>
      <w:szCs w:val="26"/>
      <w:shd w:val="clear" w:color="auto" w:fill="D6E3B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7B"/>
    <w:rPr>
      <w:rFonts w:ascii="Arial" w:hAnsi="Arial"/>
    </w:rPr>
  </w:style>
  <w:style w:type="paragraph" w:styleId="Heading1">
    <w:name w:val="heading 1"/>
    <w:basedOn w:val="Normal"/>
    <w:next w:val="Normal"/>
    <w:link w:val="Heading1Char"/>
    <w:uiPriority w:val="9"/>
    <w:qFormat/>
    <w:rsid w:val="008912BF"/>
    <w:pPr>
      <w:pBdr>
        <w:top w:val="single" w:sz="4" w:space="1" w:color="auto"/>
        <w:left w:val="single" w:sz="4" w:space="4" w:color="auto"/>
        <w:bottom w:val="single" w:sz="4" w:space="1" w:color="auto"/>
        <w:right w:val="single" w:sz="4" w:space="4" w:color="auto"/>
      </w:pBdr>
      <w:shd w:val="clear" w:color="auto" w:fill="D6E3BC" w:themeFill="accent3" w:themeFillTint="66"/>
      <w:spacing w:before="480" w:after="240"/>
      <w:contextualSpacing/>
      <w:outlineLvl w:val="0"/>
    </w:pPr>
    <w:rPr>
      <w:rFonts w:eastAsiaTheme="majorEastAsia" w:cstheme="majorBidi"/>
      <w:bCs/>
      <w:i/>
      <w:color w:val="000000"/>
      <w:sz w:val="24"/>
      <w:szCs w:val="28"/>
      <w14:textFill>
        <w14:solidFill>
          <w14:srgbClr w14:val="000000">
            <w14:lumMod w14:val="60000"/>
            <w14:lumOff w14:val="40000"/>
          </w14:srgbClr>
        </w14:solidFill>
      </w14:textFill>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F1AA5"/>
    <w:pPr>
      <w:shd w:val="clear" w:color="auto" w:fill="D6E3BC" w:themeFill="accent3" w:themeFillTint="66"/>
      <w:spacing w:before="200" w:after="0" w:line="271" w:lineRule="auto"/>
      <w:outlineLvl w:val="2"/>
    </w:pPr>
    <w:rPr>
      <w:rFonts w:eastAsiaTheme="majorEastAsia" w:cstheme="majorBidi"/>
      <w:bCs/>
      <w:i/>
      <w:color w:val="4F6228" w:themeColor="accent3" w:themeShade="80"/>
    </w:rPr>
  </w:style>
  <w:style w:type="paragraph" w:styleId="Heading4">
    <w:name w:val="heading 4"/>
    <w:basedOn w:val="Normal"/>
    <w:next w:val="Normal"/>
    <w:link w:val="Heading4Char"/>
    <w:uiPriority w:val="9"/>
    <w:unhideWhenUsed/>
    <w:qFormat/>
    <w:rsid w:val="005F1AA5"/>
    <w:pPr>
      <w:shd w:val="clear" w:color="auto" w:fill="D6E3BC" w:themeFill="accent3" w:themeFillTint="66"/>
      <w:spacing w:before="200" w:after="0"/>
      <w:outlineLvl w:val="3"/>
    </w:pPr>
    <w:rPr>
      <w:rFonts w:eastAsiaTheme="majorEastAsia" w:cstheme="majorBidi"/>
      <w:bCs/>
      <w:iCs/>
      <w:color w:val="4F6228" w:themeColor="accent3" w:themeShade="80"/>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2BF"/>
    <w:rPr>
      <w:rFonts w:ascii="Arial" w:eastAsiaTheme="majorEastAsia" w:hAnsi="Arial" w:cstheme="majorBidi"/>
      <w:bCs/>
      <w:i/>
      <w:color w:val="000000"/>
      <w:sz w:val="24"/>
      <w:szCs w:val="28"/>
      <w:shd w:val="clear" w:color="auto" w:fill="D6E3BC" w:themeFill="accent3" w:themeFillTint="66"/>
      <w14:textFill>
        <w14:solidFill>
          <w14:srgbClr w14:val="000000">
            <w14:lumMod w14:val="60000"/>
            <w14:lumOff w14:val="40000"/>
          </w14:srgbClr>
        </w14:solidFill>
      </w14:textFill>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5F1AA5"/>
    <w:rPr>
      <w:rFonts w:ascii="Arial" w:eastAsiaTheme="majorEastAsia" w:hAnsi="Arial" w:cstheme="majorBidi"/>
      <w:bCs/>
      <w:i/>
      <w:color w:val="4F6228" w:themeColor="accent3" w:themeShade="80"/>
      <w:shd w:val="clear" w:color="auto" w:fill="D6E3BC" w:themeFill="accent3" w:themeFillTint="66"/>
    </w:rPr>
  </w:style>
  <w:style w:type="character" w:customStyle="1" w:styleId="Heading4Char">
    <w:name w:val="Heading 4 Char"/>
    <w:basedOn w:val="DefaultParagraphFont"/>
    <w:link w:val="Heading4"/>
    <w:uiPriority w:val="9"/>
    <w:rsid w:val="005F1AA5"/>
    <w:rPr>
      <w:rFonts w:ascii="Arial" w:eastAsiaTheme="majorEastAsia" w:hAnsi="Arial" w:cstheme="majorBidi"/>
      <w:bCs/>
      <w:iCs/>
      <w:color w:val="4F6228" w:themeColor="accent3" w:themeShade="80"/>
      <w:shd w:val="clear" w:color="auto" w:fill="D6E3BC" w:themeFill="accent3" w:themeFillTint="66"/>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aliases w:val="My Heading 1"/>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C91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D8E"/>
    <w:rPr>
      <w:rFonts w:ascii="Tahoma" w:hAnsi="Tahoma" w:cs="Tahoma"/>
      <w:sz w:val="16"/>
      <w:szCs w:val="16"/>
    </w:rPr>
  </w:style>
  <w:style w:type="numbering" w:customStyle="1" w:styleId="NoList1">
    <w:name w:val="No List1"/>
    <w:next w:val="NoList"/>
    <w:uiPriority w:val="99"/>
    <w:semiHidden/>
    <w:unhideWhenUsed/>
    <w:rsid w:val="00C91D8E"/>
  </w:style>
  <w:style w:type="character" w:styleId="Hyperlink">
    <w:name w:val="Hyperlink"/>
    <w:uiPriority w:val="99"/>
    <w:unhideWhenUsed/>
    <w:rsid w:val="00C91D8E"/>
    <w:rPr>
      <w:color w:val="0000FF"/>
      <w:u w:val="single"/>
    </w:rPr>
  </w:style>
  <w:style w:type="character" w:styleId="FollowedHyperlink">
    <w:name w:val="FollowedHyperlink"/>
    <w:uiPriority w:val="99"/>
    <w:semiHidden/>
    <w:unhideWhenUsed/>
    <w:rsid w:val="00C91D8E"/>
    <w:rPr>
      <w:color w:val="800080"/>
      <w:u w:val="single"/>
    </w:rPr>
  </w:style>
  <w:style w:type="table" w:styleId="TableGrid">
    <w:name w:val="Table Grid"/>
    <w:basedOn w:val="TableNormal"/>
    <w:uiPriority w:val="59"/>
    <w:rsid w:val="00C91D8E"/>
    <w:pPr>
      <w:spacing w:after="0" w:line="240" w:lineRule="auto"/>
    </w:pPr>
    <w:rPr>
      <w:rFonts w:ascii="Calibri" w:eastAsia="Times New Roman" w:hAnsi="Calibri"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1D8E"/>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rsid w:val="00C91D8E"/>
    <w:pPr>
      <w:tabs>
        <w:tab w:val="center" w:pos="4153"/>
        <w:tab w:val="right" w:pos="8306"/>
      </w:tabs>
      <w:spacing w:after="0" w:line="240" w:lineRule="auto"/>
    </w:pPr>
    <w:rPr>
      <w:rFonts w:ascii="Times New Roman" w:eastAsia="Times New Roman" w:hAnsi="Times New Roman" w:cs="Times New Roman"/>
      <w:sz w:val="24"/>
      <w:szCs w:val="24"/>
      <w:lang w:eastAsia="en-AU"/>
    </w:rPr>
  </w:style>
  <w:style w:type="character" w:customStyle="1" w:styleId="HeaderChar">
    <w:name w:val="Header Char"/>
    <w:basedOn w:val="DefaultParagraphFont"/>
    <w:link w:val="Header"/>
    <w:uiPriority w:val="99"/>
    <w:rsid w:val="00C91D8E"/>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C91D8E"/>
    <w:pPr>
      <w:tabs>
        <w:tab w:val="center" w:pos="4513"/>
        <w:tab w:val="right" w:pos="9026"/>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C91D8E"/>
    <w:rPr>
      <w:rFonts w:ascii="Arial" w:eastAsia="Times New Roman" w:hAnsi="Arial" w:cs="Times New Roman"/>
    </w:rPr>
  </w:style>
  <w:style w:type="paragraph" w:styleId="TOC2">
    <w:name w:val="toc 2"/>
    <w:basedOn w:val="Normal"/>
    <w:next w:val="Normal"/>
    <w:autoRedefine/>
    <w:uiPriority w:val="39"/>
    <w:unhideWhenUsed/>
    <w:qFormat/>
    <w:rsid w:val="00C91D8E"/>
    <w:pPr>
      <w:tabs>
        <w:tab w:val="right" w:leader="dot" w:pos="9038"/>
      </w:tabs>
      <w:spacing w:after="100"/>
      <w:ind w:left="220"/>
    </w:pPr>
    <w:rPr>
      <w:rFonts w:ascii="Calibri" w:eastAsia="Times New Roman" w:hAnsi="Calibri" w:cs="Times New Roman"/>
      <w:b/>
      <w:noProof/>
      <w:lang w:val="en-US" w:eastAsia="ja-JP"/>
    </w:rPr>
  </w:style>
  <w:style w:type="paragraph" w:styleId="TOC1">
    <w:name w:val="toc 1"/>
    <w:basedOn w:val="Normal"/>
    <w:next w:val="Normal"/>
    <w:autoRedefine/>
    <w:uiPriority w:val="39"/>
    <w:unhideWhenUsed/>
    <w:qFormat/>
    <w:rsid w:val="00825845"/>
    <w:pPr>
      <w:tabs>
        <w:tab w:val="right" w:leader="dot" w:pos="9038"/>
      </w:tabs>
      <w:spacing w:after="100"/>
    </w:pPr>
    <w:rPr>
      <w:rFonts w:ascii="Calibri" w:eastAsia="Times New Roman" w:hAnsi="Calibri" w:cs="Times New Roman"/>
      <w:b/>
      <w:noProof/>
      <w:lang w:val="en-US" w:eastAsia="ja-JP"/>
    </w:rPr>
  </w:style>
  <w:style w:type="paragraph" w:styleId="TOC3">
    <w:name w:val="toc 3"/>
    <w:basedOn w:val="Normal"/>
    <w:next w:val="Normal"/>
    <w:autoRedefine/>
    <w:uiPriority w:val="39"/>
    <w:unhideWhenUsed/>
    <w:qFormat/>
    <w:rsid w:val="00C91D8E"/>
    <w:pPr>
      <w:spacing w:after="100"/>
      <w:ind w:left="440"/>
    </w:pPr>
    <w:rPr>
      <w:rFonts w:ascii="Calibri" w:eastAsia="Times New Roman" w:hAnsi="Calibri" w:cs="Times New Roman"/>
      <w:lang w:val="en-US" w:eastAsia="ja-JP"/>
    </w:rPr>
  </w:style>
  <w:style w:type="paragraph" w:customStyle="1" w:styleId="wisbulleta">
    <w:name w:val="wis_bullet_(a)"/>
    <w:basedOn w:val="Normal"/>
    <w:rsid w:val="00C91D8E"/>
    <w:pPr>
      <w:widowControl w:val="0"/>
      <w:autoSpaceDE w:val="0"/>
      <w:autoSpaceDN w:val="0"/>
      <w:adjustRightInd w:val="0"/>
      <w:spacing w:after="113" w:line="300" w:lineRule="atLeast"/>
      <w:ind w:left="1701" w:hanging="850"/>
      <w:textAlignment w:val="baseline"/>
    </w:pPr>
    <w:rPr>
      <w:rFonts w:ascii="MetaPlusNormal-" w:eastAsia="Times New Roman" w:hAnsi="MetaPlusNormal-" w:cs="Times New Roman"/>
      <w:color w:val="000000"/>
      <w:spacing w:val="-3"/>
      <w:szCs w:val="20"/>
      <w:lang w:val="en-US"/>
    </w:rPr>
  </w:style>
  <w:style w:type="character" w:styleId="CommentReference">
    <w:name w:val="annotation reference"/>
    <w:semiHidden/>
    <w:unhideWhenUsed/>
    <w:rsid w:val="00C91D8E"/>
    <w:rPr>
      <w:sz w:val="16"/>
      <w:szCs w:val="16"/>
    </w:rPr>
  </w:style>
  <w:style w:type="paragraph" w:styleId="CommentText">
    <w:name w:val="annotation text"/>
    <w:basedOn w:val="Normal"/>
    <w:link w:val="CommentTextChar"/>
    <w:uiPriority w:val="99"/>
    <w:unhideWhenUsed/>
    <w:rsid w:val="00C91D8E"/>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C91D8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91D8E"/>
    <w:rPr>
      <w:b/>
      <w:bCs/>
    </w:rPr>
  </w:style>
  <w:style w:type="character" w:customStyle="1" w:styleId="CommentSubjectChar">
    <w:name w:val="Comment Subject Char"/>
    <w:basedOn w:val="CommentTextChar"/>
    <w:link w:val="CommentSubject"/>
    <w:uiPriority w:val="99"/>
    <w:semiHidden/>
    <w:rsid w:val="00C91D8E"/>
    <w:rPr>
      <w:rFonts w:ascii="Arial" w:eastAsia="Times New Roman" w:hAnsi="Arial" w:cs="Times New Roman"/>
      <w:b/>
      <w:bCs/>
      <w:sz w:val="20"/>
      <w:szCs w:val="20"/>
    </w:rPr>
  </w:style>
  <w:style w:type="paragraph" w:styleId="Revision">
    <w:name w:val="Revision"/>
    <w:hidden/>
    <w:uiPriority w:val="99"/>
    <w:semiHidden/>
    <w:rsid w:val="00C91D8E"/>
    <w:pPr>
      <w:spacing w:after="0" w:line="240" w:lineRule="auto"/>
    </w:pPr>
    <w:rPr>
      <w:rFonts w:ascii="Arial" w:eastAsia="Times New Roman" w:hAnsi="Arial" w:cs="Times New Roman"/>
    </w:rPr>
  </w:style>
  <w:style w:type="paragraph" w:styleId="TOC4">
    <w:name w:val="toc 4"/>
    <w:basedOn w:val="Normal"/>
    <w:next w:val="Normal"/>
    <w:autoRedefine/>
    <w:uiPriority w:val="39"/>
    <w:unhideWhenUsed/>
    <w:rsid w:val="00C91D8E"/>
    <w:pPr>
      <w:tabs>
        <w:tab w:val="left" w:pos="1134"/>
        <w:tab w:val="right" w:leader="dot" w:pos="9038"/>
      </w:tabs>
      <w:spacing w:after="100"/>
      <w:ind w:left="660"/>
    </w:pPr>
    <w:rPr>
      <w:rFonts w:ascii="Calibri" w:eastAsia="Times New Roman" w:hAnsi="Calibri" w:cs="Times New Roman"/>
      <w:sz w:val="20"/>
    </w:rPr>
  </w:style>
  <w:style w:type="paragraph" w:styleId="BodyText">
    <w:name w:val="Body Text"/>
    <w:basedOn w:val="Normal"/>
    <w:link w:val="BodyTextChar"/>
    <w:uiPriority w:val="99"/>
    <w:semiHidden/>
    <w:unhideWhenUsed/>
    <w:rsid w:val="00C91D8E"/>
    <w:pPr>
      <w:spacing w:after="120"/>
    </w:pPr>
    <w:rPr>
      <w:rFonts w:eastAsia="Times New Roman" w:cs="Times New Roman"/>
    </w:rPr>
  </w:style>
  <w:style w:type="character" w:customStyle="1" w:styleId="BodyTextChar">
    <w:name w:val="Body Text Char"/>
    <w:basedOn w:val="DefaultParagraphFont"/>
    <w:link w:val="BodyText"/>
    <w:uiPriority w:val="99"/>
    <w:semiHidden/>
    <w:rsid w:val="00C91D8E"/>
    <w:rPr>
      <w:rFonts w:ascii="Arial" w:eastAsia="Times New Roman" w:hAnsi="Arial" w:cs="Times New Roman"/>
    </w:rPr>
  </w:style>
  <w:style w:type="paragraph" w:styleId="TOC5">
    <w:name w:val="toc 5"/>
    <w:basedOn w:val="Normal"/>
    <w:next w:val="Normal"/>
    <w:autoRedefine/>
    <w:uiPriority w:val="39"/>
    <w:unhideWhenUsed/>
    <w:rsid w:val="00C91D8E"/>
    <w:pPr>
      <w:spacing w:after="100"/>
      <w:ind w:left="880"/>
    </w:pPr>
    <w:rPr>
      <w:rFonts w:ascii="Calibri" w:eastAsia="Times New Roman" w:hAnsi="Calibri" w:cs="Times New Roman"/>
      <w:lang w:eastAsia="en-AU"/>
    </w:rPr>
  </w:style>
  <w:style w:type="paragraph" w:styleId="TOC6">
    <w:name w:val="toc 6"/>
    <w:basedOn w:val="Normal"/>
    <w:next w:val="Normal"/>
    <w:autoRedefine/>
    <w:uiPriority w:val="39"/>
    <w:unhideWhenUsed/>
    <w:rsid w:val="00C91D8E"/>
    <w:pPr>
      <w:spacing w:after="100"/>
      <w:ind w:left="1100"/>
    </w:pPr>
    <w:rPr>
      <w:rFonts w:ascii="Calibri" w:eastAsia="Times New Roman" w:hAnsi="Calibri" w:cs="Times New Roman"/>
      <w:lang w:eastAsia="en-AU"/>
    </w:rPr>
  </w:style>
  <w:style w:type="paragraph" w:styleId="TOC7">
    <w:name w:val="toc 7"/>
    <w:basedOn w:val="Normal"/>
    <w:next w:val="Normal"/>
    <w:autoRedefine/>
    <w:uiPriority w:val="39"/>
    <w:unhideWhenUsed/>
    <w:rsid w:val="00C91D8E"/>
    <w:pPr>
      <w:spacing w:after="100"/>
      <w:ind w:left="1320"/>
    </w:pPr>
    <w:rPr>
      <w:rFonts w:ascii="Calibri" w:eastAsia="Times New Roman" w:hAnsi="Calibri" w:cs="Times New Roman"/>
      <w:lang w:eastAsia="en-AU"/>
    </w:rPr>
  </w:style>
  <w:style w:type="paragraph" w:styleId="TOC8">
    <w:name w:val="toc 8"/>
    <w:basedOn w:val="Normal"/>
    <w:next w:val="Normal"/>
    <w:autoRedefine/>
    <w:uiPriority w:val="39"/>
    <w:unhideWhenUsed/>
    <w:rsid w:val="00C91D8E"/>
    <w:pPr>
      <w:spacing w:after="100"/>
      <w:ind w:left="1540"/>
    </w:pPr>
    <w:rPr>
      <w:rFonts w:ascii="Calibri" w:eastAsia="Times New Roman" w:hAnsi="Calibri" w:cs="Times New Roman"/>
      <w:lang w:eastAsia="en-AU"/>
    </w:rPr>
  </w:style>
  <w:style w:type="paragraph" w:styleId="TOC9">
    <w:name w:val="toc 9"/>
    <w:basedOn w:val="Normal"/>
    <w:next w:val="Normal"/>
    <w:autoRedefine/>
    <w:uiPriority w:val="39"/>
    <w:unhideWhenUsed/>
    <w:rsid w:val="00C91D8E"/>
    <w:pPr>
      <w:spacing w:after="100"/>
      <w:ind w:left="1760"/>
    </w:pPr>
    <w:rPr>
      <w:rFonts w:ascii="Calibri" w:eastAsia="Times New Roman" w:hAnsi="Calibri" w:cs="Times New Roman"/>
      <w:lang w:eastAsia="en-AU"/>
    </w:rPr>
  </w:style>
  <w:style w:type="table" w:customStyle="1" w:styleId="TableGrid1">
    <w:name w:val="Table Grid1"/>
    <w:basedOn w:val="TableNormal"/>
    <w:next w:val="TableGrid"/>
    <w:rsid w:val="00C91D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91D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C91D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C91D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91D8E"/>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C91D8E"/>
    <w:rPr>
      <w:rFonts w:ascii="Arial" w:eastAsia="Times New Roman" w:hAnsi="Arial" w:cs="Times New Roman"/>
      <w:sz w:val="20"/>
      <w:szCs w:val="20"/>
    </w:rPr>
  </w:style>
  <w:style w:type="character" w:styleId="FootnoteReference">
    <w:name w:val="footnote reference"/>
    <w:uiPriority w:val="99"/>
    <w:semiHidden/>
    <w:unhideWhenUsed/>
    <w:rsid w:val="00C91D8E"/>
    <w:rPr>
      <w:vertAlign w:val="superscript"/>
    </w:rPr>
  </w:style>
  <w:style w:type="table" w:customStyle="1" w:styleId="TableGrid3">
    <w:name w:val="Table Grid3"/>
    <w:basedOn w:val="TableNormal"/>
    <w:next w:val="TableGrid"/>
    <w:uiPriority w:val="59"/>
    <w:rsid w:val="00C91D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91D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91D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SPReport">
    <w:name w:val="FSP Report"/>
    <w:basedOn w:val="Normal"/>
    <w:link w:val="FSPReportChar"/>
    <w:qFormat/>
    <w:rsid w:val="008D1F34"/>
    <w:pPr>
      <w:pBdr>
        <w:top w:val="single" w:sz="4" w:space="1" w:color="auto"/>
        <w:left w:val="single" w:sz="4" w:space="4" w:color="auto"/>
        <w:bottom w:val="single" w:sz="4" w:space="1" w:color="auto"/>
        <w:right w:val="single" w:sz="4" w:space="4" w:color="auto"/>
      </w:pBdr>
      <w:shd w:val="clear" w:color="auto" w:fill="D6E3BC"/>
      <w:spacing w:before="200" w:after="120"/>
      <w:outlineLvl w:val="1"/>
    </w:pPr>
    <w:rPr>
      <w:rFonts w:eastAsia="Times New Roman" w:cs="Arial"/>
      <w:bCs/>
      <w:i/>
      <w:color w:val="4F6228"/>
      <w:sz w:val="24"/>
      <w:szCs w:val="26"/>
    </w:rPr>
  </w:style>
  <w:style w:type="character" w:customStyle="1" w:styleId="FSPReportChar">
    <w:name w:val="FSP Report Char"/>
    <w:basedOn w:val="DefaultParagraphFont"/>
    <w:link w:val="FSPReport"/>
    <w:rsid w:val="008D1F34"/>
    <w:rPr>
      <w:rFonts w:ascii="Arial" w:eastAsia="Times New Roman" w:hAnsi="Arial" w:cs="Arial"/>
      <w:bCs/>
      <w:i/>
      <w:color w:val="4F6228"/>
      <w:sz w:val="24"/>
      <w:szCs w:val="26"/>
      <w:shd w:val="clear" w:color="auto" w:fill="D6E3B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s.gov.au/our-responsibilities/families-and-children/programs-services/family-support-program/family-and-children-s-services/program-guidelines-and-related-information/part-c-communities-for-childr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ss.gov.au/our-responsibilities/families-and-children/programs-services/program-guidelines-and-related-information/family-support-program-performance-framewor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E8CDF-8F73-44DE-8F2D-31596ABE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8773</Words>
  <Characters>50007</Characters>
  <Application>Microsoft Office Word</Application>
  <DocSecurity>4</DocSecurity>
  <Lines>416</Lines>
  <Paragraphs>117</Paragraphs>
  <ScaleCrop>false</ScaleCrop>
  <HeadingPairs>
    <vt:vector size="2" baseType="variant">
      <vt:variant>
        <vt:lpstr>Title</vt:lpstr>
      </vt:variant>
      <vt:variant>
        <vt:i4>1</vt:i4>
      </vt:variant>
    </vt:vector>
  </HeadingPairs>
  <TitlesOfParts>
    <vt:vector size="1" baseType="lpstr">
      <vt:lpstr>Guide to Completing the FSP CfC and CP Performance Report July 2013</vt:lpstr>
    </vt:vector>
  </TitlesOfParts>
  <Manager>Eliza.STRAPP@dss.gov.au</Manager>
  <Company>DSS</Company>
  <LinksUpToDate>false</LinksUpToDate>
  <CharactersWithSpaces>58663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Completing the FSP CfC and CP Performance Report July 2013</dc:title>
  <dc:subject>Family Support Program Performance Report</dc:subject>
  <dc:creator>FSP.Reports@dss.gov.au</dc:creator>
  <cp:keywords>FSP CfC and CP Performance Report</cp:keywords>
  <cp:lastModifiedBy>DSS</cp:lastModifiedBy>
  <cp:revision>2</cp:revision>
  <cp:lastPrinted>2013-05-22T03:37:00Z</cp:lastPrinted>
  <dcterms:created xsi:type="dcterms:W3CDTF">2014-01-01T22:15:00Z</dcterms:created>
  <dcterms:modified xsi:type="dcterms:W3CDTF">2014-01-01T22:15:00Z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