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DB" w:rsidRDefault="00CC63F5" w:rsidP="001055DB">
      <w:pPr>
        <w:spacing w:after="120"/>
        <w:jc w:val="center"/>
        <w:rPr>
          <w:rFonts w:cs="Arial"/>
        </w:rPr>
      </w:pPr>
      <w:r w:rsidRPr="007A2290">
        <w:rPr>
          <w:rFonts w:cs="Arial"/>
          <w:noProof/>
          <w:sz w:val="18"/>
          <w:szCs w:val="18"/>
          <w:lang w:eastAsia="en-AU"/>
        </w:rPr>
        <w:drawing>
          <wp:inline distT="0" distB="0" distL="0" distR="0" wp14:anchorId="48CE41EC" wp14:editId="2BC3E1FD">
            <wp:extent cx="3190875" cy="1714500"/>
            <wp:effectExtent l="0" t="0" r="9525" b="0"/>
            <wp:docPr id="2" name="Picture 2" descr="Australian Government Department of Social Services Logo"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5E6AD1" w:rsidRPr="005E6AD1" w:rsidRDefault="005E6AD1" w:rsidP="005E6AD1">
      <w:pPr>
        <w:spacing w:after="120"/>
        <w:jc w:val="center"/>
        <w:rPr>
          <w:rFonts w:cs="Arial"/>
          <w:sz w:val="144"/>
          <w:szCs w:val="144"/>
        </w:rPr>
      </w:pPr>
      <w:bookmarkStart w:id="0" w:name="_GoBack"/>
      <w:bookmarkEnd w:id="0"/>
    </w:p>
    <w:p w:rsidR="005E6AD1" w:rsidRPr="005E6AD1" w:rsidRDefault="005E6AD1" w:rsidP="005E6AD1"/>
    <w:p w:rsidR="001055DB" w:rsidRPr="00EA3F96" w:rsidRDefault="0058119E" w:rsidP="000C75AD">
      <w:pPr>
        <w:pStyle w:val="Title"/>
        <w:rPr>
          <w:b w:val="0"/>
        </w:rPr>
      </w:pPr>
      <w:r w:rsidRPr="00EA3F96">
        <w:rPr>
          <w:b w:val="0"/>
        </w:rPr>
        <w:t>Disability, Mental Health and Carers Programme</w:t>
      </w:r>
    </w:p>
    <w:p w:rsidR="001055DB" w:rsidRPr="00EA3F96" w:rsidRDefault="001055DB" w:rsidP="001055DB">
      <w:pPr>
        <w:pBdr>
          <w:top w:val="single" w:sz="24" w:space="1" w:color="auto"/>
        </w:pBdr>
        <w:rPr>
          <w:rFonts w:cs="Arial"/>
        </w:rPr>
      </w:pPr>
    </w:p>
    <w:p w:rsidR="001055DB" w:rsidRPr="00EA3F96" w:rsidRDefault="00035977" w:rsidP="000C75AD">
      <w:pPr>
        <w:pStyle w:val="Title"/>
        <w:rPr>
          <w:b w:val="0"/>
        </w:rPr>
      </w:pPr>
      <w:r w:rsidRPr="00EA3F96">
        <w:rPr>
          <w:b w:val="0"/>
        </w:rPr>
        <w:t>Disability and Carer Support</w:t>
      </w:r>
      <w:r w:rsidR="001055DB" w:rsidRPr="00EA3F96">
        <w:rPr>
          <w:b w:val="0"/>
        </w:rPr>
        <w:t xml:space="preserve"> Guidelines</w:t>
      </w:r>
      <w:r w:rsidR="007E3ECD" w:rsidRPr="00EA3F96">
        <w:rPr>
          <w:b w:val="0"/>
        </w:rPr>
        <w:t xml:space="preserve"> Overview</w:t>
      </w:r>
    </w:p>
    <w:p w:rsidR="002E231C" w:rsidRDefault="002E231C" w:rsidP="001055DB">
      <w:pPr>
        <w:pBdr>
          <w:top w:val="single" w:sz="24" w:space="1" w:color="auto"/>
        </w:pBdr>
        <w:jc w:val="center"/>
        <w:rPr>
          <w:rFonts w:cs="Arial"/>
          <w:bCs/>
          <w:sz w:val="20"/>
        </w:rPr>
      </w:pPr>
    </w:p>
    <w:p w:rsidR="001055DB" w:rsidRPr="005E6AD1" w:rsidRDefault="00E74307" w:rsidP="001055DB">
      <w:pPr>
        <w:pBdr>
          <w:top w:val="single" w:sz="24" w:space="1" w:color="auto"/>
        </w:pBdr>
        <w:jc w:val="center"/>
        <w:rPr>
          <w:rFonts w:cs="Arial"/>
          <w:bCs/>
          <w:sz w:val="28"/>
          <w:szCs w:val="28"/>
          <w:highlight w:val="green"/>
        </w:rPr>
      </w:pPr>
      <w:r>
        <w:rPr>
          <w:rFonts w:cs="Arial"/>
          <w:bCs/>
          <w:sz w:val="28"/>
          <w:szCs w:val="28"/>
        </w:rPr>
        <w:t>June</w:t>
      </w:r>
      <w:r w:rsidR="000C72F2" w:rsidRPr="005E6AD1">
        <w:rPr>
          <w:rFonts w:cs="Arial"/>
          <w:bCs/>
          <w:sz w:val="28"/>
          <w:szCs w:val="28"/>
        </w:rPr>
        <w:t xml:space="preserve"> </w:t>
      </w:r>
      <w:r w:rsidR="001055DB" w:rsidRPr="005E6AD1">
        <w:rPr>
          <w:rFonts w:cs="Arial"/>
          <w:bCs/>
          <w:sz w:val="28"/>
          <w:szCs w:val="28"/>
        </w:rPr>
        <w:t>2014</w:t>
      </w:r>
    </w:p>
    <w:p w:rsidR="001055DB" w:rsidRDefault="001055DB" w:rsidP="001055DB">
      <w:pPr>
        <w:pBdr>
          <w:top w:val="single" w:sz="24" w:space="1" w:color="auto"/>
        </w:pBdr>
        <w:jc w:val="center"/>
        <w:rPr>
          <w:rFonts w:cs="Arial"/>
          <w:b/>
          <w:bCs/>
          <w:sz w:val="28"/>
          <w:szCs w:val="28"/>
          <w:highlight w:val="green"/>
        </w:rPr>
      </w:pPr>
    </w:p>
    <w:p w:rsidR="001055DB" w:rsidRDefault="001055DB" w:rsidP="001055DB">
      <w:pPr>
        <w:pBdr>
          <w:top w:val="single" w:sz="24" w:space="1" w:color="auto"/>
        </w:pBdr>
        <w:jc w:val="center"/>
        <w:rPr>
          <w:rFonts w:cs="Arial"/>
          <w:b/>
          <w:bCs/>
          <w:sz w:val="28"/>
          <w:szCs w:val="28"/>
          <w:highlight w:val="green"/>
        </w:rPr>
      </w:pPr>
    </w:p>
    <w:p w:rsidR="001055DB" w:rsidRPr="004E35D4" w:rsidRDefault="001055DB" w:rsidP="001055DB">
      <w:pPr>
        <w:spacing w:after="120" w:line="276" w:lineRule="auto"/>
        <w:rPr>
          <w:rFonts w:cs="Arial"/>
          <w:b/>
          <w:iCs/>
          <w:sz w:val="28"/>
          <w:szCs w:val="28"/>
        </w:rPr>
      </w:pPr>
      <w:r>
        <w:rPr>
          <w:rFonts w:cs="Arial"/>
          <w:b/>
          <w:bCs/>
          <w:sz w:val="36"/>
        </w:rPr>
        <w:br w:type="page"/>
      </w:r>
      <w:bookmarkStart w:id="1" w:name="_Toc318800165"/>
      <w:bookmarkStart w:id="2" w:name="_Toc288724701"/>
      <w:r w:rsidRPr="00105F0E">
        <w:rPr>
          <w:rFonts w:cs="Arial"/>
          <w:b/>
          <w:iCs/>
          <w:sz w:val="32"/>
          <w:szCs w:val="32"/>
        </w:rPr>
        <w:lastRenderedPageBreak/>
        <w:t>Preface</w:t>
      </w:r>
      <w:bookmarkEnd w:id="1"/>
      <w:bookmarkEnd w:id="2"/>
    </w:p>
    <w:p w:rsidR="007E3ECD" w:rsidRPr="007E3ECD" w:rsidRDefault="007E3ECD" w:rsidP="007E3ECD">
      <w:pPr>
        <w:rPr>
          <w:szCs w:val="22"/>
        </w:rPr>
      </w:pPr>
      <w:r w:rsidRPr="007E3ECD">
        <w:rPr>
          <w:szCs w:val="22"/>
        </w:rPr>
        <w:t>The Australian Government Department of Social Services (DSS) has a suite of Programme Guidelines</w:t>
      </w:r>
      <w:r w:rsidRPr="007E3ECD">
        <w:rPr>
          <w:b/>
          <w:bCs/>
          <w:szCs w:val="22"/>
        </w:rPr>
        <w:t xml:space="preserve"> </w:t>
      </w:r>
      <w:r w:rsidRPr="007E3ECD">
        <w:rPr>
          <w:szCs w:val="22"/>
        </w:rPr>
        <w:t>which provide</w:t>
      </w:r>
      <w:r w:rsidR="00D82C83">
        <w:rPr>
          <w:szCs w:val="22"/>
        </w:rPr>
        <w:t>s</w:t>
      </w:r>
      <w:r w:rsidRPr="007E3ECD">
        <w:rPr>
          <w:szCs w:val="22"/>
        </w:rPr>
        <w:t xml:space="preserve"> information about each Programme that provides grants funding, and the suite of Activities that contribute to that Programme.  They provide the key starting point for parties considering whether to participate in a Programme and form the basis for the business relationship between DSS and the grant recipient.</w:t>
      </w:r>
    </w:p>
    <w:p w:rsidR="007E3ECD" w:rsidRPr="007E3ECD" w:rsidRDefault="007E3ECD" w:rsidP="007E3ECD">
      <w:pPr>
        <w:tabs>
          <w:tab w:val="left" w:pos="2676"/>
        </w:tabs>
        <w:rPr>
          <w:rFonts w:ascii="Verdana" w:hAnsi="Verdana"/>
          <w:szCs w:val="22"/>
        </w:rPr>
      </w:pPr>
      <w:r w:rsidRPr="007E3ECD">
        <w:rPr>
          <w:rFonts w:ascii="Verdana" w:hAnsi="Verdana"/>
          <w:szCs w:val="22"/>
        </w:rPr>
        <w:tab/>
      </w:r>
    </w:p>
    <w:p w:rsidR="007E3ECD" w:rsidRPr="007E3ECD" w:rsidRDefault="007E3ECD" w:rsidP="007E3ECD">
      <w:pPr>
        <w:rPr>
          <w:rFonts w:cs="Arial"/>
          <w:szCs w:val="22"/>
        </w:rPr>
      </w:pPr>
      <w:r w:rsidRPr="007E3ECD">
        <w:rPr>
          <w:rFonts w:cs="Arial"/>
          <w:szCs w:val="22"/>
        </w:rPr>
        <w:t>DSS recognises and supports the work of civil society organisations.  The DSS approach to working with civil society is based on reducing red tape, providing greater flexibility and respecting the independence of the sector.  This approach recognises that civil society organisations should be supported to self-manage the delivery of support to our communities rather than being burdened with unnecessary government requirements.</w:t>
      </w:r>
    </w:p>
    <w:p w:rsidR="007E3ECD" w:rsidRPr="007E3ECD" w:rsidRDefault="007E3ECD" w:rsidP="007E3ECD">
      <w:pPr>
        <w:rPr>
          <w:rFonts w:ascii="Verdana" w:hAnsi="Verdana"/>
          <w:szCs w:val="22"/>
        </w:rPr>
      </w:pPr>
    </w:p>
    <w:p w:rsidR="007E3ECD" w:rsidRPr="007E3ECD" w:rsidRDefault="007E3ECD" w:rsidP="007E3ECD">
      <w:pPr>
        <w:rPr>
          <w:rFonts w:cs="Arial"/>
          <w:szCs w:val="22"/>
        </w:rPr>
      </w:pPr>
      <w:r w:rsidRPr="007E3ECD">
        <w:rPr>
          <w:rFonts w:eastAsia="Calibri" w:cs="Arial"/>
          <w:szCs w:val="22"/>
        </w:rPr>
        <w:t>Programme Guidelines are provided to applicants for each grant funding round.</w:t>
      </w:r>
      <w:r w:rsidR="00981087">
        <w:rPr>
          <w:rFonts w:eastAsia="Calibri" w:cs="Arial"/>
          <w:szCs w:val="22"/>
        </w:rPr>
        <w:t xml:space="preserve"> </w:t>
      </w:r>
      <w:r w:rsidRPr="007E3ECD">
        <w:rPr>
          <w:rFonts w:eastAsia="Calibri" w:cs="Arial"/>
          <w:szCs w:val="22"/>
        </w:rPr>
        <w:t xml:space="preserve"> The approach to grants funding described in the Guidelines </w:t>
      </w:r>
      <w:r w:rsidRPr="007E3ECD">
        <w:rPr>
          <w:rFonts w:cs="Arial"/>
          <w:szCs w:val="22"/>
        </w:rPr>
        <w:t>aims to foster collaboration and innovation in the community across civil society freeing up resources to improve outcomes for individuals, families and communities.</w:t>
      </w:r>
    </w:p>
    <w:p w:rsidR="007E3ECD" w:rsidRPr="007E3ECD" w:rsidRDefault="007E3ECD" w:rsidP="007E3ECD">
      <w:pPr>
        <w:rPr>
          <w:rFonts w:eastAsia="Calibri" w:cs="Arial"/>
          <w:szCs w:val="22"/>
        </w:rPr>
      </w:pPr>
    </w:p>
    <w:p w:rsidR="007E3ECD" w:rsidRPr="007E3ECD" w:rsidRDefault="007E3ECD" w:rsidP="007E3ECD">
      <w:pPr>
        <w:rPr>
          <w:rFonts w:eastAsia="Calibri" w:cs="Arial"/>
          <w:szCs w:val="22"/>
        </w:rPr>
      </w:pPr>
      <w:r w:rsidRPr="007E3ECD">
        <w:rPr>
          <w:rFonts w:eastAsia="Calibri" w:cs="Arial"/>
          <w:szCs w:val="22"/>
        </w:rPr>
        <w:t>The Programme Guidelines for each grant funding round include:</w:t>
      </w:r>
    </w:p>
    <w:p w:rsidR="007E3ECD" w:rsidRPr="007E3ECD" w:rsidRDefault="007E3ECD" w:rsidP="007E3ECD">
      <w:pPr>
        <w:pStyle w:val="ListParagraph"/>
        <w:numPr>
          <w:ilvl w:val="0"/>
          <w:numId w:val="45"/>
        </w:numPr>
        <w:rPr>
          <w:rFonts w:eastAsia="Calibri" w:cs="Arial"/>
          <w:szCs w:val="22"/>
        </w:rPr>
      </w:pPr>
      <w:r w:rsidRPr="007E3ECD">
        <w:rPr>
          <w:rFonts w:eastAsia="Calibri" w:cs="Arial"/>
          <w:szCs w:val="22"/>
        </w:rPr>
        <w:t>a Programme Guidelines Overview document (this document) that provides an overview of how funding rounds may be conducted for each Activity (PBS administered line item) that contribute to the overall Programme outcome, and</w:t>
      </w:r>
    </w:p>
    <w:p w:rsidR="007E3ECD" w:rsidRPr="007E3ECD" w:rsidRDefault="007E3ECD" w:rsidP="007E3ECD">
      <w:pPr>
        <w:pStyle w:val="ListParagraph"/>
        <w:numPr>
          <w:ilvl w:val="0"/>
          <w:numId w:val="45"/>
        </w:numPr>
        <w:rPr>
          <w:rFonts w:eastAsia="Calibri" w:cs="Arial"/>
          <w:szCs w:val="22"/>
        </w:rPr>
      </w:pPr>
      <w:proofErr w:type="gramStart"/>
      <w:r w:rsidRPr="007E3ECD">
        <w:rPr>
          <w:rFonts w:eastAsia="Calibri" w:cs="Arial"/>
          <w:szCs w:val="22"/>
        </w:rPr>
        <w:t>an</w:t>
      </w:r>
      <w:proofErr w:type="gramEnd"/>
      <w:r w:rsidRPr="007E3ECD">
        <w:rPr>
          <w:rFonts w:eastAsia="Calibri" w:cs="Arial"/>
          <w:szCs w:val="22"/>
        </w:rPr>
        <w:t xml:space="preserve"> Application Pack - a suite of documents with information specific to each grant funding round conducted within the Activity.</w:t>
      </w:r>
    </w:p>
    <w:p w:rsidR="007E3ECD" w:rsidRPr="007E3ECD" w:rsidRDefault="007E3ECD" w:rsidP="007E3ECD">
      <w:pPr>
        <w:rPr>
          <w:rFonts w:cs="Arial"/>
          <w:szCs w:val="22"/>
        </w:rPr>
      </w:pPr>
    </w:p>
    <w:p w:rsidR="007E3ECD" w:rsidRPr="007E3ECD" w:rsidRDefault="007E3ECD" w:rsidP="007E3ECD">
      <w:pPr>
        <w:rPr>
          <w:rFonts w:cs="Arial"/>
          <w:szCs w:val="22"/>
        </w:rPr>
      </w:pPr>
      <w:r w:rsidRPr="007E3ECD">
        <w:rPr>
          <w:rFonts w:cs="Arial"/>
          <w:szCs w:val="22"/>
        </w:rPr>
        <w:t xml:space="preserve">The simplified Programme arrangements establish the framework for the Department to move towards a single Grant Agreement per provider, implement new and improved financial reporting systems, </w:t>
      </w:r>
      <w:proofErr w:type="gramStart"/>
      <w:r w:rsidRPr="007E3ECD">
        <w:rPr>
          <w:rFonts w:cs="Arial"/>
          <w:szCs w:val="22"/>
        </w:rPr>
        <w:t>reduce</w:t>
      </w:r>
      <w:proofErr w:type="gramEnd"/>
      <w:r w:rsidRPr="007E3ECD">
        <w:rPr>
          <w:rFonts w:cs="Arial"/>
          <w:szCs w:val="22"/>
        </w:rPr>
        <w:t xml:space="preserve"> reporting and regulation, consolidate funding rounds and support greater service delivery innovation to meet the needs of clients. </w:t>
      </w:r>
    </w:p>
    <w:p w:rsidR="007E3ECD" w:rsidRPr="007E3ECD" w:rsidRDefault="007E3ECD" w:rsidP="007E3ECD">
      <w:pPr>
        <w:rPr>
          <w:rFonts w:cs="Arial"/>
          <w:szCs w:val="22"/>
        </w:rPr>
      </w:pPr>
    </w:p>
    <w:p w:rsidR="007E3ECD" w:rsidRPr="007E3ECD" w:rsidRDefault="007E3ECD" w:rsidP="007E3ECD">
      <w:pPr>
        <w:rPr>
          <w:szCs w:val="22"/>
        </w:rPr>
      </w:pPr>
      <w:r w:rsidRPr="007E3ECD">
        <w:rPr>
          <w:szCs w:val="22"/>
        </w:rPr>
        <w:t>DSS reserves the right to amend these documents from time to time by whatever means it may determine in its absolute discretion and will provide reasonable notice of these amendments.</w:t>
      </w:r>
    </w:p>
    <w:p w:rsidR="001E564F" w:rsidRDefault="001E564F">
      <w:pPr>
        <w:spacing w:after="200" w:line="276" w:lineRule="auto"/>
        <w:rPr>
          <w:rFonts w:cs="Arial"/>
          <w:b/>
          <w:bCs/>
          <w:sz w:val="36"/>
        </w:rPr>
      </w:pPr>
      <w:r>
        <w:rPr>
          <w:rFonts w:cs="Arial"/>
          <w:b/>
          <w:bCs/>
          <w:sz w:val="36"/>
        </w:rPr>
        <w:br w:type="page"/>
      </w:r>
    </w:p>
    <w:p w:rsidR="001E564F" w:rsidRDefault="001E564F" w:rsidP="001E564F">
      <w:pPr>
        <w:spacing w:after="120"/>
        <w:ind w:left="1440" w:hanging="1440"/>
        <w:rPr>
          <w:b/>
          <w:bCs/>
          <w:sz w:val="28"/>
          <w:szCs w:val="28"/>
        </w:rPr>
      </w:pPr>
      <w:r>
        <w:rPr>
          <w:b/>
          <w:bCs/>
          <w:sz w:val="28"/>
          <w:szCs w:val="28"/>
        </w:rPr>
        <w:lastRenderedPageBreak/>
        <w:t>Version Control</w:t>
      </w:r>
    </w:p>
    <w:tbl>
      <w:tblPr>
        <w:tblStyle w:val="TableGrid"/>
        <w:tblW w:w="0" w:type="auto"/>
        <w:tblLook w:val="04A0" w:firstRow="1" w:lastRow="0" w:firstColumn="1" w:lastColumn="0" w:noHBand="0" w:noVBand="1"/>
        <w:tblCaption w:val="Version Control Table"/>
        <w:tblDescription w:val="Lists document versions"/>
      </w:tblPr>
      <w:tblGrid>
        <w:gridCol w:w="1162"/>
        <w:gridCol w:w="1559"/>
        <w:gridCol w:w="4962"/>
      </w:tblGrid>
      <w:tr w:rsidR="001E564F" w:rsidTr="006F69AD">
        <w:trPr>
          <w:tblHeader/>
        </w:trPr>
        <w:tc>
          <w:tcPr>
            <w:tcW w:w="1162" w:type="dxa"/>
            <w:hideMark/>
          </w:tcPr>
          <w:p w:rsidR="001E564F" w:rsidRDefault="001E564F">
            <w:pPr>
              <w:spacing w:line="276" w:lineRule="auto"/>
              <w:rPr>
                <w:rFonts w:ascii="Calibri" w:eastAsiaTheme="minorHAnsi" w:hAnsi="Calibri"/>
                <w:b/>
                <w:bCs/>
                <w:sz w:val="16"/>
                <w:szCs w:val="16"/>
              </w:rPr>
            </w:pPr>
            <w:r>
              <w:rPr>
                <w:b/>
                <w:bCs/>
                <w:sz w:val="16"/>
                <w:szCs w:val="16"/>
              </w:rPr>
              <w:t xml:space="preserve">DOCUMENT </w:t>
            </w:r>
          </w:p>
          <w:p w:rsidR="001E564F" w:rsidRDefault="001E564F">
            <w:pPr>
              <w:spacing w:line="276" w:lineRule="auto"/>
              <w:rPr>
                <w:rFonts w:ascii="Calibri" w:eastAsiaTheme="minorHAnsi" w:hAnsi="Calibri"/>
                <w:b/>
                <w:bCs/>
                <w:sz w:val="16"/>
                <w:szCs w:val="16"/>
              </w:rPr>
            </w:pPr>
            <w:r>
              <w:rPr>
                <w:b/>
                <w:bCs/>
                <w:sz w:val="16"/>
                <w:szCs w:val="16"/>
              </w:rPr>
              <w:t>VERSION #</w:t>
            </w:r>
          </w:p>
        </w:tc>
        <w:tc>
          <w:tcPr>
            <w:tcW w:w="1559" w:type="dxa"/>
            <w:hideMark/>
          </w:tcPr>
          <w:p w:rsidR="001E564F" w:rsidRDefault="001E564F">
            <w:pPr>
              <w:spacing w:line="276" w:lineRule="auto"/>
              <w:jc w:val="center"/>
              <w:rPr>
                <w:rFonts w:ascii="Calibri" w:eastAsiaTheme="minorHAnsi" w:hAnsi="Calibri"/>
                <w:b/>
                <w:bCs/>
                <w:sz w:val="16"/>
                <w:szCs w:val="16"/>
              </w:rPr>
            </w:pPr>
            <w:r>
              <w:rPr>
                <w:b/>
                <w:bCs/>
                <w:sz w:val="16"/>
                <w:szCs w:val="16"/>
              </w:rPr>
              <w:t>DATE</w:t>
            </w:r>
          </w:p>
        </w:tc>
        <w:tc>
          <w:tcPr>
            <w:tcW w:w="4962" w:type="dxa"/>
            <w:hideMark/>
          </w:tcPr>
          <w:p w:rsidR="001E564F" w:rsidRDefault="001E564F">
            <w:pPr>
              <w:spacing w:line="276" w:lineRule="auto"/>
              <w:jc w:val="center"/>
              <w:rPr>
                <w:rFonts w:ascii="Calibri" w:eastAsiaTheme="minorHAnsi" w:hAnsi="Calibri"/>
                <w:b/>
                <w:bCs/>
                <w:sz w:val="16"/>
                <w:szCs w:val="16"/>
              </w:rPr>
            </w:pPr>
            <w:r>
              <w:rPr>
                <w:b/>
                <w:bCs/>
                <w:sz w:val="16"/>
                <w:szCs w:val="16"/>
              </w:rPr>
              <w:t>DESCRIPTION</w:t>
            </w:r>
          </w:p>
        </w:tc>
      </w:tr>
      <w:tr w:rsidR="001E564F" w:rsidTr="006F69AD">
        <w:trPr>
          <w:tblHeader/>
        </w:trPr>
        <w:tc>
          <w:tcPr>
            <w:tcW w:w="1162" w:type="dxa"/>
            <w:hideMark/>
          </w:tcPr>
          <w:p w:rsidR="001E564F" w:rsidRDefault="001E564F">
            <w:pPr>
              <w:spacing w:line="276" w:lineRule="auto"/>
              <w:rPr>
                <w:rFonts w:eastAsiaTheme="minorHAnsi" w:cs="Arial"/>
                <w:szCs w:val="22"/>
              </w:rPr>
            </w:pPr>
            <w:r>
              <w:rPr>
                <w:color w:val="1F497D"/>
              </w:rPr>
              <w:t>V1.0</w:t>
            </w:r>
          </w:p>
        </w:tc>
        <w:tc>
          <w:tcPr>
            <w:tcW w:w="1559" w:type="dxa"/>
          </w:tcPr>
          <w:p w:rsidR="001E564F" w:rsidRDefault="001E564F">
            <w:pPr>
              <w:spacing w:line="276" w:lineRule="auto"/>
              <w:rPr>
                <w:rFonts w:ascii="Calibri" w:eastAsiaTheme="minorHAnsi" w:hAnsi="Calibri"/>
                <w:color w:val="1F497D"/>
                <w:szCs w:val="22"/>
              </w:rPr>
            </w:pPr>
            <w:r>
              <w:rPr>
                <w:color w:val="1F497D"/>
              </w:rPr>
              <w:t>June 2014</w:t>
            </w:r>
          </w:p>
        </w:tc>
        <w:tc>
          <w:tcPr>
            <w:tcW w:w="4962" w:type="dxa"/>
            <w:hideMark/>
          </w:tcPr>
          <w:p w:rsidR="001E564F" w:rsidRDefault="001E564F">
            <w:pPr>
              <w:spacing w:line="276" w:lineRule="auto"/>
              <w:rPr>
                <w:rFonts w:ascii="Calibri" w:eastAsiaTheme="minorHAnsi" w:hAnsi="Calibri"/>
                <w:color w:val="1F497D"/>
                <w:szCs w:val="22"/>
              </w:rPr>
            </w:pPr>
            <w:r>
              <w:rPr>
                <w:color w:val="1F497D"/>
              </w:rPr>
              <w:t>Department of Finance approved</w:t>
            </w:r>
          </w:p>
        </w:tc>
      </w:tr>
    </w:tbl>
    <w:p w:rsidR="001055DB" w:rsidRPr="005D04E9" w:rsidRDefault="001055DB" w:rsidP="001055DB">
      <w:pPr>
        <w:spacing w:line="276" w:lineRule="auto"/>
        <w:rPr>
          <w:rFonts w:cs="Arial"/>
          <w:b/>
          <w:bCs/>
          <w:sz w:val="24"/>
          <w:szCs w:val="24"/>
        </w:rPr>
      </w:pPr>
      <w:r w:rsidRPr="00417690">
        <w:rPr>
          <w:rFonts w:cs="Arial"/>
          <w:b/>
          <w:bCs/>
          <w:sz w:val="36"/>
        </w:rPr>
        <w:br w:type="page"/>
      </w:r>
      <w:r w:rsidRPr="005D04E9">
        <w:rPr>
          <w:rFonts w:cs="Arial"/>
          <w:b/>
          <w:bCs/>
          <w:sz w:val="24"/>
          <w:szCs w:val="24"/>
        </w:rPr>
        <w:lastRenderedPageBreak/>
        <w:t>Table of Contents</w:t>
      </w:r>
    </w:p>
    <w:bookmarkStart w:id="3" w:name="_Toc205086631"/>
    <w:bookmarkStart w:id="4" w:name="_Toc205086633"/>
    <w:bookmarkStart w:id="5" w:name="_Toc205086635"/>
    <w:bookmarkStart w:id="6" w:name="_Toc205086636"/>
    <w:bookmarkStart w:id="7" w:name="_Toc205086637"/>
    <w:bookmarkStart w:id="8" w:name="_Toc205086638"/>
    <w:bookmarkStart w:id="9" w:name="_Toc82839225"/>
    <w:bookmarkStart w:id="10" w:name="_Toc140571718"/>
    <w:bookmarkStart w:id="11" w:name="_Toc161654451"/>
    <w:bookmarkEnd w:id="3"/>
    <w:bookmarkEnd w:id="4"/>
    <w:bookmarkEnd w:id="5"/>
    <w:bookmarkEnd w:id="6"/>
    <w:bookmarkEnd w:id="7"/>
    <w:bookmarkEnd w:id="8"/>
    <w:p w:rsidR="009661AE" w:rsidRPr="005D04E9" w:rsidRDefault="001055DB" w:rsidP="005F6383">
      <w:pPr>
        <w:pStyle w:val="TOC1"/>
        <w:tabs>
          <w:tab w:val="left" w:pos="440"/>
        </w:tabs>
        <w:spacing w:before="0" w:after="0"/>
        <w:rPr>
          <w:rFonts w:asciiTheme="minorHAnsi" w:eastAsiaTheme="minorEastAsia" w:hAnsiTheme="minorHAnsi" w:cstheme="minorBidi"/>
          <w:b w:val="0"/>
          <w:bCs w:val="0"/>
          <w:caps w:val="0"/>
          <w:noProof/>
          <w:sz w:val="22"/>
          <w:szCs w:val="22"/>
          <w:lang w:eastAsia="en-AU"/>
        </w:rPr>
      </w:pPr>
      <w:r w:rsidRPr="005D04E9">
        <w:rPr>
          <w:rFonts w:ascii="Arial" w:hAnsi="Arial" w:cs="Arial"/>
          <w:b w:val="0"/>
          <w:caps w:val="0"/>
        </w:rPr>
        <w:fldChar w:fldCharType="begin"/>
      </w:r>
      <w:r w:rsidRPr="005D04E9">
        <w:rPr>
          <w:rFonts w:ascii="Arial" w:hAnsi="Arial" w:cs="Arial"/>
          <w:caps w:val="0"/>
        </w:rPr>
        <w:instrText xml:space="preserve"> TOC \o "1-2" \h \z \u </w:instrText>
      </w:r>
      <w:r w:rsidRPr="005D04E9">
        <w:rPr>
          <w:rFonts w:ascii="Arial" w:hAnsi="Arial" w:cs="Arial"/>
          <w:b w:val="0"/>
          <w:caps w:val="0"/>
        </w:rPr>
        <w:fldChar w:fldCharType="separate"/>
      </w:r>
      <w:hyperlink w:anchor="_Toc389125611" w:history="1">
        <w:r w:rsidR="009661AE" w:rsidRPr="005D04E9">
          <w:rPr>
            <w:rStyle w:val="Hyperlink"/>
            <w:rFonts w:eastAsiaTheme="majorEastAsia" w:cs="Arial"/>
            <w:caps w:val="0"/>
            <w:noProof/>
          </w:rPr>
          <w:t>1</w:t>
        </w:r>
        <w:r w:rsidR="009661AE" w:rsidRPr="005D04E9">
          <w:rPr>
            <w:rFonts w:asciiTheme="minorHAnsi" w:eastAsiaTheme="minorEastAsia" w:hAnsiTheme="minorHAnsi" w:cstheme="minorBidi"/>
            <w:b w:val="0"/>
            <w:bCs w:val="0"/>
            <w:caps w:val="0"/>
            <w:noProof/>
            <w:sz w:val="22"/>
            <w:szCs w:val="22"/>
            <w:lang w:eastAsia="en-AU"/>
          </w:rPr>
          <w:tab/>
        </w:r>
        <w:r w:rsidR="009661AE" w:rsidRPr="005D04E9">
          <w:rPr>
            <w:rStyle w:val="Hyperlink"/>
            <w:rFonts w:eastAsiaTheme="majorEastAsia" w:cs="Arial"/>
            <w:caps w:val="0"/>
            <w:noProof/>
          </w:rPr>
          <w:t>Programme Overview – Disability, Mental Health and Carers</w:t>
        </w:r>
        <w:r w:rsidR="009661AE" w:rsidRPr="005D04E9">
          <w:rPr>
            <w:caps w:val="0"/>
            <w:noProof/>
            <w:webHidden/>
          </w:rPr>
          <w:tab/>
        </w:r>
        <w:r w:rsidR="009661AE" w:rsidRPr="005D04E9">
          <w:rPr>
            <w:caps w:val="0"/>
            <w:noProof/>
            <w:webHidden/>
          </w:rPr>
          <w:fldChar w:fldCharType="begin"/>
        </w:r>
        <w:r w:rsidR="009661AE" w:rsidRPr="005D04E9">
          <w:rPr>
            <w:caps w:val="0"/>
            <w:noProof/>
            <w:webHidden/>
          </w:rPr>
          <w:instrText xml:space="preserve"> PAGEREF _Toc389125611 \h </w:instrText>
        </w:r>
        <w:r w:rsidR="009661AE" w:rsidRPr="005D04E9">
          <w:rPr>
            <w:caps w:val="0"/>
            <w:noProof/>
            <w:webHidden/>
          </w:rPr>
        </w:r>
        <w:r w:rsidR="009661AE" w:rsidRPr="005D04E9">
          <w:rPr>
            <w:caps w:val="0"/>
            <w:noProof/>
            <w:webHidden/>
          </w:rPr>
          <w:fldChar w:fldCharType="separate"/>
        </w:r>
        <w:r w:rsidR="00613649" w:rsidRPr="005D04E9">
          <w:rPr>
            <w:caps w:val="0"/>
            <w:noProof/>
            <w:webHidden/>
          </w:rPr>
          <w:t>5</w:t>
        </w:r>
        <w:r w:rsidR="009661AE" w:rsidRPr="005D04E9">
          <w:rPr>
            <w: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12" w:history="1">
        <w:r w:rsidR="009661AE" w:rsidRPr="005D04E9">
          <w:rPr>
            <w:rStyle w:val="Hyperlink"/>
            <w:rFonts w:eastAsiaTheme="majorEastAsia" w:cs="Arial"/>
            <w:b/>
            <w:smallCaps w:val="0"/>
            <w:noProof/>
          </w:rPr>
          <w:t>1.1</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Programme Outcomes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_Toc389125612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5</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13" w:history="1">
        <w:r w:rsidR="009661AE" w:rsidRPr="005D04E9">
          <w:rPr>
            <w:rStyle w:val="Hyperlink"/>
            <w:rFonts w:eastAsiaTheme="majorEastAsia" w:cs="Arial"/>
            <w:b/>
            <w:smallCaps w:val="0"/>
            <w:noProof/>
          </w:rPr>
          <w:t>1.2</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Programme Objectives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_Toc389125613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5</w:t>
        </w:r>
        <w:r w:rsidR="009661AE" w:rsidRPr="005D04E9">
          <w:rPr>
            <w:smallCaps w:val="0"/>
            <w:noProof/>
            <w:webHidden/>
          </w:rPr>
          <w:fldChar w:fldCharType="end"/>
        </w:r>
      </w:hyperlink>
    </w:p>
    <w:p w:rsidR="009661AE" w:rsidRPr="005D04E9" w:rsidRDefault="00E57E75" w:rsidP="005F6383">
      <w:pPr>
        <w:pStyle w:val="TOC1"/>
        <w:tabs>
          <w:tab w:val="left" w:pos="440"/>
        </w:tabs>
        <w:spacing w:before="0" w:after="0"/>
        <w:rPr>
          <w:rFonts w:asciiTheme="minorHAnsi" w:eastAsiaTheme="minorEastAsia" w:hAnsiTheme="minorHAnsi" w:cstheme="minorBidi"/>
          <w:b w:val="0"/>
          <w:bCs w:val="0"/>
          <w:caps w:val="0"/>
          <w:noProof/>
          <w:sz w:val="22"/>
          <w:szCs w:val="22"/>
          <w:lang w:eastAsia="en-AU"/>
        </w:rPr>
      </w:pPr>
      <w:hyperlink w:anchor="_Toc389125614" w:history="1">
        <w:r w:rsidR="009661AE" w:rsidRPr="005D04E9">
          <w:rPr>
            <w:rStyle w:val="Hyperlink"/>
            <w:rFonts w:eastAsiaTheme="majorEastAsia" w:cs="Arial"/>
            <w:caps w:val="0"/>
            <w:noProof/>
          </w:rPr>
          <w:t>2</w:t>
        </w:r>
        <w:r w:rsidR="009661AE" w:rsidRPr="005D04E9">
          <w:rPr>
            <w:rFonts w:asciiTheme="minorHAnsi" w:eastAsiaTheme="minorEastAsia" w:hAnsiTheme="minorHAnsi" w:cstheme="minorBidi"/>
            <w:b w:val="0"/>
            <w:bCs w:val="0"/>
            <w:caps w:val="0"/>
            <w:noProof/>
            <w:sz w:val="22"/>
            <w:szCs w:val="22"/>
            <w:lang w:eastAsia="en-AU"/>
          </w:rPr>
          <w:tab/>
        </w:r>
        <w:r w:rsidR="009661AE" w:rsidRPr="005D04E9">
          <w:rPr>
            <w:rStyle w:val="Hyperlink"/>
            <w:rFonts w:eastAsiaTheme="majorEastAsia" w:cs="Arial"/>
            <w:caps w:val="0"/>
            <w:noProof/>
          </w:rPr>
          <w:t>Activity Overview – Disability and Carer Support</w:t>
        </w:r>
        <w:r w:rsidR="009661AE" w:rsidRPr="005D04E9">
          <w:rPr>
            <w:caps w:val="0"/>
            <w:noProof/>
            <w:webHidden/>
          </w:rPr>
          <w:tab/>
        </w:r>
        <w:r w:rsidR="009661AE" w:rsidRPr="005D04E9">
          <w:rPr>
            <w:caps w:val="0"/>
            <w:noProof/>
            <w:webHidden/>
          </w:rPr>
          <w:fldChar w:fldCharType="begin"/>
        </w:r>
        <w:r w:rsidR="009661AE" w:rsidRPr="005D04E9">
          <w:rPr>
            <w:caps w:val="0"/>
            <w:noProof/>
            <w:webHidden/>
          </w:rPr>
          <w:instrText xml:space="preserve"> PAGEREF _Toc389125614 \h </w:instrText>
        </w:r>
        <w:r w:rsidR="009661AE" w:rsidRPr="005D04E9">
          <w:rPr>
            <w:caps w:val="0"/>
            <w:noProof/>
            <w:webHidden/>
          </w:rPr>
        </w:r>
        <w:r w:rsidR="009661AE" w:rsidRPr="005D04E9">
          <w:rPr>
            <w:caps w:val="0"/>
            <w:noProof/>
            <w:webHidden/>
          </w:rPr>
          <w:fldChar w:fldCharType="separate"/>
        </w:r>
        <w:r w:rsidR="00613649" w:rsidRPr="005D04E9">
          <w:rPr>
            <w:caps w:val="0"/>
            <w:noProof/>
            <w:webHidden/>
          </w:rPr>
          <w:t>5</w:t>
        </w:r>
        <w:r w:rsidR="009661AE" w:rsidRPr="005D04E9">
          <w:rPr>
            <w: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15" w:history="1">
        <w:r w:rsidR="009661AE" w:rsidRPr="005D04E9">
          <w:rPr>
            <w:rStyle w:val="Hyperlink"/>
            <w:rFonts w:eastAsiaTheme="majorEastAsia" w:cs="Arial"/>
            <w:b/>
            <w:smallCaps w:val="0"/>
            <w:noProof/>
          </w:rPr>
          <w:t>2.1</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Aims and objectives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_Toc389125615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5</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16" w:history="1">
        <w:r w:rsidR="009661AE" w:rsidRPr="005D04E9">
          <w:rPr>
            <w:rStyle w:val="Hyperlink"/>
            <w:rFonts w:eastAsiaTheme="majorEastAsia" w:cs="Arial"/>
            <w:b/>
            <w:smallCaps w:val="0"/>
            <w:noProof/>
          </w:rPr>
          <w:t>2.2</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Sub-Activities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_Toc389125616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6</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17" w:history="1">
        <w:r w:rsidR="009661AE" w:rsidRPr="005D04E9">
          <w:rPr>
            <w:rStyle w:val="Hyperlink"/>
            <w:rFonts w:eastAsiaTheme="majorEastAsia" w:cs="Arial"/>
            <w:b/>
            <w:smallCaps w:val="0"/>
            <w:noProof/>
          </w:rPr>
          <w:t>2.3</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Applicant eligibility</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_Toc389125617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6</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18" w:history="1">
        <w:r w:rsidR="009661AE" w:rsidRPr="005D04E9">
          <w:rPr>
            <w:rStyle w:val="Hyperlink"/>
            <w:rFonts w:eastAsiaTheme="majorEastAsia" w:cs="Arial"/>
            <w:b/>
            <w:smallCaps w:val="0"/>
            <w:noProof/>
          </w:rPr>
          <w:t>2.4</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Participants/clients/recipients/target group</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_Toc389125618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6</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19" w:history="1">
        <w:r w:rsidR="009661AE" w:rsidRPr="005D04E9">
          <w:rPr>
            <w:rStyle w:val="Hyperlink"/>
            <w:rFonts w:eastAsiaTheme="majorEastAsia" w:cs="Arial"/>
            <w:b/>
            <w:smallCaps w:val="0"/>
            <w:noProof/>
          </w:rPr>
          <w:t>2.5</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Funding for the Activity</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_Toc389125619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6</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20" w:history="1">
        <w:r w:rsidR="009661AE" w:rsidRPr="005D04E9">
          <w:rPr>
            <w:rStyle w:val="Hyperlink"/>
            <w:rFonts w:eastAsiaTheme="majorEastAsia" w:cs="Arial"/>
            <w:b/>
            <w:smallCaps w:val="0"/>
            <w:noProof/>
          </w:rPr>
          <w:t>2.6</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Eligible and ineligible activities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_Toc389125620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7</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21" w:history="1">
        <w:r w:rsidR="009661AE" w:rsidRPr="005D04E9">
          <w:rPr>
            <w:rStyle w:val="Hyperlink"/>
            <w:rFonts w:eastAsiaTheme="majorEastAsia" w:cs="Arial"/>
            <w:b/>
            <w:smallCaps w:val="0"/>
            <w:noProof/>
          </w:rPr>
          <w:t>2.7</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Activity links and working with other agencies and services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_Toc389125621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7</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22" w:history="1">
        <w:r w:rsidR="009661AE" w:rsidRPr="005D04E9">
          <w:rPr>
            <w:rStyle w:val="Hyperlink"/>
            <w:rFonts w:eastAsiaTheme="majorEastAsia" w:cs="Arial"/>
            <w:b/>
            <w:smallCaps w:val="0"/>
            <w:noProof/>
          </w:rPr>
          <w:t>2.8</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Specialist requirements (e.g. Legislative requirements)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_Toc389125622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7</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23" w:history="1">
        <w:r w:rsidR="009661AE" w:rsidRPr="005D04E9">
          <w:rPr>
            <w:rStyle w:val="Hyperlink"/>
            <w:rFonts w:eastAsiaTheme="majorEastAsia" w:cs="Arial"/>
            <w:b/>
            <w:smallCaps w:val="0"/>
            <w:noProof/>
          </w:rPr>
          <w:t>2.9</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Information technology</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_Toc389125623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8</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24" w:history="1">
        <w:r w:rsidR="009661AE" w:rsidRPr="005D04E9">
          <w:rPr>
            <w:rStyle w:val="Hyperlink"/>
            <w:rFonts w:eastAsiaTheme="majorEastAsia" w:cs="Arial"/>
            <w:b/>
            <w:smallCaps w:val="0"/>
            <w:noProof/>
          </w:rPr>
          <w:t>2.10</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Activity performance and reporting</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_Toc389125624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8</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25" w:history="1">
        <w:r w:rsidR="009661AE" w:rsidRPr="005D04E9">
          <w:rPr>
            <w:rStyle w:val="Hyperlink"/>
            <w:rFonts w:eastAsiaTheme="majorEastAsia" w:cs="Arial"/>
            <w:b/>
            <w:smallCaps w:val="0"/>
            <w:noProof/>
          </w:rPr>
          <w:t>2.11</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Financial reporting</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_Toc389125625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9</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26" w:history="1">
        <w:r w:rsidR="009661AE" w:rsidRPr="005D04E9">
          <w:rPr>
            <w:rStyle w:val="Hyperlink"/>
            <w:rFonts w:eastAsiaTheme="majorEastAsia" w:cs="Arial"/>
            <w:b/>
            <w:smallCaps w:val="0"/>
            <w:noProof/>
          </w:rPr>
          <w:t>2.12</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DSS responsibilities and accountabilities under the Activity</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_Toc389125626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9</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27" w:history="1">
        <w:r w:rsidR="009661AE" w:rsidRPr="005D04E9">
          <w:rPr>
            <w:rStyle w:val="Hyperlink"/>
            <w:rFonts w:eastAsiaTheme="majorEastAsia" w:cs="Arial"/>
            <w:b/>
            <w:smallCaps w:val="0"/>
            <w:noProof/>
          </w:rPr>
          <w:t>2.13</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Grant recipients responsibilities and accountabilities under the Activity</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_Toc389125627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9</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28" w:history="1">
        <w:r w:rsidR="009661AE" w:rsidRPr="005D04E9">
          <w:rPr>
            <w:rStyle w:val="Hyperlink"/>
            <w:rFonts w:eastAsiaTheme="majorEastAsia" w:cs="Arial"/>
            <w:b/>
            <w:smallCaps w:val="0"/>
            <w:noProof/>
          </w:rPr>
          <w:t>2.14</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Risk management strategy</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_Toc389125628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9</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29" w:history="1">
        <w:r w:rsidR="009661AE" w:rsidRPr="005D04E9">
          <w:rPr>
            <w:rStyle w:val="Hyperlink"/>
            <w:rFonts w:eastAsiaTheme="majorEastAsia" w:cs="Arial"/>
            <w:b/>
            <w:smallCaps w:val="0"/>
            <w:noProof/>
          </w:rPr>
          <w:t>2.15</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Special conditions applying to this Activity</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_Toc389125629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10</w:t>
        </w:r>
        <w:r w:rsidR="009661AE" w:rsidRPr="005D04E9">
          <w:rPr>
            <w:smallCaps w:val="0"/>
            <w:noProof/>
            <w:webHidden/>
          </w:rPr>
          <w:fldChar w:fldCharType="end"/>
        </w:r>
      </w:hyperlink>
    </w:p>
    <w:p w:rsidR="009661AE" w:rsidRPr="005D04E9" w:rsidRDefault="00E57E75" w:rsidP="005F6383">
      <w:pPr>
        <w:pStyle w:val="TOC1"/>
        <w:tabs>
          <w:tab w:val="left" w:pos="440"/>
        </w:tabs>
        <w:spacing w:before="0" w:after="0"/>
        <w:rPr>
          <w:rFonts w:asciiTheme="minorHAnsi" w:eastAsiaTheme="minorEastAsia" w:hAnsiTheme="minorHAnsi" w:cstheme="minorBidi"/>
          <w:b w:val="0"/>
          <w:bCs w:val="0"/>
          <w:caps w:val="0"/>
          <w:noProof/>
          <w:sz w:val="22"/>
          <w:szCs w:val="22"/>
          <w:lang w:eastAsia="en-AU"/>
        </w:rPr>
      </w:pPr>
      <w:hyperlink w:anchor="_Toc389125630" w:history="1">
        <w:r w:rsidR="009661AE" w:rsidRPr="005D04E9">
          <w:rPr>
            <w:rStyle w:val="Hyperlink"/>
            <w:rFonts w:eastAsiaTheme="majorEastAsia" w:cs="Arial"/>
            <w:caps w:val="0"/>
            <w:noProof/>
          </w:rPr>
          <w:t>3</w:t>
        </w:r>
        <w:r w:rsidR="009661AE" w:rsidRPr="005D04E9">
          <w:rPr>
            <w:rFonts w:asciiTheme="minorHAnsi" w:eastAsiaTheme="minorEastAsia" w:hAnsiTheme="minorHAnsi" w:cstheme="minorBidi"/>
            <w:b w:val="0"/>
            <w:bCs w:val="0"/>
            <w:caps w:val="0"/>
            <w:noProof/>
            <w:sz w:val="22"/>
            <w:szCs w:val="22"/>
            <w:lang w:eastAsia="en-AU"/>
          </w:rPr>
          <w:tab/>
        </w:r>
        <w:r w:rsidR="009661AE" w:rsidRPr="005D04E9">
          <w:rPr>
            <w:rStyle w:val="Hyperlink"/>
            <w:rFonts w:eastAsiaTheme="majorEastAsia" w:cs="Arial"/>
            <w:caps w:val="0"/>
            <w:noProof/>
          </w:rPr>
          <w:t>Application Process</w:t>
        </w:r>
        <w:r w:rsidR="009661AE" w:rsidRPr="005D04E9">
          <w:rPr>
            <w:caps w:val="0"/>
            <w:noProof/>
            <w:webHidden/>
          </w:rPr>
          <w:tab/>
        </w:r>
        <w:r w:rsidR="009661AE" w:rsidRPr="005D04E9">
          <w:rPr>
            <w:caps w:val="0"/>
            <w:noProof/>
            <w:webHidden/>
          </w:rPr>
          <w:fldChar w:fldCharType="begin"/>
        </w:r>
        <w:r w:rsidR="009661AE" w:rsidRPr="005D04E9">
          <w:rPr>
            <w:caps w:val="0"/>
            <w:noProof/>
            <w:webHidden/>
          </w:rPr>
          <w:instrText xml:space="preserve"> PAGEREF _Toc389125630 \h </w:instrText>
        </w:r>
        <w:r w:rsidR="009661AE" w:rsidRPr="005D04E9">
          <w:rPr>
            <w:caps w:val="0"/>
            <w:noProof/>
            <w:webHidden/>
          </w:rPr>
        </w:r>
        <w:r w:rsidR="009661AE" w:rsidRPr="005D04E9">
          <w:rPr>
            <w:caps w:val="0"/>
            <w:noProof/>
            <w:webHidden/>
          </w:rPr>
          <w:fldChar w:fldCharType="separate"/>
        </w:r>
        <w:r w:rsidR="00613649" w:rsidRPr="005D04E9">
          <w:rPr>
            <w:caps w:val="0"/>
            <w:noProof/>
            <w:webHidden/>
          </w:rPr>
          <w:t>10</w:t>
        </w:r>
        <w:r w:rsidR="009661AE" w:rsidRPr="005D04E9">
          <w:rPr>
            <w: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31" w:history="1">
        <w:r w:rsidR="009661AE" w:rsidRPr="005D04E9">
          <w:rPr>
            <w:rStyle w:val="Hyperlink"/>
            <w:rFonts w:eastAsiaTheme="majorEastAsia" w:cs="Arial"/>
            <w:b/>
            <w:smallCaps w:val="0"/>
            <w:noProof/>
          </w:rPr>
          <w:t>3.1</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Overview of the application process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_Toc389125631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10</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32" w:history="1">
        <w:r w:rsidR="009661AE" w:rsidRPr="005D04E9">
          <w:rPr>
            <w:rStyle w:val="Hyperlink"/>
            <w:rFonts w:eastAsiaTheme="majorEastAsia" w:cs="Arial"/>
            <w:b/>
            <w:smallCaps w:val="0"/>
            <w:noProof/>
          </w:rPr>
          <w:t>3.2</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Programme Guidelines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_Toc389125632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10</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33" w:history="1">
        <w:r w:rsidR="009661AE" w:rsidRPr="005D04E9">
          <w:rPr>
            <w:rStyle w:val="Hyperlink"/>
            <w:rFonts w:eastAsiaTheme="majorEastAsia" w:cs="Arial"/>
            <w:b/>
            <w:smallCaps w:val="0"/>
            <w:noProof/>
          </w:rPr>
          <w:t>3.2.1</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Application Pack</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_Toc389125633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10</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34" w:history="1">
        <w:r w:rsidR="009661AE" w:rsidRPr="005D04E9">
          <w:rPr>
            <w:rStyle w:val="Hyperlink"/>
            <w:rFonts w:eastAsiaTheme="majorEastAsia" w:cs="Arial"/>
            <w:b/>
            <w:smallCaps w:val="0"/>
            <w:noProof/>
          </w:rPr>
          <w:t>3.3</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Achieving value for money</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_Toc389125634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10</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35" w:history="1">
        <w:r w:rsidR="009661AE" w:rsidRPr="005D04E9">
          <w:rPr>
            <w:rStyle w:val="Hyperlink"/>
            <w:rFonts w:eastAsiaTheme="majorEastAsia" w:cs="Arial"/>
            <w:b/>
            <w:smallCaps w:val="0"/>
            <w:noProof/>
          </w:rPr>
          <w:t>3.4</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Choice of selection process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_Toc389125635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11</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36" w:history="1">
        <w:r w:rsidR="009661AE" w:rsidRPr="005D04E9">
          <w:rPr>
            <w:rStyle w:val="Hyperlink"/>
            <w:rFonts w:eastAsiaTheme="majorEastAsia" w:cs="Arial"/>
            <w:b/>
            <w:smallCaps w:val="0"/>
            <w:noProof/>
          </w:rPr>
          <w:t>3.4.1</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Open competitive selection process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_Toc389125636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11</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37" w:history="1">
        <w:r w:rsidR="009661AE" w:rsidRPr="005D04E9">
          <w:rPr>
            <w:rStyle w:val="Hyperlink"/>
            <w:rFonts w:eastAsiaTheme="majorEastAsia" w:cs="Arial"/>
            <w:b/>
            <w:smallCaps w:val="0"/>
            <w:noProof/>
          </w:rPr>
          <w:t>3.4.2</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Restricted competitive selection process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_Toc389125637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11</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38" w:history="1">
        <w:r w:rsidR="009661AE" w:rsidRPr="005D04E9">
          <w:rPr>
            <w:rStyle w:val="Hyperlink"/>
            <w:rFonts w:eastAsiaTheme="majorEastAsia" w:cs="Arial"/>
            <w:b/>
            <w:smallCaps w:val="0"/>
            <w:noProof/>
          </w:rPr>
          <w:t>3.4.3</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Direct selection process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_Toc389125638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11</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39" w:history="1">
        <w:r w:rsidR="009661AE" w:rsidRPr="005D04E9">
          <w:rPr>
            <w:rStyle w:val="Hyperlink"/>
            <w:rFonts w:eastAsiaTheme="majorEastAsia" w:cs="Arial"/>
            <w:b/>
            <w:smallCaps w:val="0"/>
            <w:noProof/>
          </w:rPr>
          <w:t>3.4.4</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Expressions of Interest (EOI) process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_Toc389125639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11</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40" w:history="1">
        <w:r w:rsidR="009661AE" w:rsidRPr="005D04E9">
          <w:rPr>
            <w:rStyle w:val="Hyperlink"/>
            <w:rFonts w:eastAsiaTheme="majorEastAsia" w:cs="Arial"/>
            <w:b/>
            <w:smallCaps w:val="0"/>
            <w:noProof/>
          </w:rPr>
          <w:t>3.5</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Service delivery areas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_Toc389125640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12</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41" w:history="1">
        <w:r w:rsidR="009661AE" w:rsidRPr="005D04E9">
          <w:rPr>
            <w:rStyle w:val="Hyperlink"/>
            <w:rFonts w:eastAsiaTheme="majorEastAsia" w:cs="Arial"/>
            <w:b/>
            <w:smallCaps w:val="0"/>
            <w:noProof/>
          </w:rPr>
          <w:t>3.6</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Selection Criteria</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_Toc389125641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12</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42" w:history="1">
        <w:r w:rsidR="009661AE" w:rsidRPr="005D04E9">
          <w:rPr>
            <w:rStyle w:val="Hyperlink"/>
            <w:rFonts w:eastAsiaTheme="majorEastAsia" w:cs="Arial"/>
            <w:b/>
            <w:smallCaps w:val="0"/>
            <w:noProof/>
          </w:rPr>
          <w:t>3.7</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How to submit an application</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_Toc389125642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12</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43" w:history="1">
        <w:r w:rsidR="009661AE" w:rsidRPr="005D04E9">
          <w:rPr>
            <w:rStyle w:val="Hyperlink"/>
            <w:rFonts w:eastAsiaTheme="majorEastAsia" w:cs="Arial"/>
            <w:b/>
            <w:smallCaps w:val="0"/>
            <w:noProof/>
          </w:rPr>
          <w:t>3.7.1</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Applicant’s Responsibilities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_Toc389125643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13</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44" w:history="1">
        <w:r w:rsidR="009661AE" w:rsidRPr="005D04E9">
          <w:rPr>
            <w:rStyle w:val="Hyperlink"/>
            <w:rFonts w:eastAsiaTheme="majorEastAsia" w:cs="Arial"/>
            <w:b/>
            <w:smallCaps w:val="0"/>
            <w:noProof/>
          </w:rPr>
          <w:t>3.7.2</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What needs to be included?</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_Toc389125644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13</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45" w:history="1">
        <w:r w:rsidR="009661AE" w:rsidRPr="005D04E9">
          <w:rPr>
            <w:rStyle w:val="Hyperlink"/>
            <w:rFonts w:eastAsiaTheme="majorEastAsia" w:cs="Arial"/>
            <w:b/>
            <w:smallCaps w:val="0"/>
            <w:noProof/>
          </w:rPr>
          <w:t>3.7.3</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What should not be included?</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_Toc389125645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13</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46" w:history="1">
        <w:r w:rsidR="009661AE" w:rsidRPr="005D04E9">
          <w:rPr>
            <w:rStyle w:val="Hyperlink"/>
            <w:rFonts w:eastAsiaTheme="majorEastAsia" w:cs="Arial"/>
            <w:b/>
            <w:smallCaps w:val="0"/>
            <w:noProof/>
          </w:rPr>
          <w:t>3.7.4</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What happens if you provide more than the specified number of words?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_Toc389125646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13</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47" w:history="1">
        <w:r w:rsidR="009661AE" w:rsidRPr="005D04E9">
          <w:rPr>
            <w:rStyle w:val="Hyperlink"/>
            <w:rFonts w:eastAsiaTheme="majorEastAsia" w:cs="Arial"/>
            <w:b/>
            <w:smallCaps w:val="0"/>
            <w:noProof/>
          </w:rPr>
          <w:t>3.7.5</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Closing date and time</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_Toc389125647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13</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48" w:history="1">
        <w:r w:rsidR="009661AE" w:rsidRPr="005D04E9">
          <w:rPr>
            <w:rStyle w:val="Hyperlink"/>
            <w:rFonts w:eastAsiaTheme="majorEastAsia" w:cs="Arial"/>
            <w:b/>
            <w:smallCaps w:val="0"/>
            <w:noProof/>
          </w:rPr>
          <w:t>3.7.6</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Late Applications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_Toc389125648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13</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49" w:history="1">
        <w:r w:rsidR="009661AE" w:rsidRPr="005D04E9">
          <w:rPr>
            <w:rStyle w:val="Hyperlink"/>
            <w:rFonts w:eastAsiaTheme="majorEastAsia" w:cs="Arial"/>
            <w:b/>
            <w:smallCaps w:val="0"/>
            <w:noProof/>
          </w:rPr>
          <w:t>3.7.7</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Questions and answers during the application period</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_Toc389125649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13</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50" w:history="1">
        <w:r w:rsidR="009661AE" w:rsidRPr="005D04E9">
          <w:rPr>
            <w:rStyle w:val="Hyperlink"/>
            <w:rFonts w:eastAsiaTheme="majorEastAsia" w:cs="Arial"/>
            <w:b/>
            <w:smallCaps w:val="0"/>
            <w:noProof/>
          </w:rPr>
          <w:t>3.7.8</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Questions after the application period</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_Toc389125650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14</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51" w:history="1">
        <w:r w:rsidR="009661AE" w:rsidRPr="005D04E9">
          <w:rPr>
            <w:rStyle w:val="Hyperlink"/>
            <w:rFonts w:eastAsiaTheme="majorEastAsia" w:cs="Arial"/>
            <w:b/>
            <w:smallCaps w:val="0"/>
            <w:noProof/>
          </w:rPr>
          <w:t>3.7.9</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Application Acknowledgement</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_Toc389125651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14</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52" w:history="1">
        <w:r w:rsidR="009661AE" w:rsidRPr="005D04E9">
          <w:rPr>
            <w:rStyle w:val="Hyperlink"/>
            <w:rFonts w:eastAsiaTheme="majorEastAsia" w:cs="Arial"/>
            <w:b/>
            <w:smallCaps w:val="0"/>
            <w:noProof/>
          </w:rPr>
          <w:t>3.8</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Conflicts of Interest</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_Toc389125652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14</w:t>
        </w:r>
        <w:r w:rsidR="009661AE" w:rsidRPr="005D04E9">
          <w:rPr>
            <w:smallCaps w:val="0"/>
            <w:noProof/>
            <w:webHidden/>
          </w:rPr>
          <w:fldChar w:fldCharType="end"/>
        </w:r>
      </w:hyperlink>
    </w:p>
    <w:p w:rsidR="009661AE" w:rsidRPr="005D04E9" w:rsidRDefault="00E57E75" w:rsidP="005F6383">
      <w:pPr>
        <w:pStyle w:val="TOC1"/>
        <w:tabs>
          <w:tab w:val="left" w:pos="440"/>
        </w:tabs>
        <w:spacing w:before="0" w:after="0"/>
        <w:rPr>
          <w:rFonts w:asciiTheme="minorHAnsi" w:eastAsiaTheme="minorEastAsia" w:hAnsiTheme="minorHAnsi" w:cstheme="minorBidi"/>
          <w:b w:val="0"/>
          <w:bCs w:val="0"/>
          <w:caps w:val="0"/>
          <w:noProof/>
          <w:sz w:val="22"/>
          <w:szCs w:val="22"/>
          <w:lang w:eastAsia="en-AU"/>
        </w:rPr>
      </w:pPr>
      <w:hyperlink w:anchor="_Toc389125653" w:history="1">
        <w:r w:rsidR="009661AE" w:rsidRPr="005D04E9">
          <w:rPr>
            <w:rStyle w:val="Hyperlink"/>
            <w:rFonts w:eastAsiaTheme="majorEastAsia" w:cs="Arial"/>
            <w:caps w:val="0"/>
            <w:noProof/>
          </w:rPr>
          <w:t>4</w:t>
        </w:r>
        <w:r w:rsidR="009661AE" w:rsidRPr="005D04E9">
          <w:rPr>
            <w:rFonts w:asciiTheme="minorHAnsi" w:eastAsiaTheme="minorEastAsia" w:hAnsiTheme="minorHAnsi" w:cstheme="minorBidi"/>
            <w:b w:val="0"/>
            <w:bCs w:val="0"/>
            <w:caps w:val="0"/>
            <w:noProof/>
            <w:sz w:val="22"/>
            <w:szCs w:val="22"/>
            <w:lang w:eastAsia="en-AU"/>
          </w:rPr>
          <w:tab/>
        </w:r>
        <w:r w:rsidR="009661AE" w:rsidRPr="005D04E9">
          <w:rPr>
            <w:rStyle w:val="Hyperlink"/>
            <w:rFonts w:eastAsiaTheme="majorEastAsia" w:cs="Arial"/>
            <w:caps w:val="0"/>
            <w:noProof/>
          </w:rPr>
          <w:t>Terms and conditions applying to Selection/s</w:t>
        </w:r>
        <w:r w:rsidR="009661AE" w:rsidRPr="005D04E9">
          <w:rPr>
            <w:caps w:val="0"/>
            <w:noProof/>
            <w:webHidden/>
          </w:rPr>
          <w:tab/>
        </w:r>
        <w:r w:rsidR="009661AE" w:rsidRPr="005D04E9">
          <w:rPr>
            <w:caps w:val="0"/>
            <w:noProof/>
            <w:webHidden/>
          </w:rPr>
          <w:fldChar w:fldCharType="begin"/>
        </w:r>
        <w:r w:rsidR="009661AE" w:rsidRPr="005D04E9">
          <w:rPr>
            <w:caps w:val="0"/>
            <w:noProof/>
            <w:webHidden/>
          </w:rPr>
          <w:instrText xml:space="preserve"> PAGEREF _Toc389125653 \h </w:instrText>
        </w:r>
        <w:r w:rsidR="009661AE" w:rsidRPr="005D04E9">
          <w:rPr>
            <w:caps w:val="0"/>
            <w:noProof/>
            <w:webHidden/>
          </w:rPr>
        </w:r>
        <w:r w:rsidR="009661AE" w:rsidRPr="005D04E9">
          <w:rPr>
            <w:caps w:val="0"/>
            <w:noProof/>
            <w:webHidden/>
          </w:rPr>
          <w:fldChar w:fldCharType="separate"/>
        </w:r>
        <w:r w:rsidR="00613649" w:rsidRPr="005D04E9">
          <w:rPr>
            <w:caps w:val="0"/>
            <w:noProof/>
            <w:webHidden/>
          </w:rPr>
          <w:t>14</w:t>
        </w:r>
        <w:r w:rsidR="009661AE" w:rsidRPr="005D04E9">
          <w:rPr>
            <w: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54" w:history="1">
        <w:r w:rsidR="009661AE" w:rsidRPr="005D04E9">
          <w:rPr>
            <w:rStyle w:val="Hyperlink"/>
            <w:rFonts w:eastAsiaTheme="majorEastAsia" w:cs="Arial"/>
            <w:b/>
            <w:smallCaps w:val="0"/>
            <w:noProof/>
          </w:rPr>
          <w:t>4.1</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Liability issues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_Toc389125654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14</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55" w:history="1">
        <w:r w:rsidR="009661AE" w:rsidRPr="005D04E9">
          <w:rPr>
            <w:rStyle w:val="Hyperlink"/>
            <w:rFonts w:eastAsiaTheme="majorEastAsia" w:cs="Arial"/>
            <w:b/>
            <w:smallCaps w:val="0"/>
            <w:noProof/>
          </w:rPr>
          <w:t>4.2</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DSS’s rights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_Toc389125655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14</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56" w:history="1">
        <w:r w:rsidR="009661AE" w:rsidRPr="005D04E9">
          <w:rPr>
            <w:rStyle w:val="Hyperlink"/>
            <w:rFonts w:eastAsiaTheme="majorEastAsia" w:cs="Arial"/>
            <w:b/>
            <w:smallCaps w:val="0"/>
            <w:noProof/>
          </w:rPr>
          <w:t>4.3</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Disclaimer</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_Toc389125656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15</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57" w:history="1">
        <w:r w:rsidR="009661AE" w:rsidRPr="005D04E9">
          <w:rPr>
            <w:rStyle w:val="Hyperlink"/>
            <w:rFonts w:eastAsiaTheme="majorEastAsia" w:cs="Arial"/>
            <w:b/>
            <w:smallCaps w:val="0"/>
            <w:noProof/>
          </w:rPr>
          <w:t>4.4</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Fraud</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_Toc389125657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15</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58" w:history="1">
        <w:r w:rsidR="009661AE" w:rsidRPr="005D04E9">
          <w:rPr>
            <w:rStyle w:val="Hyperlink"/>
            <w:rFonts w:eastAsiaTheme="majorEastAsia" w:cs="Arial"/>
            <w:b/>
            <w:smallCaps w:val="0"/>
            <w:noProof/>
          </w:rPr>
          <w:t>4.5</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Personal information</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_Toc389125658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15</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59" w:history="1">
        <w:r w:rsidR="009661AE" w:rsidRPr="005D04E9">
          <w:rPr>
            <w:rStyle w:val="Hyperlink"/>
            <w:rFonts w:eastAsiaTheme="majorEastAsia" w:cs="Arial"/>
            <w:b/>
            <w:smallCaps w:val="0"/>
            <w:noProof/>
          </w:rPr>
          <w:t>4.6</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Freedom of Information</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_Toc389125659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15</w:t>
        </w:r>
        <w:r w:rsidR="009661AE" w:rsidRPr="005D04E9">
          <w:rPr>
            <w:smallCaps w:val="0"/>
            <w:noProof/>
            <w:webHidden/>
          </w:rPr>
          <w:fldChar w:fldCharType="end"/>
        </w:r>
      </w:hyperlink>
    </w:p>
    <w:p w:rsidR="009661AE" w:rsidRPr="005D04E9" w:rsidRDefault="00E57E75" w:rsidP="005F6383">
      <w:pPr>
        <w:pStyle w:val="TOC1"/>
        <w:tabs>
          <w:tab w:val="left" w:pos="440"/>
        </w:tabs>
        <w:spacing w:before="0" w:after="0"/>
        <w:rPr>
          <w:rFonts w:asciiTheme="minorHAnsi" w:eastAsiaTheme="minorEastAsia" w:hAnsiTheme="minorHAnsi" w:cstheme="minorBidi"/>
          <w:b w:val="0"/>
          <w:bCs w:val="0"/>
          <w:caps w:val="0"/>
          <w:noProof/>
          <w:sz w:val="22"/>
          <w:szCs w:val="22"/>
          <w:lang w:eastAsia="en-AU"/>
        </w:rPr>
      </w:pPr>
      <w:hyperlink w:anchor="_Toc389125660" w:history="1">
        <w:r w:rsidR="009661AE" w:rsidRPr="005D04E9">
          <w:rPr>
            <w:rStyle w:val="Hyperlink"/>
            <w:rFonts w:eastAsiaTheme="majorEastAsia" w:cs="Arial"/>
            <w:caps w:val="0"/>
            <w:noProof/>
          </w:rPr>
          <w:t>5</w:t>
        </w:r>
        <w:r w:rsidR="009661AE" w:rsidRPr="005D04E9">
          <w:rPr>
            <w:rFonts w:asciiTheme="minorHAnsi" w:eastAsiaTheme="minorEastAsia" w:hAnsiTheme="minorHAnsi" w:cstheme="minorBidi"/>
            <w:b w:val="0"/>
            <w:bCs w:val="0"/>
            <w:caps w:val="0"/>
            <w:noProof/>
            <w:sz w:val="22"/>
            <w:szCs w:val="22"/>
            <w:lang w:eastAsia="en-AU"/>
          </w:rPr>
          <w:tab/>
        </w:r>
        <w:r w:rsidR="009661AE" w:rsidRPr="005D04E9">
          <w:rPr>
            <w:rStyle w:val="Hyperlink"/>
            <w:rFonts w:eastAsiaTheme="majorEastAsia" w:cs="Arial"/>
            <w:caps w:val="0"/>
            <w:noProof/>
          </w:rPr>
          <w:t>Financial and Other Arrangements</w:t>
        </w:r>
        <w:r w:rsidR="009661AE" w:rsidRPr="005D04E9">
          <w:rPr>
            <w:caps w:val="0"/>
            <w:noProof/>
            <w:webHidden/>
          </w:rPr>
          <w:tab/>
        </w:r>
        <w:r w:rsidR="009661AE" w:rsidRPr="005D04E9">
          <w:rPr>
            <w:caps w:val="0"/>
            <w:noProof/>
            <w:webHidden/>
          </w:rPr>
          <w:fldChar w:fldCharType="begin"/>
        </w:r>
        <w:r w:rsidR="009661AE" w:rsidRPr="005D04E9">
          <w:rPr>
            <w:caps w:val="0"/>
            <w:noProof/>
            <w:webHidden/>
          </w:rPr>
          <w:instrText xml:space="preserve"> PAGEREF _Toc389125660 \h </w:instrText>
        </w:r>
        <w:r w:rsidR="009661AE" w:rsidRPr="005D04E9">
          <w:rPr>
            <w:caps w:val="0"/>
            <w:noProof/>
            <w:webHidden/>
          </w:rPr>
        </w:r>
        <w:r w:rsidR="009661AE" w:rsidRPr="005D04E9">
          <w:rPr>
            <w:caps w:val="0"/>
            <w:noProof/>
            <w:webHidden/>
          </w:rPr>
          <w:fldChar w:fldCharType="separate"/>
        </w:r>
        <w:r w:rsidR="00613649" w:rsidRPr="005D04E9">
          <w:rPr>
            <w:caps w:val="0"/>
            <w:noProof/>
            <w:webHidden/>
          </w:rPr>
          <w:t>16</w:t>
        </w:r>
        <w:r w:rsidR="009661AE" w:rsidRPr="005D04E9">
          <w:rPr>
            <w: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61" w:history="1">
        <w:r w:rsidR="009661AE" w:rsidRPr="005D04E9">
          <w:rPr>
            <w:rStyle w:val="Hyperlink"/>
            <w:rFonts w:eastAsiaTheme="majorEastAsia" w:cs="Arial"/>
            <w:b/>
            <w:smallCaps w:val="0"/>
            <w:noProof/>
          </w:rPr>
          <w:t>5.1</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Financial arrangements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_Toc389125661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16</w:t>
        </w:r>
        <w:r w:rsidR="009661AE" w:rsidRPr="005D04E9">
          <w:rPr>
            <w:smallCaps w:val="0"/>
            <w:noProof/>
            <w:webHidden/>
          </w:rPr>
          <w:fldChar w:fldCharType="end"/>
        </w:r>
      </w:hyperlink>
    </w:p>
    <w:p w:rsidR="009661AE" w:rsidRPr="005D04E9" w:rsidRDefault="00E57E75" w:rsidP="005F6383">
      <w:pPr>
        <w:pStyle w:val="TOC1"/>
        <w:tabs>
          <w:tab w:val="left" w:pos="440"/>
        </w:tabs>
        <w:spacing w:before="0" w:after="0"/>
        <w:rPr>
          <w:rFonts w:asciiTheme="minorHAnsi" w:eastAsiaTheme="minorEastAsia" w:hAnsiTheme="minorHAnsi" w:cstheme="minorBidi"/>
          <w:b w:val="0"/>
          <w:bCs w:val="0"/>
          <w:caps w:val="0"/>
          <w:noProof/>
          <w:sz w:val="22"/>
          <w:szCs w:val="22"/>
          <w:lang w:eastAsia="en-AU"/>
        </w:rPr>
      </w:pPr>
      <w:hyperlink w:anchor="_Toc389125662" w:history="1">
        <w:r w:rsidR="009661AE" w:rsidRPr="005D04E9">
          <w:rPr>
            <w:rStyle w:val="Hyperlink"/>
            <w:rFonts w:eastAsiaTheme="majorEastAsia" w:cs="Arial"/>
            <w:caps w:val="0"/>
            <w:noProof/>
          </w:rPr>
          <w:t>6</w:t>
        </w:r>
        <w:r w:rsidR="009661AE" w:rsidRPr="005D04E9">
          <w:rPr>
            <w:rFonts w:asciiTheme="minorHAnsi" w:eastAsiaTheme="minorEastAsia" w:hAnsiTheme="minorHAnsi" w:cstheme="minorBidi"/>
            <w:b w:val="0"/>
            <w:bCs w:val="0"/>
            <w:caps w:val="0"/>
            <w:noProof/>
            <w:sz w:val="22"/>
            <w:szCs w:val="22"/>
            <w:lang w:eastAsia="en-AU"/>
          </w:rPr>
          <w:tab/>
        </w:r>
        <w:r w:rsidR="009661AE" w:rsidRPr="005D04E9">
          <w:rPr>
            <w:rStyle w:val="Hyperlink"/>
            <w:rFonts w:eastAsiaTheme="majorEastAsia" w:cs="Arial"/>
            <w:caps w:val="0"/>
            <w:noProof/>
          </w:rPr>
          <w:t>Complaints</w:t>
        </w:r>
        <w:r w:rsidR="009661AE" w:rsidRPr="005D04E9">
          <w:rPr>
            <w:caps w:val="0"/>
            <w:noProof/>
            <w:webHidden/>
          </w:rPr>
          <w:tab/>
        </w:r>
        <w:r w:rsidR="009661AE" w:rsidRPr="005D04E9">
          <w:rPr>
            <w:caps w:val="0"/>
            <w:noProof/>
            <w:webHidden/>
          </w:rPr>
          <w:fldChar w:fldCharType="begin"/>
        </w:r>
        <w:r w:rsidR="009661AE" w:rsidRPr="005D04E9">
          <w:rPr>
            <w:caps w:val="0"/>
            <w:noProof/>
            <w:webHidden/>
          </w:rPr>
          <w:instrText xml:space="preserve"> PAGEREF _Toc389125662 \h </w:instrText>
        </w:r>
        <w:r w:rsidR="009661AE" w:rsidRPr="005D04E9">
          <w:rPr>
            <w:caps w:val="0"/>
            <w:noProof/>
            <w:webHidden/>
          </w:rPr>
        </w:r>
        <w:r w:rsidR="009661AE" w:rsidRPr="005D04E9">
          <w:rPr>
            <w:caps w:val="0"/>
            <w:noProof/>
            <w:webHidden/>
          </w:rPr>
          <w:fldChar w:fldCharType="separate"/>
        </w:r>
        <w:r w:rsidR="00613649" w:rsidRPr="005D04E9">
          <w:rPr>
            <w:caps w:val="0"/>
            <w:noProof/>
            <w:webHidden/>
          </w:rPr>
          <w:t>16</w:t>
        </w:r>
        <w:r w:rsidR="009661AE" w:rsidRPr="005D04E9">
          <w:rPr>
            <w: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63" w:history="1">
        <w:r w:rsidR="009661AE" w:rsidRPr="005D04E9">
          <w:rPr>
            <w:rStyle w:val="Hyperlink"/>
            <w:rFonts w:eastAsiaTheme="majorEastAsia" w:cs="Arial"/>
            <w:b/>
            <w:smallCaps w:val="0"/>
            <w:noProof/>
          </w:rPr>
          <w:t>6.1</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Applicants/grant recipients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_Toc389125663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16</w:t>
        </w:r>
        <w:r w:rsidR="009661AE" w:rsidRPr="005D04E9">
          <w:rPr>
            <w:smallCaps w:val="0"/>
            <w:noProof/>
            <w:webHidden/>
          </w:rPr>
          <w:fldChar w:fldCharType="end"/>
        </w:r>
      </w:hyperlink>
    </w:p>
    <w:p w:rsidR="009661AE" w:rsidRPr="005D04E9" w:rsidRDefault="00E57E75" w:rsidP="005F6383">
      <w:pPr>
        <w:pStyle w:val="TOC2"/>
        <w:rPr>
          <w:rFonts w:asciiTheme="minorHAnsi" w:eastAsiaTheme="minorEastAsia" w:hAnsiTheme="minorHAnsi" w:cstheme="minorBidi"/>
          <w:smallCaps w:val="0"/>
          <w:noProof/>
          <w:sz w:val="22"/>
          <w:szCs w:val="22"/>
          <w:lang w:eastAsia="en-AU"/>
        </w:rPr>
      </w:pPr>
      <w:hyperlink w:anchor="_Toc389125664" w:history="1">
        <w:r w:rsidR="009661AE" w:rsidRPr="005D04E9">
          <w:rPr>
            <w:rStyle w:val="Hyperlink"/>
            <w:rFonts w:eastAsiaTheme="majorEastAsia" w:cs="Arial"/>
            <w:b/>
            <w:smallCaps w:val="0"/>
            <w:noProof/>
          </w:rPr>
          <w:t>6.2</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Client/customer</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_Toc389125664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16</w:t>
        </w:r>
        <w:r w:rsidR="009661AE" w:rsidRPr="005D04E9">
          <w:rPr>
            <w:smallCaps w:val="0"/>
            <w:noProof/>
            <w:webHidden/>
          </w:rPr>
          <w:fldChar w:fldCharType="end"/>
        </w:r>
      </w:hyperlink>
    </w:p>
    <w:p w:rsidR="009661AE" w:rsidRPr="005D04E9" w:rsidRDefault="00E57E75" w:rsidP="005F6383">
      <w:pPr>
        <w:pStyle w:val="TOC1"/>
        <w:tabs>
          <w:tab w:val="left" w:pos="440"/>
        </w:tabs>
        <w:spacing w:before="0" w:after="0"/>
        <w:rPr>
          <w:rFonts w:asciiTheme="minorHAnsi" w:eastAsiaTheme="minorEastAsia" w:hAnsiTheme="minorHAnsi" w:cstheme="minorBidi"/>
          <w:b w:val="0"/>
          <w:bCs w:val="0"/>
          <w:caps w:val="0"/>
          <w:noProof/>
          <w:sz w:val="22"/>
          <w:szCs w:val="22"/>
          <w:lang w:eastAsia="en-AU"/>
        </w:rPr>
      </w:pPr>
      <w:hyperlink w:anchor="_Toc389125665" w:history="1">
        <w:r w:rsidR="009661AE" w:rsidRPr="005D04E9">
          <w:rPr>
            <w:rStyle w:val="Hyperlink"/>
            <w:rFonts w:eastAsiaTheme="majorEastAsia" w:cs="Arial"/>
            <w:caps w:val="0"/>
            <w:noProof/>
          </w:rPr>
          <w:t>7</w:t>
        </w:r>
        <w:r w:rsidR="009661AE" w:rsidRPr="005D04E9">
          <w:rPr>
            <w:rFonts w:asciiTheme="minorHAnsi" w:eastAsiaTheme="minorEastAsia" w:hAnsiTheme="minorHAnsi" w:cstheme="minorBidi"/>
            <w:b w:val="0"/>
            <w:bCs w:val="0"/>
            <w:caps w:val="0"/>
            <w:noProof/>
            <w:sz w:val="22"/>
            <w:szCs w:val="22"/>
            <w:lang w:eastAsia="en-AU"/>
          </w:rPr>
          <w:tab/>
        </w:r>
        <w:r w:rsidR="009661AE" w:rsidRPr="005D04E9">
          <w:rPr>
            <w:rStyle w:val="Hyperlink"/>
            <w:rFonts w:eastAsiaTheme="majorEastAsia" w:cs="Arial"/>
            <w:caps w:val="0"/>
            <w:noProof/>
          </w:rPr>
          <w:t>Contact information</w:t>
        </w:r>
        <w:r w:rsidR="009661AE" w:rsidRPr="005D04E9">
          <w:rPr>
            <w:caps w:val="0"/>
            <w:noProof/>
            <w:webHidden/>
          </w:rPr>
          <w:tab/>
        </w:r>
        <w:r w:rsidR="009661AE" w:rsidRPr="005D04E9">
          <w:rPr>
            <w:caps w:val="0"/>
            <w:noProof/>
            <w:webHidden/>
          </w:rPr>
          <w:fldChar w:fldCharType="begin"/>
        </w:r>
        <w:r w:rsidR="009661AE" w:rsidRPr="005D04E9">
          <w:rPr>
            <w:caps w:val="0"/>
            <w:noProof/>
            <w:webHidden/>
          </w:rPr>
          <w:instrText xml:space="preserve"> PAGEREF _Toc389125665 \h </w:instrText>
        </w:r>
        <w:r w:rsidR="009661AE" w:rsidRPr="005D04E9">
          <w:rPr>
            <w:caps w:val="0"/>
            <w:noProof/>
            <w:webHidden/>
          </w:rPr>
        </w:r>
        <w:r w:rsidR="009661AE" w:rsidRPr="005D04E9">
          <w:rPr>
            <w:caps w:val="0"/>
            <w:noProof/>
            <w:webHidden/>
          </w:rPr>
          <w:fldChar w:fldCharType="separate"/>
        </w:r>
        <w:r w:rsidR="00613649" w:rsidRPr="005D04E9">
          <w:rPr>
            <w:caps w:val="0"/>
            <w:noProof/>
            <w:webHidden/>
          </w:rPr>
          <w:t>17</w:t>
        </w:r>
        <w:r w:rsidR="009661AE" w:rsidRPr="005D04E9">
          <w:rPr>
            <w:caps w:val="0"/>
            <w:noProof/>
            <w:webHidden/>
          </w:rPr>
          <w:fldChar w:fldCharType="end"/>
        </w:r>
      </w:hyperlink>
    </w:p>
    <w:p w:rsidR="009661AE" w:rsidRPr="005D04E9" w:rsidRDefault="00E57E75" w:rsidP="005F6383">
      <w:pPr>
        <w:pStyle w:val="TOC1"/>
        <w:tabs>
          <w:tab w:val="left" w:pos="440"/>
        </w:tabs>
        <w:spacing w:before="0" w:after="0"/>
        <w:rPr>
          <w:rFonts w:asciiTheme="minorHAnsi" w:eastAsiaTheme="minorEastAsia" w:hAnsiTheme="minorHAnsi" w:cstheme="minorBidi"/>
          <w:b w:val="0"/>
          <w:bCs w:val="0"/>
          <w:caps w:val="0"/>
          <w:noProof/>
          <w:sz w:val="22"/>
          <w:szCs w:val="22"/>
          <w:lang w:eastAsia="en-AU"/>
        </w:rPr>
      </w:pPr>
      <w:hyperlink w:anchor="_Toc389125666" w:history="1">
        <w:r w:rsidR="009661AE" w:rsidRPr="005D04E9">
          <w:rPr>
            <w:rStyle w:val="Hyperlink"/>
            <w:rFonts w:eastAsiaTheme="majorEastAsia" w:cs="Arial"/>
            <w:caps w:val="0"/>
            <w:noProof/>
          </w:rPr>
          <w:t>8</w:t>
        </w:r>
        <w:r w:rsidR="009661AE" w:rsidRPr="005D04E9">
          <w:rPr>
            <w:rFonts w:asciiTheme="minorHAnsi" w:eastAsiaTheme="minorEastAsia" w:hAnsiTheme="minorHAnsi" w:cstheme="minorBidi"/>
            <w:b w:val="0"/>
            <w:bCs w:val="0"/>
            <w:caps w:val="0"/>
            <w:noProof/>
            <w:sz w:val="22"/>
            <w:szCs w:val="22"/>
            <w:lang w:eastAsia="en-AU"/>
          </w:rPr>
          <w:tab/>
        </w:r>
        <w:r w:rsidR="009661AE" w:rsidRPr="005D04E9">
          <w:rPr>
            <w:rStyle w:val="Hyperlink"/>
            <w:rFonts w:eastAsiaTheme="majorEastAsia" w:cs="Arial"/>
            <w:caps w:val="0"/>
            <w:noProof/>
          </w:rPr>
          <w:t>Glossary</w:t>
        </w:r>
        <w:r w:rsidR="009661AE" w:rsidRPr="005D04E9">
          <w:rPr>
            <w:caps w:val="0"/>
            <w:noProof/>
            <w:webHidden/>
          </w:rPr>
          <w:tab/>
        </w:r>
        <w:r w:rsidR="009661AE" w:rsidRPr="005D04E9">
          <w:rPr>
            <w:caps w:val="0"/>
            <w:noProof/>
            <w:webHidden/>
          </w:rPr>
          <w:fldChar w:fldCharType="begin"/>
        </w:r>
        <w:r w:rsidR="009661AE" w:rsidRPr="005D04E9">
          <w:rPr>
            <w:caps w:val="0"/>
            <w:noProof/>
            <w:webHidden/>
          </w:rPr>
          <w:instrText xml:space="preserve"> PAGEREF _Toc389125666 \h </w:instrText>
        </w:r>
        <w:r w:rsidR="009661AE" w:rsidRPr="005D04E9">
          <w:rPr>
            <w:caps w:val="0"/>
            <w:noProof/>
            <w:webHidden/>
          </w:rPr>
        </w:r>
        <w:r w:rsidR="009661AE" w:rsidRPr="005D04E9">
          <w:rPr>
            <w:caps w:val="0"/>
            <w:noProof/>
            <w:webHidden/>
          </w:rPr>
          <w:fldChar w:fldCharType="separate"/>
        </w:r>
        <w:r w:rsidR="00613649" w:rsidRPr="005D04E9">
          <w:rPr>
            <w:caps w:val="0"/>
            <w:noProof/>
            <w:webHidden/>
          </w:rPr>
          <w:t>17</w:t>
        </w:r>
        <w:r w:rsidR="009661AE" w:rsidRPr="005D04E9">
          <w:rPr>
            <w:caps w:val="0"/>
            <w:noProof/>
            <w:webHidden/>
          </w:rPr>
          <w:fldChar w:fldCharType="end"/>
        </w:r>
      </w:hyperlink>
    </w:p>
    <w:p w:rsidR="001055DB" w:rsidRDefault="001055DB" w:rsidP="005F6383">
      <w:r w:rsidRPr="005D04E9">
        <w:fldChar w:fldCharType="end"/>
      </w:r>
      <w:bookmarkStart w:id="12" w:name="_Toc168133731"/>
      <w:bookmarkStart w:id="13" w:name="_Toc168733367"/>
      <w:bookmarkStart w:id="14" w:name="_Toc279566075"/>
      <w:bookmarkStart w:id="15" w:name="_Toc358724991"/>
    </w:p>
    <w:p w:rsidR="001055DB" w:rsidRDefault="001055DB" w:rsidP="001055DB">
      <w:pPr>
        <w:spacing w:after="200" w:line="276" w:lineRule="auto"/>
        <w:rPr>
          <w:rFonts w:eastAsiaTheme="majorEastAsia" w:cstheme="majorBidi"/>
          <w:b/>
          <w:bCs/>
          <w:caps/>
          <w:sz w:val="20"/>
          <w:szCs w:val="28"/>
        </w:rPr>
      </w:pPr>
    </w:p>
    <w:p w:rsidR="001055DB" w:rsidRPr="005B2AC8" w:rsidRDefault="001055DB" w:rsidP="009B548A">
      <w:pPr>
        <w:pStyle w:val="Heading1"/>
      </w:pPr>
      <w:bookmarkStart w:id="16" w:name="_Toc389125611"/>
      <w:r w:rsidRPr="005B2AC8">
        <w:lastRenderedPageBreak/>
        <w:t>Programme Overview</w:t>
      </w:r>
      <w:bookmarkEnd w:id="12"/>
      <w:bookmarkEnd w:id="13"/>
      <w:bookmarkEnd w:id="14"/>
      <w:bookmarkEnd w:id="15"/>
      <w:r w:rsidR="007C483F">
        <w:t xml:space="preserve"> – Disability</w:t>
      </w:r>
      <w:r w:rsidR="009661AE">
        <w:t>, Mental Health</w:t>
      </w:r>
      <w:r w:rsidR="007C483F">
        <w:t xml:space="preserve"> and Carer</w:t>
      </w:r>
      <w:r w:rsidR="009661AE">
        <w:t>s</w:t>
      </w:r>
      <w:bookmarkEnd w:id="16"/>
      <w:r w:rsidR="007C483F">
        <w:t xml:space="preserve"> </w:t>
      </w:r>
    </w:p>
    <w:p w:rsidR="001055DB" w:rsidRPr="0000794D" w:rsidRDefault="001055DB" w:rsidP="009B548A">
      <w:pPr>
        <w:pStyle w:val="Heading2"/>
      </w:pPr>
      <w:bookmarkStart w:id="17" w:name="_Toc279566076"/>
      <w:bookmarkStart w:id="18" w:name="_Toc358724992"/>
      <w:bookmarkStart w:id="19" w:name="_Toc389125612"/>
      <w:r w:rsidRPr="009B548A">
        <w:t>Programme</w:t>
      </w:r>
      <w:r w:rsidRPr="0000794D">
        <w:t xml:space="preserve"> Outcomes</w:t>
      </w:r>
      <w:bookmarkEnd w:id="17"/>
      <w:bookmarkEnd w:id="18"/>
      <w:bookmarkEnd w:id="19"/>
    </w:p>
    <w:p w:rsidR="0056597E" w:rsidRPr="00157167" w:rsidRDefault="00D41B2D" w:rsidP="0056597E">
      <w:pPr>
        <w:rPr>
          <w:iCs/>
          <w:sz w:val="20"/>
        </w:rPr>
      </w:pPr>
      <w:bookmarkStart w:id="20" w:name="_Toc279566077"/>
      <w:bookmarkStart w:id="21" w:name="_Toc358724993"/>
      <w:r w:rsidRPr="003153FF">
        <w:rPr>
          <w:iCs/>
          <w:sz w:val="20"/>
        </w:rPr>
        <w:t xml:space="preserve">The Department of Social Services (DSS) funds </w:t>
      </w:r>
      <w:r>
        <w:rPr>
          <w:iCs/>
          <w:sz w:val="20"/>
        </w:rPr>
        <w:t>Community Organisations</w:t>
      </w:r>
      <w:r w:rsidRPr="003153FF">
        <w:rPr>
          <w:iCs/>
          <w:sz w:val="20"/>
        </w:rPr>
        <w:t xml:space="preserve"> to develop and maintain a cohesive Australian community and improved independence </w:t>
      </w:r>
      <w:r w:rsidR="0056597E">
        <w:rPr>
          <w:sz w:val="20"/>
        </w:rPr>
        <w:t>and self-sufficiency, recognising that government contributions are only one source of funding for the operation of community services.</w:t>
      </w:r>
      <w:r w:rsidR="0056597E" w:rsidDel="00DC784D">
        <w:rPr>
          <w:iCs/>
          <w:sz w:val="20"/>
        </w:rPr>
        <w:t xml:space="preserve"> </w:t>
      </w:r>
    </w:p>
    <w:p w:rsidR="00D41B2D" w:rsidRPr="00157167" w:rsidRDefault="00D41B2D" w:rsidP="00D41B2D">
      <w:pPr>
        <w:rPr>
          <w:sz w:val="20"/>
        </w:rPr>
      </w:pPr>
    </w:p>
    <w:p w:rsidR="00D41B2D" w:rsidRDefault="00D41B2D" w:rsidP="00D41B2D">
      <w:pPr>
        <w:rPr>
          <w:iCs/>
          <w:sz w:val="20"/>
        </w:rPr>
      </w:pPr>
      <w:r w:rsidRPr="00157167">
        <w:rPr>
          <w:iCs/>
          <w:sz w:val="20"/>
        </w:rPr>
        <w:t xml:space="preserve">The </w:t>
      </w:r>
      <w:r>
        <w:rPr>
          <w:iCs/>
          <w:sz w:val="20"/>
        </w:rPr>
        <w:t>Disability, Mental Health and Carers Programme</w:t>
      </w:r>
      <w:r w:rsidRPr="00157167">
        <w:rPr>
          <w:iCs/>
          <w:sz w:val="20"/>
        </w:rPr>
        <w:t xml:space="preserve"> (Programme) </w:t>
      </w:r>
      <w:r>
        <w:rPr>
          <w:iCs/>
          <w:sz w:val="20"/>
        </w:rPr>
        <w:t>provide</w:t>
      </w:r>
      <w:r w:rsidR="001247FB">
        <w:rPr>
          <w:iCs/>
          <w:sz w:val="20"/>
        </w:rPr>
        <w:t>s</w:t>
      </w:r>
      <w:r>
        <w:rPr>
          <w:iCs/>
          <w:sz w:val="20"/>
        </w:rPr>
        <w:t>:</w:t>
      </w:r>
    </w:p>
    <w:p w:rsidR="00D41B2D" w:rsidRDefault="00D41B2D" w:rsidP="00D41B2D">
      <w:pPr>
        <w:pStyle w:val="ListParagraph"/>
        <w:numPr>
          <w:ilvl w:val="0"/>
          <w:numId w:val="34"/>
        </w:numPr>
        <w:rPr>
          <w:iCs/>
          <w:sz w:val="20"/>
        </w:rPr>
      </w:pPr>
      <w:r>
        <w:rPr>
          <w:iCs/>
          <w:sz w:val="20"/>
        </w:rPr>
        <w:t>support and advocacy for peop</w:t>
      </w:r>
      <w:r w:rsidR="005F6383">
        <w:rPr>
          <w:iCs/>
          <w:sz w:val="20"/>
        </w:rPr>
        <w:t>le with a disability and carers</w:t>
      </w:r>
    </w:p>
    <w:p w:rsidR="00D41B2D" w:rsidRDefault="005F6383" w:rsidP="00D41B2D">
      <w:pPr>
        <w:pStyle w:val="ListParagraph"/>
        <w:numPr>
          <w:ilvl w:val="0"/>
          <w:numId w:val="34"/>
        </w:numPr>
        <w:rPr>
          <w:iCs/>
          <w:sz w:val="20"/>
        </w:rPr>
      </w:pPr>
      <w:r>
        <w:rPr>
          <w:iCs/>
          <w:sz w:val="20"/>
        </w:rPr>
        <w:t>disability employment,</w:t>
      </w:r>
      <w:r w:rsidR="00D41B2D">
        <w:rPr>
          <w:iCs/>
          <w:sz w:val="20"/>
        </w:rPr>
        <w:t xml:space="preserve"> and</w:t>
      </w:r>
    </w:p>
    <w:p w:rsidR="00D41B2D" w:rsidRPr="002D4AD0" w:rsidRDefault="00D41B2D" w:rsidP="00D41B2D">
      <w:pPr>
        <w:pStyle w:val="ListParagraph"/>
        <w:numPr>
          <w:ilvl w:val="0"/>
          <w:numId w:val="34"/>
        </w:numPr>
        <w:rPr>
          <w:iCs/>
          <w:sz w:val="20"/>
        </w:rPr>
      </w:pPr>
      <w:proofErr w:type="gramStart"/>
      <w:r>
        <w:rPr>
          <w:iCs/>
          <w:sz w:val="20"/>
        </w:rPr>
        <w:t>community</w:t>
      </w:r>
      <w:proofErr w:type="gramEnd"/>
      <w:r>
        <w:rPr>
          <w:iCs/>
          <w:sz w:val="20"/>
        </w:rPr>
        <w:t xml:space="preserve"> mental health services.</w:t>
      </w:r>
    </w:p>
    <w:p w:rsidR="00D41B2D" w:rsidRDefault="00D41B2D" w:rsidP="00D41B2D">
      <w:pPr>
        <w:rPr>
          <w:iCs/>
          <w:sz w:val="20"/>
        </w:rPr>
      </w:pPr>
    </w:p>
    <w:p w:rsidR="00D41B2D" w:rsidRPr="00157167" w:rsidRDefault="00D41B2D" w:rsidP="00D41B2D">
      <w:pPr>
        <w:rPr>
          <w:sz w:val="20"/>
        </w:rPr>
      </w:pPr>
      <w:r w:rsidRPr="00157167">
        <w:rPr>
          <w:sz w:val="20"/>
        </w:rPr>
        <w:t xml:space="preserve">The following </w:t>
      </w:r>
      <w:r>
        <w:rPr>
          <w:sz w:val="20"/>
        </w:rPr>
        <w:t>five</w:t>
      </w:r>
      <w:r w:rsidRPr="00157167">
        <w:rPr>
          <w:sz w:val="20"/>
        </w:rPr>
        <w:t xml:space="preserve"> priority areas, which sit within the Programme, have been identified as capturing DSS business, in line with the </w:t>
      </w:r>
      <w:r>
        <w:rPr>
          <w:sz w:val="20"/>
        </w:rPr>
        <w:t>Australian</w:t>
      </w:r>
      <w:r w:rsidRPr="00157167">
        <w:rPr>
          <w:sz w:val="20"/>
        </w:rPr>
        <w:t xml:space="preserve"> Government’s priorities and responsibilities:</w:t>
      </w:r>
    </w:p>
    <w:p w:rsidR="00D41B2D" w:rsidRPr="00157167" w:rsidRDefault="00D41B2D" w:rsidP="00D41B2D">
      <w:pPr>
        <w:rPr>
          <w:sz w:val="20"/>
        </w:rPr>
      </w:pPr>
    </w:p>
    <w:p w:rsidR="00D41B2D" w:rsidRDefault="00D41B2D" w:rsidP="00D41B2D">
      <w:pPr>
        <w:pStyle w:val="ListParagraph"/>
        <w:numPr>
          <w:ilvl w:val="0"/>
          <w:numId w:val="25"/>
        </w:numPr>
        <w:rPr>
          <w:sz w:val="20"/>
        </w:rPr>
      </w:pPr>
      <w:r>
        <w:rPr>
          <w:sz w:val="20"/>
        </w:rPr>
        <w:t>Disability Employment</w:t>
      </w:r>
    </w:p>
    <w:p w:rsidR="00D41B2D" w:rsidRDefault="00D41B2D" w:rsidP="00D41B2D">
      <w:pPr>
        <w:pStyle w:val="ListParagraph"/>
        <w:numPr>
          <w:ilvl w:val="0"/>
          <w:numId w:val="25"/>
        </w:numPr>
        <w:rPr>
          <w:sz w:val="20"/>
        </w:rPr>
      </w:pPr>
      <w:r>
        <w:rPr>
          <w:sz w:val="20"/>
        </w:rPr>
        <w:t xml:space="preserve">Disability </w:t>
      </w:r>
      <w:r w:rsidR="003057AF">
        <w:rPr>
          <w:sz w:val="20"/>
        </w:rPr>
        <w:t xml:space="preserve">and </w:t>
      </w:r>
      <w:r>
        <w:rPr>
          <w:sz w:val="20"/>
        </w:rPr>
        <w:t>Carer Support</w:t>
      </w:r>
    </w:p>
    <w:p w:rsidR="00D41B2D" w:rsidRDefault="00D41B2D" w:rsidP="00D41B2D">
      <w:pPr>
        <w:pStyle w:val="ListParagraph"/>
        <w:numPr>
          <w:ilvl w:val="0"/>
          <w:numId w:val="25"/>
        </w:numPr>
        <w:rPr>
          <w:sz w:val="20"/>
        </w:rPr>
      </w:pPr>
      <w:r>
        <w:rPr>
          <w:sz w:val="20"/>
        </w:rPr>
        <w:t xml:space="preserve">Disability and Carer </w:t>
      </w:r>
      <w:r w:rsidR="00E40725">
        <w:rPr>
          <w:sz w:val="20"/>
        </w:rPr>
        <w:t xml:space="preserve">Service Improvement and </w:t>
      </w:r>
      <w:r>
        <w:rPr>
          <w:sz w:val="20"/>
        </w:rPr>
        <w:t>Sector Support</w:t>
      </w:r>
    </w:p>
    <w:p w:rsidR="00D41B2D" w:rsidRDefault="00D41B2D" w:rsidP="00D41B2D">
      <w:pPr>
        <w:pStyle w:val="ListParagraph"/>
        <w:numPr>
          <w:ilvl w:val="0"/>
          <w:numId w:val="25"/>
        </w:numPr>
        <w:rPr>
          <w:sz w:val="20"/>
        </w:rPr>
      </w:pPr>
      <w:r>
        <w:rPr>
          <w:sz w:val="20"/>
        </w:rPr>
        <w:t>Community Mental Health</w:t>
      </w:r>
      <w:r w:rsidR="005F6383">
        <w:rPr>
          <w:sz w:val="20"/>
        </w:rPr>
        <w:t>,</w:t>
      </w:r>
      <w:r w:rsidR="006843EA">
        <w:rPr>
          <w:sz w:val="20"/>
        </w:rPr>
        <w:t xml:space="preserve"> and</w:t>
      </w:r>
    </w:p>
    <w:p w:rsidR="00D41B2D" w:rsidRDefault="00D41B2D" w:rsidP="00D41B2D">
      <w:pPr>
        <w:pStyle w:val="ListParagraph"/>
        <w:numPr>
          <w:ilvl w:val="0"/>
          <w:numId w:val="25"/>
        </w:numPr>
        <w:rPr>
          <w:sz w:val="20"/>
        </w:rPr>
      </w:pPr>
      <w:r>
        <w:rPr>
          <w:sz w:val="20"/>
        </w:rPr>
        <w:t>National Disability Insurance Scheme Transitioning Grants.</w:t>
      </w:r>
    </w:p>
    <w:p w:rsidR="001055DB" w:rsidRPr="00157167" w:rsidRDefault="001055DB" w:rsidP="001055DB">
      <w:pPr>
        <w:pStyle w:val="ListParagraph"/>
        <w:ind w:left="1152"/>
        <w:rPr>
          <w:sz w:val="20"/>
        </w:rPr>
      </w:pPr>
    </w:p>
    <w:p w:rsidR="001055DB" w:rsidRPr="0000794D" w:rsidRDefault="007C483F" w:rsidP="009B548A">
      <w:pPr>
        <w:pStyle w:val="Heading2"/>
      </w:pPr>
      <w:bookmarkStart w:id="22" w:name="_Toc389125613"/>
      <w:r>
        <w:t xml:space="preserve">Programme </w:t>
      </w:r>
      <w:r w:rsidR="001055DB" w:rsidRPr="0000794D">
        <w:t>Objectives</w:t>
      </w:r>
      <w:bookmarkEnd w:id="20"/>
      <w:bookmarkEnd w:id="21"/>
      <w:bookmarkEnd w:id="22"/>
    </w:p>
    <w:p w:rsidR="00B67D18" w:rsidRPr="00B67D18" w:rsidRDefault="00B67D18" w:rsidP="00B67D18">
      <w:pPr>
        <w:rPr>
          <w:rFonts w:cs="Arial"/>
          <w:sz w:val="20"/>
        </w:rPr>
      </w:pPr>
      <w:bookmarkStart w:id="23" w:name="_Toc269211087"/>
      <w:r w:rsidRPr="00B67D18">
        <w:rPr>
          <w:rFonts w:cs="Arial"/>
          <w:sz w:val="20"/>
        </w:rPr>
        <w:t xml:space="preserve">The Programme aims to provide a foundation for integrated, community led programme delivery that understands and meets local needs and promotes innovation and collaboration.  This will include the establishment of a platform for continued improvement in the way DSS does its business, clarifying and strengthening Commonwealth and </w:t>
      </w:r>
      <w:r w:rsidR="00374307">
        <w:rPr>
          <w:rFonts w:cs="Arial"/>
          <w:sz w:val="20"/>
        </w:rPr>
        <w:t>s</w:t>
      </w:r>
      <w:r w:rsidRPr="00B67D18">
        <w:rPr>
          <w:rFonts w:cs="Arial"/>
          <w:sz w:val="20"/>
        </w:rPr>
        <w:t>tate/</w:t>
      </w:r>
      <w:r w:rsidR="00374307">
        <w:rPr>
          <w:rFonts w:cs="Arial"/>
          <w:sz w:val="20"/>
        </w:rPr>
        <w:t>t</w:t>
      </w:r>
      <w:r w:rsidRPr="00B67D18">
        <w:rPr>
          <w:rFonts w:cs="Arial"/>
          <w:sz w:val="20"/>
        </w:rPr>
        <w:t>erritory government responsibilities and fostering stronger relationships with civil society and partnering with service providers.</w:t>
      </w:r>
    </w:p>
    <w:p w:rsidR="00B67D18" w:rsidRDefault="00B67D18" w:rsidP="008C062D">
      <w:pPr>
        <w:rPr>
          <w:sz w:val="20"/>
        </w:rPr>
      </w:pPr>
    </w:p>
    <w:p w:rsidR="008C062D" w:rsidRDefault="008C062D" w:rsidP="008C062D">
      <w:pPr>
        <w:rPr>
          <w:iCs/>
          <w:sz w:val="20"/>
        </w:rPr>
      </w:pPr>
      <w:r w:rsidRPr="008C062D">
        <w:rPr>
          <w:sz w:val="20"/>
        </w:rPr>
        <w:t>The Programme provides support and community-based initiatives for people with disability</w:t>
      </w:r>
      <w:r w:rsidR="003057AF">
        <w:rPr>
          <w:sz w:val="20"/>
        </w:rPr>
        <w:t xml:space="preserve"> or</w:t>
      </w:r>
      <w:r w:rsidRPr="008C062D">
        <w:rPr>
          <w:sz w:val="20"/>
        </w:rPr>
        <w:t xml:space="preserve"> mental </w:t>
      </w:r>
      <w:proofErr w:type="gramStart"/>
      <w:r w:rsidRPr="008C062D">
        <w:rPr>
          <w:sz w:val="20"/>
        </w:rPr>
        <w:t>illness,</w:t>
      </w:r>
      <w:proofErr w:type="gramEnd"/>
      <w:r w:rsidRPr="008C062D">
        <w:rPr>
          <w:sz w:val="20"/>
        </w:rPr>
        <w:t xml:space="preserve"> and for carers so they can develop their capabilities and actively participate in community and economic life.</w:t>
      </w:r>
      <w:r w:rsidRPr="008C062D">
        <w:rPr>
          <w:iCs/>
          <w:sz w:val="20"/>
        </w:rPr>
        <w:t xml:space="preserve"> </w:t>
      </w:r>
    </w:p>
    <w:p w:rsidR="003057AF" w:rsidRDefault="003057AF" w:rsidP="008C062D">
      <w:pPr>
        <w:rPr>
          <w:iCs/>
          <w:sz w:val="20"/>
        </w:rPr>
      </w:pPr>
    </w:p>
    <w:p w:rsidR="001055DB" w:rsidRPr="005E61C9" w:rsidRDefault="00980BEB" w:rsidP="009B548A">
      <w:pPr>
        <w:pStyle w:val="Heading1"/>
      </w:pPr>
      <w:bookmarkStart w:id="24" w:name="_Toc358724994"/>
      <w:bookmarkStart w:id="25" w:name="_Toc389125614"/>
      <w:r w:rsidRPr="009B548A">
        <w:t>Activity</w:t>
      </w:r>
      <w:r w:rsidR="001055DB" w:rsidRPr="005E61C9">
        <w:t xml:space="preserve"> Overview</w:t>
      </w:r>
      <w:bookmarkEnd w:id="24"/>
      <w:r w:rsidR="001055DB" w:rsidRPr="005E61C9">
        <w:t xml:space="preserve"> </w:t>
      </w:r>
      <w:bookmarkEnd w:id="23"/>
      <w:r w:rsidR="00337E9C">
        <w:t>– Disability and Carer Support</w:t>
      </w:r>
      <w:bookmarkEnd w:id="25"/>
    </w:p>
    <w:p w:rsidR="00CA1E58" w:rsidRDefault="00CA1E58" w:rsidP="00CA1E58">
      <w:pPr>
        <w:autoSpaceDE w:val="0"/>
        <w:autoSpaceDN w:val="0"/>
        <w:adjustRightInd w:val="0"/>
        <w:rPr>
          <w:iCs/>
          <w:sz w:val="20"/>
        </w:rPr>
      </w:pPr>
      <w:bookmarkStart w:id="26" w:name="_Toc358724995"/>
      <w:r>
        <w:rPr>
          <w:iCs/>
          <w:sz w:val="20"/>
        </w:rPr>
        <w:t xml:space="preserve">The Disability and Carer Support </w:t>
      </w:r>
      <w:r w:rsidR="00980BEB">
        <w:rPr>
          <w:iCs/>
          <w:sz w:val="20"/>
        </w:rPr>
        <w:t>Activity</w:t>
      </w:r>
      <w:r>
        <w:rPr>
          <w:iCs/>
          <w:sz w:val="20"/>
        </w:rPr>
        <w:t xml:space="preserve"> provides assistance, support and services for people with disability and carers: </w:t>
      </w:r>
    </w:p>
    <w:p w:rsidR="00CA1E58" w:rsidRDefault="00CA1E58" w:rsidP="00CA1E58">
      <w:pPr>
        <w:autoSpaceDE w:val="0"/>
        <w:autoSpaceDN w:val="0"/>
        <w:adjustRightInd w:val="0"/>
        <w:rPr>
          <w:iCs/>
          <w:sz w:val="20"/>
        </w:rPr>
      </w:pPr>
    </w:p>
    <w:p w:rsidR="00CA1E58" w:rsidRPr="00CA1E58" w:rsidRDefault="00CA1E58" w:rsidP="00CA1E58">
      <w:pPr>
        <w:pStyle w:val="ListParagraph"/>
        <w:numPr>
          <w:ilvl w:val="0"/>
          <w:numId w:val="36"/>
        </w:numPr>
        <w:rPr>
          <w:sz w:val="20"/>
        </w:rPr>
      </w:pPr>
      <w:r w:rsidRPr="00CA1E58">
        <w:rPr>
          <w:sz w:val="20"/>
        </w:rPr>
        <w:t>By providing and improving access to services and support</w:t>
      </w:r>
      <w:r w:rsidR="003057AF">
        <w:rPr>
          <w:sz w:val="20"/>
        </w:rPr>
        <w:t xml:space="preserve"> including advocacy and</w:t>
      </w:r>
    </w:p>
    <w:p w:rsidR="00CA1E58" w:rsidRPr="003057AF" w:rsidRDefault="00CA1E58" w:rsidP="003057AF">
      <w:pPr>
        <w:pStyle w:val="ListParagraph"/>
        <w:numPr>
          <w:ilvl w:val="0"/>
          <w:numId w:val="36"/>
        </w:numPr>
        <w:rPr>
          <w:sz w:val="20"/>
        </w:rPr>
      </w:pPr>
      <w:r w:rsidRPr="00CA1E58">
        <w:rPr>
          <w:sz w:val="20"/>
        </w:rPr>
        <w:t xml:space="preserve">Through stakeholder engagement </w:t>
      </w:r>
    </w:p>
    <w:p w:rsidR="00CA1E58" w:rsidRDefault="00CA1E58" w:rsidP="00CA1E58">
      <w:pPr>
        <w:rPr>
          <w:sz w:val="20"/>
        </w:rPr>
      </w:pPr>
    </w:p>
    <w:p w:rsidR="001055DB" w:rsidRPr="00AC6852" w:rsidRDefault="001055DB" w:rsidP="009B548A">
      <w:pPr>
        <w:pStyle w:val="Heading2"/>
      </w:pPr>
      <w:bookmarkStart w:id="27" w:name="_Toc389125615"/>
      <w:r w:rsidRPr="000B5B13">
        <w:t>Aims and objectives</w:t>
      </w:r>
      <w:bookmarkEnd w:id="26"/>
      <w:bookmarkEnd w:id="27"/>
    </w:p>
    <w:p w:rsidR="00CA3AFA" w:rsidRDefault="00B53E40" w:rsidP="00B53E40">
      <w:pPr>
        <w:rPr>
          <w:iCs/>
          <w:sz w:val="20"/>
        </w:rPr>
      </w:pPr>
      <w:proofErr w:type="gramStart"/>
      <w:r>
        <w:rPr>
          <w:iCs/>
          <w:sz w:val="20"/>
        </w:rPr>
        <w:t>The Disability and Carer Support (</w:t>
      </w:r>
      <w:proofErr w:type="spellStart"/>
      <w:r>
        <w:rPr>
          <w:iCs/>
          <w:sz w:val="20"/>
        </w:rPr>
        <w:t>DaCS</w:t>
      </w:r>
      <w:proofErr w:type="spellEnd"/>
      <w:r>
        <w:rPr>
          <w:iCs/>
          <w:sz w:val="20"/>
        </w:rPr>
        <w:t xml:space="preserve">) </w:t>
      </w:r>
      <w:r w:rsidR="00980BEB">
        <w:rPr>
          <w:iCs/>
          <w:sz w:val="20"/>
        </w:rPr>
        <w:t>Activity</w:t>
      </w:r>
      <w:r w:rsidRPr="00882875">
        <w:rPr>
          <w:iCs/>
          <w:sz w:val="20"/>
        </w:rPr>
        <w:t xml:space="preserve"> </w:t>
      </w:r>
      <w:r>
        <w:rPr>
          <w:iCs/>
          <w:sz w:val="20"/>
        </w:rPr>
        <w:t>aims to improve access, support and services for people with disability and carers.</w:t>
      </w:r>
      <w:proofErr w:type="gramEnd"/>
      <w:r>
        <w:rPr>
          <w:iCs/>
          <w:sz w:val="20"/>
        </w:rPr>
        <w:t xml:space="preserve">  The </w:t>
      </w:r>
      <w:proofErr w:type="spellStart"/>
      <w:r>
        <w:rPr>
          <w:iCs/>
          <w:sz w:val="20"/>
        </w:rPr>
        <w:t>DaCS</w:t>
      </w:r>
      <w:proofErr w:type="spellEnd"/>
      <w:r>
        <w:rPr>
          <w:iCs/>
          <w:sz w:val="20"/>
        </w:rPr>
        <w:t xml:space="preserve"> </w:t>
      </w:r>
      <w:r w:rsidR="00980BEB">
        <w:rPr>
          <w:iCs/>
          <w:sz w:val="20"/>
        </w:rPr>
        <w:t>Activity</w:t>
      </w:r>
      <w:r>
        <w:rPr>
          <w:iCs/>
          <w:sz w:val="20"/>
        </w:rPr>
        <w:t xml:space="preserve"> includes providing appropriate means of </w:t>
      </w:r>
    </w:p>
    <w:p w:rsidR="00B53E40" w:rsidRDefault="00B53E40" w:rsidP="00B53E40">
      <w:pPr>
        <w:rPr>
          <w:iCs/>
          <w:sz w:val="20"/>
        </w:rPr>
      </w:pPr>
      <w:proofErr w:type="gramStart"/>
      <w:r>
        <w:rPr>
          <w:iCs/>
          <w:sz w:val="20"/>
        </w:rPr>
        <w:t>self-reliance</w:t>
      </w:r>
      <w:proofErr w:type="gramEnd"/>
      <w:r>
        <w:rPr>
          <w:iCs/>
          <w:sz w:val="20"/>
        </w:rPr>
        <w:t>, communication, education services and advocacy as captured under the following headings:</w:t>
      </w:r>
    </w:p>
    <w:p w:rsidR="00B53E40" w:rsidRPr="006F69AD" w:rsidRDefault="00B53E40" w:rsidP="006F69AD">
      <w:pPr>
        <w:pStyle w:val="Heading3"/>
      </w:pPr>
    </w:p>
    <w:p w:rsidR="00B53E40" w:rsidRPr="006F69AD" w:rsidRDefault="00B53E40" w:rsidP="006F69AD">
      <w:pPr>
        <w:pStyle w:val="Heading3"/>
      </w:pPr>
      <w:r w:rsidRPr="006F69AD">
        <w:t>Providing and improving access to services</w:t>
      </w:r>
      <w:r w:rsidR="006F69AD" w:rsidRPr="006F69AD">
        <w:t xml:space="preserve"> and support</w:t>
      </w:r>
    </w:p>
    <w:p w:rsidR="00B53E40" w:rsidRPr="008A5C52" w:rsidRDefault="00B53E40" w:rsidP="008A5C52">
      <w:pPr>
        <w:rPr>
          <w:iCs/>
          <w:sz w:val="20"/>
        </w:rPr>
      </w:pPr>
      <w:r w:rsidRPr="008A5C52">
        <w:rPr>
          <w:iCs/>
          <w:sz w:val="20"/>
        </w:rPr>
        <w:t xml:space="preserve">Organisations may be funded for a range of services, including, but not limited to, those covered under the </w:t>
      </w:r>
      <w:r w:rsidRPr="006843EA">
        <w:rPr>
          <w:i/>
          <w:iCs/>
          <w:sz w:val="20"/>
        </w:rPr>
        <w:t>Disability Services Act 1986</w:t>
      </w:r>
      <w:r w:rsidRPr="008A5C52">
        <w:rPr>
          <w:iCs/>
          <w:sz w:val="20"/>
        </w:rPr>
        <w:t>.</w:t>
      </w:r>
      <w:r w:rsidR="008A5C52">
        <w:rPr>
          <w:iCs/>
          <w:sz w:val="20"/>
        </w:rPr>
        <w:t xml:space="preserve"> </w:t>
      </w:r>
      <w:r w:rsidRPr="008A5C52">
        <w:rPr>
          <w:iCs/>
          <w:sz w:val="20"/>
        </w:rPr>
        <w:t>Grants may also be provided for services and supports for carers including, but not limited to, services to support young carers aged 25 years and under. </w:t>
      </w:r>
    </w:p>
    <w:p w:rsidR="00B53E40" w:rsidRPr="005B2AC8" w:rsidRDefault="00B53E40" w:rsidP="005B2AC8">
      <w:pPr>
        <w:rPr>
          <w:sz w:val="20"/>
        </w:rPr>
      </w:pPr>
    </w:p>
    <w:p w:rsidR="00B53E40" w:rsidRPr="005B2AC8" w:rsidRDefault="00B53E40" w:rsidP="006F69AD">
      <w:pPr>
        <w:pStyle w:val="Heading3"/>
      </w:pPr>
      <w:r w:rsidRPr="005B2AC8">
        <w:t xml:space="preserve">Stakeholder engagement </w:t>
      </w:r>
    </w:p>
    <w:p w:rsidR="00981087" w:rsidRPr="0074583C" w:rsidRDefault="00B53E40" w:rsidP="0074583C">
      <w:pPr>
        <w:rPr>
          <w:sz w:val="20"/>
        </w:rPr>
      </w:pPr>
      <w:r>
        <w:rPr>
          <w:rFonts w:cs="Arial"/>
          <w:color w:val="000000"/>
          <w:sz w:val="20"/>
        </w:rPr>
        <w:t>Grants may be provided for support</w:t>
      </w:r>
      <w:r w:rsidRPr="006F5E8A">
        <w:rPr>
          <w:rFonts w:cs="Arial"/>
          <w:color w:val="000000"/>
          <w:sz w:val="20"/>
        </w:rPr>
        <w:t xml:space="preserve"> </w:t>
      </w:r>
      <w:r>
        <w:rPr>
          <w:rFonts w:cs="Arial"/>
          <w:color w:val="000000"/>
          <w:sz w:val="20"/>
        </w:rPr>
        <w:t xml:space="preserve">and services including, but not limited to, </w:t>
      </w:r>
      <w:r>
        <w:rPr>
          <w:rFonts w:cs="Arial"/>
          <w:color w:val="000000"/>
          <w:sz w:val="20"/>
          <w:lang w:eastAsia="en-AU"/>
        </w:rPr>
        <w:t>f</w:t>
      </w:r>
      <w:r w:rsidRPr="000F26F3">
        <w:rPr>
          <w:rFonts w:cs="Arial"/>
          <w:color w:val="000000"/>
          <w:sz w:val="20"/>
          <w:lang w:eastAsia="en-AU"/>
        </w:rPr>
        <w:t xml:space="preserve">unding for people with disability and carers to participate in </w:t>
      </w:r>
      <w:r w:rsidR="003057AF">
        <w:rPr>
          <w:rFonts w:cs="Arial"/>
          <w:color w:val="000000"/>
          <w:sz w:val="20"/>
          <w:lang w:eastAsia="en-AU"/>
        </w:rPr>
        <w:t>stakeholder engagement.</w:t>
      </w:r>
      <w:bookmarkStart w:id="28" w:name="_Toc288121094"/>
      <w:bookmarkStart w:id="29" w:name="_Toc358724996"/>
      <w:bookmarkStart w:id="30" w:name="_Toc269211091"/>
      <w:r w:rsidR="00981087">
        <w:rPr>
          <w:rFonts w:eastAsiaTheme="majorEastAsia" w:cs="Arial"/>
          <w:b/>
          <w:sz w:val="26"/>
        </w:rPr>
        <w:br w:type="page"/>
      </w:r>
    </w:p>
    <w:p w:rsidR="00CA3AFA" w:rsidRPr="00CA3AFA" w:rsidRDefault="00CA3AFA" w:rsidP="009B548A">
      <w:pPr>
        <w:pStyle w:val="Heading2"/>
      </w:pPr>
      <w:bookmarkStart w:id="31" w:name="_Toc389125616"/>
      <w:r w:rsidRPr="00CA3AFA">
        <w:lastRenderedPageBreak/>
        <w:t>Sub-Activities</w:t>
      </w:r>
      <w:bookmarkEnd w:id="31"/>
    </w:p>
    <w:p w:rsidR="00CA3AFA" w:rsidRDefault="006843EA" w:rsidP="007A3CE4">
      <w:pPr>
        <w:autoSpaceDE w:val="0"/>
        <w:autoSpaceDN w:val="0"/>
        <w:adjustRightInd w:val="0"/>
        <w:rPr>
          <w:sz w:val="20"/>
          <w:lang w:eastAsia="en-AU"/>
        </w:rPr>
      </w:pPr>
      <w:r>
        <w:rPr>
          <w:sz w:val="20"/>
          <w:lang w:eastAsia="en-AU"/>
        </w:rPr>
        <w:t>Not applicable.</w:t>
      </w:r>
    </w:p>
    <w:p w:rsidR="00CA3AFA" w:rsidRPr="00CA3AFA" w:rsidRDefault="00CA3AFA" w:rsidP="005B2AC8">
      <w:pPr>
        <w:rPr>
          <w:sz w:val="20"/>
        </w:rPr>
      </w:pPr>
    </w:p>
    <w:p w:rsidR="001055DB" w:rsidRPr="00031F50" w:rsidRDefault="001055DB" w:rsidP="009B548A">
      <w:pPr>
        <w:pStyle w:val="Heading2"/>
      </w:pPr>
      <w:bookmarkStart w:id="32" w:name="_Toc389125617"/>
      <w:r w:rsidRPr="00031F50">
        <w:t>Applicant eligibility</w:t>
      </w:r>
      <w:bookmarkEnd w:id="28"/>
      <w:bookmarkEnd w:id="29"/>
      <w:bookmarkEnd w:id="32"/>
    </w:p>
    <w:p w:rsidR="001055DB" w:rsidRPr="007D4701" w:rsidRDefault="001055DB" w:rsidP="001055DB">
      <w:pPr>
        <w:rPr>
          <w:rFonts w:cs="Arial"/>
          <w:color w:val="000000"/>
          <w:sz w:val="20"/>
          <w:lang w:val="en-GB"/>
        </w:rPr>
      </w:pPr>
      <w:bookmarkStart w:id="33" w:name="_Toc358724997"/>
      <w:r w:rsidRPr="007D4701">
        <w:rPr>
          <w:rFonts w:cs="Arial"/>
          <w:color w:val="000000"/>
          <w:sz w:val="20"/>
        </w:rPr>
        <w:t>T</w:t>
      </w:r>
      <w:r w:rsidRPr="007D4701">
        <w:rPr>
          <w:rFonts w:cs="Arial"/>
          <w:color w:val="000000"/>
          <w:sz w:val="20"/>
          <w:lang w:val="en-GB"/>
        </w:rPr>
        <w:t>he following entity types meet the eligibility requirements to be invited to apply for a grant for th</w:t>
      </w:r>
      <w:r w:rsidR="006843EA">
        <w:rPr>
          <w:rFonts w:cs="Arial"/>
          <w:color w:val="000000"/>
          <w:sz w:val="20"/>
          <w:lang w:val="en-GB"/>
        </w:rPr>
        <w:t xml:space="preserve">e </w:t>
      </w:r>
      <w:proofErr w:type="spellStart"/>
      <w:r w:rsidR="006843EA">
        <w:rPr>
          <w:iCs/>
          <w:sz w:val="20"/>
        </w:rPr>
        <w:t>DaCS</w:t>
      </w:r>
      <w:proofErr w:type="spellEnd"/>
      <w:r w:rsidRPr="007D4701">
        <w:rPr>
          <w:rFonts w:cs="Arial"/>
          <w:color w:val="000000"/>
          <w:sz w:val="20"/>
          <w:lang w:val="en-GB"/>
        </w:rPr>
        <w:t xml:space="preserve"> </w:t>
      </w:r>
      <w:r w:rsidR="00980BEB">
        <w:rPr>
          <w:rFonts w:cs="Arial"/>
          <w:color w:val="000000"/>
          <w:sz w:val="20"/>
          <w:lang w:val="en-GB"/>
        </w:rPr>
        <w:t>Activity</w:t>
      </w:r>
      <w:r w:rsidRPr="007D4701">
        <w:rPr>
          <w:rFonts w:cs="Arial"/>
          <w:color w:val="000000"/>
          <w:sz w:val="20"/>
          <w:lang w:val="en-GB"/>
        </w:rPr>
        <w:t xml:space="preserve">: </w:t>
      </w:r>
    </w:p>
    <w:p w:rsidR="00AD6BCD" w:rsidRPr="007D4701" w:rsidRDefault="00AD6BCD" w:rsidP="00AD6BCD">
      <w:pPr>
        <w:pStyle w:val="ListParagraph"/>
        <w:numPr>
          <w:ilvl w:val="1"/>
          <w:numId w:val="6"/>
        </w:numPr>
        <w:ind w:left="709"/>
        <w:rPr>
          <w:rFonts w:cs="Arial"/>
          <w:color w:val="000000"/>
          <w:sz w:val="20"/>
          <w:lang w:val="en-GB"/>
        </w:rPr>
      </w:pPr>
      <w:r w:rsidRPr="007D4701">
        <w:rPr>
          <w:rFonts w:cs="Arial"/>
          <w:color w:val="000000"/>
          <w:sz w:val="20"/>
          <w:lang w:val="en-GB"/>
        </w:rPr>
        <w:t xml:space="preserve">Incorporated Associations (incorporated under </w:t>
      </w:r>
      <w:r w:rsidR="005F6383">
        <w:rPr>
          <w:rFonts w:cs="Arial"/>
          <w:color w:val="000000"/>
          <w:sz w:val="20"/>
          <w:lang w:val="en-GB"/>
        </w:rPr>
        <w:t>s</w:t>
      </w:r>
      <w:r w:rsidRPr="007D4701">
        <w:rPr>
          <w:rFonts w:cs="Arial"/>
          <w:color w:val="000000"/>
          <w:sz w:val="20"/>
          <w:lang w:val="en-GB"/>
        </w:rPr>
        <w:t>tate/</w:t>
      </w:r>
      <w:r w:rsidR="005F6383">
        <w:rPr>
          <w:rFonts w:cs="Arial"/>
          <w:color w:val="000000"/>
          <w:sz w:val="20"/>
          <w:lang w:val="en-GB"/>
        </w:rPr>
        <w:t>t</w:t>
      </w:r>
      <w:r w:rsidRPr="007D4701">
        <w:rPr>
          <w:rFonts w:cs="Arial"/>
          <w:color w:val="000000"/>
          <w:sz w:val="20"/>
          <w:lang w:val="en-GB"/>
        </w:rPr>
        <w:t>erritory legislation, commonly have 'Association' or 'Incorporated' or 'Inc.' in their legal name)</w:t>
      </w:r>
    </w:p>
    <w:p w:rsidR="00AD6BCD" w:rsidRPr="007D4701" w:rsidRDefault="00AD6BCD" w:rsidP="00AD6BCD">
      <w:pPr>
        <w:pStyle w:val="ListParagraph"/>
        <w:numPr>
          <w:ilvl w:val="1"/>
          <w:numId w:val="6"/>
        </w:numPr>
        <w:ind w:left="709"/>
        <w:rPr>
          <w:rFonts w:cs="Arial"/>
          <w:color w:val="000000"/>
          <w:sz w:val="20"/>
          <w:lang w:val="en-GB"/>
        </w:rPr>
      </w:pPr>
      <w:r w:rsidRPr="007D4701">
        <w:rPr>
          <w:rFonts w:cs="Arial"/>
          <w:color w:val="000000"/>
          <w:sz w:val="20"/>
          <w:lang w:val="en-GB"/>
        </w:rPr>
        <w:t xml:space="preserve">Incorporated Cooperatives (also incorporated under </w:t>
      </w:r>
      <w:r w:rsidR="005F6383">
        <w:rPr>
          <w:rFonts w:cs="Arial"/>
          <w:color w:val="000000"/>
          <w:sz w:val="20"/>
          <w:lang w:val="en-GB"/>
        </w:rPr>
        <w:t>s</w:t>
      </w:r>
      <w:r w:rsidRPr="007D4701">
        <w:rPr>
          <w:rFonts w:cs="Arial"/>
          <w:color w:val="000000"/>
          <w:sz w:val="20"/>
          <w:lang w:val="en-GB"/>
        </w:rPr>
        <w:t>tate/</w:t>
      </w:r>
      <w:r w:rsidR="005F6383">
        <w:rPr>
          <w:rFonts w:cs="Arial"/>
          <w:color w:val="000000"/>
          <w:sz w:val="20"/>
          <w:lang w:val="en-GB"/>
        </w:rPr>
        <w:t>t</w:t>
      </w:r>
      <w:r w:rsidRPr="007D4701">
        <w:rPr>
          <w:rFonts w:cs="Arial"/>
          <w:color w:val="000000"/>
          <w:sz w:val="20"/>
          <w:lang w:val="en-GB"/>
        </w:rPr>
        <w:t>erritory legislation, commonly have ‘Cooperative' in their legal name)</w:t>
      </w:r>
    </w:p>
    <w:p w:rsidR="00AD6BCD" w:rsidRPr="007D4701" w:rsidRDefault="00AD6BCD" w:rsidP="00AD6BCD">
      <w:pPr>
        <w:pStyle w:val="ListParagraph"/>
        <w:numPr>
          <w:ilvl w:val="1"/>
          <w:numId w:val="6"/>
        </w:numPr>
        <w:ind w:left="709"/>
        <w:rPr>
          <w:rFonts w:cs="Arial"/>
          <w:color w:val="000000"/>
          <w:sz w:val="20"/>
          <w:lang w:val="en-GB"/>
        </w:rPr>
      </w:pPr>
      <w:r w:rsidRPr="007D4701">
        <w:rPr>
          <w:rFonts w:cs="Arial"/>
          <w:color w:val="000000"/>
          <w:sz w:val="20"/>
          <w:lang w:val="en-GB"/>
        </w:rPr>
        <w:t xml:space="preserve">Companies (incorporated under the </w:t>
      </w:r>
      <w:r w:rsidRPr="007D4701">
        <w:rPr>
          <w:rFonts w:cs="Arial"/>
          <w:i/>
          <w:color w:val="000000"/>
          <w:sz w:val="20"/>
          <w:lang w:val="en-GB"/>
        </w:rPr>
        <w:t>Corporations Act 2001</w:t>
      </w:r>
      <w:r w:rsidRPr="007D4701">
        <w:rPr>
          <w:rFonts w:cs="Arial"/>
          <w:color w:val="000000"/>
          <w:sz w:val="20"/>
          <w:lang w:val="en-GB"/>
        </w:rPr>
        <w:t xml:space="preserve"> – may be a proprietary company (limited by shares or by guarantee) or public companies)</w:t>
      </w:r>
    </w:p>
    <w:p w:rsidR="00AD6BCD" w:rsidRPr="007D4701" w:rsidRDefault="00AD6BCD" w:rsidP="00AD6BCD">
      <w:pPr>
        <w:pStyle w:val="ListParagraph"/>
        <w:numPr>
          <w:ilvl w:val="1"/>
          <w:numId w:val="6"/>
        </w:numPr>
        <w:ind w:left="709"/>
        <w:rPr>
          <w:rFonts w:cs="Arial"/>
          <w:color w:val="000000"/>
          <w:sz w:val="20"/>
          <w:lang w:val="en-GB"/>
        </w:rPr>
      </w:pPr>
      <w:r w:rsidRPr="007D4701">
        <w:rPr>
          <w:rFonts w:cs="Arial"/>
          <w:color w:val="000000"/>
          <w:sz w:val="20"/>
          <w:lang w:val="en-GB"/>
        </w:rPr>
        <w:t xml:space="preserve">Aboriginal Corporations (incorporated under the </w:t>
      </w:r>
      <w:r w:rsidRPr="007D4701">
        <w:rPr>
          <w:rFonts w:cs="Arial"/>
          <w:i/>
          <w:color w:val="000000"/>
          <w:sz w:val="20"/>
          <w:lang w:val="en-GB"/>
        </w:rPr>
        <w:t>Corporations (Aboriginal and Torres Strait Islander) Act 2006)</w:t>
      </w:r>
    </w:p>
    <w:p w:rsidR="00AD6BCD" w:rsidRPr="007D4701" w:rsidRDefault="00AD6BCD" w:rsidP="00AD6BCD">
      <w:pPr>
        <w:pStyle w:val="ListParagraph"/>
        <w:numPr>
          <w:ilvl w:val="1"/>
          <w:numId w:val="6"/>
        </w:numPr>
        <w:ind w:left="709"/>
        <w:rPr>
          <w:rFonts w:cs="Arial"/>
          <w:color w:val="000000"/>
          <w:sz w:val="20"/>
          <w:lang w:val="en-GB"/>
        </w:rPr>
      </w:pPr>
      <w:r w:rsidRPr="007D4701">
        <w:rPr>
          <w:rFonts w:cs="Arial"/>
          <w:color w:val="000000"/>
          <w:sz w:val="20"/>
          <w:lang w:val="en-GB"/>
        </w:rPr>
        <w:t>Organisations established through a spe</w:t>
      </w:r>
      <w:r>
        <w:rPr>
          <w:rFonts w:cs="Arial"/>
          <w:color w:val="000000"/>
          <w:sz w:val="20"/>
          <w:lang w:val="en-GB"/>
        </w:rPr>
        <w:t xml:space="preserve">cific piece of Commonwealth or </w:t>
      </w:r>
      <w:r w:rsidR="005F6383">
        <w:rPr>
          <w:rFonts w:cs="Arial"/>
          <w:color w:val="000000"/>
          <w:sz w:val="20"/>
          <w:lang w:val="en-GB"/>
        </w:rPr>
        <w:t>s</w:t>
      </w:r>
      <w:r w:rsidRPr="007D4701">
        <w:rPr>
          <w:rFonts w:cs="Arial"/>
          <w:color w:val="000000"/>
          <w:sz w:val="20"/>
          <w:lang w:val="en-GB"/>
        </w:rPr>
        <w:t>tate/</w:t>
      </w:r>
      <w:r w:rsidR="005F6383">
        <w:rPr>
          <w:rFonts w:cs="Arial"/>
          <w:color w:val="000000"/>
          <w:sz w:val="20"/>
          <w:lang w:val="en-GB"/>
        </w:rPr>
        <w:t>t</w:t>
      </w:r>
      <w:r w:rsidRPr="007D4701">
        <w:rPr>
          <w:rFonts w:cs="Arial"/>
          <w:color w:val="000000"/>
          <w:sz w:val="20"/>
          <w:lang w:val="en-GB"/>
        </w:rPr>
        <w:t xml:space="preserve">erritory legislation (public benevolent institutions, churches, universities, unions </w:t>
      </w:r>
      <w:proofErr w:type="spellStart"/>
      <w:r w:rsidRPr="007D4701">
        <w:rPr>
          <w:rFonts w:cs="Arial"/>
          <w:color w:val="000000"/>
          <w:sz w:val="20"/>
          <w:lang w:val="en-GB"/>
        </w:rPr>
        <w:t>etc</w:t>
      </w:r>
      <w:proofErr w:type="spellEnd"/>
    </w:p>
    <w:p w:rsidR="00AD6BCD" w:rsidRPr="007D4701" w:rsidRDefault="00AD6BCD" w:rsidP="00AD6BCD">
      <w:pPr>
        <w:pStyle w:val="ListParagraph"/>
        <w:numPr>
          <w:ilvl w:val="1"/>
          <w:numId w:val="6"/>
        </w:numPr>
        <w:ind w:left="709"/>
        <w:rPr>
          <w:rFonts w:cs="Arial"/>
          <w:color w:val="000000"/>
          <w:sz w:val="20"/>
          <w:lang w:val="en-GB"/>
        </w:rPr>
      </w:pPr>
      <w:r w:rsidRPr="007D4701">
        <w:rPr>
          <w:rFonts w:cs="Arial"/>
          <w:color w:val="000000"/>
          <w:sz w:val="20"/>
          <w:lang w:val="en-GB"/>
        </w:rPr>
        <w:t>Partnerships</w:t>
      </w:r>
      <w:r w:rsidR="005F6383">
        <w:rPr>
          <w:rFonts w:cs="Arial"/>
          <w:color w:val="000000"/>
          <w:sz w:val="20"/>
          <w:lang w:val="en-GB"/>
        </w:rPr>
        <w:t>,</w:t>
      </w:r>
      <w:r>
        <w:rPr>
          <w:rFonts w:cs="Arial"/>
          <w:color w:val="000000"/>
          <w:sz w:val="20"/>
          <w:lang w:val="en-GB"/>
        </w:rPr>
        <w:t xml:space="preserve"> and</w:t>
      </w:r>
    </w:p>
    <w:p w:rsidR="00AD6BCD" w:rsidRDefault="00AD6BCD" w:rsidP="00AD6BCD">
      <w:pPr>
        <w:pStyle w:val="ListParagraph"/>
        <w:numPr>
          <w:ilvl w:val="1"/>
          <w:numId w:val="6"/>
        </w:numPr>
        <w:ind w:left="709"/>
        <w:rPr>
          <w:rFonts w:cs="Arial"/>
          <w:color w:val="000000"/>
          <w:sz w:val="20"/>
          <w:lang w:val="en-GB"/>
        </w:rPr>
      </w:pPr>
      <w:r w:rsidRPr="007D4701">
        <w:rPr>
          <w:rFonts w:cs="Arial"/>
          <w:color w:val="000000"/>
          <w:sz w:val="20"/>
          <w:lang w:val="en-GB"/>
        </w:rPr>
        <w:t>Trustees on behalf of a Trust</w:t>
      </w:r>
      <w:r>
        <w:rPr>
          <w:rFonts w:cs="Arial"/>
          <w:color w:val="000000"/>
          <w:sz w:val="20"/>
          <w:lang w:val="en-GB"/>
        </w:rPr>
        <w:t>.</w:t>
      </w:r>
    </w:p>
    <w:p w:rsidR="00AD6BCD" w:rsidRDefault="00AD6BCD" w:rsidP="00AD6BCD">
      <w:pPr>
        <w:rPr>
          <w:rFonts w:cs="Arial"/>
          <w:color w:val="000000"/>
          <w:sz w:val="20"/>
          <w:lang w:val="en-GB"/>
        </w:rPr>
      </w:pPr>
    </w:p>
    <w:p w:rsidR="00981087" w:rsidRDefault="00AD6BCD" w:rsidP="00AD6BCD">
      <w:pPr>
        <w:rPr>
          <w:rFonts w:cs="Arial"/>
          <w:sz w:val="20"/>
          <w:lang w:val="en-GB"/>
        </w:rPr>
      </w:pPr>
      <w:r w:rsidRPr="00B46ED9">
        <w:rPr>
          <w:rFonts w:cs="Arial"/>
          <w:sz w:val="20"/>
          <w:lang w:val="en-GB"/>
        </w:rPr>
        <w:t>Not-for-profit entity types specified above meet the eligibility requirements.</w:t>
      </w:r>
      <w:r>
        <w:rPr>
          <w:rFonts w:cs="Arial"/>
          <w:sz w:val="20"/>
          <w:lang w:val="en-GB"/>
        </w:rPr>
        <w:t xml:space="preserve"> </w:t>
      </w:r>
    </w:p>
    <w:p w:rsidR="00AD6BCD" w:rsidRDefault="00AD6BCD" w:rsidP="00AD6BCD">
      <w:pPr>
        <w:rPr>
          <w:rFonts w:cs="Arial"/>
          <w:color w:val="000000"/>
          <w:sz w:val="20"/>
          <w:lang w:val="en-GB"/>
        </w:rPr>
      </w:pPr>
      <w:r w:rsidRPr="00B46ED9">
        <w:rPr>
          <w:rFonts w:cs="Arial"/>
          <w:sz w:val="20"/>
          <w:lang w:val="en-GB"/>
        </w:rPr>
        <w:t>For-profit entity types specified above may be invited in special circumstances</w:t>
      </w:r>
      <w:r>
        <w:rPr>
          <w:rFonts w:cs="Arial"/>
          <w:sz w:val="20"/>
          <w:lang w:val="en-GB"/>
        </w:rPr>
        <w:t>.</w:t>
      </w:r>
    </w:p>
    <w:p w:rsidR="00AD6BCD" w:rsidRDefault="00AD6BCD" w:rsidP="00AD6BCD">
      <w:pPr>
        <w:rPr>
          <w:rFonts w:cs="Arial"/>
          <w:color w:val="000000"/>
          <w:sz w:val="20"/>
          <w:lang w:val="en-GB"/>
        </w:rPr>
      </w:pPr>
    </w:p>
    <w:p w:rsidR="00AD6BCD" w:rsidRDefault="00AD6BCD" w:rsidP="00AD6BCD">
      <w:pPr>
        <w:rPr>
          <w:rFonts w:cs="Arial"/>
          <w:color w:val="000000"/>
          <w:sz w:val="20"/>
          <w:lang w:val="en-GB"/>
        </w:rPr>
      </w:pPr>
      <w:r>
        <w:rPr>
          <w:rFonts w:cs="Arial"/>
          <w:color w:val="000000"/>
          <w:sz w:val="20"/>
          <w:lang w:val="en-GB"/>
        </w:rPr>
        <w:t>The following entity types may be invited in special circumstances:</w:t>
      </w:r>
    </w:p>
    <w:p w:rsidR="00AD6BCD" w:rsidRPr="007D4701" w:rsidRDefault="005F6383" w:rsidP="00AD6BCD">
      <w:pPr>
        <w:pStyle w:val="ListParagraph"/>
        <w:numPr>
          <w:ilvl w:val="1"/>
          <w:numId w:val="6"/>
        </w:numPr>
        <w:ind w:left="709"/>
        <w:rPr>
          <w:rFonts w:cs="Arial"/>
          <w:color w:val="000000"/>
          <w:sz w:val="20"/>
          <w:lang w:val="en-GB"/>
        </w:rPr>
      </w:pPr>
      <w:r>
        <w:rPr>
          <w:rFonts w:cs="Arial"/>
          <w:color w:val="000000"/>
          <w:sz w:val="20"/>
          <w:lang w:val="en-GB"/>
        </w:rPr>
        <w:t>State and territory</w:t>
      </w:r>
      <w:r w:rsidR="00AD6BCD" w:rsidRPr="007D4701">
        <w:rPr>
          <w:rFonts w:cs="Arial"/>
          <w:color w:val="000000"/>
          <w:sz w:val="20"/>
          <w:lang w:val="en-GB"/>
        </w:rPr>
        <w:t xml:space="preserve"> Governments</w:t>
      </w:r>
    </w:p>
    <w:p w:rsidR="00AD6BCD" w:rsidRDefault="00AD6BCD" w:rsidP="00AD6BCD">
      <w:pPr>
        <w:pStyle w:val="ListParagraph"/>
        <w:numPr>
          <w:ilvl w:val="1"/>
          <w:numId w:val="6"/>
        </w:numPr>
        <w:ind w:left="709"/>
        <w:rPr>
          <w:rFonts w:cs="Arial"/>
          <w:color w:val="000000"/>
          <w:sz w:val="20"/>
          <w:lang w:val="en-GB"/>
        </w:rPr>
      </w:pPr>
      <w:r w:rsidRPr="007D4701">
        <w:rPr>
          <w:rFonts w:cs="Arial"/>
          <w:color w:val="000000"/>
          <w:sz w:val="20"/>
          <w:lang w:val="en-GB"/>
        </w:rPr>
        <w:t>Local Governments</w:t>
      </w:r>
    </w:p>
    <w:p w:rsidR="00AD6BCD" w:rsidRPr="00072711" w:rsidRDefault="00AD6BCD" w:rsidP="00AD6BCD">
      <w:pPr>
        <w:pStyle w:val="ListParagraph"/>
        <w:numPr>
          <w:ilvl w:val="1"/>
          <w:numId w:val="6"/>
        </w:numPr>
        <w:ind w:left="709"/>
        <w:rPr>
          <w:lang w:val="en-GB"/>
        </w:rPr>
      </w:pPr>
      <w:r w:rsidRPr="00072711">
        <w:rPr>
          <w:rFonts w:cs="Arial"/>
          <w:color w:val="000000"/>
          <w:sz w:val="20"/>
          <w:lang w:val="en-GB"/>
        </w:rPr>
        <w:t>Governm</w:t>
      </w:r>
      <w:r w:rsidR="005F6383">
        <w:rPr>
          <w:rFonts w:cs="Arial"/>
          <w:color w:val="000000"/>
          <w:sz w:val="20"/>
          <w:lang w:val="en-GB"/>
        </w:rPr>
        <w:t>ent Business Enterprises,</w:t>
      </w:r>
      <w:r>
        <w:rPr>
          <w:rFonts w:cs="Arial"/>
          <w:color w:val="000000"/>
          <w:sz w:val="20"/>
          <w:lang w:val="en-GB"/>
        </w:rPr>
        <w:t xml:space="preserve"> and</w:t>
      </w:r>
    </w:p>
    <w:p w:rsidR="00AD6BCD" w:rsidRDefault="00AD6BCD" w:rsidP="00E93352">
      <w:pPr>
        <w:pStyle w:val="ListParagraph"/>
        <w:numPr>
          <w:ilvl w:val="1"/>
          <w:numId w:val="6"/>
        </w:numPr>
        <w:ind w:left="709"/>
        <w:rPr>
          <w:rFonts w:cs="Arial"/>
          <w:color w:val="000000"/>
          <w:sz w:val="20"/>
          <w:lang w:val="en-GB"/>
        </w:rPr>
      </w:pPr>
      <w:r w:rsidRPr="00072711">
        <w:rPr>
          <w:rFonts w:cs="Arial"/>
          <w:color w:val="000000"/>
          <w:sz w:val="20"/>
          <w:lang w:val="en-GB"/>
        </w:rPr>
        <w:t xml:space="preserve">Companies (incorporated under the </w:t>
      </w:r>
      <w:r w:rsidRPr="00072711">
        <w:rPr>
          <w:rFonts w:cs="Arial"/>
          <w:i/>
          <w:color w:val="000000"/>
          <w:sz w:val="20"/>
          <w:lang w:val="en-GB"/>
        </w:rPr>
        <w:t>Corporations Act 2001</w:t>
      </w:r>
      <w:r w:rsidRPr="00072711">
        <w:rPr>
          <w:rFonts w:cs="Arial"/>
          <w:color w:val="000000"/>
          <w:sz w:val="20"/>
          <w:lang w:val="en-GB"/>
        </w:rPr>
        <w:t xml:space="preserve"> – may be for-profit proprietary company (limited by shares or by guarantee) or public companies).</w:t>
      </w:r>
    </w:p>
    <w:p w:rsidR="001055DB" w:rsidRPr="007D4701" w:rsidRDefault="001055DB" w:rsidP="00B46ED9">
      <w:pPr>
        <w:rPr>
          <w:lang w:val="en-GB"/>
        </w:rPr>
      </w:pPr>
    </w:p>
    <w:p w:rsidR="001055DB" w:rsidRPr="0042593C" w:rsidRDefault="001055DB" w:rsidP="009B548A">
      <w:pPr>
        <w:pStyle w:val="Heading2"/>
      </w:pPr>
      <w:bookmarkStart w:id="34" w:name="_Toc389125618"/>
      <w:r w:rsidRPr="004B0600">
        <w:t>Participants/clients/recipients/target group</w:t>
      </w:r>
      <w:bookmarkEnd w:id="30"/>
      <w:bookmarkEnd w:id="33"/>
      <w:bookmarkEnd w:id="34"/>
    </w:p>
    <w:p w:rsidR="00A5781C" w:rsidRPr="00A5781C" w:rsidRDefault="00A5781C" w:rsidP="00A5781C">
      <w:pPr>
        <w:spacing w:before="120" w:after="120"/>
        <w:rPr>
          <w:rFonts w:cs="Arial"/>
          <w:sz w:val="20"/>
        </w:rPr>
      </w:pPr>
      <w:r>
        <w:rPr>
          <w:rFonts w:cs="Arial"/>
          <w:sz w:val="20"/>
        </w:rPr>
        <w:t>Participants/clients/recipients/target group is as follows:</w:t>
      </w:r>
    </w:p>
    <w:p w:rsidR="00A5781C" w:rsidRDefault="00A5781C" w:rsidP="00A5781C">
      <w:pPr>
        <w:pStyle w:val="ListParagraph"/>
        <w:numPr>
          <w:ilvl w:val="0"/>
          <w:numId w:val="37"/>
        </w:numPr>
        <w:spacing w:before="120" w:after="120"/>
        <w:rPr>
          <w:rFonts w:cs="Arial"/>
          <w:sz w:val="20"/>
        </w:rPr>
      </w:pPr>
      <w:r w:rsidRPr="00A5781C">
        <w:rPr>
          <w:rFonts w:cs="Arial"/>
          <w:sz w:val="20"/>
          <w:lang w:eastAsia="en-AU"/>
        </w:rPr>
        <w:t>A person with disability (including</w:t>
      </w:r>
      <w:r w:rsidRPr="00A5781C">
        <w:rPr>
          <w:rFonts w:cs="Arial"/>
          <w:sz w:val="20"/>
        </w:rPr>
        <w:t xml:space="preserve"> the target group as defined by the </w:t>
      </w:r>
      <w:r w:rsidRPr="00A5781C">
        <w:rPr>
          <w:rFonts w:cs="Arial"/>
          <w:i/>
          <w:sz w:val="20"/>
        </w:rPr>
        <w:t>Disability Services Act 1986</w:t>
      </w:r>
      <w:r w:rsidRPr="00A5781C">
        <w:rPr>
          <w:rFonts w:cs="Arial"/>
          <w:sz w:val="20"/>
        </w:rPr>
        <w:t>)</w:t>
      </w:r>
      <w:r>
        <w:rPr>
          <w:rFonts w:cs="Arial"/>
          <w:sz w:val="20"/>
        </w:rPr>
        <w:t xml:space="preserve"> and</w:t>
      </w:r>
    </w:p>
    <w:p w:rsidR="00A5781C" w:rsidRPr="00A5781C" w:rsidRDefault="00A5781C" w:rsidP="00A5781C">
      <w:pPr>
        <w:pStyle w:val="ListParagraph"/>
        <w:numPr>
          <w:ilvl w:val="0"/>
          <w:numId w:val="37"/>
        </w:numPr>
        <w:spacing w:before="120" w:after="120"/>
        <w:rPr>
          <w:rFonts w:cs="Arial"/>
          <w:sz w:val="20"/>
        </w:rPr>
      </w:pPr>
      <w:r w:rsidRPr="00A5781C">
        <w:rPr>
          <w:rFonts w:cs="Arial"/>
          <w:sz w:val="20"/>
        </w:rPr>
        <w:t>A carer (as defined</w:t>
      </w:r>
      <w:r w:rsidRPr="00A5781C">
        <w:rPr>
          <w:rFonts w:cs="Arial"/>
          <w:color w:val="000000"/>
          <w:sz w:val="20"/>
        </w:rPr>
        <w:t xml:space="preserve"> by the </w:t>
      </w:r>
      <w:r w:rsidRPr="00A5781C">
        <w:rPr>
          <w:rFonts w:cs="Arial"/>
          <w:i/>
          <w:color w:val="000000"/>
          <w:sz w:val="20"/>
        </w:rPr>
        <w:t>Carer Recognition Act 2010</w:t>
      </w:r>
      <w:r w:rsidRPr="00A5781C">
        <w:rPr>
          <w:rFonts w:cs="Arial"/>
          <w:color w:val="000000"/>
          <w:sz w:val="20"/>
        </w:rPr>
        <w:t>).</w:t>
      </w:r>
    </w:p>
    <w:p w:rsidR="001055DB" w:rsidRPr="005B2AC8" w:rsidRDefault="001055DB" w:rsidP="001055DB">
      <w:pPr>
        <w:rPr>
          <w:sz w:val="20"/>
        </w:rPr>
      </w:pPr>
    </w:p>
    <w:p w:rsidR="001055DB" w:rsidRPr="00031F50" w:rsidRDefault="001055DB" w:rsidP="009B548A">
      <w:pPr>
        <w:pStyle w:val="Heading2"/>
      </w:pPr>
      <w:bookmarkStart w:id="35" w:name="_Toc269211092"/>
      <w:bookmarkStart w:id="36" w:name="_Toc358724998"/>
      <w:bookmarkStart w:id="37" w:name="_Toc389125619"/>
      <w:r w:rsidRPr="00031F50">
        <w:t xml:space="preserve">Funding for the </w:t>
      </w:r>
      <w:r w:rsidR="00980BEB">
        <w:t>Activity</w:t>
      </w:r>
      <w:bookmarkEnd w:id="35"/>
      <w:bookmarkEnd w:id="36"/>
      <w:bookmarkEnd w:id="37"/>
    </w:p>
    <w:p w:rsidR="001055DB" w:rsidRDefault="003275D1" w:rsidP="001055DB">
      <w:pPr>
        <w:shd w:val="clear" w:color="auto" w:fill="FFFFFF"/>
        <w:rPr>
          <w:rFonts w:cs="Arial"/>
          <w:sz w:val="20"/>
        </w:rPr>
      </w:pPr>
      <w:bookmarkStart w:id="38" w:name="_Toc358724999"/>
      <w:r>
        <w:rPr>
          <w:rFonts w:cs="Arial"/>
          <w:sz w:val="20"/>
        </w:rPr>
        <w:t xml:space="preserve">An amount of </w:t>
      </w:r>
      <w:r w:rsidRPr="00CD279E">
        <w:rPr>
          <w:rFonts w:cs="Arial"/>
          <w:sz w:val="20"/>
        </w:rPr>
        <w:t>$167</w:t>
      </w:r>
      <w:r w:rsidR="00EB04D7">
        <w:rPr>
          <w:rFonts w:cs="Arial"/>
          <w:sz w:val="20"/>
        </w:rPr>
        <w:t>.</w:t>
      </w:r>
      <w:r w:rsidRPr="00CD279E">
        <w:rPr>
          <w:rFonts w:cs="Arial"/>
          <w:sz w:val="20"/>
        </w:rPr>
        <w:t>39</w:t>
      </w:r>
      <w:r>
        <w:rPr>
          <w:rFonts w:cs="Arial"/>
          <w:sz w:val="20"/>
        </w:rPr>
        <w:t xml:space="preserve"> million has been allocated over four years from 1 July 2014 by the Australian Government for the Disability and Carer Support Activity.</w:t>
      </w:r>
      <w:r w:rsidR="00981087">
        <w:rPr>
          <w:rFonts w:cs="Arial"/>
          <w:sz w:val="20"/>
        </w:rPr>
        <w:t xml:space="preserve">  All amounts are GST exclusive.</w:t>
      </w:r>
    </w:p>
    <w:p w:rsidR="001055DB" w:rsidRDefault="001055DB" w:rsidP="001055DB">
      <w:pPr>
        <w:shd w:val="clear" w:color="auto" w:fill="FFFFFF"/>
        <w:rPr>
          <w:rFonts w:cs="Arial"/>
          <w:sz w:val="20"/>
        </w:rPr>
      </w:pPr>
    </w:p>
    <w:p w:rsidR="00F631F5" w:rsidRPr="00CD279E" w:rsidRDefault="00F631F5" w:rsidP="00F631F5">
      <w:pPr>
        <w:rPr>
          <w:sz w:val="20"/>
        </w:rPr>
      </w:pPr>
      <w:r w:rsidRPr="00CD279E">
        <w:rPr>
          <w:sz w:val="20"/>
        </w:rPr>
        <w:t>Funding amounts are inclusive of discretionary grants awarded under these Programme Guidelines and funding provided through other process such as procurement.</w:t>
      </w:r>
      <w:r w:rsidR="00981087">
        <w:rPr>
          <w:sz w:val="20"/>
        </w:rPr>
        <w:t xml:space="preserve"> </w:t>
      </w:r>
      <w:r w:rsidRPr="00CD279E">
        <w:rPr>
          <w:sz w:val="20"/>
        </w:rPr>
        <w:t xml:space="preserve"> Funding amounts included in these Programme Guidelines are estimates and may change in the course of the budget year as government priorities change. </w:t>
      </w:r>
    </w:p>
    <w:p w:rsidR="00F631F5" w:rsidRDefault="00F631F5" w:rsidP="001055DB">
      <w:pPr>
        <w:shd w:val="clear" w:color="auto" w:fill="FFFFFF"/>
        <w:rPr>
          <w:rFonts w:cs="Arial"/>
          <w:sz w:val="20"/>
        </w:rPr>
      </w:pPr>
    </w:p>
    <w:p w:rsidR="00FF1D98" w:rsidRDefault="00FF1D98" w:rsidP="00FF1D98">
      <w:pPr>
        <w:shd w:val="clear" w:color="auto" w:fill="FFFFFF"/>
        <w:rPr>
          <w:rFonts w:cs="Arial"/>
          <w:sz w:val="20"/>
        </w:rPr>
      </w:pPr>
      <w:r>
        <w:rPr>
          <w:rFonts w:cs="Arial"/>
          <w:sz w:val="20"/>
        </w:rPr>
        <w:t xml:space="preserve">The </w:t>
      </w:r>
      <w:r w:rsidR="00866A46">
        <w:rPr>
          <w:rFonts w:cs="Arial"/>
          <w:sz w:val="20"/>
        </w:rPr>
        <w:t xml:space="preserve">Assistant </w:t>
      </w:r>
      <w:r>
        <w:rPr>
          <w:rFonts w:cs="Arial"/>
          <w:sz w:val="20"/>
        </w:rPr>
        <w:t xml:space="preserve">Minister for Social Services has overall responsibility for the </w:t>
      </w:r>
      <w:r w:rsidR="009511F2">
        <w:rPr>
          <w:iCs/>
          <w:sz w:val="20"/>
        </w:rPr>
        <w:t xml:space="preserve">Disability and Carer Support </w:t>
      </w:r>
      <w:r>
        <w:rPr>
          <w:rFonts w:cs="Arial"/>
          <w:sz w:val="20"/>
        </w:rPr>
        <w:t>Activity.</w:t>
      </w:r>
    </w:p>
    <w:p w:rsidR="00FF1D98" w:rsidRDefault="00FF1D98" w:rsidP="00FF1D98">
      <w:pPr>
        <w:shd w:val="clear" w:color="auto" w:fill="FFFFFF"/>
        <w:rPr>
          <w:rFonts w:cs="Arial"/>
          <w:sz w:val="20"/>
        </w:rPr>
      </w:pPr>
    </w:p>
    <w:p w:rsidR="00C51B44" w:rsidRDefault="00C51B44" w:rsidP="00C51B44">
      <w:pPr>
        <w:shd w:val="clear" w:color="auto" w:fill="FFFFFF"/>
        <w:rPr>
          <w:rFonts w:cs="Arial"/>
          <w:sz w:val="20"/>
        </w:rPr>
      </w:pPr>
      <w:r>
        <w:rPr>
          <w:rFonts w:cs="Arial"/>
          <w:sz w:val="20"/>
        </w:rPr>
        <w:t xml:space="preserve">Where DSS has invited applications for grants, the final decision about </w:t>
      </w:r>
      <w:r w:rsidR="00981087">
        <w:rPr>
          <w:rFonts w:cs="Arial"/>
          <w:sz w:val="20"/>
        </w:rPr>
        <w:t>service d</w:t>
      </w:r>
      <w:r>
        <w:rPr>
          <w:rFonts w:cs="Arial"/>
          <w:sz w:val="20"/>
        </w:rPr>
        <w:t xml:space="preserve">elivery </w:t>
      </w:r>
      <w:r w:rsidR="00981087">
        <w:rPr>
          <w:rFonts w:cs="Arial"/>
          <w:sz w:val="20"/>
        </w:rPr>
        <w:t>a</w:t>
      </w:r>
      <w:r>
        <w:rPr>
          <w:rFonts w:cs="Arial"/>
          <w:sz w:val="20"/>
        </w:rPr>
        <w:t xml:space="preserve">reas, sites and proposals for service delivery will be made by the </w:t>
      </w:r>
      <w:r w:rsidR="00981087">
        <w:rPr>
          <w:rFonts w:cs="Arial"/>
          <w:sz w:val="20"/>
        </w:rPr>
        <w:t xml:space="preserve">Departmental </w:t>
      </w:r>
      <w:r>
        <w:rPr>
          <w:rFonts w:cs="Arial"/>
          <w:sz w:val="20"/>
        </w:rPr>
        <w:t>delegate.</w:t>
      </w:r>
    </w:p>
    <w:p w:rsidR="00C51B44" w:rsidRDefault="00C51B44" w:rsidP="00C51B44">
      <w:pPr>
        <w:shd w:val="clear" w:color="auto" w:fill="FFFFFF"/>
        <w:rPr>
          <w:rFonts w:cs="Arial"/>
          <w:sz w:val="20"/>
        </w:rPr>
      </w:pPr>
    </w:p>
    <w:p w:rsidR="00C51B44" w:rsidRDefault="00C51B44" w:rsidP="00C51B44">
      <w:pPr>
        <w:shd w:val="clear" w:color="auto" w:fill="FFFFFF"/>
        <w:rPr>
          <w:rFonts w:cs="Arial"/>
          <w:sz w:val="20"/>
        </w:rPr>
      </w:pPr>
      <w:r w:rsidRPr="00DC784D">
        <w:rPr>
          <w:rFonts w:cs="Arial"/>
          <w:sz w:val="20"/>
        </w:rPr>
        <w:t>DSS may negotiate grant agreements ranging up to a five year term based on the grant purpose</w:t>
      </w:r>
      <w:r>
        <w:rPr>
          <w:rFonts w:cs="Arial"/>
          <w:sz w:val="20"/>
        </w:rPr>
        <w:t>,</w:t>
      </w:r>
      <w:r w:rsidRPr="00DC784D">
        <w:rPr>
          <w:rFonts w:cs="Arial"/>
          <w:sz w:val="20"/>
        </w:rPr>
        <w:t xml:space="preserve"> degree of risk</w:t>
      </w:r>
      <w:r>
        <w:rPr>
          <w:rFonts w:cs="Arial"/>
          <w:sz w:val="20"/>
        </w:rPr>
        <w:t>, and priorities for funding</w:t>
      </w:r>
      <w:r w:rsidRPr="00DC784D">
        <w:rPr>
          <w:rFonts w:cs="Arial"/>
          <w:sz w:val="20"/>
        </w:rPr>
        <w:t>.</w:t>
      </w:r>
    </w:p>
    <w:p w:rsidR="00FF1D98" w:rsidRDefault="00FF1D98" w:rsidP="001055DB">
      <w:pPr>
        <w:shd w:val="clear" w:color="auto" w:fill="FFFFFF"/>
        <w:rPr>
          <w:rFonts w:cs="Arial"/>
          <w:sz w:val="20"/>
        </w:rPr>
      </w:pPr>
    </w:p>
    <w:p w:rsidR="001055DB" w:rsidRDefault="001055DB" w:rsidP="001055DB">
      <w:pPr>
        <w:shd w:val="clear" w:color="auto" w:fill="FFFFFF"/>
        <w:rPr>
          <w:rFonts w:cs="Arial"/>
          <w:sz w:val="20"/>
        </w:rPr>
      </w:pPr>
      <w:r w:rsidRPr="00E53041">
        <w:rPr>
          <w:rFonts w:cs="Arial"/>
          <w:sz w:val="20"/>
        </w:rPr>
        <w:t xml:space="preserve">As a part of the </w:t>
      </w:r>
      <w:proofErr w:type="spellStart"/>
      <w:r w:rsidR="00CA3AFA">
        <w:rPr>
          <w:rFonts w:cs="Arial"/>
          <w:sz w:val="20"/>
        </w:rPr>
        <w:t>DaCS</w:t>
      </w:r>
      <w:proofErr w:type="spellEnd"/>
      <w:r w:rsidRPr="00E53041">
        <w:rPr>
          <w:rFonts w:cs="Arial"/>
          <w:sz w:val="20"/>
        </w:rPr>
        <w:t xml:space="preserve"> </w:t>
      </w:r>
      <w:r w:rsidR="00980BEB">
        <w:rPr>
          <w:rFonts w:cs="Arial"/>
          <w:sz w:val="20"/>
        </w:rPr>
        <w:t>Activity</w:t>
      </w:r>
      <w:r w:rsidRPr="00E53041">
        <w:rPr>
          <w:rFonts w:cs="Arial"/>
          <w:sz w:val="20"/>
        </w:rPr>
        <w:t xml:space="preserve">, organisations may choose to use up to 10% of their funding for innovative projects.  This will be negotiated as part of the </w:t>
      </w:r>
      <w:r w:rsidR="00DB2755">
        <w:rPr>
          <w:rFonts w:cs="Arial"/>
          <w:sz w:val="20"/>
        </w:rPr>
        <w:t>g</w:t>
      </w:r>
      <w:r w:rsidRPr="00E53041">
        <w:rPr>
          <w:rFonts w:cs="Arial"/>
          <w:sz w:val="20"/>
        </w:rPr>
        <w:t xml:space="preserve">rant </w:t>
      </w:r>
      <w:r w:rsidR="00DB2755">
        <w:rPr>
          <w:rFonts w:cs="Arial"/>
          <w:sz w:val="20"/>
        </w:rPr>
        <w:t>a</w:t>
      </w:r>
      <w:r w:rsidRPr="00E53041">
        <w:rPr>
          <w:rFonts w:cs="Arial"/>
          <w:sz w:val="20"/>
        </w:rPr>
        <w:t>greement.</w:t>
      </w:r>
    </w:p>
    <w:p w:rsidR="001055DB" w:rsidRPr="005B2AC8" w:rsidRDefault="001055DB" w:rsidP="005B2AC8">
      <w:pPr>
        <w:rPr>
          <w:sz w:val="20"/>
        </w:rPr>
      </w:pPr>
    </w:p>
    <w:p w:rsidR="001055DB" w:rsidRPr="003644E9" w:rsidRDefault="001055DB" w:rsidP="001055DB">
      <w:pPr>
        <w:pStyle w:val="PlainText"/>
        <w:rPr>
          <w:rFonts w:ascii="Arial" w:hAnsi="Arial" w:cs="Arial"/>
        </w:rPr>
      </w:pPr>
      <w:r w:rsidRPr="003644E9">
        <w:rPr>
          <w:rFonts w:ascii="Arial" w:hAnsi="Arial" w:cs="Arial"/>
        </w:rPr>
        <w:lastRenderedPageBreak/>
        <w:t xml:space="preserve">In accordance with the Fair Work Australia decision of 1 February 2012 to increase wages in the Social and Community Services (SACS) sector, DSS will provide supplementation funding to organisations employing SACS workers delivering </w:t>
      </w:r>
      <w:proofErr w:type="spellStart"/>
      <w:r w:rsidR="00613481">
        <w:rPr>
          <w:rFonts w:ascii="Arial" w:hAnsi="Arial" w:cs="Arial"/>
        </w:rPr>
        <w:t>DaCS</w:t>
      </w:r>
      <w:proofErr w:type="spellEnd"/>
      <w:r w:rsidRPr="003644E9">
        <w:rPr>
          <w:rFonts w:ascii="Arial" w:hAnsi="Arial" w:cs="Arial"/>
        </w:rPr>
        <w:t xml:space="preserve">.  To be eligible for supplementation funding organisations must be delivering in-scope Commonwealth funded programmes and have employed staff under the Social, Community, Home Care and Disability Services Industry Award 2010 (SACS Modern Award), specifically </w:t>
      </w:r>
      <w:proofErr w:type="gramStart"/>
      <w:r w:rsidRPr="003644E9">
        <w:rPr>
          <w:rFonts w:ascii="Arial" w:hAnsi="Arial" w:cs="Arial"/>
        </w:rPr>
        <w:t>under</w:t>
      </w:r>
      <w:proofErr w:type="gramEnd"/>
      <w:r w:rsidRPr="003644E9">
        <w:rPr>
          <w:rFonts w:ascii="Arial" w:hAnsi="Arial" w:cs="Arial"/>
        </w:rPr>
        <w:t xml:space="preserve"> one of the following Schedules:</w:t>
      </w:r>
    </w:p>
    <w:p w:rsidR="001055DB" w:rsidRPr="003644E9" w:rsidRDefault="001055DB" w:rsidP="001055DB">
      <w:pPr>
        <w:pStyle w:val="PlainText"/>
        <w:numPr>
          <w:ilvl w:val="0"/>
          <w:numId w:val="13"/>
        </w:numPr>
        <w:ind w:left="714" w:hanging="357"/>
        <w:rPr>
          <w:rFonts w:ascii="Arial" w:hAnsi="Arial" w:cs="Arial"/>
        </w:rPr>
      </w:pPr>
      <w:r w:rsidRPr="003644E9">
        <w:rPr>
          <w:rFonts w:ascii="Arial" w:hAnsi="Arial" w:cs="Arial"/>
        </w:rPr>
        <w:t>Schedule B – Classification Definitions - Social a</w:t>
      </w:r>
      <w:r w:rsidR="005F6383">
        <w:rPr>
          <w:rFonts w:ascii="Arial" w:hAnsi="Arial" w:cs="Arial"/>
        </w:rPr>
        <w:t>nd Community Services Employees,</w:t>
      </w:r>
      <w:r w:rsidRPr="003644E9">
        <w:rPr>
          <w:rFonts w:ascii="Arial" w:hAnsi="Arial" w:cs="Arial"/>
        </w:rPr>
        <w:t xml:space="preserve"> and</w:t>
      </w:r>
    </w:p>
    <w:p w:rsidR="001055DB" w:rsidRPr="003644E9" w:rsidRDefault="001055DB" w:rsidP="001055DB">
      <w:pPr>
        <w:pStyle w:val="PlainText"/>
        <w:numPr>
          <w:ilvl w:val="0"/>
          <w:numId w:val="13"/>
        </w:numPr>
        <w:ind w:left="714" w:hanging="357"/>
        <w:rPr>
          <w:rFonts w:ascii="Arial" w:hAnsi="Arial" w:cs="Arial"/>
        </w:rPr>
      </w:pPr>
      <w:r w:rsidRPr="003644E9">
        <w:rPr>
          <w:rFonts w:ascii="Arial" w:hAnsi="Arial" w:cs="Arial"/>
        </w:rPr>
        <w:t>Schedule C – Classification Definitions - Crisis Accommodation Employees.</w:t>
      </w:r>
    </w:p>
    <w:p w:rsidR="001055DB" w:rsidRPr="003644E9" w:rsidRDefault="001055DB" w:rsidP="001055DB">
      <w:pPr>
        <w:pStyle w:val="PlainText"/>
        <w:ind w:left="714"/>
        <w:rPr>
          <w:rFonts w:ascii="Arial" w:hAnsi="Arial" w:cs="Arial"/>
        </w:rPr>
      </w:pPr>
    </w:p>
    <w:p w:rsidR="001055DB" w:rsidRDefault="001055DB" w:rsidP="001055DB">
      <w:pPr>
        <w:shd w:val="clear" w:color="auto" w:fill="FFFFFF"/>
        <w:rPr>
          <w:rFonts w:cs="Arial"/>
          <w:sz w:val="20"/>
        </w:rPr>
      </w:pPr>
      <w:r w:rsidRPr="003644E9">
        <w:rPr>
          <w:rFonts w:cs="Arial"/>
          <w:sz w:val="20"/>
        </w:rPr>
        <w:t>Organisations affected by the Western Australia Industrial Relation Commission (WAIRC) SACS Decision of 29 August 2013 may also be entitled to SACS supplementation.</w:t>
      </w:r>
    </w:p>
    <w:p w:rsidR="001055DB" w:rsidRDefault="001055DB" w:rsidP="001055DB">
      <w:pPr>
        <w:shd w:val="clear" w:color="auto" w:fill="FFFFFF"/>
        <w:rPr>
          <w:rFonts w:cs="Arial"/>
          <w:sz w:val="20"/>
        </w:rPr>
      </w:pPr>
    </w:p>
    <w:p w:rsidR="001055DB" w:rsidRPr="00CB5874" w:rsidRDefault="001055DB" w:rsidP="009B548A">
      <w:pPr>
        <w:pStyle w:val="Heading2"/>
      </w:pPr>
      <w:bookmarkStart w:id="39" w:name="_Toc389125620"/>
      <w:r w:rsidRPr="00CB5874">
        <w:t>Eligible and ineligible activities</w:t>
      </w:r>
      <w:bookmarkEnd w:id="38"/>
      <w:bookmarkEnd w:id="39"/>
    </w:p>
    <w:p w:rsidR="001055DB" w:rsidRPr="007C3845" w:rsidRDefault="001055DB" w:rsidP="001055DB">
      <w:pPr>
        <w:rPr>
          <w:rFonts w:cs="Arial"/>
          <w:iCs/>
          <w:sz w:val="20"/>
        </w:rPr>
      </w:pPr>
      <w:r w:rsidRPr="007C3845">
        <w:rPr>
          <w:rFonts w:cs="Arial"/>
          <w:iCs/>
          <w:sz w:val="20"/>
        </w:rPr>
        <w:t>The grant may be used for:</w:t>
      </w:r>
    </w:p>
    <w:p w:rsidR="001055DB" w:rsidRPr="007C3845" w:rsidRDefault="001055DB" w:rsidP="001055DB">
      <w:pPr>
        <w:pStyle w:val="ListParagraph"/>
        <w:numPr>
          <w:ilvl w:val="0"/>
          <w:numId w:val="8"/>
        </w:numPr>
        <w:rPr>
          <w:rFonts w:cs="Arial"/>
          <w:sz w:val="20"/>
        </w:rPr>
      </w:pPr>
      <w:r w:rsidRPr="007C3845">
        <w:rPr>
          <w:rFonts w:cs="Arial"/>
          <w:sz w:val="20"/>
        </w:rPr>
        <w:t>staff salaries and on-costs which can be directly attributed to the provision of</w:t>
      </w:r>
      <w:r w:rsidR="0060670A">
        <w:rPr>
          <w:rFonts w:cs="Arial"/>
          <w:sz w:val="20"/>
        </w:rPr>
        <w:t xml:space="preserve"> </w:t>
      </w:r>
      <w:r w:rsidR="006843EA">
        <w:rPr>
          <w:rFonts w:cs="Arial"/>
          <w:sz w:val="20"/>
        </w:rPr>
        <w:t xml:space="preserve">the </w:t>
      </w:r>
      <w:proofErr w:type="spellStart"/>
      <w:r w:rsidR="0060670A">
        <w:rPr>
          <w:rFonts w:cs="Arial"/>
          <w:sz w:val="20"/>
        </w:rPr>
        <w:t>DaCS</w:t>
      </w:r>
      <w:proofErr w:type="spellEnd"/>
      <w:r w:rsidRPr="007C3845">
        <w:rPr>
          <w:rFonts w:cs="Arial"/>
          <w:sz w:val="20"/>
        </w:rPr>
        <w:t xml:space="preserve"> </w:t>
      </w:r>
      <w:r w:rsidR="006843EA">
        <w:rPr>
          <w:rFonts w:cs="Arial"/>
          <w:sz w:val="20"/>
        </w:rPr>
        <w:t xml:space="preserve">Activity </w:t>
      </w:r>
      <w:r w:rsidRPr="007C3845">
        <w:rPr>
          <w:rFonts w:cs="Arial"/>
          <w:sz w:val="20"/>
        </w:rPr>
        <w:t>in the identified se</w:t>
      </w:r>
      <w:r w:rsidR="00DB2755">
        <w:rPr>
          <w:rFonts w:cs="Arial"/>
          <w:sz w:val="20"/>
        </w:rPr>
        <w:t>rvice area or areas as per the g</w:t>
      </w:r>
      <w:r w:rsidRPr="007C3845">
        <w:rPr>
          <w:rFonts w:cs="Arial"/>
          <w:sz w:val="20"/>
        </w:rPr>
        <w:t xml:space="preserve">rant </w:t>
      </w:r>
      <w:r w:rsidR="00DB2755">
        <w:rPr>
          <w:rFonts w:cs="Arial"/>
          <w:sz w:val="20"/>
        </w:rPr>
        <w:t>a</w:t>
      </w:r>
      <w:r w:rsidRPr="007C3845">
        <w:rPr>
          <w:rFonts w:cs="Arial"/>
          <w:sz w:val="20"/>
        </w:rPr>
        <w:t>greement</w:t>
      </w:r>
    </w:p>
    <w:p w:rsidR="005C04C1" w:rsidRDefault="005C04C1" w:rsidP="001055DB">
      <w:pPr>
        <w:pStyle w:val="ListParagraph"/>
        <w:numPr>
          <w:ilvl w:val="0"/>
          <w:numId w:val="8"/>
        </w:numPr>
        <w:rPr>
          <w:rFonts w:cs="Arial"/>
          <w:sz w:val="20"/>
        </w:rPr>
      </w:pPr>
      <w:r>
        <w:rPr>
          <w:rFonts w:cs="Arial"/>
          <w:sz w:val="20"/>
        </w:rPr>
        <w:t>capital works</w:t>
      </w:r>
    </w:p>
    <w:p w:rsidR="001055DB" w:rsidRPr="007C3845" w:rsidRDefault="001055DB" w:rsidP="001055DB">
      <w:pPr>
        <w:pStyle w:val="ListParagraph"/>
        <w:numPr>
          <w:ilvl w:val="0"/>
          <w:numId w:val="8"/>
        </w:numPr>
        <w:rPr>
          <w:rFonts w:cs="Arial"/>
          <w:sz w:val="20"/>
        </w:rPr>
      </w:pPr>
      <w:r w:rsidRPr="007C3845">
        <w:rPr>
          <w:rFonts w:cs="Arial"/>
          <w:sz w:val="20"/>
        </w:rPr>
        <w:t>employee training for paid and unpaid staff including Committee and Board members, that is relevan</w:t>
      </w:r>
      <w:r w:rsidR="0060670A">
        <w:rPr>
          <w:rFonts w:cs="Arial"/>
          <w:sz w:val="20"/>
        </w:rPr>
        <w:t xml:space="preserve">t, appropriate and in line with </w:t>
      </w:r>
      <w:r w:rsidR="006843EA">
        <w:rPr>
          <w:rFonts w:cs="Arial"/>
          <w:sz w:val="20"/>
        </w:rPr>
        <w:t xml:space="preserve">the </w:t>
      </w:r>
      <w:proofErr w:type="spellStart"/>
      <w:r w:rsidR="0060670A">
        <w:rPr>
          <w:rFonts w:cs="Arial"/>
          <w:sz w:val="20"/>
        </w:rPr>
        <w:t>DaCS</w:t>
      </w:r>
      <w:proofErr w:type="spellEnd"/>
      <w:r w:rsidR="006843EA">
        <w:rPr>
          <w:rFonts w:cs="Arial"/>
          <w:sz w:val="20"/>
        </w:rPr>
        <w:t xml:space="preserve"> Activity</w:t>
      </w:r>
      <w:r w:rsidR="005F6383">
        <w:rPr>
          <w:rFonts w:cs="Arial"/>
          <w:sz w:val="20"/>
        </w:rPr>
        <w:t>,</w:t>
      </w:r>
      <w:r w:rsidR="00A906C2">
        <w:rPr>
          <w:rFonts w:cs="Arial"/>
          <w:sz w:val="20"/>
        </w:rPr>
        <w:t xml:space="preserve"> and</w:t>
      </w:r>
    </w:p>
    <w:p w:rsidR="001055DB" w:rsidRPr="007C3845" w:rsidRDefault="001055DB" w:rsidP="001055DB">
      <w:pPr>
        <w:pStyle w:val="ListParagraph"/>
        <w:numPr>
          <w:ilvl w:val="0"/>
          <w:numId w:val="8"/>
        </w:numPr>
        <w:rPr>
          <w:rFonts w:cs="Arial"/>
          <w:sz w:val="20"/>
        </w:rPr>
      </w:pPr>
      <w:r w:rsidRPr="007C3845">
        <w:rPr>
          <w:rFonts w:cs="Arial"/>
          <w:sz w:val="20"/>
        </w:rPr>
        <w:t xml:space="preserve">operating and administration expenses directly related to the delivery services, such as: </w:t>
      </w:r>
    </w:p>
    <w:p w:rsidR="001055DB" w:rsidRPr="007C3845" w:rsidRDefault="001055DB" w:rsidP="001055DB">
      <w:pPr>
        <w:numPr>
          <w:ilvl w:val="1"/>
          <w:numId w:val="7"/>
        </w:numPr>
        <w:ind w:left="1434" w:hanging="357"/>
        <w:rPr>
          <w:rFonts w:cs="Arial"/>
          <w:iCs/>
          <w:sz w:val="20"/>
        </w:rPr>
      </w:pPr>
      <w:r w:rsidRPr="007C3845">
        <w:rPr>
          <w:rFonts w:cs="Arial"/>
          <w:iCs/>
          <w:sz w:val="20"/>
        </w:rPr>
        <w:t>telephones</w:t>
      </w:r>
    </w:p>
    <w:p w:rsidR="001055DB" w:rsidRPr="007C3845" w:rsidRDefault="001055DB" w:rsidP="001055DB">
      <w:pPr>
        <w:numPr>
          <w:ilvl w:val="1"/>
          <w:numId w:val="7"/>
        </w:numPr>
        <w:ind w:left="1434" w:hanging="357"/>
        <w:rPr>
          <w:rFonts w:cs="Arial"/>
          <w:iCs/>
          <w:sz w:val="20"/>
        </w:rPr>
      </w:pPr>
      <w:r w:rsidRPr="007C3845">
        <w:rPr>
          <w:rFonts w:cs="Arial"/>
          <w:iCs/>
          <w:sz w:val="20"/>
        </w:rPr>
        <w:t>rent and outgoings</w:t>
      </w:r>
    </w:p>
    <w:p w:rsidR="001055DB" w:rsidRPr="007C3845" w:rsidRDefault="001055DB" w:rsidP="001055DB">
      <w:pPr>
        <w:numPr>
          <w:ilvl w:val="1"/>
          <w:numId w:val="7"/>
        </w:numPr>
        <w:ind w:left="1434" w:hanging="357"/>
        <w:rPr>
          <w:rFonts w:cs="Arial"/>
          <w:iCs/>
          <w:sz w:val="20"/>
        </w:rPr>
      </w:pPr>
      <w:r w:rsidRPr="007C3845">
        <w:rPr>
          <w:rFonts w:cs="Arial"/>
          <w:iCs/>
          <w:sz w:val="20"/>
        </w:rPr>
        <w:t>computer / IT/website/software</w:t>
      </w:r>
    </w:p>
    <w:p w:rsidR="001055DB" w:rsidRPr="007C3845" w:rsidRDefault="001055DB" w:rsidP="001055DB">
      <w:pPr>
        <w:numPr>
          <w:ilvl w:val="1"/>
          <w:numId w:val="7"/>
        </w:numPr>
        <w:ind w:left="1434" w:hanging="357"/>
        <w:rPr>
          <w:rFonts w:cs="Arial"/>
          <w:iCs/>
          <w:sz w:val="20"/>
        </w:rPr>
      </w:pPr>
      <w:r w:rsidRPr="007C3845">
        <w:rPr>
          <w:rFonts w:cs="Arial"/>
          <w:iCs/>
          <w:sz w:val="20"/>
        </w:rPr>
        <w:t>insurance</w:t>
      </w:r>
    </w:p>
    <w:p w:rsidR="001055DB" w:rsidRPr="007C3845" w:rsidRDefault="001055DB" w:rsidP="001055DB">
      <w:pPr>
        <w:numPr>
          <w:ilvl w:val="1"/>
          <w:numId w:val="7"/>
        </w:numPr>
        <w:ind w:left="1434" w:hanging="357"/>
        <w:rPr>
          <w:rFonts w:cs="Arial"/>
          <w:iCs/>
          <w:sz w:val="20"/>
        </w:rPr>
      </w:pPr>
      <w:r w:rsidRPr="007C3845">
        <w:rPr>
          <w:rFonts w:cs="Arial"/>
          <w:iCs/>
          <w:sz w:val="20"/>
        </w:rPr>
        <w:t>utilities</w:t>
      </w:r>
    </w:p>
    <w:p w:rsidR="001055DB" w:rsidRPr="007C3845" w:rsidRDefault="001055DB" w:rsidP="001055DB">
      <w:pPr>
        <w:numPr>
          <w:ilvl w:val="1"/>
          <w:numId w:val="7"/>
        </w:numPr>
        <w:ind w:left="1434" w:hanging="357"/>
        <w:rPr>
          <w:rFonts w:cs="Arial"/>
          <w:iCs/>
          <w:sz w:val="20"/>
        </w:rPr>
      </w:pPr>
      <w:r w:rsidRPr="007C3845">
        <w:rPr>
          <w:rFonts w:cs="Arial"/>
          <w:iCs/>
          <w:sz w:val="20"/>
        </w:rPr>
        <w:t>postage</w:t>
      </w:r>
    </w:p>
    <w:p w:rsidR="001055DB" w:rsidRPr="007C3845" w:rsidRDefault="001055DB" w:rsidP="001055DB">
      <w:pPr>
        <w:numPr>
          <w:ilvl w:val="1"/>
          <w:numId w:val="7"/>
        </w:numPr>
        <w:ind w:left="1434" w:hanging="357"/>
        <w:rPr>
          <w:rFonts w:cs="Arial"/>
          <w:iCs/>
          <w:sz w:val="20"/>
        </w:rPr>
      </w:pPr>
      <w:r w:rsidRPr="007C3845">
        <w:rPr>
          <w:rFonts w:cs="Arial"/>
          <w:iCs/>
          <w:sz w:val="20"/>
        </w:rPr>
        <w:t>stationery and printing</w:t>
      </w:r>
    </w:p>
    <w:p w:rsidR="001055DB" w:rsidRPr="007C3845" w:rsidRDefault="001055DB" w:rsidP="001055DB">
      <w:pPr>
        <w:numPr>
          <w:ilvl w:val="1"/>
          <w:numId w:val="7"/>
        </w:numPr>
        <w:ind w:left="1434" w:hanging="357"/>
        <w:rPr>
          <w:rFonts w:cs="Arial"/>
          <w:iCs/>
          <w:sz w:val="20"/>
        </w:rPr>
      </w:pPr>
      <w:r w:rsidRPr="007C3845">
        <w:rPr>
          <w:rFonts w:cs="Arial"/>
          <w:iCs/>
          <w:sz w:val="20"/>
        </w:rPr>
        <w:t>accounting and auditing</w:t>
      </w:r>
    </w:p>
    <w:p w:rsidR="001055DB" w:rsidRPr="007C3845" w:rsidRDefault="001055DB" w:rsidP="001055DB">
      <w:pPr>
        <w:numPr>
          <w:ilvl w:val="1"/>
          <w:numId w:val="7"/>
        </w:numPr>
        <w:ind w:left="1434" w:hanging="357"/>
        <w:rPr>
          <w:rFonts w:cs="Arial"/>
          <w:iCs/>
          <w:sz w:val="20"/>
        </w:rPr>
      </w:pPr>
      <w:r w:rsidRPr="007C3845">
        <w:rPr>
          <w:rFonts w:cs="Arial"/>
          <w:iCs/>
          <w:sz w:val="20"/>
        </w:rPr>
        <w:t>travel/accommodation costs</w:t>
      </w:r>
      <w:r w:rsidR="005F6383">
        <w:rPr>
          <w:rFonts w:cs="Arial"/>
          <w:iCs/>
          <w:sz w:val="20"/>
        </w:rPr>
        <w:t>,</w:t>
      </w:r>
      <w:r w:rsidR="00A906C2">
        <w:rPr>
          <w:rFonts w:cs="Arial"/>
          <w:iCs/>
          <w:sz w:val="20"/>
        </w:rPr>
        <w:t xml:space="preserve"> and</w:t>
      </w:r>
    </w:p>
    <w:p w:rsidR="001055DB" w:rsidRDefault="001055DB" w:rsidP="001055DB">
      <w:pPr>
        <w:numPr>
          <w:ilvl w:val="1"/>
          <w:numId w:val="7"/>
        </w:numPr>
        <w:ind w:left="1434" w:hanging="357"/>
        <w:rPr>
          <w:rFonts w:cs="Arial"/>
          <w:iCs/>
          <w:sz w:val="20"/>
        </w:rPr>
      </w:pPr>
      <w:proofErr w:type="gramStart"/>
      <w:r w:rsidRPr="00C51B44">
        <w:rPr>
          <w:rFonts w:cs="Arial"/>
          <w:iCs/>
          <w:sz w:val="20"/>
        </w:rPr>
        <w:t>assets</w:t>
      </w:r>
      <w:proofErr w:type="gramEnd"/>
      <w:r w:rsidRPr="00C51B44">
        <w:rPr>
          <w:rFonts w:cs="Arial"/>
          <w:iCs/>
          <w:sz w:val="20"/>
        </w:rPr>
        <w:t xml:space="preserve"> as defined in the Terms and Conditions</w:t>
      </w:r>
      <w:r w:rsidR="00804764" w:rsidRPr="00C51B44">
        <w:rPr>
          <w:rFonts w:cs="Arial"/>
          <w:iCs/>
          <w:sz w:val="20"/>
        </w:rPr>
        <w:t xml:space="preserve"> that can be reasonably attributed to meeting agreement deliverables.</w:t>
      </w:r>
    </w:p>
    <w:p w:rsidR="001055DB" w:rsidRPr="007C3845" w:rsidRDefault="001055DB" w:rsidP="001055DB">
      <w:pPr>
        <w:ind w:left="1077"/>
        <w:rPr>
          <w:rFonts w:cs="Arial"/>
          <w:iCs/>
          <w:sz w:val="20"/>
        </w:rPr>
      </w:pPr>
    </w:p>
    <w:p w:rsidR="001055DB" w:rsidRPr="007C3845" w:rsidRDefault="001055DB" w:rsidP="001055DB">
      <w:pPr>
        <w:rPr>
          <w:rFonts w:cs="Arial"/>
          <w:iCs/>
          <w:sz w:val="20"/>
        </w:rPr>
      </w:pPr>
      <w:r w:rsidRPr="007C3845">
        <w:rPr>
          <w:rFonts w:cs="Arial"/>
          <w:iCs/>
          <w:sz w:val="20"/>
        </w:rPr>
        <w:t>Grants are not provided for:</w:t>
      </w:r>
    </w:p>
    <w:p w:rsidR="001055DB" w:rsidRPr="007C3845" w:rsidRDefault="001055DB" w:rsidP="001055DB">
      <w:pPr>
        <w:pStyle w:val="ListParagraph"/>
        <w:numPr>
          <w:ilvl w:val="0"/>
          <w:numId w:val="8"/>
        </w:numPr>
        <w:rPr>
          <w:rFonts w:cs="Arial"/>
          <w:sz w:val="20"/>
        </w:rPr>
      </w:pPr>
      <w:r w:rsidRPr="007C3845">
        <w:rPr>
          <w:rFonts w:cs="Arial"/>
          <w:sz w:val="20"/>
        </w:rPr>
        <w:t>purchase of land</w:t>
      </w:r>
    </w:p>
    <w:p w:rsidR="001055DB" w:rsidRPr="007C3845" w:rsidRDefault="001055DB" w:rsidP="001055DB">
      <w:pPr>
        <w:pStyle w:val="ListParagraph"/>
        <w:numPr>
          <w:ilvl w:val="0"/>
          <w:numId w:val="8"/>
        </w:numPr>
        <w:rPr>
          <w:rFonts w:cs="Arial"/>
          <w:sz w:val="20"/>
        </w:rPr>
      </w:pPr>
      <w:r w:rsidRPr="007C3845">
        <w:rPr>
          <w:rFonts w:cs="Arial"/>
          <w:sz w:val="20"/>
        </w:rPr>
        <w:t xml:space="preserve">the </w:t>
      </w:r>
      <w:r w:rsidR="005F6383">
        <w:rPr>
          <w:rFonts w:cs="Arial"/>
          <w:sz w:val="20"/>
        </w:rPr>
        <w:t>covering of retrospective costs</w:t>
      </w:r>
    </w:p>
    <w:p w:rsidR="001055DB" w:rsidRPr="005C04C1" w:rsidRDefault="001055DB">
      <w:pPr>
        <w:pStyle w:val="ListParagraph"/>
        <w:numPr>
          <w:ilvl w:val="0"/>
          <w:numId w:val="8"/>
        </w:numPr>
        <w:rPr>
          <w:rFonts w:cs="Arial"/>
          <w:sz w:val="20"/>
        </w:rPr>
      </w:pPr>
      <w:r w:rsidRPr="005C04C1">
        <w:rPr>
          <w:rFonts w:cs="Arial"/>
          <w:sz w:val="20"/>
        </w:rPr>
        <w:t>costs incurred in the preparation of a grant application or related documentation</w:t>
      </w:r>
    </w:p>
    <w:p w:rsidR="001055DB" w:rsidRPr="007C3845" w:rsidRDefault="001055DB" w:rsidP="001055DB">
      <w:pPr>
        <w:pStyle w:val="ListParagraph"/>
        <w:numPr>
          <w:ilvl w:val="0"/>
          <w:numId w:val="8"/>
        </w:numPr>
        <w:rPr>
          <w:rFonts w:cs="Arial"/>
          <w:sz w:val="20"/>
        </w:rPr>
      </w:pPr>
      <w:r w:rsidRPr="007C3845">
        <w:rPr>
          <w:rFonts w:cs="Arial"/>
          <w:sz w:val="20"/>
        </w:rPr>
        <w:t>overseas travel</w:t>
      </w:r>
      <w:r w:rsidR="005F6383">
        <w:rPr>
          <w:rFonts w:cs="Arial"/>
          <w:sz w:val="20"/>
        </w:rPr>
        <w:t>,</w:t>
      </w:r>
      <w:r w:rsidR="00A906C2">
        <w:rPr>
          <w:rFonts w:cs="Arial"/>
          <w:sz w:val="20"/>
        </w:rPr>
        <w:t xml:space="preserve"> and</w:t>
      </w:r>
    </w:p>
    <w:p w:rsidR="001055DB" w:rsidRPr="007C3845" w:rsidRDefault="001055DB" w:rsidP="001055DB">
      <w:pPr>
        <w:pStyle w:val="ListParagraph"/>
        <w:numPr>
          <w:ilvl w:val="0"/>
          <w:numId w:val="8"/>
        </w:numPr>
        <w:rPr>
          <w:rFonts w:cs="Arial"/>
          <w:sz w:val="20"/>
        </w:rPr>
      </w:pPr>
      <w:proofErr w:type="gramStart"/>
      <w:r w:rsidRPr="007C3845">
        <w:rPr>
          <w:rFonts w:cs="Arial"/>
          <w:sz w:val="20"/>
        </w:rPr>
        <w:t>activities</w:t>
      </w:r>
      <w:proofErr w:type="gramEnd"/>
      <w:r w:rsidRPr="007C3845">
        <w:rPr>
          <w:rFonts w:cs="Arial"/>
          <w:sz w:val="20"/>
        </w:rPr>
        <w:t xml:space="preserve"> for which other </w:t>
      </w:r>
      <w:r w:rsidR="00204BF1">
        <w:rPr>
          <w:rFonts w:cs="Arial"/>
          <w:sz w:val="20"/>
        </w:rPr>
        <w:t>Australian</w:t>
      </w:r>
      <w:r w:rsidRPr="007C3845">
        <w:rPr>
          <w:rFonts w:cs="Arial"/>
          <w:sz w:val="20"/>
        </w:rPr>
        <w:t xml:space="preserve">, </w:t>
      </w:r>
      <w:r w:rsidR="005F6383">
        <w:rPr>
          <w:rFonts w:cs="Arial"/>
          <w:sz w:val="20"/>
        </w:rPr>
        <w:t>s</w:t>
      </w:r>
      <w:r w:rsidRPr="007C3845">
        <w:rPr>
          <w:rFonts w:cs="Arial"/>
          <w:sz w:val="20"/>
        </w:rPr>
        <w:t xml:space="preserve">tate, </w:t>
      </w:r>
      <w:r w:rsidR="005F6383">
        <w:rPr>
          <w:rFonts w:cs="Arial"/>
          <w:sz w:val="20"/>
        </w:rPr>
        <w:t>t</w:t>
      </w:r>
      <w:r w:rsidRPr="007C3845">
        <w:rPr>
          <w:rFonts w:cs="Arial"/>
          <w:sz w:val="20"/>
        </w:rPr>
        <w:t xml:space="preserve">erritory or </w:t>
      </w:r>
      <w:r w:rsidR="005F6383">
        <w:rPr>
          <w:rFonts w:cs="Arial"/>
          <w:sz w:val="20"/>
        </w:rPr>
        <w:t>l</w:t>
      </w:r>
      <w:r w:rsidRPr="007C3845">
        <w:rPr>
          <w:rFonts w:cs="Arial"/>
          <w:sz w:val="20"/>
        </w:rPr>
        <w:t xml:space="preserve">ocal </w:t>
      </w:r>
      <w:r w:rsidR="005F6383">
        <w:rPr>
          <w:rFonts w:cs="Arial"/>
          <w:sz w:val="20"/>
        </w:rPr>
        <w:t>g</w:t>
      </w:r>
      <w:r w:rsidRPr="007C3845">
        <w:rPr>
          <w:rFonts w:cs="Arial"/>
          <w:sz w:val="20"/>
        </w:rPr>
        <w:t>overnment bodies have primary responsibility.</w:t>
      </w:r>
    </w:p>
    <w:p w:rsidR="001055DB" w:rsidRPr="006849BA" w:rsidRDefault="001055DB" w:rsidP="001055DB">
      <w:pPr>
        <w:rPr>
          <w:rFonts w:cs="Arial"/>
        </w:rPr>
      </w:pPr>
    </w:p>
    <w:p w:rsidR="001055DB" w:rsidRPr="002D0B54" w:rsidRDefault="00980BEB" w:rsidP="009B548A">
      <w:pPr>
        <w:pStyle w:val="Heading2"/>
      </w:pPr>
      <w:bookmarkStart w:id="40" w:name="_Toc269211093"/>
      <w:bookmarkStart w:id="41" w:name="_Toc358725000"/>
      <w:bookmarkStart w:id="42" w:name="_Toc389125621"/>
      <w:r>
        <w:t>Activity</w:t>
      </w:r>
      <w:r w:rsidR="001055DB" w:rsidRPr="00031F50">
        <w:t xml:space="preserve"> links and working with other agencies and services</w:t>
      </w:r>
      <w:bookmarkEnd w:id="40"/>
      <w:bookmarkEnd w:id="41"/>
      <w:bookmarkEnd w:id="42"/>
    </w:p>
    <w:p w:rsidR="001055DB" w:rsidRPr="0060670A" w:rsidRDefault="006843EA" w:rsidP="0060670A">
      <w:pPr>
        <w:spacing w:before="120" w:after="120"/>
        <w:rPr>
          <w:rFonts w:cs="Arial"/>
          <w:sz w:val="20"/>
        </w:rPr>
      </w:pPr>
      <w:r>
        <w:rPr>
          <w:rFonts w:cs="Arial"/>
          <w:sz w:val="20"/>
        </w:rPr>
        <w:t>Not applicable.</w:t>
      </w:r>
    </w:p>
    <w:p w:rsidR="001055DB" w:rsidRPr="005B2AC8" w:rsidRDefault="001055DB" w:rsidP="005B2AC8">
      <w:pPr>
        <w:ind w:left="1077"/>
        <w:rPr>
          <w:rFonts w:cs="Arial"/>
          <w:iCs/>
          <w:sz w:val="20"/>
        </w:rPr>
      </w:pPr>
    </w:p>
    <w:p w:rsidR="001055DB" w:rsidRPr="0000794D" w:rsidRDefault="001055DB" w:rsidP="009B548A">
      <w:pPr>
        <w:pStyle w:val="Heading2"/>
      </w:pPr>
      <w:bookmarkStart w:id="43" w:name="_Toc269211094"/>
      <w:bookmarkStart w:id="44" w:name="_Toc358725001"/>
      <w:bookmarkStart w:id="45" w:name="_Toc389125622"/>
      <w:r w:rsidRPr="0000794D">
        <w:t>Specialist requirements (e.g. Legislative requirements)</w:t>
      </w:r>
      <w:bookmarkEnd w:id="43"/>
      <w:bookmarkEnd w:id="44"/>
      <w:bookmarkEnd w:id="45"/>
    </w:p>
    <w:p w:rsidR="0060670A" w:rsidRDefault="00981087" w:rsidP="005B2AC8">
      <w:pPr>
        <w:rPr>
          <w:sz w:val="20"/>
          <w:lang w:val="en"/>
        </w:rPr>
      </w:pPr>
      <w:r>
        <w:rPr>
          <w:sz w:val="20"/>
          <w:lang w:val="en"/>
        </w:rPr>
        <w:t>All</w:t>
      </w:r>
      <w:r w:rsidR="0060670A" w:rsidRPr="0060670A">
        <w:rPr>
          <w:sz w:val="20"/>
          <w:lang w:val="en"/>
        </w:rPr>
        <w:t xml:space="preserve"> funded sub-activities are operated in line with, and comply with, the requirements of relevant Commonwealth and </w:t>
      </w:r>
      <w:r w:rsidR="005F6383">
        <w:rPr>
          <w:sz w:val="20"/>
          <w:lang w:val="en"/>
        </w:rPr>
        <w:t>state and territory</w:t>
      </w:r>
      <w:r w:rsidR="0060670A" w:rsidRPr="0060670A">
        <w:rPr>
          <w:sz w:val="20"/>
          <w:lang w:val="en"/>
        </w:rPr>
        <w:t xml:space="preserve"> legislation. </w:t>
      </w:r>
    </w:p>
    <w:p w:rsidR="005B2AC8" w:rsidRPr="0060670A" w:rsidRDefault="005B2AC8" w:rsidP="005B2AC8">
      <w:pPr>
        <w:rPr>
          <w:sz w:val="20"/>
          <w:lang w:val="en"/>
        </w:rPr>
      </w:pPr>
    </w:p>
    <w:p w:rsidR="0060670A" w:rsidRDefault="0060670A" w:rsidP="005B2AC8">
      <w:pPr>
        <w:rPr>
          <w:sz w:val="20"/>
        </w:rPr>
      </w:pPr>
      <w:r w:rsidRPr="0060670A">
        <w:rPr>
          <w:sz w:val="20"/>
        </w:rPr>
        <w:t>For those sub-activities that are funded under the</w:t>
      </w:r>
      <w:r w:rsidRPr="0060670A">
        <w:rPr>
          <w:i/>
          <w:sz w:val="20"/>
        </w:rPr>
        <w:t xml:space="preserve"> Disability Services Act 1986, </w:t>
      </w:r>
      <w:r w:rsidRPr="0060670A">
        <w:rPr>
          <w:sz w:val="20"/>
        </w:rPr>
        <w:t>there is a requirement to comply with the Act and its associated principles and objectives.</w:t>
      </w:r>
    </w:p>
    <w:p w:rsidR="000C27DB" w:rsidRDefault="000C27DB" w:rsidP="005B2AC8">
      <w:pPr>
        <w:rPr>
          <w:sz w:val="20"/>
        </w:rPr>
      </w:pPr>
    </w:p>
    <w:p w:rsidR="000C27DB" w:rsidRDefault="000C27DB" w:rsidP="000C27DB">
      <w:pPr>
        <w:rPr>
          <w:rFonts w:cs="Arial"/>
          <w:sz w:val="20"/>
        </w:rPr>
      </w:pPr>
      <w:r>
        <w:rPr>
          <w:rFonts w:cs="Arial"/>
          <w:sz w:val="20"/>
        </w:rPr>
        <w:t>In delivering the Activity,</w:t>
      </w:r>
      <w:r w:rsidRPr="00E94A17">
        <w:rPr>
          <w:rFonts w:cs="Arial"/>
          <w:sz w:val="20"/>
        </w:rPr>
        <w:t xml:space="preserve"> </w:t>
      </w:r>
      <w:r>
        <w:rPr>
          <w:rFonts w:cs="Arial"/>
          <w:sz w:val="20"/>
        </w:rPr>
        <w:t>organisations are required to:</w:t>
      </w:r>
    </w:p>
    <w:p w:rsidR="000C27DB" w:rsidRDefault="000C27DB" w:rsidP="000C27DB">
      <w:pPr>
        <w:numPr>
          <w:ilvl w:val="0"/>
          <w:numId w:val="44"/>
        </w:numPr>
        <w:ind w:left="714" w:hanging="357"/>
        <w:rPr>
          <w:rFonts w:cs="Arial"/>
          <w:sz w:val="20"/>
        </w:rPr>
      </w:pPr>
      <w:r>
        <w:rPr>
          <w:rFonts w:cs="Arial"/>
          <w:sz w:val="20"/>
        </w:rPr>
        <w:t>comply with all relevant laws</w:t>
      </w:r>
      <w:r w:rsidR="005F6383">
        <w:rPr>
          <w:rFonts w:cs="Arial"/>
          <w:sz w:val="20"/>
        </w:rPr>
        <w:t>,</w:t>
      </w:r>
      <w:r>
        <w:rPr>
          <w:rFonts w:cs="Arial"/>
          <w:sz w:val="20"/>
        </w:rPr>
        <w:t xml:space="preserve"> and</w:t>
      </w:r>
    </w:p>
    <w:p w:rsidR="000C27DB" w:rsidRDefault="00C1247D" w:rsidP="000C27DB">
      <w:pPr>
        <w:numPr>
          <w:ilvl w:val="0"/>
          <w:numId w:val="44"/>
        </w:numPr>
        <w:rPr>
          <w:rFonts w:cs="Arial"/>
          <w:sz w:val="20"/>
        </w:rPr>
      </w:pPr>
      <w:r>
        <w:rPr>
          <w:sz w:val="20"/>
        </w:rPr>
        <w:t xml:space="preserve">comply with DSS Policies as specified at </w:t>
      </w:r>
      <w:hyperlink r:id="rId10" w:history="1">
        <w:r>
          <w:rPr>
            <w:rStyle w:val="Hyperlink"/>
            <w:rFonts w:eastAsiaTheme="majorEastAsia"/>
            <w:sz w:val="20"/>
          </w:rPr>
          <w:t>Doing Business with DSS</w:t>
        </w:r>
      </w:hyperlink>
      <w:r w:rsidR="005F6383">
        <w:rPr>
          <w:rFonts w:cs="Arial"/>
          <w:sz w:val="20"/>
        </w:rPr>
        <w:t>,</w:t>
      </w:r>
      <w:r w:rsidR="000C27DB">
        <w:rPr>
          <w:rFonts w:cs="Arial"/>
          <w:sz w:val="20"/>
        </w:rPr>
        <w:t xml:space="preserve"> and</w:t>
      </w:r>
    </w:p>
    <w:p w:rsidR="000C27DB" w:rsidRPr="00CD279E" w:rsidRDefault="000C27DB" w:rsidP="00CD279E">
      <w:pPr>
        <w:pStyle w:val="ListParagraph"/>
        <w:numPr>
          <w:ilvl w:val="0"/>
          <w:numId w:val="44"/>
        </w:numPr>
        <w:rPr>
          <w:color w:val="7F7F7F" w:themeColor="text1" w:themeTint="80"/>
          <w:sz w:val="20"/>
        </w:rPr>
      </w:pPr>
      <w:proofErr w:type="gramStart"/>
      <w:r w:rsidRPr="00CD279E">
        <w:rPr>
          <w:rFonts w:cs="Arial"/>
          <w:sz w:val="20"/>
        </w:rPr>
        <w:t>ensure</w:t>
      </w:r>
      <w:proofErr w:type="gramEnd"/>
      <w:r w:rsidRPr="00CD279E">
        <w:rPr>
          <w:rFonts w:cs="Arial"/>
          <w:sz w:val="20"/>
        </w:rPr>
        <w:t xml:space="preserve"> that workers (paid and voluntary) undertake training appropriate to the service they deliver.</w:t>
      </w:r>
    </w:p>
    <w:p w:rsidR="001055DB" w:rsidRDefault="001055DB" w:rsidP="005B2AC8">
      <w:pPr>
        <w:rPr>
          <w:rFonts w:cs="Arial"/>
          <w:sz w:val="20"/>
          <w:highlight w:val="magenta"/>
        </w:rPr>
      </w:pPr>
    </w:p>
    <w:p w:rsidR="009D63D1" w:rsidRPr="009D63D1" w:rsidRDefault="009D63D1" w:rsidP="005B2AC8">
      <w:pPr>
        <w:rPr>
          <w:rFonts w:cs="Arial"/>
          <w:sz w:val="20"/>
        </w:rPr>
      </w:pPr>
      <w:r w:rsidRPr="009D63D1">
        <w:rPr>
          <w:rFonts w:cs="Arial"/>
          <w:sz w:val="20"/>
        </w:rPr>
        <w:lastRenderedPageBreak/>
        <w:t xml:space="preserve">Service providers must also comply with all relevant </w:t>
      </w:r>
      <w:r w:rsidR="00374307">
        <w:rPr>
          <w:rFonts w:cs="Arial"/>
          <w:sz w:val="20"/>
        </w:rPr>
        <w:t>s</w:t>
      </w:r>
      <w:r w:rsidR="005F6383">
        <w:rPr>
          <w:rFonts w:cs="Arial"/>
          <w:sz w:val="20"/>
        </w:rPr>
        <w:t>tate and territory</w:t>
      </w:r>
      <w:r w:rsidRPr="009D63D1">
        <w:rPr>
          <w:rFonts w:cs="Arial"/>
          <w:sz w:val="20"/>
        </w:rPr>
        <w:t xml:space="preserve"> legislation, including </w:t>
      </w:r>
      <w:r w:rsidR="005F6383">
        <w:rPr>
          <w:rFonts w:cs="Arial"/>
          <w:sz w:val="20"/>
        </w:rPr>
        <w:t>state and territory</w:t>
      </w:r>
      <w:r w:rsidRPr="009D63D1">
        <w:rPr>
          <w:rFonts w:cs="Arial"/>
          <w:sz w:val="20"/>
        </w:rPr>
        <w:t xml:space="preserve"> legislation applicable to working with children and vulnerable people.</w:t>
      </w:r>
    </w:p>
    <w:p w:rsidR="009D63D1" w:rsidRPr="00C1247D" w:rsidRDefault="009D63D1" w:rsidP="005B2AC8">
      <w:pPr>
        <w:rPr>
          <w:rFonts w:cs="Arial"/>
          <w:sz w:val="20"/>
        </w:rPr>
      </w:pPr>
    </w:p>
    <w:p w:rsidR="00C1247D" w:rsidRDefault="00C1247D" w:rsidP="00C1247D">
      <w:pPr>
        <w:rPr>
          <w:sz w:val="20"/>
        </w:rPr>
      </w:pPr>
      <w:r w:rsidRPr="00C1247D">
        <w:rPr>
          <w:sz w:val="20"/>
        </w:rPr>
        <w:t xml:space="preserve">Australia’s </w:t>
      </w:r>
      <w:r w:rsidRPr="00C1247D">
        <w:rPr>
          <w:i/>
          <w:iCs/>
          <w:sz w:val="20"/>
        </w:rPr>
        <w:t>Multicultural Access and Equity Policy: Respecting diversity. Improving responsiveness</w:t>
      </w:r>
      <w:r w:rsidRPr="00C1247D">
        <w:rPr>
          <w:sz w:val="20"/>
        </w:rPr>
        <w:t xml:space="preserve"> obliges Australian government agencies to ensure that cultural and linguistic diversity is not a barrier for people engaging with government and accessing services to which they are entitled, for example, by providing access to language services where appropriate.  Grant applicants should consider whether services, projects, activities or events may require the use of professional translating or interpreting services in order to communicate with non-English speakers.  If required, based on an assessment of the target group, costs for translating and interpreting services should be factored into grant applications.  For further information on the Multicultural Access and Equity Policy please refer to </w:t>
      </w:r>
      <w:hyperlink r:id="rId11" w:history="1">
        <w:r w:rsidRPr="00C1247D">
          <w:rPr>
            <w:rStyle w:val="Hyperlink"/>
            <w:rFonts w:eastAsiaTheme="majorEastAsia"/>
            <w:sz w:val="20"/>
          </w:rPr>
          <w:t>the DSS website</w:t>
        </w:r>
      </w:hyperlink>
      <w:r w:rsidRPr="00C1247D">
        <w:rPr>
          <w:sz w:val="20"/>
        </w:rPr>
        <w:t>.</w:t>
      </w:r>
    </w:p>
    <w:p w:rsidR="00C1247D" w:rsidRDefault="00C1247D" w:rsidP="005B2AC8">
      <w:pPr>
        <w:rPr>
          <w:rFonts w:cs="Arial"/>
          <w:sz w:val="20"/>
          <w:highlight w:val="magenta"/>
        </w:rPr>
      </w:pPr>
    </w:p>
    <w:p w:rsidR="001055DB" w:rsidRPr="00FD707D" w:rsidRDefault="001055DB" w:rsidP="009B548A">
      <w:pPr>
        <w:pStyle w:val="Heading2"/>
      </w:pPr>
      <w:bookmarkStart w:id="46" w:name="_Toc269211095"/>
      <w:bookmarkStart w:id="47" w:name="_Toc389125623"/>
      <w:r w:rsidRPr="00FD707D">
        <w:t>Information technology</w:t>
      </w:r>
      <w:bookmarkEnd w:id="46"/>
      <w:bookmarkEnd w:id="47"/>
    </w:p>
    <w:p w:rsidR="003D3D5E" w:rsidRDefault="003D3D5E" w:rsidP="005B2AC8">
      <w:pPr>
        <w:rPr>
          <w:rFonts w:cs="Arial"/>
          <w:sz w:val="20"/>
        </w:rPr>
      </w:pPr>
      <w:r w:rsidRPr="005B2AC8">
        <w:rPr>
          <w:rFonts w:cs="Arial"/>
          <w:sz w:val="20"/>
        </w:rPr>
        <w:t xml:space="preserve">Grant recipients must work towards their website being compliant with the Web Content Accessibility Guidelines (WCAG) </w:t>
      </w:r>
      <w:r w:rsidR="005F6383">
        <w:rPr>
          <w:rFonts w:cs="Arial"/>
          <w:sz w:val="20"/>
        </w:rPr>
        <w:t xml:space="preserve">2.0 </w:t>
      </w:r>
      <w:hyperlink r:id="rId12" w:history="1">
        <w:r w:rsidR="00181998">
          <w:rPr>
            <w:rStyle w:val="Hyperlink"/>
            <w:rFonts w:cs="Arial"/>
            <w:sz w:val="20"/>
          </w:rPr>
          <w:t>click here to access the Guidelines</w:t>
        </w:r>
      </w:hyperlink>
      <w:r w:rsidRPr="005B2AC8">
        <w:rPr>
          <w:rFonts w:cs="Arial"/>
          <w:sz w:val="20"/>
        </w:rPr>
        <w:t xml:space="preserve"> </w:t>
      </w:r>
    </w:p>
    <w:p w:rsidR="005B2AC8" w:rsidRPr="005B2AC8" w:rsidRDefault="005B2AC8" w:rsidP="005B2AC8">
      <w:pPr>
        <w:rPr>
          <w:rFonts w:cs="Arial"/>
          <w:sz w:val="20"/>
        </w:rPr>
      </w:pPr>
    </w:p>
    <w:p w:rsidR="001055DB" w:rsidRPr="005B2AC8" w:rsidRDefault="003D3D5E" w:rsidP="005B2AC8">
      <w:pPr>
        <w:rPr>
          <w:sz w:val="20"/>
          <w:lang w:val="en-GB"/>
        </w:rPr>
      </w:pPr>
      <w:proofErr w:type="spellStart"/>
      <w:r w:rsidRPr="005B2AC8">
        <w:rPr>
          <w:sz w:val="20"/>
        </w:rPr>
        <w:t>DaCS</w:t>
      </w:r>
      <w:proofErr w:type="spellEnd"/>
      <w:r w:rsidR="001055DB" w:rsidRPr="005B2AC8">
        <w:rPr>
          <w:sz w:val="20"/>
        </w:rPr>
        <w:t xml:space="preserve"> </w:t>
      </w:r>
      <w:r w:rsidR="001055DB" w:rsidRPr="005B2AC8">
        <w:rPr>
          <w:sz w:val="20"/>
          <w:lang w:val="en-GB"/>
        </w:rPr>
        <w:t>grant recipients must have systems</w:t>
      </w:r>
      <w:r w:rsidR="00F049C6">
        <w:rPr>
          <w:sz w:val="20"/>
          <w:lang w:val="en-GB"/>
        </w:rPr>
        <w:t>*</w:t>
      </w:r>
      <w:r w:rsidR="001055DB" w:rsidRPr="005B2AC8">
        <w:rPr>
          <w:sz w:val="20"/>
          <w:lang w:val="en-GB"/>
        </w:rPr>
        <w:t xml:space="preserve"> in place to allow them to meet their data collection and reporting obligations outlined in their Schedule.</w:t>
      </w:r>
    </w:p>
    <w:p w:rsidR="001055DB" w:rsidRPr="005B2AC8" w:rsidRDefault="001055DB" w:rsidP="005B2AC8">
      <w:pPr>
        <w:rPr>
          <w:sz w:val="20"/>
          <w:lang w:val="en-GB"/>
        </w:rPr>
      </w:pPr>
    </w:p>
    <w:p w:rsidR="001055DB" w:rsidRPr="005B2AC8" w:rsidRDefault="001055DB" w:rsidP="005B2AC8">
      <w:pPr>
        <w:rPr>
          <w:sz w:val="20"/>
        </w:rPr>
      </w:pPr>
      <w:r w:rsidRPr="005B2AC8">
        <w:rPr>
          <w:sz w:val="20"/>
        </w:rPr>
        <w:t xml:space="preserve">Performance information (e.g. client characteristics and service delivery information) will be required to be collected by service providers at the client level and entered directly into the department’s client data capture system, its </w:t>
      </w:r>
      <w:r w:rsidR="00AC0A4E" w:rsidRPr="005B2AC8">
        <w:rPr>
          <w:sz w:val="20"/>
        </w:rPr>
        <w:t>predecessor</w:t>
      </w:r>
      <w:r w:rsidRPr="005B2AC8">
        <w:rPr>
          <w:sz w:val="20"/>
        </w:rPr>
        <w:t xml:space="preserve"> or via a DSS approved alternative mechanism.</w:t>
      </w:r>
    </w:p>
    <w:p w:rsidR="001055DB" w:rsidRPr="005B2AC8" w:rsidRDefault="001055DB" w:rsidP="005B2AC8">
      <w:pPr>
        <w:rPr>
          <w:sz w:val="20"/>
        </w:rPr>
      </w:pPr>
      <w:r w:rsidRPr="005B2AC8">
        <w:rPr>
          <w:sz w:val="20"/>
        </w:rPr>
        <w:t xml:space="preserve"> </w:t>
      </w:r>
    </w:p>
    <w:p w:rsidR="00AC0A4E" w:rsidRPr="005B2AC8" w:rsidRDefault="001055DB" w:rsidP="005B2AC8">
      <w:pPr>
        <w:rPr>
          <w:sz w:val="20"/>
        </w:rPr>
      </w:pPr>
      <w:r w:rsidRPr="005B2AC8">
        <w:rPr>
          <w:sz w:val="20"/>
        </w:rPr>
        <w:t xml:space="preserve">Where collection of client level data is not appropriate for instance due to the </w:t>
      </w:r>
      <w:proofErr w:type="spellStart"/>
      <w:r w:rsidR="006843EA">
        <w:rPr>
          <w:sz w:val="20"/>
        </w:rPr>
        <w:t>DaCS</w:t>
      </w:r>
      <w:proofErr w:type="spellEnd"/>
      <w:r w:rsidR="006843EA">
        <w:rPr>
          <w:sz w:val="20"/>
        </w:rPr>
        <w:t xml:space="preserve"> </w:t>
      </w:r>
      <w:r w:rsidR="00980BEB" w:rsidRPr="005B2AC8">
        <w:rPr>
          <w:sz w:val="20"/>
        </w:rPr>
        <w:t>Activity</w:t>
      </w:r>
      <w:r w:rsidRPr="005B2AC8">
        <w:rPr>
          <w:sz w:val="20"/>
        </w:rPr>
        <w:t xml:space="preserve"> involving a large group, aggregate reporting will be permitted</w:t>
      </w:r>
      <w:r w:rsidR="00AC0A4E" w:rsidRPr="005B2AC8">
        <w:rPr>
          <w:sz w:val="20"/>
        </w:rPr>
        <w:t>.</w:t>
      </w:r>
    </w:p>
    <w:p w:rsidR="00AC0A4E" w:rsidRPr="005B2AC8" w:rsidRDefault="00AC0A4E" w:rsidP="005B2AC8">
      <w:pPr>
        <w:rPr>
          <w:sz w:val="20"/>
        </w:rPr>
      </w:pPr>
    </w:p>
    <w:p w:rsidR="001055DB" w:rsidRPr="005B2AC8" w:rsidRDefault="001055DB" w:rsidP="005B2AC8">
      <w:pPr>
        <w:rPr>
          <w:sz w:val="20"/>
        </w:rPr>
      </w:pPr>
      <w:r w:rsidRPr="005B2AC8">
        <w:rPr>
          <w:sz w:val="20"/>
        </w:rPr>
        <w:t xml:space="preserve">The Data System protocols and requirements are available at </w:t>
      </w:r>
      <w:hyperlink r:id="rId13" w:history="1">
        <w:r w:rsidRPr="005B2AC8">
          <w:rPr>
            <w:rStyle w:val="Hyperlink"/>
            <w:color w:val="auto"/>
            <w:sz w:val="20"/>
          </w:rPr>
          <w:t>www.dss.gov.au</w:t>
        </w:r>
      </w:hyperlink>
      <w:r w:rsidRPr="005B2AC8">
        <w:rPr>
          <w:sz w:val="20"/>
        </w:rPr>
        <w:t>.</w:t>
      </w:r>
    </w:p>
    <w:p w:rsidR="001055DB" w:rsidRPr="005B2AC8" w:rsidRDefault="001055DB" w:rsidP="005B2AC8">
      <w:pPr>
        <w:rPr>
          <w:sz w:val="20"/>
        </w:rPr>
      </w:pPr>
    </w:p>
    <w:p w:rsidR="001055DB" w:rsidRPr="005B2AC8" w:rsidRDefault="001055DB" w:rsidP="005B2AC8">
      <w:pPr>
        <w:rPr>
          <w:sz w:val="20"/>
        </w:rPr>
      </w:pPr>
      <w:r w:rsidRPr="005B2AC8">
        <w:rPr>
          <w:sz w:val="20"/>
        </w:rPr>
        <w:t>The new application will:</w:t>
      </w:r>
    </w:p>
    <w:p w:rsidR="001055DB" w:rsidRPr="005B2AC8" w:rsidRDefault="001055DB" w:rsidP="005B2AC8">
      <w:pPr>
        <w:numPr>
          <w:ilvl w:val="0"/>
          <w:numId w:val="32"/>
        </w:numPr>
        <w:rPr>
          <w:sz w:val="20"/>
        </w:rPr>
      </w:pPr>
      <w:r w:rsidRPr="005B2AC8">
        <w:rPr>
          <w:sz w:val="20"/>
        </w:rPr>
        <w:t>Be a web based portal</w:t>
      </w:r>
    </w:p>
    <w:p w:rsidR="001055DB" w:rsidRPr="005B2AC8" w:rsidRDefault="001055DB" w:rsidP="005B2AC8">
      <w:pPr>
        <w:numPr>
          <w:ilvl w:val="0"/>
          <w:numId w:val="32"/>
        </w:numPr>
        <w:rPr>
          <w:sz w:val="20"/>
        </w:rPr>
      </w:pPr>
      <w:r w:rsidRPr="005B2AC8">
        <w:rPr>
          <w:sz w:val="20"/>
        </w:rPr>
        <w:t>Allow submission of data through external approved third party applications</w:t>
      </w:r>
      <w:r w:rsidR="005F6383">
        <w:rPr>
          <w:sz w:val="20"/>
        </w:rPr>
        <w:t>,</w:t>
      </w:r>
      <w:r w:rsidR="00A906C2">
        <w:rPr>
          <w:sz w:val="20"/>
        </w:rPr>
        <w:t xml:space="preserve"> and</w:t>
      </w:r>
    </w:p>
    <w:p w:rsidR="001055DB" w:rsidRPr="005B2AC8" w:rsidRDefault="001055DB" w:rsidP="005B2AC8">
      <w:pPr>
        <w:numPr>
          <w:ilvl w:val="0"/>
          <w:numId w:val="32"/>
        </w:numPr>
        <w:rPr>
          <w:sz w:val="20"/>
        </w:rPr>
      </w:pPr>
      <w:r w:rsidRPr="005B2AC8">
        <w:rPr>
          <w:sz w:val="20"/>
        </w:rPr>
        <w:t>Support submission of data through other approved methods</w:t>
      </w:r>
      <w:r w:rsidR="00A906C2">
        <w:rPr>
          <w:sz w:val="20"/>
        </w:rPr>
        <w:t>.</w:t>
      </w:r>
      <w:r w:rsidRPr="005B2AC8">
        <w:rPr>
          <w:sz w:val="20"/>
        </w:rPr>
        <w:t xml:space="preserve"> </w:t>
      </w:r>
    </w:p>
    <w:p w:rsidR="001055DB" w:rsidRPr="005B2AC8" w:rsidRDefault="001055DB" w:rsidP="005B2AC8">
      <w:pPr>
        <w:rPr>
          <w:sz w:val="20"/>
        </w:rPr>
      </w:pPr>
    </w:p>
    <w:p w:rsidR="001055DB" w:rsidRPr="005B2AC8" w:rsidRDefault="001055DB" w:rsidP="005B2AC8">
      <w:pPr>
        <w:rPr>
          <w:sz w:val="20"/>
        </w:rPr>
      </w:pPr>
      <w:r w:rsidRPr="005B2AC8">
        <w:rPr>
          <w:sz w:val="20"/>
        </w:rPr>
        <w:t>Performance information required to be collected may include (but is not limited to):</w:t>
      </w:r>
    </w:p>
    <w:p w:rsidR="00AC0A4E" w:rsidRPr="005B2AC8" w:rsidRDefault="00AC0A4E" w:rsidP="005B2AC8">
      <w:pPr>
        <w:numPr>
          <w:ilvl w:val="0"/>
          <w:numId w:val="31"/>
        </w:numPr>
        <w:rPr>
          <w:sz w:val="20"/>
        </w:rPr>
      </w:pPr>
      <w:r w:rsidRPr="005B2AC8">
        <w:rPr>
          <w:sz w:val="20"/>
        </w:rPr>
        <w:t xml:space="preserve">Client </w:t>
      </w:r>
      <w:r w:rsidR="00396513">
        <w:rPr>
          <w:sz w:val="20"/>
        </w:rPr>
        <w:t>c</w:t>
      </w:r>
      <w:r w:rsidR="00C82DBA">
        <w:rPr>
          <w:sz w:val="20"/>
        </w:rPr>
        <w:t>onsent</w:t>
      </w:r>
      <w:r w:rsidRPr="005B2AC8">
        <w:rPr>
          <w:sz w:val="20"/>
        </w:rPr>
        <w:t xml:space="preserve"> (where required)</w:t>
      </w:r>
    </w:p>
    <w:p w:rsidR="001055DB" w:rsidRPr="005B2AC8" w:rsidRDefault="001055DB" w:rsidP="005B2AC8">
      <w:pPr>
        <w:numPr>
          <w:ilvl w:val="0"/>
          <w:numId w:val="31"/>
        </w:numPr>
        <w:rPr>
          <w:sz w:val="20"/>
        </w:rPr>
      </w:pPr>
      <w:r w:rsidRPr="005B2AC8">
        <w:rPr>
          <w:sz w:val="20"/>
        </w:rPr>
        <w:t xml:space="preserve">Client identity characteristics  </w:t>
      </w:r>
    </w:p>
    <w:p w:rsidR="001055DB" w:rsidRPr="005B2AC8" w:rsidRDefault="001055DB" w:rsidP="005B2AC8">
      <w:pPr>
        <w:numPr>
          <w:ilvl w:val="0"/>
          <w:numId w:val="31"/>
        </w:numPr>
        <w:rPr>
          <w:sz w:val="20"/>
        </w:rPr>
      </w:pPr>
      <w:r w:rsidRPr="005B2AC8">
        <w:rPr>
          <w:sz w:val="20"/>
        </w:rPr>
        <w:t>Client demographic characteristics</w:t>
      </w:r>
    </w:p>
    <w:p w:rsidR="001055DB" w:rsidRPr="005B2AC8" w:rsidRDefault="001055DB" w:rsidP="005B2AC8">
      <w:pPr>
        <w:numPr>
          <w:ilvl w:val="0"/>
          <w:numId w:val="31"/>
        </w:numPr>
        <w:rPr>
          <w:sz w:val="20"/>
        </w:rPr>
      </w:pPr>
      <w:r w:rsidRPr="005B2AC8">
        <w:rPr>
          <w:sz w:val="20"/>
        </w:rPr>
        <w:t>Service delivery information</w:t>
      </w:r>
      <w:r w:rsidR="005F6383">
        <w:rPr>
          <w:sz w:val="20"/>
        </w:rPr>
        <w:t>,</w:t>
      </w:r>
      <w:r w:rsidR="00A906C2">
        <w:rPr>
          <w:sz w:val="20"/>
        </w:rPr>
        <w:t xml:space="preserve"> and</w:t>
      </w:r>
    </w:p>
    <w:p w:rsidR="00F049C6" w:rsidRDefault="001055DB" w:rsidP="00F049C6">
      <w:pPr>
        <w:numPr>
          <w:ilvl w:val="0"/>
          <w:numId w:val="31"/>
        </w:numPr>
        <w:rPr>
          <w:sz w:val="20"/>
        </w:rPr>
      </w:pPr>
      <w:r w:rsidRPr="005B2AC8">
        <w:rPr>
          <w:sz w:val="20"/>
        </w:rPr>
        <w:t>Client outcomes</w:t>
      </w:r>
      <w:r w:rsidR="00A906C2">
        <w:rPr>
          <w:sz w:val="20"/>
        </w:rPr>
        <w:t>.</w:t>
      </w:r>
    </w:p>
    <w:p w:rsidR="00F049C6" w:rsidRDefault="00F049C6" w:rsidP="00F049C6">
      <w:pPr>
        <w:rPr>
          <w:sz w:val="20"/>
        </w:rPr>
      </w:pPr>
    </w:p>
    <w:p w:rsidR="00F049C6" w:rsidRPr="00F049C6" w:rsidRDefault="00F049C6" w:rsidP="00F049C6">
      <w:pPr>
        <w:rPr>
          <w:sz w:val="20"/>
        </w:rPr>
      </w:pPr>
      <w:r>
        <w:rPr>
          <w:sz w:val="20"/>
        </w:rPr>
        <w:t>*Please Note there are no minimum Information Technology requirements for grant recipients.</w:t>
      </w:r>
    </w:p>
    <w:p w:rsidR="001055DB" w:rsidRPr="005B2AC8" w:rsidRDefault="001055DB" w:rsidP="005B2AC8">
      <w:pPr>
        <w:ind w:left="720"/>
        <w:rPr>
          <w:color w:val="0070C0"/>
          <w:sz w:val="20"/>
        </w:rPr>
      </w:pPr>
    </w:p>
    <w:p w:rsidR="001055DB" w:rsidRPr="00996A2E" w:rsidRDefault="00980BEB" w:rsidP="009B548A">
      <w:pPr>
        <w:pStyle w:val="Heading2"/>
      </w:pPr>
      <w:bookmarkStart w:id="48" w:name="_Toc358725003"/>
      <w:bookmarkStart w:id="49" w:name="_Toc389125624"/>
      <w:bookmarkStart w:id="50" w:name="_Toc269211096"/>
      <w:bookmarkStart w:id="51" w:name="_Toc82839226"/>
      <w:bookmarkEnd w:id="9"/>
      <w:bookmarkEnd w:id="10"/>
      <w:bookmarkEnd w:id="11"/>
      <w:r>
        <w:t>Activity</w:t>
      </w:r>
      <w:r w:rsidR="001055DB">
        <w:t xml:space="preserve"> </w:t>
      </w:r>
      <w:r w:rsidR="0030653D">
        <w:t>p</w:t>
      </w:r>
      <w:r w:rsidR="001055DB">
        <w:t xml:space="preserve">erformance and </w:t>
      </w:r>
      <w:r w:rsidR="0030653D">
        <w:t>r</w:t>
      </w:r>
      <w:r w:rsidR="001055DB" w:rsidRPr="00996A2E">
        <w:t>eporting</w:t>
      </w:r>
      <w:bookmarkEnd w:id="48"/>
      <w:bookmarkEnd w:id="49"/>
    </w:p>
    <w:p w:rsidR="00EE4739" w:rsidRPr="00EE4739" w:rsidRDefault="00EE4739" w:rsidP="00EE4739">
      <w:pPr>
        <w:autoSpaceDE w:val="0"/>
        <w:autoSpaceDN w:val="0"/>
        <w:adjustRightInd w:val="0"/>
        <w:rPr>
          <w:rStyle w:val="BookTitle"/>
          <w:i w:val="0"/>
          <w:smallCaps w:val="0"/>
          <w:spacing w:val="0"/>
          <w:sz w:val="20"/>
        </w:rPr>
      </w:pPr>
      <w:bookmarkStart w:id="52" w:name="_Toc380656472"/>
      <w:bookmarkEnd w:id="52"/>
      <w:r w:rsidRPr="00EE4739">
        <w:rPr>
          <w:rStyle w:val="BookTitle"/>
          <w:i w:val="0"/>
          <w:smallCaps w:val="0"/>
          <w:spacing w:val="0"/>
          <w:sz w:val="20"/>
        </w:rPr>
        <w:t xml:space="preserve">DSS focuses on outcomes however, other information, not related to outcomes includes information that can be used to monitor ongoing operation of the grant recipient’s service delivery/project and track issues that may affect the operation of the grant recipient’s service delivery/project. </w:t>
      </w:r>
    </w:p>
    <w:p w:rsidR="00AC0A4E" w:rsidRPr="00AC0A4E" w:rsidRDefault="00AC0A4E" w:rsidP="00AC0A4E">
      <w:pPr>
        <w:rPr>
          <w:rFonts w:cs="Arial"/>
          <w:sz w:val="20"/>
        </w:rPr>
      </w:pPr>
    </w:p>
    <w:p w:rsidR="00AC0A4E" w:rsidRPr="00AC0A4E" w:rsidRDefault="00AC0A4E" w:rsidP="00AC0A4E">
      <w:pPr>
        <w:rPr>
          <w:rFonts w:cs="Arial"/>
          <w:sz w:val="20"/>
        </w:rPr>
      </w:pPr>
      <w:r w:rsidRPr="00AC0A4E">
        <w:rPr>
          <w:rFonts w:cs="Arial"/>
          <w:sz w:val="20"/>
        </w:rPr>
        <w:t>DSS Performance Indicators focus on three key questions:</w:t>
      </w:r>
    </w:p>
    <w:p w:rsidR="00AC0A4E" w:rsidRPr="005B2AC8" w:rsidRDefault="00AC0A4E" w:rsidP="005B2AC8">
      <w:pPr>
        <w:pStyle w:val="ListParagraph"/>
        <w:numPr>
          <w:ilvl w:val="0"/>
          <w:numId w:val="42"/>
        </w:numPr>
        <w:rPr>
          <w:rFonts w:cs="Arial"/>
          <w:sz w:val="20"/>
        </w:rPr>
      </w:pPr>
      <w:r w:rsidRPr="005B2AC8">
        <w:rPr>
          <w:rFonts w:cs="Arial"/>
          <w:sz w:val="20"/>
        </w:rPr>
        <w:t>Are we achieving what we expected?</w:t>
      </w:r>
    </w:p>
    <w:p w:rsidR="00AC0A4E" w:rsidRPr="005B2AC8" w:rsidRDefault="00AC0A4E" w:rsidP="005B2AC8">
      <w:pPr>
        <w:pStyle w:val="ListParagraph"/>
        <w:numPr>
          <w:ilvl w:val="0"/>
          <w:numId w:val="42"/>
        </w:numPr>
        <w:rPr>
          <w:rFonts w:cs="Arial"/>
          <w:sz w:val="20"/>
        </w:rPr>
      </w:pPr>
      <w:r w:rsidRPr="005B2AC8">
        <w:rPr>
          <w:rFonts w:cs="Arial"/>
          <w:sz w:val="20"/>
        </w:rPr>
        <w:t>How well is it being done?</w:t>
      </w:r>
    </w:p>
    <w:p w:rsidR="00AC0A4E" w:rsidRPr="005B2AC8" w:rsidRDefault="00AC0A4E" w:rsidP="005B2AC8">
      <w:pPr>
        <w:pStyle w:val="ListParagraph"/>
        <w:numPr>
          <w:ilvl w:val="0"/>
          <w:numId w:val="42"/>
        </w:numPr>
        <w:rPr>
          <w:rFonts w:cs="Arial"/>
          <w:sz w:val="20"/>
        </w:rPr>
      </w:pPr>
      <w:r w:rsidRPr="005B2AC8">
        <w:rPr>
          <w:rFonts w:cs="Arial"/>
          <w:sz w:val="20"/>
        </w:rPr>
        <w:t>How much is being done?</w:t>
      </w:r>
    </w:p>
    <w:p w:rsidR="00AC0A4E" w:rsidRPr="00AC0A4E" w:rsidRDefault="00AC0A4E" w:rsidP="00AC0A4E">
      <w:pPr>
        <w:rPr>
          <w:rFonts w:cs="Arial"/>
          <w:sz w:val="20"/>
        </w:rPr>
      </w:pPr>
    </w:p>
    <w:p w:rsidR="00AC0A4E" w:rsidRPr="00AC0A4E" w:rsidRDefault="00AC0A4E" w:rsidP="00AC0A4E">
      <w:pPr>
        <w:rPr>
          <w:rFonts w:cs="Arial"/>
          <w:sz w:val="20"/>
        </w:rPr>
      </w:pPr>
      <w:r w:rsidRPr="00AC0A4E">
        <w:rPr>
          <w:rFonts w:cs="Arial"/>
          <w:sz w:val="20"/>
        </w:rPr>
        <w:t xml:space="preserve">Performance Indicators based on these questions may be included in the grant agreement for the grant recipient. </w:t>
      </w:r>
    </w:p>
    <w:p w:rsidR="00AC0A4E" w:rsidRPr="00AC0A4E" w:rsidRDefault="00AC0A4E" w:rsidP="00AC0A4E">
      <w:pPr>
        <w:rPr>
          <w:rFonts w:cs="Arial"/>
          <w:sz w:val="20"/>
        </w:rPr>
      </w:pPr>
    </w:p>
    <w:p w:rsidR="00EE4739" w:rsidRPr="00C83478" w:rsidRDefault="00EE4739" w:rsidP="00EE4739">
      <w:pPr>
        <w:autoSpaceDE w:val="0"/>
        <w:autoSpaceDN w:val="0"/>
        <w:adjustRightInd w:val="0"/>
        <w:rPr>
          <w:rStyle w:val="BookTitle"/>
          <w:i w:val="0"/>
          <w:smallCaps w:val="0"/>
          <w:spacing w:val="0"/>
          <w:sz w:val="20"/>
        </w:rPr>
      </w:pPr>
      <w:r w:rsidRPr="00C83478">
        <w:rPr>
          <w:rStyle w:val="BookTitle"/>
          <w:i w:val="0"/>
          <w:smallCaps w:val="0"/>
          <w:spacing w:val="0"/>
          <w:sz w:val="20"/>
        </w:rPr>
        <w:t xml:space="preserve">Performance against agreed targets for the indicators, and additional information needed to evaluate service delivery/project performance, must be reported in progress reports and a final report as outlined in the grant agreement with DSS. </w:t>
      </w:r>
    </w:p>
    <w:p w:rsidR="00AC0A4E" w:rsidRPr="00AC0A4E" w:rsidRDefault="00AC0A4E" w:rsidP="00AC0A4E">
      <w:pPr>
        <w:rPr>
          <w:rFonts w:cs="Arial"/>
          <w:sz w:val="20"/>
        </w:rPr>
      </w:pPr>
      <w:r w:rsidRPr="00AC0A4E">
        <w:rPr>
          <w:rFonts w:cs="Arial"/>
          <w:sz w:val="20"/>
        </w:rPr>
        <w:lastRenderedPageBreak/>
        <w:t>Full details of reporting requirements will be listed in the grant agreement for each grant recipient.</w:t>
      </w:r>
    </w:p>
    <w:p w:rsidR="001055DB" w:rsidRPr="00530D58" w:rsidRDefault="001055DB" w:rsidP="001055DB">
      <w:pPr>
        <w:rPr>
          <w:rFonts w:cs="Arial"/>
          <w:iCs/>
          <w:sz w:val="20"/>
        </w:rPr>
      </w:pPr>
    </w:p>
    <w:p w:rsidR="001055DB" w:rsidRPr="00032740" w:rsidRDefault="001055DB" w:rsidP="009B548A">
      <w:pPr>
        <w:pStyle w:val="Heading2"/>
      </w:pPr>
      <w:bookmarkStart w:id="53" w:name="_Toc279566083"/>
      <w:bookmarkStart w:id="54" w:name="_Toc358725004"/>
      <w:bookmarkStart w:id="55" w:name="_Toc362869918"/>
      <w:bookmarkStart w:id="56" w:name="_Toc389125625"/>
      <w:r w:rsidRPr="00032740">
        <w:t xml:space="preserve">Financial </w:t>
      </w:r>
      <w:r w:rsidR="0030653D">
        <w:t>r</w:t>
      </w:r>
      <w:r w:rsidRPr="00032740">
        <w:t>eporting</w:t>
      </w:r>
      <w:bookmarkEnd w:id="53"/>
      <w:bookmarkEnd w:id="54"/>
      <w:bookmarkEnd w:id="55"/>
      <w:bookmarkEnd w:id="56"/>
    </w:p>
    <w:p w:rsidR="001055DB" w:rsidRDefault="001055DB" w:rsidP="005B2AC8">
      <w:pPr>
        <w:rPr>
          <w:rFonts w:cs="Arial"/>
          <w:sz w:val="20"/>
        </w:rPr>
      </w:pPr>
      <w:r w:rsidRPr="001525D2">
        <w:rPr>
          <w:rFonts w:cs="Arial"/>
          <w:sz w:val="20"/>
        </w:rPr>
        <w:t xml:space="preserve">The </w:t>
      </w:r>
      <w:r w:rsidR="00980BEB">
        <w:rPr>
          <w:rFonts w:cs="Arial"/>
          <w:sz w:val="20"/>
        </w:rPr>
        <w:t>Activity</w:t>
      </w:r>
      <w:r w:rsidRPr="001525D2">
        <w:rPr>
          <w:rFonts w:cs="Arial"/>
          <w:sz w:val="20"/>
        </w:rPr>
        <w:t xml:space="preserve"> will be managed to ensure the efficient and effective use of public monies.  This will be consistent with best value in social services </w:t>
      </w:r>
      <w:proofErr w:type="gramStart"/>
      <w:r w:rsidRPr="001525D2">
        <w:rPr>
          <w:rFonts w:cs="Arial"/>
          <w:sz w:val="20"/>
        </w:rPr>
        <w:t>principles</w:t>
      </w:r>
      <w:r w:rsidR="003057AF">
        <w:rPr>
          <w:rFonts w:cs="Arial"/>
          <w:sz w:val="20"/>
        </w:rPr>
        <w:t>,</w:t>
      </w:r>
      <w:proofErr w:type="gramEnd"/>
      <w:r w:rsidRPr="001525D2">
        <w:rPr>
          <w:rFonts w:cs="Arial"/>
          <w:sz w:val="20"/>
        </w:rPr>
        <w:t xml:space="preserve"> the DSS grant agreement and will aim to maintain viable services and act to prevent fraud upon the Commonwealth.</w:t>
      </w:r>
    </w:p>
    <w:p w:rsidR="005B2AC8" w:rsidRPr="001525D2" w:rsidRDefault="005B2AC8" w:rsidP="005B2AC8">
      <w:pPr>
        <w:rPr>
          <w:rFonts w:cs="Arial"/>
          <w:sz w:val="20"/>
        </w:rPr>
      </w:pPr>
    </w:p>
    <w:p w:rsidR="001055DB" w:rsidRDefault="001055DB" w:rsidP="005B2AC8">
      <w:pPr>
        <w:rPr>
          <w:rFonts w:cs="Arial"/>
          <w:iCs/>
          <w:sz w:val="20"/>
        </w:rPr>
      </w:pPr>
      <w:r>
        <w:rPr>
          <w:rFonts w:cs="Arial"/>
          <w:iCs/>
          <w:sz w:val="20"/>
        </w:rPr>
        <w:t>Acquittal documents must be provided to DSS as outlined in the grant agreement.</w:t>
      </w:r>
    </w:p>
    <w:p w:rsidR="005B2AC8" w:rsidRDefault="005B2AC8" w:rsidP="005B2AC8">
      <w:pPr>
        <w:rPr>
          <w:rFonts w:cs="Arial"/>
          <w:iCs/>
          <w:sz w:val="20"/>
        </w:rPr>
      </w:pPr>
    </w:p>
    <w:p w:rsidR="001055DB" w:rsidRDefault="001055DB" w:rsidP="005B2AC8">
      <w:pPr>
        <w:rPr>
          <w:rFonts w:cs="Arial"/>
          <w:iCs/>
          <w:sz w:val="20"/>
        </w:rPr>
      </w:pPr>
      <w:r w:rsidRPr="001525D2">
        <w:rPr>
          <w:rFonts w:cs="Arial"/>
          <w:iCs/>
          <w:sz w:val="20"/>
        </w:rPr>
        <w:t xml:space="preserve">Funding must only be used for the purposes for which it was provided. </w:t>
      </w:r>
    </w:p>
    <w:p w:rsidR="001055DB" w:rsidRPr="00996A2E" w:rsidRDefault="001055DB" w:rsidP="005B2AC8">
      <w:pPr>
        <w:rPr>
          <w:rFonts w:cs="Arial"/>
          <w:iCs/>
          <w:sz w:val="20"/>
        </w:rPr>
      </w:pPr>
    </w:p>
    <w:p w:rsidR="001055DB" w:rsidRPr="00021258" w:rsidRDefault="001055DB" w:rsidP="009B548A">
      <w:pPr>
        <w:pStyle w:val="Heading2"/>
      </w:pPr>
      <w:bookmarkStart w:id="57" w:name="_Toc59591834"/>
      <w:bookmarkStart w:id="58" w:name="_Toc168133734"/>
      <w:bookmarkStart w:id="59" w:name="_Toc168733370"/>
      <w:bookmarkStart w:id="60" w:name="_Toc205970101"/>
      <w:bookmarkStart w:id="61" w:name="_Toc279566079"/>
      <w:bookmarkStart w:id="62" w:name="_Toc358725006"/>
      <w:bookmarkStart w:id="63" w:name="_Toc389125626"/>
      <w:r w:rsidRPr="00B37CFB">
        <w:t xml:space="preserve">DSS responsibilities and </w:t>
      </w:r>
      <w:bookmarkEnd w:id="57"/>
      <w:r w:rsidRPr="00B37CFB">
        <w:t>accountabilities</w:t>
      </w:r>
      <w:bookmarkEnd w:id="58"/>
      <w:bookmarkEnd w:id="59"/>
      <w:bookmarkEnd w:id="60"/>
      <w:bookmarkEnd w:id="61"/>
      <w:bookmarkEnd w:id="62"/>
      <w:r w:rsidRPr="00B37CFB">
        <w:t xml:space="preserve"> under the </w:t>
      </w:r>
      <w:r w:rsidR="00980BEB">
        <w:t>Activity</w:t>
      </w:r>
      <w:bookmarkEnd w:id="63"/>
    </w:p>
    <w:p w:rsidR="00FF1D98" w:rsidRDefault="00FF1D98" w:rsidP="001055DB">
      <w:pPr>
        <w:rPr>
          <w:rFonts w:cs="Arial"/>
          <w:iCs/>
          <w:sz w:val="20"/>
        </w:rPr>
      </w:pPr>
      <w:r>
        <w:rPr>
          <w:rFonts w:cs="Arial"/>
          <w:iCs/>
          <w:sz w:val="20"/>
        </w:rPr>
        <w:t>The Minister for Social Services has overall responsibil</w:t>
      </w:r>
      <w:r w:rsidR="009511F2">
        <w:rPr>
          <w:rFonts w:cs="Arial"/>
          <w:iCs/>
          <w:sz w:val="20"/>
        </w:rPr>
        <w:t>ity for the Disability, Mental H</w:t>
      </w:r>
      <w:r>
        <w:rPr>
          <w:rFonts w:cs="Arial"/>
          <w:iCs/>
          <w:sz w:val="20"/>
        </w:rPr>
        <w:t>ealth and Carers Programme.</w:t>
      </w:r>
    </w:p>
    <w:p w:rsidR="00FF1D98" w:rsidRDefault="00FF1D98" w:rsidP="001055DB">
      <w:pPr>
        <w:rPr>
          <w:rFonts w:cs="Arial"/>
          <w:iCs/>
          <w:sz w:val="20"/>
        </w:rPr>
      </w:pPr>
    </w:p>
    <w:p w:rsidR="001055DB" w:rsidRPr="00281163" w:rsidRDefault="001055DB" w:rsidP="001055DB">
      <w:pPr>
        <w:rPr>
          <w:rFonts w:cs="Arial"/>
          <w:iCs/>
          <w:sz w:val="20"/>
        </w:rPr>
      </w:pPr>
      <w:r w:rsidRPr="00281163">
        <w:rPr>
          <w:rFonts w:cs="Arial"/>
          <w:iCs/>
          <w:sz w:val="20"/>
        </w:rPr>
        <w:t xml:space="preserve">DSS will: </w:t>
      </w:r>
    </w:p>
    <w:p w:rsidR="001055DB" w:rsidRPr="00281163" w:rsidRDefault="001055DB" w:rsidP="001055DB">
      <w:pPr>
        <w:pStyle w:val="ListParagraph"/>
        <w:numPr>
          <w:ilvl w:val="0"/>
          <w:numId w:val="8"/>
        </w:numPr>
        <w:rPr>
          <w:rFonts w:cs="Arial"/>
          <w:sz w:val="20"/>
        </w:rPr>
      </w:pPr>
      <w:r w:rsidRPr="00281163">
        <w:rPr>
          <w:rFonts w:cs="Arial"/>
          <w:sz w:val="20"/>
        </w:rPr>
        <w:t>meet the Governments terms and conditions of the grant agreement established with organisations</w:t>
      </w:r>
    </w:p>
    <w:p w:rsidR="001055DB" w:rsidRPr="00281163" w:rsidRDefault="001055DB" w:rsidP="001055DB">
      <w:pPr>
        <w:pStyle w:val="ListParagraph"/>
        <w:numPr>
          <w:ilvl w:val="0"/>
          <w:numId w:val="8"/>
        </w:numPr>
        <w:rPr>
          <w:rFonts w:cs="Arial"/>
          <w:sz w:val="20"/>
        </w:rPr>
      </w:pPr>
      <w:r w:rsidRPr="00281163">
        <w:rPr>
          <w:rFonts w:cs="Arial"/>
          <w:sz w:val="20"/>
        </w:rPr>
        <w:t xml:space="preserve">ensure that services provided under the </w:t>
      </w:r>
      <w:proofErr w:type="spellStart"/>
      <w:r w:rsidR="006843EA">
        <w:rPr>
          <w:rFonts w:cs="Arial"/>
          <w:sz w:val="20"/>
        </w:rPr>
        <w:t>DaCS</w:t>
      </w:r>
      <w:proofErr w:type="spellEnd"/>
      <w:r w:rsidR="006843EA">
        <w:rPr>
          <w:rFonts w:cs="Arial"/>
          <w:sz w:val="20"/>
        </w:rPr>
        <w:t xml:space="preserve"> </w:t>
      </w:r>
      <w:r w:rsidR="00980BEB">
        <w:rPr>
          <w:rFonts w:cs="Arial"/>
          <w:sz w:val="20"/>
        </w:rPr>
        <w:t>Activity</w:t>
      </w:r>
      <w:r w:rsidRPr="00281163">
        <w:rPr>
          <w:rFonts w:cs="Arial"/>
          <w:sz w:val="20"/>
        </w:rPr>
        <w:t xml:space="preserve"> are accountable to the Australian Government under the terms and conditions agreed in the grant agreement</w:t>
      </w:r>
    </w:p>
    <w:p w:rsidR="001055DB" w:rsidRPr="00281163" w:rsidRDefault="001055DB" w:rsidP="001055DB">
      <w:pPr>
        <w:pStyle w:val="ListParagraph"/>
        <w:numPr>
          <w:ilvl w:val="0"/>
          <w:numId w:val="8"/>
        </w:numPr>
        <w:rPr>
          <w:rFonts w:cs="Arial"/>
          <w:sz w:val="20"/>
        </w:rPr>
      </w:pPr>
      <w:r w:rsidRPr="00281163">
        <w:rPr>
          <w:rFonts w:cs="Arial"/>
          <w:sz w:val="20"/>
        </w:rPr>
        <w:t xml:space="preserve">administer the operation of the </w:t>
      </w:r>
      <w:proofErr w:type="spellStart"/>
      <w:r w:rsidR="006843EA">
        <w:rPr>
          <w:rFonts w:cs="Arial"/>
          <w:sz w:val="20"/>
        </w:rPr>
        <w:t>DaCS</w:t>
      </w:r>
      <w:proofErr w:type="spellEnd"/>
      <w:r w:rsidR="006843EA">
        <w:rPr>
          <w:rFonts w:cs="Arial"/>
          <w:sz w:val="20"/>
        </w:rPr>
        <w:t xml:space="preserve"> </w:t>
      </w:r>
      <w:r w:rsidR="00980BEB">
        <w:rPr>
          <w:rFonts w:cs="Arial"/>
          <w:sz w:val="20"/>
        </w:rPr>
        <w:t>Activity</w:t>
      </w:r>
      <w:r w:rsidRPr="00281163">
        <w:rPr>
          <w:rFonts w:cs="Arial"/>
          <w:sz w:val="20"/>
        </w:rPr>
        <w:t xml:space="preserve"> in a timely manner</w:t>
      </w:r>
    </w:p>
    <w:p w:rsidR="001055DB" w:rsidRPr="00281163" w:rsidRDefault="001055DB" w:rsidP="001055DB">
      <w:pPr>
        <w:pStyle w:val="ListParagraph"/>
        <w:numPr>
          <w:ilvl w:val="0"/>
          <w:numId w:val="8"/>
        </w:numPr>
        <w:rPr>
          <w:rFonts w:cs="Arial"/>
          <w:sz w:val="20"/>
        </w:rPr>
      </w:pPr>
      <w:r w:rsidRPr="00281163">
        <w:rPr>
          <w:rFonts w:cs="Arial"/>
          <w:sz w:val="20"/>
        </w:rPr>
        <w:t xml:space="preserve">identify suitable providers to deliver the activities required as per the grant agreement </w:t>
      </w:r>
    </w:p>
    <w:p w:rsidR="001055DB" w:rsidRPr="00281163" w:rsidRDefault="001055DB" w:rsidP="001055DB">
      <w:pPr>
        <w:pStyle w:val="ListParagraph"/>
        <w:numPr>
          <w:ilvl w:val="0"/>
          <w:numId w:val="8"/>
        </w:numPr>
        <w:rPr>
          <w:rFonts w:cs="Arial"/>
          <w:sz w:val="20"/>
        </w:rPr>
      </w:pPr>
      <w:r w:rsidRPr="00281163">
        <w:rPr>
          <w:rFonts w:cs="Arial"/>
          <w:sz w:val="20"/>
        </w:rPr>
        <w:t xml:space="preserve">work in partnership with the provider to ensure the </w:t>
      </w:r>
      <w:proofErr w:type="spellStart"/>
      <w:r w:rsidR="006843EA">
        <w:rPr>
          <w:rFonts w:cs="Arial"/>
          <w:sz w:val="20"/>
        </w:rPr>
        <w:t>DaCS</w:t>
      </w:r>
      <w:proofErr w:type="spellEnd"/>
      <w:r w:rsidR="006843EA">
        <w:rPr>
          <w:rFonts w:cs="Arial"/>
          <w:sz w:val="20"/>
        </w:rPr>
        <w:t xml:space="preserve"> </w:t>
      </w:r>
      <w:r w:rsidR="00980BEB">
        <w:rPr>
          <w:rFonts w:cs="Arial"/>
          <w:sz w:val="20"/>
        </w:rPr>
        <w:t>Activity</w:t>
      </w:r>
      <w:r w:rsidRPr="00281163">
        <w:rPr>
          <w:rFonts w:cs="Arial"/>
          <w:sz w:val="20"/>
        </w:rPr>
        <w:t xml:space="preserve"> is implemented and will provide the service provider with constructive feedback</w:t>
      </w:r>
      <w:r w:rsidR="00A906C2">
        <w:rPr>
          <w:rFonts w:cs="Arial"/>
          <w:sz w:val="20"/>
        </w:rPr>
        <w:t xml:space="preserve"> </w:t>
      </w:r>
      <w:r w:rsidRPr="00281163">
        <w:rPr>
          <w:rFonts w:cs="Arial"/>
          <w:sz w:val="20"/>
        </w:rPr>
        <w:t xml:space="preserve"> </w:t>
      </w:r>
    </w:p>
    <w:p w:rsidR="00253CDF" w:rsidRDefault="001055DB" w:rsidP="001055DB">
      <w:pPr>
        <w:pStyle w:val="ListParagraph"/>
        <w:numPr>
          <w:ilvl w:val="0"/>
          <w:numId w:val="8"/>
        </w:numPr>
        <w:rPr>
          <w:rFonts w:cs="Arial"/>
          <w:sz w:val="20"/>
        </w:rPr>
      </w:pPr>
      <w:r w:rsidRPr="00281163">
        <w:rPr>
          <w:rFonts w:cs="Arial"/>
          <w:sz w:val="20"/>
        </w:rPr>
        <w:t xml:space="preserve">ensure that the outcomes contained within the Programme Guidelines are being met and evaluate the provider’s performance against the </w:t>
      </w:r>
      <w:proofErr w:type="spellStart"/>
      <w:r w:rsidR="006843EA">
        <w:rPr>
          <w:rFonts w:cs="Arial"/>
          <w:sz w:val="20"/>
        </w:rPr>
        <w:t>DaCS</w:t>
      </w:r>
      <w:proofErr w:type="spellEnd"/>
      <w:r w:rsidR="006843EA">
        <w:rPr>
          <w:rFonts w:cs="Arial"/>
          <w:sz w:val="20"/>
        </w:rPr>
        <w:t xml:space="preserve"> </w:t>
      </w:r>
      <w:r w:rsidR="00980BEB">
        <w:rPr>
          <w:rFonts w:cs="Arial"/>
          <w:sz w:val="20"/>
        </w:rPr>
        <w:t>Activity</w:t>
      </w:r>
      <w:r w:rsidR="00097F7E">
        <w:rPr>
          <w:rFonts w:cs="Arial"/>
          <w:sz w:val="20"/>
        </w:rPr>
        <w:t xml:space="preserve"> outcomes</w:t>
      </w:r>
      <w:r w:rsidR="00531857">
        <w:rPr>
          <w:rFonts w:cs="Arial"/>
          <w:sz w:val="20"/>
        </w:rPr>
        <w:t>,</w:t>
      </w:r>
      <w:r w:rsidR="00253CDF">
        <w:rPr>
          <w:rFonts w:cs="Arial"/>
          <w:sz w:val="20"/>
        </w:rPr>
        <w:t xml:space="preserve"> and</w:t>
      </w:r>
    </w:p>
    <w:p w:rsidR="001055DB" w:rsidRPr="00253CDF" w:rsidRDefault="00253CDF" w:rsidP="001055DB">
      <w:pPr>
        <w:pStyle w:val="ListParagraph"/>
        <w:numPr>
          <w:ilvl w:val="0"/>
          <w:numId w:val="8"/>
        </w:numPr>
        <w:rPr>
          <w:rFonts w:cs="Arial"/>
          <w:sz w:val="20"/>
        </w:rPr>
      </w:pPr>
      <w:r w:rsidRPr="00CD279E">
        <w:rPr>
          <w:sz w:val="20"/>
        </w:rPr>
        <w:t xml:space="preserve">Information on the successful grants will be published on the </w:t>
      </w:r>
      <w:hyperlink r:id="rId14" w:history="1">
        <w:r w:rsidRPr="00CD279E">
          <w:rPr>
            <w:rStyle w:val="Hyperlink"/>
            <w:rFonts w:eastAsiaTheme="majorEastAsia"/>
            <w:sz w:val="20"/>
          </w:rPr>
          <w:t>DSS website</w:t>
        </w:r>
      </w:hyperlink>
      <w:r w:rsidRPr="00CD279E">
        <w:rPr>
          <w:sz w:val="20"/>
        </w:rPr>
        <w:t xml:space="preserve"> within the required timeframes</w:t>
      </w:r>
      <w:r w:rsidR="00097F7E" w:rsidRPr="00253CDF">
        <w:rPr>
          <w:rFonts w:cs="Arial"/>
          <w:sz w:val="20"/>
        </w:rPr>
        <w:t>.</w:t>
      </w:r>
    </w:p>
    <w:p w:rsidR="00097F7E" w:rsidRPr="00097F7E" w:rsidRDefault="00097F7E" w:rsidP="00097F7E">
      <w:pPr>
        <w:rPr>
          <w:rFonts w:cs="Arial"/>
          <w:sz w:val="20"/>
        </w:rPr>
      </w:pPr>
    </w:p>
    <w:p w:rsidR="001055DB" w:rsidRPr="00032740" w:rsidRDefault="001055DB" w:rsidP="009B548A">
      <w:pPr>
        <w:pStyle w:val="Heading2"/>
      </w:pPr>
      <w:bookmarkStart w:id="64" w:name="_Toc168133735"/>
      <w:bookmarkStart w:id="65" w:name="_Toc168733371"/>
      <w:bookmarkStart w:id="66" w:name="_Toc279566080"/>
      <w:bookmarkStart w:id="67" w:name="_Toc358725007"/>
      <w:bookmarkStart w:id="68" w:name="_Toc389125627"/>
      <w:r w:rsidRPr="00032740">
        <w:t>Grant recipients responsibilities and accountabilities</w:t>
      </w:r>
      <w:bookmarkEnd w:id="64"/>
      <w:bookmarkEnd w:id="65"/>
      <w:bookmarkEnd w:id="66"/>
      <w:bookmarkEnd w:id="67"/>
      <w:r w:rsidRPr="00032740">
        <w:t xml:space="preserve"> under the </w:t>
      </w:r>
      <w:r w:rsidR="00980BEB">
        <w:t>Activity</w:t>
      </w:r>
      <w:bookmarkEnd w:id="68"/>
    </w:p>
    <w:p w:rsidR="001055DB" w:rsidRPr="00281163" w:rsidRDefault="001055DB" w:rsidP="001055DB">
      <w:pPr>
        <w:rPr>
          <w:rFonts w:cs="Arial"/>
          <w:iCs/>
          <w:sz w:val="20"/>
        </w:rPr>
      </w:pPr>
      <w:r w:rsidRPr="00281163">
        <w:rPr>
          <w:rFonts w:cs="Arial"/>
          <w:iCs/>
          <w:sz w:val="20"/>
        </w:rPr>
        <w:t xml:space="preserve">In entering into a grant agreement with DSS, the grant recipient must comply with all requirements outlined in the suite of documents that comprise the agreement including these Programme Guidelines, the grant agreement and the </w:t>
      </w:r>
      <w:hyperlink r:id="rId15" w:history="1">
        <w:r w:rsidRPr="00D32A03">
          <w:rPr>
            <w:rStyle w:val="Hyperlink"/>
            <w:rFonts w:cs="Arial"/>
            <w:iCs/>
            <w:sz w:val="20"/>
          </w:rPr>
          <w:t>Standard Agreement Terms and Conditions</w:t>
        </w:r>
      </w:hyperlink>
      <w:r w:rsidR="00D32A03">
        <w:rPr>
          <w:rFonts w:cs="Arial"/>
          <w:iCs/>
          <w:sz w:val="20"/>
        </w:rPr>
        <w:t>.</w:t>
      </w:r>
      <w:r w:rsidRPr="00281163">
        <w:rPr>
          <w:rFonts w:cs="Arial"/>
          <w:iCs/>
          <w:sz w:val="20"/>
        </w:rPr>
        <w:t xml:space="preserve"> </w:t>
      </w:r>
    </w:p>
    <w:p w:rsidR="001055DB" w:rsidRPr="00281163" w:rsidRDefault="001055DB" w:rsidP="001055DB">
      <w:pPr>
        <w:rPr>
          <w:rFonts w:cs="Arial"/>
          <w:iCs/>
          <w:sz w:val="20"/>
        </w:rPr>
      </w:pPr>
    </w:p>
    <w:p w:rsidR="001055DB" w:rsidRDefault="001055DB" w:rsidP="001055DB">
      <w:pPr>
        <w:rPr>
          <w:rFonts w:cs="Arial"/>
          <w:iCs/>
          <w:sz w:val="20"/>
        </w:rPr>
      </w:pPr>
      <w:r w:rsidRPr="00281163">
        <w:rPr>
          <w:rFonts w:cs="Arial"/>
          <w:iCs/>
          <w:sz w:val="20"/>
        </w:rPr>
        <w:t xml:space="preserve">Grant recipients are responsible for ensuring: </w:t>
      </w:r>
    </w:p>
    <w:p w:rsidR="001055DB" w:rsidRPr="00281163" w:rsidRDefault="001055DB" w:rsidP="001055DB">
      <w:pPr>
        <w:pStyle w:val="ListParagraph"/>
        <w:numPr>
          <w:ilvl w:val="0"/>
          <w:numId w:val="8"/>
        </w:numPr>
        <w:rPr>
          <w:rFonts w:cs="Arial"/>
          <w:sz w:val="20"/>
        </w:rPr>
      </w:pPr>
      <w:r w:rsidRPr="00281163">
        <w:rPr>
          <w:rFonts w:cs="Arial"/>
          <w:sz w:val="20"/>
        </w:rPr>
        <w:t>the terms and conditions of the grant agreement are met</w:t>
      </w:r>
    </w:p>
    <w:p w:rsidR="001055DB" w:rsidRPr="00281163" w:rsidRDefault="001055DB" w:rsidP="001055DB">
      <w:pPr>
        <w:pStyle w:val="ListParagraph"/>
        <w:numPr>
          <w:ilvl w:val="0"/>
          <w:numId w:val="8"/>
        </w:numPr>
        <w:rPr>
          <w:rFonts w:cs="Arial"/>
          <w:sz w:val="20"/>
        </w:rPr>
      </w:pPr>
      <w:r w:rsidRPr="00281163">
        <w:rPr>
          <w:rFonts w:cs="Arial"/>
          <w:sz w:val="20"/>
        </w:rPr>
        <w:t>service provision is effective, efficient, and appropriately targeted</w:t>
      </w:r>
    </w:p>
    <w:p w:rsidR="001055DB" w:rsidRPr="00281163" w:rsidRDefault="001055DB" w:rsidP="001055DB">
      <w:pPr>
        <w:pStyle w:val="ListParagraph"/>
        <w:numPr>
          <w:ilvl w:val="0"/>
          <w:numId w:val="8"/>
        </w:numPr>
        <w:rPr>
          <w:rFonts w:cs="Arial"/>
          <w:sz w:val="20"/>
        </w:rPr>
      </w:pPr>
      <w:r w:rsidRPr="00281163">
        <w:rPr>
          <w:rFonts w:cs="Arial"/>
          <w:sz w:val="20"/>
        </w:rPr>
        <w:t>highest standards of duty of care are applied</w:t>
      </w:r>
    </w:p>
    <w:p w:rsidR="001055DB" w:rsidRPr="00281163" w:rsidRDefault="001055DB" w:rsidP="001055DB">
      <w:pPr>
        <w:pStyle w:val="ListParagraph"/>
        <w:numPr>
          <w:ilvl w:val="0"/>
          <w:numId w:val="8"/>
        </w:numPr>
        <w:rPr>
          <w:rFonts w:cs="Arial"/>
          <w:sz w:val="20"/>
        </w:rPr>
      </w:pPr>
      <w:r w:rsidRPr="00281163">
        <w:rPr>
          <w:rFonts w:cs="Arial"/>
          <w:sz w:val="20"/>
        </w:rPr>
        <w:t>services are operated in line with, and comply with the requ</w:t>
      </w:r>
      <w:r w:rsidR="00204BF1">
        <w:rPr>
          <w:rFonts w:cs="Arial"/>
          <w:sz w:val="20"/>
        </w:rPr>
        <w:t xml:space="preserve">irements as set out within all </w:t>
      </w:r>
      <w:r w:rsidR="00374307">
        <w:rPr>
          <w:rFonts w:cs="Arial"/>
          <w:sz w:val="20"/>
        </w:rPr>
        <w:t>s</w:t>
      </w:r>
      <w:r w:rsidR="005F6383">
        <w:rPr>
          <w:rFonts w:cs="Arial"/>
          <w:sz w:val="20"/>
        </w:rPr>
        <w:t>tate and territory</w:t>
      </w:r>
      <w:r w:rsidRPr="00281163">
        <w:rPr>
          <w:rFonts w:cs="Arial"/>
          <w:sz w:val="20"/>
        </w:rPr>
        <w:t xml:space="preserve"> and Commonwe</w:t>
      </w:r>
      <w:r w:rsidR="00531857">
        <w:rPr>
          <w:rFonts w:cs="Arial"/>
          <w:sz w:val="20"/>
        </w:rPr>
        <w:t>alth legislation and regulations</w:t>
      </w:r>
      <w:r w:rsidRPr="00281163">
        <w:rPr>
          <w:rFonts w:cs="Arial"/>
          <w:sz w:val="20"/>
        </w:rPr>
        <w:t xml:space="preserve">  </w:t>
      </w:r>
    </w:p>
    <w:p w:rsidR="001055DB" w:rsidRPr="00281163" w:rsidRDefault="001055DB" w:rsidP="001055DB">
      <w:pPr>
        <w:pStyle w:val="ListParagraph"/>
        <w:numPr>
          <w:ilvl w:val="0"/>
          <w:numId w:val="8"/>
        </w:numPr>
        <w:rPr>
          <w:rFonts w:cs="Arial"/>
          <w:sz w:val="20"/>
        </w:rPr>
      </w:pPr>
      <w:r w:rsidRPr="00281163">
        <w:rPr>
          <w:rFonts w:cs="Arial"/>
          <w:sz w:val="20"/>
        </w:rPr>
        <w:t>ensuring Indigenous Australians have equal and equitable access to services</w:t>
      </w:r>
    </w:p>
    <w:p w:rsidR="001055DB" w:rsidRPr="00281163" w:rsidRDefault="001055DB" w:rsidP="001055DB">
      <w:pPr>
        <w:pStyle w:val="ListParagraph"/>
        <w:numPr>
          <w:ilvl w:val="0"/>
          <w:numId w:val="8"/>
        </w:numPr>
        <w:rPr>
          <w:rFonts w:cs="Arial"/>
          <w:sz w:val="20"/>
        </w:rPr>
      </w:pPr>
      <w:r w:rsidRPr="00281163">
        <w:rPr>
          <w:rFonts w:cs="Arial"/>
          <w:sz w:val="20"/>
        </w:rPr>
        <w:t xml:space="preserve">working collaboratively to deliver the </w:t>
      </w:r>
      <w:r w:rsidR="00980BEB">
        <w:rPr>
          <w:rFonts w:cs="Arial"/>
          <w:sz w:val="20"/>
        </w:rPr>
        <w:t>Activity</w:t>
      </w:r>
      <w:r w:rsidR="00531857">
        <w:rPr>
          <w:rFonts w:cs="Arial"/>
          <w:sz w:val="20"/>
        </w:rPr>
        <w:t>,</w:t>
      </w:r>
      <w:r w:rsidR="00A906C2">
        <w:rPr>
          <w:rFonts w:cs="Arial"/>
          <w:sz w:val="20"/>
        </w:rPr>
        <w:t xml:space="preserve"> and</w:t>
      </w:r>
    </w:p>
    <w:p w:rsidR="001055DB" w:rsidRDefault="001055DB" w:rsidP="001055DB">
      <w:pPr>
        <w:pStyle w:val="ListParagraph"/>
        <w:numPr>
          <w:ilvl w:val="0"/>
          <w:numId w:val="8"/>
        </w:numPr>
        <w:rPr>
          <w:rFonts w:cs="Arial"/>
          <w:sz w:val="20"/>
        </w:rPr>
      </w:pPr>
      <w:proofErr w:type="gramStart"/>
      <w:r w:rsidRPr="00281163">
        <w:rPr>
          <w:rFonts w:cs="Arial"/>
          <w:sz w:val="20"/>
        </w:rPr>
        <w:t>contributing</w:t>
      </w:r>
      <w:proofErr w:type="gramEnd"/>
      <w:r w:rsidRPr="00281163">
        <w:rPr>
          <w:rFonts w:cs="Arial"/>
          <w:sz w:val="20"/>
        </w:rPr>
        <w:t xml:space="preserve"> to the overall development and improvement of the </w:t>
      </w:r>
      <w:proofErr w:type="spellStart"/>
      <w:r w:rsidR="006843EA">
        <w:rPr>
          <w:rFonts w:cs="Arial"/>
          <w:sz w:val="20"/>
        </w:rPr>
        <w:t>DaCS</w:t>
      </w:r>
      <w:proofErr w:type="spellEnd"/>
      <w:r w:rsidR="006843EA">
        <w:rPr>
          <w:rFonts w:cs="Arial"/>
          <w:sz w:val="20"/>
        </w:rPr>
        <w:t xml:space="preserve"> A</w:t>
      </w:r>
      <w:r w:rsidR="00980BEB">
        <w:rPr>
          <w:rFonts w:cs="Arial"/>
          <w:sz w:val="20"/>
        </w:rPr>
        <w:t>ctivity</w:t>
      </w:r>
      <w:r w:rsidRPr="00281163">
        <w:rPr>
          <w:rFonts w:cs="Arial"/>
          <w:sz w:val="20"/>
        </w:rPr>
        <w:t xml:space="preserve"> such as sharing best practice.</w:t>
      </w:r>
    </w:p>
    <w:p w:rsidR="001055DB" w:rsidRPr="00281163" w:rsidRDefault="001055DB" w:rsidP="001055DB">
      <w:pPr>
        <w:pStyle w:val="ListParagraph"/>
        <w:rPr>
          <w:rFonts w:cs="Arial"/>
          <w:sz w:val="20"/>
        </w:rPr>
      </w:pPr>
    </w:p>
    <w:p w:rsidR="001055DB" w:rsidRPr="00032740" w:rsidRDefault="001055DB" w:rsidP="009B548A">
      <w:pPr>
        <w:pStyle w:val="Heading2"/>
      </w:pPr>
      <w:bookmarkStart w:id="69" w:name="_Toc389125628"/>
      <w:bookmarkStart w:id="70" w:name="_Toc279566082"/>
      <w:bookmarkStart w:id="71" w:name="_Toc358725008"/>
      <w:r w:rsidRPr="00032740">
        <w:t>Risk management strategy</w:t>
      </w:r>
      <w:bookmarkEnd w:id="69"/>
    </w:p>
    <w:p w:rsidR="001055DB" w:rsidRPr="00370F15" w:rsidRDefault="00C51B44" w:rsidP="001055DB">
      <w:pPr>
        <w:rPr>
          <w:rFonts w:cs="Arial"/>
          <w:iCs/>
          <w:sz w:val="20"/>
        </w:rPr>
      </w:pPr>
      <w:r w:rsidRPr="00370F15">
        <w:rPr>
          <w:rFonts w:cs="Arial"/>
          <w:iCs/>
          <w:sz w:val="20"/>
        </w:rPr>
        <w:t>All DSS Grant Agreements are managed according to their level of risk.  Organisations will be subject to a Provider Capacity Risk Assessment prior to the negotiation of Grant Agreements.  Organisations may also be required to participate in a Financial Viability Assessment during the Assessment process of an application.  A periodic monitoring process is undertaken during the term of an agreement which monitors service delivery and is used to provide evidence for ongoing risk assessments.</w:t>
      </w:r>
    </w:p>
    <w:p w:rsidR="00C25CD5" w:rsidRPr="006920EC" w:rsidRDefault="00C25CD5" w:rsidP="001055DB">
      <w:pPr>
        <w:rPr>
          <w:rFonts w:cs="Arial"/>
          <w:i/>
          <w:iCs/>
          <w:color w:val="7F7F7F" w:themeColor="text1" w:themeTint="80"/>
          <w:sz w:val="20"/>
        </w:rPr>
      </w:pPr>
    </w:p>
    <w:p w:rsidR="001055DB" w:rsidRPr="00B37CFB" w:rsidRDefault="001055DB" w:rsidP="009B548A">
      <w:pPr>
        <w:pStyle w:val="Heading2"/>
      </w:pPr>
      <w:bookmarkStart w:id="72" w:name="_Toc389125629"/>
      <w:r w:rsidRPr="00B37CFB">
        <w:t xml:space="preserve">Special conditions applying to this </w:t>
      </w:r>
      <w:r w:rsidR="00980BEB">
        <w:t>Activity</w:t>
      </w:r>
      <w:bookmarkEnd w:id="70"/>
      <w:bookmarkEnd w:id="71"/>
      <w:bookmarkEnd w:id="72"/>
    </w:p>
    <w:p w:rsidR="005B2AC8" w:rsidRDefault="006843EA" w:rsidP="001055DB">
      <w:pPr>
        <w:rPr>
          <w:rFonts w:cs="Arial"/>
          <w:iCs/>
          <w:sz w:val="20"/>
        </w:rPr>
      </w:pPr>
      <w:r>
        <w:rPr>
          <w:rFonts w:cs="Arial"/>
          <w:iCs/>
          <w:sz w:val="20"/>
        </w:rPr>
        <w:t>Not applicable.</w:t>
      </w:r>
    </w:p>
    <w:p w:rsidR="001055DB" w:rsidRPr="006920EC" w:rsidRDefault="001055DB" w:rsidP="001055DB">
      <w:pPr>
        <w:rPr>
          <w:rFonts w:cs="Arial"/>
          <w:i/>
          <w:color w:val="7F7F7F" w:themeColor="text1" w:themeTint="80"/>
          <w:sz w:val="20"/>
        </w:rPr>
      </w:pPr>
    </w:p>
    <w:p w:rsidR="001055DB" w:rsidRPr="005E61C9" w:rsidRDefault="001055DB" w:rsidP="009B548A">
      <w:pPr>
        <w:pStyle w:val="Heading1"/>
      </w:pPr>
      <w:bookmarkStart w:id="73" w:name="_Toc358725009"/>
      <w:bookmarkStart w:id="74" w:name="_Toc377737055"/>
      <w:bookmarkStart w:id="75" w:name="_Toc389125630"/>
      <w:bookmarkStart w:id="76" w:name="_Toc358725038"/>
      <w:bookmarkEnd w:id="50"/>
      <w:bookmarkEnd w:id="51"/>
      <w:r w:rsidRPr="005E61C9">
        <w:t>Application Process</w:t>
      </w:r>
      <w:bookmarkEnd w:id="73"/>
      <w:bookmarkEnd w:id="74"/>
      <w:bookmarkEnd w:id="75"/>
    </w:p>
    <w:p w:rsidR="001055DB" w:rsidRPr="005E61C9" w:rsidRDefault="001055DB" w:rsidP="009B548A">
      <w:pPr>
        <w:pStyle w:val="Heading2"/>
      </w:pPr>
      <w:bookmarkStart w:id="77" w:name="_Toc269211097"/>
      <w:bookmarkStart w:id="78" w:name="_Toc358725010"/>
      <w:bookmarkStart w:id="79" w:name="_Toc377737056"/>
      <w:bookmarkStart w:id="80" w:name="_Toc389125631"/>
      <w:r>
        <w:t>Overview of the application p</w:t>
      </w:r>
      <w:r w:rsidRPr="005E61C9">
        <w:t>rocess</w:t>
      </w:r>
      <w:bookmarkEnd w:id="77"/>
      <w:bookmarkEnd w:id="78"/>
      <w:bookmarkEnd w:id="79"/>
      <w:bookmarkEnd w:id="80"/>
    </w:p>
    <w:p w:rsidR="00E43439" w:rsidRPr="00E43439" w:rsidRDefault="0030653D" w:rsidP="00E43439">
      <w:pPr>
        <w:rPr>
          <w:rFonts w:eastAsia="Calibri" w:cs="Arial"/>
          <w:sz w:val="20"/>
        </w:rPr>
      </w:pPr>
      <w:bookmarkStart w:id="81" w:name="_Toc269211098"/>
      <w:bookmarkStart w:id="82" w:name="_Toc358725011"/>
      <w:bookmarkStart w:id="83" w:name="_Toc358886448"/>
      <w:r w:rsidRPr="00C83478">
        <w:rPr>
          <w:rFonts w:eastAsia="Calibri" w:cs="Arial"/>
          <w:sz w:val="20"/>
        </w:rPr>
        <w:t xml:space="preserve">All grant processes will be undertaken in accordance with the requirements of the Commonwealth Grant Guidelines (Commonwealth Grant Guidelines will cease 30 June 2014 and will be replaced with Commonwealth Grant Rules 1 July 2014) and will be for purposes that are consistent with the objectives and priorities of the </w:t>
      </w:r>
      <w:r w:rsidR="007B099A">
        <w:rPr>
          <w:rFonts w:eastAsia="Calibri" w:cs="Arial"/>
          <w:sz w:val="20"/>
        </w:rPr>
        <w:t>D</w:t>
      </w:r>
      <w:r>
        <w:rPr>
          <w:rFonts w:eastAsia="Calibri" w:cs="Arial"/>
          <w:sz w:val="20"/>
        </w:rPr>
        <w:t>isability and Carer Support</w:t>
      </w:r>
      <w:r w:rsidR="007B099A">
        <w:rPr>
          <w:rFonts w:eastAsia="Calibri" w:cs="Arial"/>
          <w:sz w:val="20"/>
        </w:rPr>
        <w:t xml:space="preserve"> </w:t>
      </w:r>
      <w:r w:rsidR="00980BEB">
        <w:rPr>
          <w:rFonts w:eastAsia="Calibri" w:cs="Arial"/>
          <w:sz w:val="20"/>
        </w:rPr>
        <w:t>Activity</w:t>
      </w:r>
      <w:r w:rsidR="00E43439" w:rsidRPr="00E43439">
        <w:rPr>
          <w:rFonts w:eastAsia="Calibri" w:cs="Arial"/>
          <w:sz w:val="20"/>
        </w:rPr>
        <w:t>.</w:t>
      </w:r>
    </w:p>
    <w:p w:rsidR="001055DB" w:rsidRPr="000E753B" w:rsidRDefault="001055DB" w:rsidP="001055DB">
      <w:pPr>
        <w:rPr>
          <w:rFonts w:cs="Arial"/>
          <w:sz w:val="20"/>
        </w:rPr>
      </w:pPr>
    </w:p>
    <w:p w:rsidR="0030653D" w:rsidRPr="009D63D1" w:rsidRDefault="0030653D" w:rsidP="009B548A">
      <w:pPr>
        <w:pStyle w:val="Heading2"/>
      </w:pPr>
      <w:bookmarkStart w:id="84" w:name="_Toc389067023"/>
      <w:bookmarkStart w:id="85" w:name="_Toc389125632"/>
      <w:r w:rsidRPr="009D63D1">
        <w:t>Programme Guidelines</w:t>
      </w:r>
      <w:bookmarkEnd w:id="84"/>
      <w:bookmarkEnd w:id="85"/>
    </w:p>
    <w:p w:rsidR="0030653D" w:rsidRPr="009D63D1" w:rsidRDefault="0030653D" w:rsidP="0030653D">
      <w:pPr>
        <w:rPr>
          <w:rFonts w:eastAsia="Calibri" w:cs="Arial"/>
          <w:sz w:val="20"/>
        </w:rPr>
      </w:pPr>
      <w:r w:rsidRPr="009D63D1">
        <w:rPr>
          <w:rFonts w:eastAsia="Calibri" w:cs="Arial"/>
          <w:sz w:val="20"/>
        </w:rPr>
        <w:t>Applicants for grants funding rounds conducted for this Activity will be provided with the Programme Guidelines suite of documents comprising:</w:t>
      </w:r>
    </w:p>
    <w:p w:rsidR="0030653D" w:rsidRPr="009D63D1" w:rsidRDefault="0030653D" w:rsidP="0030653D">
      <w:pPr>
        <w:pStyle w:val="ListParagraph"/>
        <w:numPr>
          <w:ilvl w:val="0"/>
          <w:numId w:val="47"/>
        </w:numPr>
        <w:rPr>
          <w:rFonts w:eastAsia="Calibri" w:cs="Arial"/>
          <w:sz w:val="20"/>
        </w:rPr>
      </w:pPr>
      <w:r w:rsidRPr="009D63D1">
        <w:rPr>
          <w:rFonts w:eastAsia="Calibri" w:cs="Arial"/>
          <w:sz w:val="20"/>
        </w:rPr>
        <w:t>the Programme Guidelines Overview (this document)</w:t>
      </w:r>
      <w:r w:rsidR="00531857">
        <w:rPr>
          <w:rFonts w:eastAsia="Calibri" w:cs="Arial"/>
          <w:sz w:val="20"/>
        </w:rPr>
        <w:t>, and</w:t>
      </w:r>
    </w:p>
    <w:p w:rsidR="0030653D" w:rsidRPr="009D63D1" w:rsidRDefault="0030653D" w:rsidP="0030653D">
      <w:pPr>
        <w:pStyle w:val="ListParagraph"/>
        <w:numPr>
          <w:ilvl w:val="0"/>
          <w:numId w:val="47"/>
        </w:numPr>
        <w:rPr>
          <w:rFonts w:eastAsia="Calibri" w:cs="Arial"/>
          <w:sz w:val="20"/>
        </w:rPr>
      </w:pPr>
      <w:proofErr w:type="gramStart"/>
      <w:r w:rsidRPr="009D63D1">
        <w:rPr>
          <w:rFonts w:eastAsia="Calibri" w:cs="Arial"/>
          <w:sz w:val="20"/>
        </w:rPr>
        <w:t>an</w:t>
      </w:r>
      <w:proofErr w:type="gramEnd"/>
      <w:r w:rsidRPr="009D63D1">
        <w:rPr>
          <w:rFonts w:eastAsia="Calibri" w:cs="Arial"/>
          <w:sz w:val="20"/>
        </w:rPr>
        <w:t xml:space="preserve"> Application Pack - a suite of documents with information specific to each grant funding round conducted within the Activity. </w:t>
      </w:r>
    </w:p>
    <w:p w:rsidR="0030653D" w:rsidRPr="009D63D1" w:rsidRDefault="0030653D" w:rsidP="0030653D">
      <w:pPr>
        <w:rPr>
          <w:rFonts w:eastAsia="Calibri" w:cs="Arial"/>
          <w:sz w:val="20"/>
        </w:rPr>
      </w:pPr>
    </w:p>
    <w:p w:rsidR="0030653D" w:rsidRPr="009D63D1" w:rsidRDefault="0030653D" w:rsidP="006F69AD">
      <w:pPr>
        <w:pStyle w:val="Heading3"/>
      </w:pPr>
      <w:bookmarkStart w:id="86" w:name="_Toc389067024"/>
      <w:bookmarkStart w:id="87" w:name="_Toc389125633"/>
      <w:r w:rsidRPr="009B548A">
        <w:t>Application</w:t>
      </w:r>
      <w:r w:rsidRPr="009D63D1">
        <w:t xml:space="preserve"> Pack</w:t>
      </w:r>
      <w:bookmarkEnd w:id="86"/>
      <w:bookmarkEnd w:id="87"/>
    </w:p>
    <w:p w:rsidR="0030653D" w:rsidRPr="009D63D1" w:rsidRDefault="0030653D" w:rsidP="0030653D">
      <w:pPr>
        <w:rPr>
          <w:rFonts w:eastAsia="Calibri" w:cs="Arial"/>
          <w:sz w:val="20"/>
        </w:rPr>
      </w:pPr>
      <w:r w:rsidRPr="009D63D1">
        <w:rPr>
          <w:rFonts w:eastAsia="Calibri" w:cs="Arial"/>
          <w:sz w:val="20"/>
        </w:rPr>
        <w:t>The Application Pack will comprise the following documents:</w:t>
      </w:r>
    </w:p>
    <w:p w:rsidR="0030653D" w:rsidRPr="009D63D1" w:rsidRDefault="0030653D" w:rsidP="0030653D">
      <w:pPr>
        <w:rPr>
          <w:rFonts w:eastAsia="Calibri" w:cs="Arial"/>
          <w:sz w:val="20"/>
        </w:rPr>
      </w:pPr>
    </w:p>
    <w:p w:rsidR="0030653D" w:rsidRPr="003546EB" w:rsidRDefault="0030653D" w:rsidP="000C3D36">
      <w:pPr>
        <w:pStyle w:val="Heading4"/>
        <w:rPr>
          <w:rFonts w:eastAsia="Calibri"/>
        </w:rPr>
      </w:pPr>
      <w:r w:rsidRPr="003546EB">
        <w:rPr>
          <w:rFonts w:eastAsia="Calibri"/>
        </w:rPr>
        <w:t>Funding Round Summary</w:t>
      </w:r>
    </w:p>
    <w:p w:rsidR="0030653D" w:rsidRPr="009D63D1" w:rsidRDefault="0030653D" w:rsidP="0030653D">
      <w:pPr>
        <w:rPr>
          <w:rFonts w:eastAsia="Calibri" w:cs="Arial"/>
          <w:sz w:val="20"/>
        </w:rPr>
      </w:pPr>
      <w:r w:rsidRPr="009D63D1">
        <w:rPr>
          <w:rFonts w:eastAsia="Calibri" w:cs="Arial"/>
          <w:sz w:val="20"/>
        </w:rPr>
        <w:t>This document includes the following information</w:t>
      </w:r>
      <w:r w:rsidR="00531857">
        <w:rPr>
          <w:rFonts w:eastAsia="Calibri" w:cs="Arial"/>
          <w:sz w:val="20"/>
        </w:rPr>
        <w:t>:</w:t>
      </w:r>
    </w:p>
    <w:p w:rsidR="0030653D" w:rsidRPr="009D63D1" w:rsidRDefault="0030653D" w:rsidP="0030653D">
      <w:pPr>
        <w:pStyle w:val="ListParagraph"/>
        <w:numPr>
          <w:ilvl w:val="0"/>
          <w:numId w:val="46"/>
        </w:numPr>
        <w:tabs>
          <w:tab w:val="left" w:pos="709"/>
        </w:tabs>
        <w:rPr>
          <w:rFonts w:eastAsia="Calibri" w:cs="Arial"/>
          <w:sz w:val="20"/>
        </w:rPr>
      </w:pPr>
      <w:r w:rsidRPr="009D63D1">
        <w:rPr>
          <w:rFonts w:eastAsia="Calibri" w:cs="Arial"/>
          <w:sz w:val="20"/>
        </w:rPr>
        <w:t>objectives and requirements of the funding round</w:t>
      </w:r>
    </w:p>
    <w:p w:rsidR="0030653D" w:rsidRPr="009D63D1" w:rsidRDefault="0030653D" w:rsidP="0030653D">
      <w:pPr>
        <w:pStyle w:val="ListParagraph"/>
        <w:numPr>
          <w:ilvl w:val="0"/>
          <w:numId w:val="46"/>
        </w:numPr>
        <w:tabs>
          <w:tab w:val="left" w:pos="709"/>
        </w:tabs>
        <w:rPr>
          <w:rFonts w:eastAsia="Calibri" w:cs="Arial"/>
          <w:sz w:val="20"/>
        </w:rPr>
      </w:pPr>
      <w:r w:rsidRPr="009D63D1">
        <w:rPr>
          <w:rFonts w:eastAsia="Calibri" w:cs="Arial"/>
          <w:sz w:val="20"/>
        </w:rPr>
        <w:t>the type of selection process being used</w:t>
      </w:r>
    </w:p>
    <w:p w:rsidR="0030653D" w:rsidRPr="009D63D1" w:rsidRDefault="0030653D" w:rsidP="0030653D">
      <w:pPr>
        <w:pStyle w:val="ListParagraph"/>
        <w:numPr>
          <w:ilvl w:val="0"/>
          <w:numId w:val="46"/>
        </w:numPr>
        <w:tabs>
          <w:tab w:val="left" w:pos="709"/>
        </w:tabs>
        <w:rPr>
          <w:rFonts w:eastAsia="Calibri" w:cs="Arial"/>
          <w:sz w:val="20"/>
        </w:rPr>
      </w:pPr>
      <w:r w:rsidRPr="009D63D1">
        <w:rPr>
          <w:rFonts w:eastAsia="Calibri" w:cs="Arial"/>
          <w:sz w:val="20"/>
        </w:rPr>
        <w:t xml:space="preserve">opening and closing dates </w:t>
      </w:r>
    </w:p>
    <w:p w:rsidR="0030653D" w:rsidRPr="009D63D1" w:rsidRDefault="0030653D" w:rsidP="0030653D">
      <w:pPr>
        <w:pStyle w:val="ListParagraph"/>
        <w:numPr>
          <w:ilvl w:val="0"/>
          <w:numId w:val="46"/>
        </w:numPr>
        <w:tabs>
          <w:tab w:val="left" w:pos="709"/>
        </w:tabs>
        <w:rPr>
          <w:rFonts w:eastAsia="Calibri" w:cs="Arial"/>
          <w:sz w:val="20"/>
        </w:rPr>
      </w:pPr>
      <w:r w:rsidRPr="009D63D1">
        <w:rPr>
          <w:rFonts w:eastAsia="Calibri" w:cs="Arial"/>
          <w:sz w:val="20"/>
        </w:rPr>
        <w:t xml:space="preserve">the value of the funding round </w:t>
      </w:r>
    </w:p>
    <w:p w:rsidR="0030653D" w:rsidRPr="009D63D1" w:rsidRDefault="0030653D" w:rsidP="0030653D">
      <w:pPr>
        <w:pStyle w:val="ListParagraph"/>
        <w:numPr>
          <w:ilvl w:val="0"/>
          <w:numId w:val="46"/>
        </w:numPr>
        <w:tabs>
          <w:tab w:val="left" w:pos="709"/>
        </w:tabs>
        <w:rPr>
          <w:rFonts w:eastAsia="Calibri" w:cs="Arial"/>
          <w:sz w:val="20"/>
        </w:rPr>
      </w:pPr>
      <w:r w:rsidRPr="009D63D1">
        <w:rPr>
          <w:rFonts w:eastAsia="Calibri" w:cs="Arial"/>
          <w:sz w:val="20"/>
        </w:rPr>
        <w:t>how to submit an application</w:t>
      </w:r>
    </w:p>
    <w:p w:rsidR="0030653D" w:rsidRPr="009D63D1" w:rsidRDefault="0030653D" w:rsidP="0030653D">
      <w:pPr>
        <w:pStyle w:val="ListParagraph"/>
        <w:numPr>
          <w:ilvl w:val="0"/>
          <w:numId w:val="46"/>
        </w:numPr>
        <w:tabs>
          <w:tab w:val="left" w:pos="709"/>
        </w:tabs>
        <w:rPr>
          <w:rFonts w:eastAsia="Calibri" w:cs="Arial"/>
          <w:sz w:val="20"/>
        </w:rPr>
      </w:pPr>
      <w:r w:rsidRPr="009D63D1">
        <w:rPr>
          <w:rFonts w:eastAsia="Calibri" w:cs="Arial"/>
          <w:sz w:val="20"/>
        </w:rPr>
        <w:t>selection criteria, and</w:t>
      </w:r>
    </w:p>
    <w:p w:rsidR="0030653D" w:rsidRPr="009D63D1" w:rsidRDefault="0030653D" w:rsidP="0030653D">
      <w:pPr>
        <w:pStyle w:val="ListParagraph"/>
        <w:numPr>
          <w:ilvl w:val="0"/>
          <w:numId w:val="46"/>
        </w:numPr>
        <w:tabs>
          <w:tab w:val="left" w:pos="709"/>
        </w:tabs>
        <w:rPr>
          <w:rFonts w:eastAsia="Calibri" w:cs="Arial"/>
          <w:sz w:val="20"/>
        </w:rPr>
      </w:pPr>
      <w:proofErr w:type="gramStart"/>
      <w:r w:rsidRPr="009D63D1">
        <w:rPr>
          <w:rFonts w:eastAsia="Calibri" w:cs="Arial"/>
          <w:sz w:val="20"/>
        </w:rPr>
        <w:t>eligibility</w:t>
      </w:r>
      <w:proofErr w:type="gramEnd"/>
      <w:r w:rsidRPr="009D63D1">
        <w:rPr>
          <w:rFonts w:eastAsia="Calibri" w:cs="Arial"/>
          <w:sz w:val="20"/>
        </w:rPr>
        <w:t xml:space="preserve"> criteria.</w:t>
      </w:r>
      <w:r w:rsidRPr="009D63D1">
        <w:rPr>
          <w:rFonts w:eastAsia="Calibri" w:cs="Arial"/>
          <w:sz w:val="20"/>
        </w:rPr>
        <w:br/>
      </w:r>
    </w:p>
    <w:p w:rsidR="000C3D36" w:rsidRDefault="0030653D" w:rsidP="000C3D36">
      <w:pPr>
        <w:pStyle w:val="Heading4"/>
        <w:rPr>
          <w:rFonts w:eastAsia="Calibri"/>
        </w:rPr>
      </w:pPr>
      <w:r w:rsidRPr="003546EB">
        <w:rPr>
          <w:rFonts w:eastAsia="Calibri"/>
        </w:rPr>
        <w:t>Application Form</w:t>
      </w:r>
    </w:p>
    <w:p w:rsidR="0030653D" w:rsidRPr="009D63D1" w:rsidRDefault="0030653D" w:rsidP="0030653D">
      <w:pPr>
        <w:rPr>
          <w:rFonts w:cs="Arial"/>
          <w:sz w:val="20"/>
        </w:rPr>
      </w:pPr>
      <w:r w:rsidRPr="009D63D1">
        <w:rPr>
          <w:rFonts w:eastAsia="Calibri" w:cs="Arial"/>
          <w:sz w:val="20"/>
        </w:rPr>
        <w:t>This document asks you to address selection criteria relating to the particular funding round you are applying for and also requires you to complete general information about you as the provider applying for funding.</w:t>
      </w:r>
      <w:r w:rsidRPr="009D63D1">
        <w:rPr>
          <w:rFonts w:eastAsia="Calibri" w:cs="Arial"/>
          <w:sz w:val="20"/>
        </w:rPr>
        <w:br/>
      </w:r>
    </w:p>
    <w:p w:rsidR="0030653D" w:rsidRPr="003546EB" w:rsidRDefault="00AD0AD2" w:rsidP="000C3D36">
      <w:pPr>
        <w:pStyle w:val="Heading4"/>
        <w:rPr>
          <w:rFonts w:eastAsia="Calibri"/>
        </w:rPr>
      </w:pPr>
      <w:r>
        <w:rPr>
          <w:rFonts w:eastAsia="Calibri"/>
        </w:rPr>
        <w:t xml:space="preserve">DSS </w:t>
      </w:r>
      <w:r w:rsidR="0030653D" w:rsidRPr="003546EB">
        <w:rPr>
          <w:rFonts w:eastAsia="Calibri"/>
        </w:rPr>
        <w:t>Streamlined Grant Agreement template</w:t>
      </w:r>
      <w:r>
        <w:rPr>
          <w:rFonts w:eastAsia="Calibri"/>
        </w:rPr>
        <w:t xml:space="preserve"> - General Grant conditions</w:t>
      </w:r>
    </w:p>
    <w:p w:rsidR="0030653D" w:rsidRPr="009D63D1" w:rsidRDefault="0030653D" w:rsidP="0030653D">
      <w:pPr>
        <w:pStyle w:val="ListParagraph"/>
        <w:ind w:left="0"/>
        <w:rPr>
          <w:rFonts w:cs="Arial"/>
          <w:sz w:val="20"/>
          <w:u w:val="single"/>
        </w:rPr>
      </w:pPr>
      <w:r w:rsidRPr="009D63D1">
        <w:rPr>
          <w:rFonts w:eastAsia="Calibri" w:cs="Arial"/>
          <w:sz w:val="20"/>
        </w:rPr>
        <w:t>The signed Grant Agreement will include information relating to the Grant objectives, the activities to be undertaken, the duration of the grant, payment, reporting requirements, supplementary terms and conditions, and signatures of DSS and providers.</w:t>
      </w:r>
      <w:r w:rsidRPr="009D63D1">
        <w:rPr>
          <w:rFonts w:cs="Arial"/>
          <w:sz w:val="20"/>
        </w:rPr>
        <w:t xml:space="preserve"> </w:t>
      </w:r>
    </w:p>
    <w:p w:rsidR="0030653D" w:rsidRPr="009D63D1" w:rsidRDefault="0030653D" w:rsidP="0030653D">
      <w:pPr>
        <w:pStyle w:val="ListParagraph"/>
        <w:rPr>
          <w:sz w:val="20"/>
        </w:rPr>
      </w:pPr>
    </w:p>
    <w:p w:rsidR="0030653D" w:rsidRPr="009D63D1" w:rsidRDefault="0030653D" w:rsidP="0030653D">
      <w:pPr>
        <w:spacing w:after="120"/>
        <w:rPr>
          <w:rFonts w:cs="Arial"/>
          <w:sz w:val="20"/>
        </w:rPr>
      </w:pPr>
      <w:r w:rsidRPr="009D63D1">
        <w:rPr>
          <w:rFonts w:cs="Arial"/>
          <w:sz w:val="20"/>
        </w:rPr>
        <w:t>Applicants for funding rounds may also be provided with the following additional information as part of the Application pack including:</w:t>
      </w:r>
    </w:p>
    <w:p w:rsidR="0030653D" w:rsidRPr="003546EB" w:rsidRDefault="0030653D" w:rsidP="000C3D36">
      <w:pPr>
        <w:pStyle w:val="Heading4"/>
        <w:rPr>
          <w:rFonts w:eastAsia="Calibri"/>
        </w:rPr>
      </w:pPr>
      <w:r w:rsidRPr="003546EB">
        <w:rPr>
          <w:rFonts w:eastAsia="Calibri"/>
        </w:rPr>
        <w:t>Questions and Answers</w:t>
      </w:r>
    </w:p>
    <w:p w:rsidR="0030653D" w:rsidRPr="009D63D1" w:rsidRDefault="0030653D" w:rsidP="0030653D">
      <w:pPr>
        <w:tabs>
          <w:tab w:val="left" w:pos="709"/>
        </w:tabs>
        <w:rPr>
          <w:rFonts w:eastAsia="Calibri" w:cs="Arial"/>
          <w:sz w:val="20"/>
        </w:rPr>
      </w:pPr>
      <w:r w:rsidRPr="009D63D1">
        <w:rPr>
          <w:rFonts w:eastAsia="Calibri" w:cs="Arial"/>
          <w:sz w:val="20"/>
        </w:rPr>
        <w:t>This document aims to answer any questions and provide additional information relating to the activity and the application process for each individual activity that you are applying for funding.  This will include operational guidelines if applicable.</w:t>
      </w:r>
    </w:p>
    <w:p w:rsidR="0030653D" w:rsidRPr="009D63D1" w:rsidRDefault="0030653D" w:rsidP="0030653D">
      <w:pPr>
        <w:pStyle w:val="ListParagraph"/>
        <w:rPr>
          <w:sz w:val="20"/>
        </w:rPr>
      </w:pPr>
    </w:p>
    <w:p w:rsidR="0030653D" w:rsidRPr="009D63D1" w:rsidRDefault="0030653D" w:rsidP="009B548A">
      <w:pPr>
        <w:pStyle w:val="Heading2"/>
      </w:pPr>
      <w:bookmarkStart w:id="88" w:name="_Toc389067025"/>
      <w:bookmarkStart w:id="89" w:name="_Toc389125634"/>
      <w:r w:rsidRPr="009D63D1">
        <w:t>Achieving value for money</w:t>
      </w:r>
      <w:bookmarkEnd w:id="88"/>
      <w:bookmarkEnd w:id="89"/>
    </w:p>
    <w:p w:rsidR="0030653D" w:rsidRPr="009D63D1" w:rsidRDefault="0030653D" w:rsidP="0030653D">
      <w:pPr>
        <w:rPr>
          <w:sz w:val="20"/>
          <w:u w:val="single"/>
        </w:rPr>
      </w:pPr>
      <w:r w:rsidRPr="009D63D1">
        <w:rPr>
          <w:sz w:val="20"/>
        </w:rPr>
        <w:t>In assessing the extent to which the application represents value for money, DSS will have regard to the following:</w:t>
      </w:r>
    </w:p>
    <w:p w:rsidR="0030653D" w:rsidRPr="009D63D1" w:rsidRDefault="0030653D" w:rsidP="0030653D">
      <w:pPr>
        <w:pStyle w:val="ListParagraph"/>
        <w:numPr>
          <w:ilvl w:val="0"/>
          <w:numId w:val="8"/>
        </w:numPr>
        <w:spacing w:after="120"/>
        <w:rPr>
          <w:rFonts w:cs="Arial"/>
          <w:sz w:val="20"/>
        </w:rPr>
      </w:pPr>
      <w:r w:rsidRPr="009D63D1">
        <w:rPr>
          <w:rFonts w:cs="Arial"/>
          <w:sz w:val="20"/>
        </w:rPr>
        <w:t>the relative merit of each application</w:t>
      </w:r>
    </w:p>
    <w:p w:rsidR="0030653D" w:rsidRPr="009D63D1" w:rsidRDefault="0030653D" w:rsidP="0030653D">
      <w:pPr>
        <w:pStyle w:val="ListParagraph"/>
        <w:numPr>
          <w:ilvl w:val="0"/>
          <w:numId w:val="8"/>
        </w:numPr>
        <w:spacing w:after="120"/>
        <w:rPr>
          <w:rFonts w:cs="Arial"/>
          <w:sz w:val="20"/>
        </w:rPr>
      </w:pPr>
      <w:r w:rsidRPr="009D63D1">
        <w:rPr>
          <w:rFonts w:cs="Arial"/>
          <w:sz w:val="20"/>
        </w:rPr>
        <w:t>the overall objective/s to be achieved in providing the funding</w:t>
      </w:r>
    </w:p>
    <w:p w:rsidR="0030653D" w:rsidRPr="009D63D1" w:rsidRDefault="0030653D" w:rsidP="0030653D">
      <w:pPr>
        <w:pStyle w:val="ListParagraph"/>
        <w:numPr>
          <w:ilvl w:val="0"/>
          <w:numId w:val="8"/>
        </w:numPr>
        <w:spacing w:after="120"/>
        <w:rPr>
          <w:rFonts w:cs="Arial"/>
          <w:sz w:val="20"/>
        </w:rPr>
      </w:pPr>
      <w:r w:rsidRPr="009D63D1">
        <w:rPr>
          <w:rFonts w:cs="Arial"/>
          <w:sz w:val="20"/>
        </w:rPr>
        <w:t>the relative cost of the proposal, or of elements of the proposal</w:t>
      </w:r>
    </w:p>
    <w:p w:rsidR="0030653D" w:rsidRPr="009D63D1" w:rsidRDefault="0030653D" w:rsidP="0030653D">
      <w:pPr>
        <w:pStyle w:val="ListParagraph"/>
        <w:numPr>
          <w:ilvl w:val="0"/>
          <w:numId w:val="8"/>
        </w:numPr>
        <w:spacing w:after="120"/>
        <w:rPr>
          <w:rFonts w:cs="Arial"/>
          <w:sz w:val="20"/>
        </w:rPr>
      </w:pPr>
      <w:r w:rsidRPr="009D63D1">
        <w:rPr>
          <w:rFonts w:cs="Arial"/>
          <w:sz w:val="20"/>
        </w:rPr>
        <w:t>the extent to which the applicant has demonstrated a capacity to fund the proposal taking into consideration all possible sources of finance, including debt finance</w:t>
      </w:r>
    </w:p>
    <w:p w:rsidR="0030653D" w:rsidRPr="009D63D1" w:rsidRDefault="0030653D" w:rsidP="0030653D">
      <w:pPr>
        <w:pStyle w:val="ListParagraph"/>
        <w:numPr>
          <w:ilvl w:val="0"/>
          <w:numId w:val="8"/>
        </w:numPr>
        <w:spacing w:after="120"/>
        <w:rPr>
          <w:rFonts w:cs="Arial"/>
          <w:sz w:val="20"/>
        </w:rPr>
      </w:pPr>
      <w:r w:rsidRPr="009D63D1">
        <w:rPr>
          <w:rFonts w:cs="Arial"/>
          <w:sz w:val="20"/>
        </w:rPr>
        <w:t>the geographic location of the proposal, and</w:t>
      </w:r>
    </w:p>
    <w:p w:rsidR="0030653D" w:rsidRPr="009D63D1" w:rsidRDefault="0030653D" w:rsidP="0030653D">
      <w:pPr>
        <w:pStyle w:val="ListParagraph"/>
        <w:numPr>
          <w:ilvl w:val="0"/>
          <w:numId w:val="8"/>
        </w:numPr>
        <w:spacing w:after="120"/>
        <w:rPr>
          <w:rFonts w:cs="Arial"/>
          <w:sz w:val="20"/>
        </w:rPr>
      </w:pPr>
      <w:r w:rsidRPr="009D63D1">
        <w:rPr>
          <w:rFonts w:cs="Arial"/>
          <w:sz w:val="20"/>
        </w:rPr>
        <w:t>the extent to which the evidence in the application demonstrates that the proposal will be located in a community with one or more of the following features:</w:t>
      </w:r>
    </w:p>
    <w:p w:rsidR="0030653D" w:rsidRPr="009D63D1" w:rsidRDefault="0030653D" w:rsidP="0030653D">
      <w:pPr>
        <w:pStyle w:val="ListParagraph"/>
        <w:numPr>
          <w:ilvl w:val="1"/>
          <w:numId w:val="8"/>
        </w:numPr>
        <w:spacing w:after="120"/>
        <w:rPr>
          <w:rFonts w:cs="Arial"/>
          <w:sz w:val="20"/>
        </w:rPr>
      </w:pPr>
      <w:r w:rsidRPr="009D63D1">
        <w:rPr>
          <w:rFonts w:cs="Arial"/>
          <w:sz w:val="20"/>
        </w:rPr>
        <w:lastRenderedPageBreak/>
        <w:t>the community is identified as a priority community by DSS</w:t>
      </w:r>
    </w:p>
    <w:p w:rsidR="0030653D" w:rsidRPr="009D63D1" w:rsidRDefault="0030653D" w:rsidP="0030653D">
      <w:pPr>
        <w:pStyle w:val="ListParagraph"/>
        <w:numPr>
          <w:ilvl w:val="1"/>
          <w:numId w:val="8"/>
        </w:numPr>
        <w:spacing w:after="120"/>
        <w:rPr>
          <w:rFonts w:cs="Arial"/>
          <w:sz w:val="20"/>
        </w:rPr>
      </w:pPr>
      <w:r w:rsidRPr="009D63D1">
        <w:rPr>
          <w:rFonts w:cs="Arial"/>
          <w:sz w:val="20"/>
        </w:rPr>
        <w:t>the community has high levels of the target population or of a special needs group</w:t>
      </w:r>
    </w:p>
    <w:p w:rsidR="0030653D" w:rsidRPr="009D63D1" w:rsidRDefault="0030653D" w:rsidP="00531857">
      <w:pPr>
        <w:pStyle w:val="ListParagraph"/>
        <w:numPr>
          <w:ilvl w:val="1"/>
          <w:numId w:val="8"/>
        </w:numPr>
        <w:rPr>
          <w:sz w:val="20"/>
        </w:rPr>
      </w:pPr>
      <w:proofErr w:type="gramStart"/>
      <w:r w:rsidRPr="009D63D1">
        <w:rPr>
          <w:rFonts w:cs="Arial"/>
          <w:sz w:val="20"/>
        </w:rPr>
        <w:t>the</w:t>
      </w:r>
      <w:proofErr w:type="gramEnd"/>
      <w:r w:rsidRPr="009D63D1">
        <w:rPr>
          <w:rFonts w:cs="Arial"/>
          <w:sz w:val="20"/>
        </w:rPr>
        <w:t xml:space="preserve"> community has high population growth in the target population or has anticipated high popul</w:t>
      </w:r>
      <w:r w:rsidRPr="009D63D1">
        <w:rPr>
          <w:sz w:val="20"/>
        </w:rPr>
        <w:t>ation growth in the target population.</w:t>
      </w:r>
    </w:p>
    <w:p w:rsidR="0030653D" w:rsidRPr="009D63D1" w:rsidRDefault="0030653D" w:rsidP="00531857">
      <w:pPr>
        <w:rPr>
          <w:sz w:val="20"/>
        </w:rPr>
      </w:pPr>
    </w:p>
    <w:p w:rsidR="0030653D" w:rsidRPr="009D63D1" w:rsidRDefault="0030653D" w:rsidP="00531857">
      <w:pPr>
        <w:keepNext/>
        <w:numPr>
          <w:ilvl w:val="1"/>
          <w:numId w:val="2"/>
        </w:numPr>
        <w:outlineLvl w:val="1"/>
        <w:rPr>
          <w:rFonts w:eastAsiaTheme="majorEastAsia" w:cs="Arial"/>
          <w:b/>
          <w:sz w:val="26"/>
        </w:rPr>
      </w:pPr>
      <w:bookmarkStart w:id="90" w:name="_Toc389067026"/>
      <w:bookmarkStart w:id="91" w:name="_Toc389125635"/>
      <w:r w:rsidRPr="009D63D1">
        <w:rPr>
          <w:rFonts w:eastAsiaTheme="majorEastAsia" w:cs="Arial"/>
          <w:b/>
          <w:sz w:val="26"/>
        </w:rPr>
        <w:t>Cho</w:t>
      </w:r>
      <w:r w:rsidRPr="009B548A">
        <w:rPr>
          <w:rStyle w:val="Heading2Char"/>
        </w:rPr>
        <w:t>i</w:t>
      </w:r>
      <w:r w:rsidRPr="009D63D1">
        <w:rPr>
          <w:rFonts w:eastAsiaTheme="majorEastAsia" w:cs="Arial"/>
          <w:b/>
          <w:sz w:val="26"/>
        </w:rPr>
        <w:t>ce of selection process</w:t>
      </w:r>
      <w:bookmarkEnd w:id="90"/>
      <w:bookmarkEnd w:id="91"/>
    </w:p>
    <w:p w:rsidR="0030653D" w:rsidRPr="009D63D1" w:rsidRDefault="0030653D" w:rsidP="0030653D">
      <w:pPr>
        <w:pStyle w:val="ListParagraph"/>
        <w:ind w:left="0"/>
        <w:rPr>
          <w:rFonts w:cs="Arial"/>
          <w:sz w:val="20"/>
          <w:u w:val="single"/>
        </w:rPr>
      </w:pPr>
      <w:r w:rsidRPr="009D63D1">
        <w:rPr>
          <w:rFonts w:cs="Arial"/>
          <w:sz w:val="20"/>
        </w:rPr>
        <w:t>When undertaking a selection process DSS will consider the proportionality of scale, nature, funding amount, complexity and risks involved in the funding round.  DSS will consider proportionality to inform the choice of the application and selection process, the type of grant agreement to be used and the reporting and acquittal requirements.</w:t>
      </w:r>
    </w:p>
    <w:p w:rsidR="0030653D" w:rsidRPr="009D63D1" w:rsidRDefault="0030653D" w:rsidP="0030653D">
      <w:pPr>
        <w:pStyle w:val="ListParagraph"/>
        <w:rPr>
          <w:sz w:val="20"/>
        </w:rPr>
      </w:pPr>
    </w:p>
    <w:p w:rsidR="0030653D" w:rsidRPr="009D63D1" w:rsidRDefault="0030653D" w:rsidP="0030653D">
      <w:pPr>
        <w:rPr>
          <w:sz w:val="20"/>
        </w:rPr>
      </w:pPr>
      <w:r w:rsidRPr="009D63D1">
        <w:rPr>
          <w:sz w:val="20"/>
        </w:rPr>
        <w:t xml:space="preserve">The </w:t>
      </w:r>
      <w:r w:rsidR="004F7162" w:rsidRPr="009D63D1">
        <w:rPr>
          <w:sz w:val="20"/>
        </w:rPr>
        <w:t>Disability and Carer Support</w:t>
      </w:r>
      <w:r w:rsidRPr="009D63D1">
        <w:rPr>
          <w:sz w:val="20"/>
        </w:rPr>
        <w:t xml:space="preserve"> Activity funds a diverse range of service types and other activities.  Due to the size and complexity of the </w:t>
      </w:r>
      <w:r w:rsidR="004F7162" w:rsidRPr="009D63D1">
        <w:rPr>
          <w:sz w:val="20"/>
        </w:rPr>
        <w:t>Disability and Carer Support</w:t>
      </w:r>
      <w:r w:rsidRPr="009D63D1">
        <w:rPr>
          <w:sz w:val="20"/>
        </w:rPr>
        <w:t xml:space="preserve"> Activity, access to funding will be available through a variety of means and at various times throughout the funding period.  DSS proposes to undertake a mix of the following selection processes to achieve the objectives and priorities for the </w:t>
      </w:r>
      <w:r w:rsidR="004F7162" w:rsidRPr="009D63D1">
        <w:rPr>
          <w:sz w:val="20"/>
        </w:rPr>
        <w:t>Disability and Carer Support</w:t>
      </w:r>
      <w:r w:rsidRPr="009D63D1">
        <w:rPr>
          <w:sz w:val="20"/>
        </w:rPr>
        <w:t xml:space="preserve"> Activity.</w:t>
      </w:r>
    </w:p>
    <w:p w:rsidR="0030653D" w:rsidRDefault="0030653D" w:rsidP="001055DB">
      <w:pPr>
        <w:autoSpaceDE w:val="0"/>
        <w:autoSpaceDN w:val="0"/>
        <w:adjustRightInd w:val="0"/>
        <w:rPr>
          <w:rFonts w:cs="Arial"/>
          <w:color w:val="000000"/>
          <w:sz w:val="20"/>
        </w:rPr>
      </w:pPr>
    </w:p>
    <w:p w:rsidR="009D63D1" w:rsidRPr="00D32A03" w:rsidRDefault="009D63D1" w:rsidP="006F69AD">
      <w:pPr>
        <w:pStyle w:val="Heading3"/>
      </w:pPr>
      <w:bookmarkStart w:id="92" w:name="_Toc389124021"/>
      <w:bookmarkStart w:id="93" w:name="_Toc389125636"/>
      <w:r w:rsidRPr="00D32A03">
        <w:t>Open competitive selection process</w:t>
      </w:r>
      <w:bookmarkEnd w:id="92"/>
      <w:bookmarkEnd w:id="93"/>
    </w:p>
    <w:p w:rsidR="009D63D1" w:rsidRPr="00C83478" w:rsidRDefault="009D63D1" w:rsidP="009D63D1">
      <w:pPr>
        <w:rPr>
          <w:sz w:val="20"/>
        </w:rPr>
      </w:pPr>
      <w:r w:rsidRPr="00C83478">
        <w:rPr>
          <w:sz w:val="20"/>
        </w:rPr>
        <w:t>An open competitive selection process is open to all providers operating in the market place.  Open processes are advertised through the media, the DSS website and other sources in order to attract as much interest as possible.  Open competitive grant rounds have open and closed nominated dates, with eligible applications being assessed against the nominated selection criteria.</w:t>
      </w:r>
    </w:p>
    <w:p w:rsidR="009D63D1" w:rsidRPr="00C83478" w:rsidRDefault="009D63D1" w:rsidP="009D63D1">
      <w:pPr>
        <w:autoSpaceDE w:val="0"/>
        <w:autoSpaceDN w:val="0"/>
        <w:textAlignment w:val="baseline"/>
        <w:rPr>
          <w:sz w:val="20"/>
        </w:rPr>
      </w:pPr>
    </w:p>
    <w:p w:rsidR="009D63D1" w:rsidRPr="002F4006" w:rsidRDefault="009D63D1" w:rsidP="006F69AD">
      <w:pPr>
        <w:pStyle w:val="Heading3"/>
      </w:pPr>
      <w:bookmarkStart w:id="94" w:name="_Toc389124022"/>
      <w:bookmarkStart w:id="95" w:name="_Toc389125637"/>
      <w:r w:rsidRPr="002F4006">
        <w:t>Restricted competitive selection process</w:t>
      </w:r>
      <w:bookmarkEnd w:id="94"/>
      <w:bookmarkEnd w:id="95"/>
    </w:p>
    <w:p w:rsidR="009D63D1" w:rsidRPr="002F4006" w:rsidRDefault="009D63D1" w:rsidP="009D63D1">
      <w:pPr>
        <w:rPr>
          <w:sz w:val="20"/>
        </w:rPr>
      </w:pPr>
      <w:r w:rsidRPr="002F4006">
        <w:rPr>
          <w:sz w:val="20"/>
        </w:rPr>
        <w:t>A restricted (or targeted) selection process is used where there are few providers available due to highly specialised services being required, there are geographical considerations, specific expertise is required or there are time constraints.  A restricted grant round is still competitive, but only opens to a small number of potential grant recipients based on the specialised requirements of the granting activity or project under consideration.  Potential grant recipients are invited to apply and will still need to be assessed against nominated selection criteria.</w:t>
      </w:r>
    </w:p>
    <w:p w:rsidR="009D63D1" w:rsidRPr="002F4006" w:rsidRDefault="009D63D1" w:rsidP="009D63D1">
      <w:pPr>
        <w:autoSpaceDE w:val="0"/>
        <w:autoSpaceDN w:val="0"/>
        <w:textAlignment w:val="baseline"/>
        <w:rPr>
          <w:sz w:val="20"/>
        </w:rPr>
      </w:pPr>
    </w:p>
    <w:p w:rsidR="009D63D1" w:rsidRPr="002F4006" w:rsidRDefault="009D63D1" w:rsidP="006F69AD">
      <w:pPr>
        <w:pStyle w:val="Heading3"/>
      </w:pPr>
      <w:bookmarkStart w:id="96" w:name="_Toc389124023"/>
      <w:bookmarkStart w:id="97" w:name="_Toc389125638"/>
      <w:r w:rsidRPr="002F4006">
        <w:t>Direct selection process</w:t>
      </w:r>
      <w:bookmarkEnd w:id="96"/>
      <w:bookmarkEnd w:id="97"/>
    </w:p>
    <w:p w:rsidR="009D63D1" w:rsidRPr="002F4006" w:rsidRDefault="009D63D1" w:rsidP="009D63D1">
      <w:pPr>
        <w:rPr>
          <w:sz w:val="20"/>
        </w:rPr>
      </w:pPr>
      <w:r w:rsidRPr="002F4006">
        <w:rPr>
          <w:sz w:val="20"/>
        </w:rPr>
        <w:t>A direct selection process is a closed non-competitive process, where an approach is made directly to an existing, high performing provider to expand their current service delivery activities or deliver new services.  It involves assessment of a provider’s capacity to deliver an expanded service or capability to deliver a new service through use of selection criteria and/or an assessment of a provider’s current performance.</w:t>
      </w:r>
    </w:p>
    <w:p w:rsidR="009D63D1" w:rsidRPr="002F4006" w:rsidRDefault="009D63D1" w:rsidP="009D63D1">
      <w:pPr>
        <w:rPr>
          <w:sz w:val="20"/>
        </w:rPr>
      </w:pPr>
    </w:p>
    <w:p w:rsidR="009D63D1" w:rsidRPr="002F4006" w:rsidRDefault="009D63D1" w:rsidP="006F69AD">
      <w:pPr>
        <w:pStyle w:val="Heading3"/>
      </w:pPr>
      <w:bookmarkStart w:id="98" w:name="_Toc389124024"/>
      <w:bookmarkStart w:id="99" w:name="_Toc389125639"/>
      <w:r w:rsidRPr="002F4006">
        <w:t>Expressions of Interest (EOI) process</w:t>
      </w:r>
      <w:bookmarkEnd w:id="98"/>
      <w:bookmarkEnd w:id="99"/>
    </w:p>
    <w:p w:rsidR="009D63D1" w:rsidRPr="002F4006" w:rsidRDefault="009D63D1" w:rsidP="009D63D1">
      <w:pPr>
        <w:rPr>
          <w:sz w:val="20"/>
        </w:rPr>
      </w:pPr>
      <w:r w:rsidRPr="002F4006">
        <w:rPr>
          <w:sz w:val="20"/>
        </w:rPr>
        <w:t>DSS may call for EOIs to test the market to ascertain the extent of potential applicants.  An EOI will be advertised as the first in a two stage process.  The second stage involves applicants selected through the EOI process applying in either a targeted or direct process.</w:t>
      </w:r>
    </w:p>
    <w:p w:rsidR="009D63D1" w:rsidRPr="002F4006" w:rsidRDefault="009D63D1" w:rsidP="009D63D1">
      <w:pPr>
        <w:rPr>
          <w:sz w:val="20"/>
        </w:rPr>
      </w:pPr>
      <w:r w:rsidRPr="002F4006">
        <w:rPr>
          <w:sz w:val="20"/>
        </w:rPr>
        <w:t xml:space="preserve">DSS may advertise any funding process: </w:t>
      </w:r>
    </w:p>
    <w:p w:rsidR="009D63D1" w:rsidRPr="002F4006" w:rsidRDefault="009D63D1" w:rsidP="009D63D1">
      <w:pPr>
        <w:pStyle w:val="ListParagraph"/>
        <w:numPr>
          <w:ilvl w:val="0"/>
          <w:numId w:val="8"/>
        </w:numPr>
        <w:rPr>
          <w:sz w:val="20"/>
        </w:rPr>
      </w:pPr>
      <w:r w:rsidRPr="002F4006">
        <w:rPr>
          <w:sz w:val="20"/>
        </w:rPr>
        <w:t>in major national newspapers and other selected newspapers</w:t>
      </w:r>
    </w:p>
    <w:p w:rsidR="009D63D1" w:rsidRPr="002F4006" w:rsidRDefault="009D63D1" w:rsidP="009D63D1">
      <w:pPr>
        <w:pStyle w:val="ListParagraph"/>
        <w:numPr>
          <w:ilvl w:val="0"/>
          <w:numId w:val="8"/>
        </w:numPr>
        <w:rPr>
          <w:sz w:val="20"/>
        </w:rPr>
      </w:pPr>
      <w:r w:rsidRPr="002F4006">
        <w:rPr>
          <w:sz w:val="20"/>
        </w:rPr>
        <w:t xml:space="preserve">on the </w:t>
      </w:r>
      <w:hyperlink r:id="rId16" w:history="1">
        <w:r w:rsidRPr="002F4006">
          <w:rPr>
            <w:rStyle w:val="Hyperlink"/>
            <w:sz w:val="20"/>
          </w:rPr>
          <w:t>DSS website</w:t>
        </w:r>
      </w:hyperlink>
      <w:r w:rsidRPr="002F4006">
        <w:rPr>
          <w:rStyle w:val="Hyperlink"/>
          <w:rFonts w:eastAsiaTheme="majorEastAsia"/>
          <w:color w:val="auto"/>
          <w:sz w:val="20"/>
          <w:u w:val="none"/>
        </w:rPr>
        <w:t>, and</w:t>
      </w:r>
    </w:p>
    <w:p w:rsidR="009D63D1" w:rsidRPr="002F4006" w:rsidRDefault="009D63D1" w:rsidP="009D63D1">
      <w:pPr>
        <w:pStyle w:val="ListParagraph"/>
        <w:numPr>
          <w:ilvl w:val="0"/>
          <w:numId w:val="8"/>
        </w:numPr>
        <w:rPr>
          <w:sz w:val="20"/>
        </w:rPr>
      </w:pPr>
      <w:proofErr w:type="gramStart"/>
      <w:r w:rsidRPr="002F4006">
        <w:rPr>
          <w:sz w:val="20"/>
        </w:rPr>
        <w:t>on</w:t>
      </w:r>
      <w:proofErr w:type="gramEnd"/>
      <w:r w:rsidRPr="002F4006">
        <w:rPr>
          <w:sz w:val="20"/>
        </w:rPr>
        <w:t xml:space="preserve"> the </w:t>
      </w:r>
      <w:hyperlink r:id="rId17" w:history="1">
        <w:r w:rsidRPr="002F4006">
          <w:rPr>
            <w:rStyle w:val="Hyperlink"/>
            <w:sz w:val="20"/>
          </w:rPr>
          <w:t>Government grants website</w:t>
        </w:r>
      </w:hyperlink>
      <w:r w:rsidRPr="002F4006">
        <w:rPr>
          <w:sz w:val="20"/>
        </w:rPr>
        <w:t>.</w:t>
      </w:r>
    </w:p>
    <w:p w:rsidR="009D63D1" w:rsidRPr="002F4006" w:rsidRDefault="009D63D1" w:rsidP="009D63D1">
      <w:pPr>
        <w:autoSpaceDE w:val="0"/>
        <w:autoSpaceDN w:val="0"/>
        <w:rPr>
          <w:sz w:val="20"/>
        </w:rPr>
      </w:pPr>
    </w:p>
    <w:p w:rsidR="009D63D1" w:rsidRPr="002F4006" w:rsidRDefault="009D63D1" w:rsidP="009D63D1">
      <w:pPr>
        <w:autoSpaceDE w:val="0"/>
        <w:autoSpaceDN w:val="0"/>
        <w:rPr>
          <w:sz w:val="20"/>
        </w:rPr>
      </w:pPr>
      <w:r w:rsidRPr="002F4006">
        <w:rPr>
          <w:sz w:val="20"/>
        </w:rPr>
        <w:t xml:space="preserve">Any advertisement will inform potential applicants of where to obtain application information for the relevant process.  Processes </w:t>
      </w:r>
      <w:r w:rsidRPr="002F4006">
        <w:rPr>
          <w:rFonts w:cs="Arial"/>
          <w:sz w:val="20"/>
        </w:rPr>
        <w:t>will be provided on the DSS website under the Grants tab.</w:t>
      </w:r>
    </w:p>
    <w:p w:rsidR="009D63D1" w:rsidRPr="002F4006" w:rsidRDefault="009D63D1" w:rsidP="009D63D1">
      <w:pPr>
        <w:autoSpaceDE w:val="0"/>
        <w:autoSpaceDN w:val="0"/>
        <w:rPr>
          <w:sz w:val="20"/>
        </w:rPr>
      </w:pPr>
    </w:p>
    <w:p w:rsidR="009D63D1" w:rsidRPr="002F4006" w:rsidRDefault="009D63D1" w:rsidP="009D63D1">
      <w:pPr>
        <w:rPr>
          <w:color w:val="000000"/>
          <w:sz w:val="20"/>
        </w:rPr>
      </w:pPr>
      <w:r w:rsidRPr="002F4006">
        <w:rPr>
          <w:color w:val="000000"/>
          <w:sz w:val="20"/>
        </w:rPr>
        <w:t>DSS from time to time may conduct a direct selection in the event that there is a change in government policy, a shift in demographics, unforeseen circumstances or due to service provider failure.</w:t>
      </w:r>
    </w:p>
    <w:p w:rsidR="009D63D1" w:rsidRDefault="009D63D1" w:rsidP="001055DB">
      <w:pPr>
        <w:autoSpaceDE w:val="0"/>
        <w:autoSpaceDN w:val="0"/>
        <w:adjustRightInd w:val="0"/>
        <w:rPr>
          <w:rFonts w:cs="Arial"/>
          <w:color w:val="000000"/>
          <w:sz w:val="20"/>
        </w:rPr>
      </w:pPr>
    </w:p>
    <w:p w:rsidR="009D63D1" w:rsidRPr="002F4006" w:rsidRDefault="009D63D1" w:rsidP="009B548A">
      <w:pPr>
        <w:pStyle w:val="Heading2"/>
      </w:pPr>
      <w:bookmarkStart w:id="100" w:name="_Toc389125640"/>
      <w:r w:rsidRPr="002F4006">
        <w:t>Service delivery areas</w:t>
      </w:r>
      <w:bookmarkEnd w:id="100"/>
    </w:p>
    <w:p w:rsidR="007B099A" w:rsidRPr="009D63D1" w:rsidRDefault="009D63D1" w:rsidP="009D63D1">
      <w:pPr>
        <w:rPr>
          <w:color w:val="000000"/>
          <w:sz w:val="20"/>
        </w:rPr>
      </w:pPr>
      <w:r w:rsidRPr="009D63D1">
        <w:rPr>
          <w:color w:val="000000"/>
          <w:sz w:val="20"/>
        </w:rPr>
        <w:t>Not Applicable</w:t>
      </w:r>
    </w:p>
    <w:p w:rsidR="009D63D1" w:rsidRPr="00907878" w:rsidRDefault="009D63D1" w:rsidP="001055DB">
      <w:pPr>
        <w:autoSpaceDE w:val="0"/>
        <w:autoSpaceDN w:val="0"/>
        <w:adjustRightInd w:val="0"/>
        <w:rPr>
          <w:rFonts w:cs="Arial"/>
          <w:color w:val="000000"/>
          <w:sz w:val="20"/>
        </w:rPr>
      </w:pPr>
    </w:p>
    <w:p w:rsidR="001055DB" w:rsidRPr="009D63D1" w:rsidRDefault="001055DB" w:rsidP="009B548A">
      <w:pPr>
        <w:pStyle w:val="Heading2"/>
      </w:pPr>
      <w:bookmarkStart w:id="101" w:name="_Toc389125641"/>
      <w:r w:rsidRPr="00417690">
        <w:lastRenderedPageBreak/>
        <w:t>Selection Criteria</w:t>
      </w:r>
      <w:bookmarkEnd w:id="81"/>
      <w:bookmarkEnd w:id="82"/>
      <w:bookmarkEnd w:id="83"/>
      <w:bookmarkEnd w:id="101"/>
    </w:p>
    <w:p w:rsidR="001055DB" w:rsidRPr="006552D3" w:rsidRDefault="001055DB" w:rsidP="001055DB">
      <w:pPr>
        <w:rPr>
          <w:rFonts w:cs="Arial"/>
          <w:sz w:val="20"/>
        </w:rPr>
      </w:pPr>
      <w:r>
        <w:rPr>
          <w:rFonts w:cs="Arial"/>
          <w:sz w:val="20"/>
        </w:rPr>
        <w:t>This section sets out t</w:t>
      </w:r>
      <w:r w:rsidRPr="006552D3">
        <w:rPr>
          <w:rFonts w:cs="Arial"/>
          <w:sz w:val="20"/>
        </w:rPr>
        <w:t xml:space="preserve">he full suite of selection criteria that may be used for any funding process under the </w:t>
      </w:r>
      <w:proofErr w:type="spellStart"/>
      <w:r w:rsidR="007B099A">
        <w:rPr>
          <w:rFonts w:cs="Arial"/>
          <w:sz w:val="20"/>
        </w:rPr>
        <w:t>DaCS</w:t>
      </w:r>
      <w:proofErr w:type="spellEnd"/>
      <w:r w:rsidRPr="006552D3">
        <w:rPr>
          <w:rFonts w:cs="Arial"/>
          <w:sz w:val="20"/>
        </w:rPr>
        <w:t xml:space="preserve"> </w:t>
      </w:r>
      <w:r w:rsidR="00980BEB">
        <w:rPr>
          <w:rFonts w:cs="Arial"/>
          <w:sz w:val="20"/>
        </w:rPr>
        <w:t>Activity</w:t>
      </w:r>
      <w:r w:rsidRPr="006552D3">
        <w:rPr>
          <w:rFonts w:cs="Arial"/>
          <w:sz w:val="20"/>
        </w:rPr>
        <w:t>.</w:t>
      </w:r>
    </w:p>
    <w:p w:rsidR="001055DB" w:rsidRPr="006552D3" w:rsidRDefault="001055DB" w:rsidP="001055DB">
      <w:pPr>
        <w:autoSpaceDE w:val="0"/>
        <w:autoSpaceDN w:val="0"/>
        <w:adjustRightInd w:val="0"/>
        <w:rPr>
          <w:rFonts w:cs="Arial"/>
          <w:color w:val="000000"/>
          <w:sz w:val="20"/>
        </w:rPr>
      </w:pPr>
    </w:p>
    <w:p w:rsidR="001055DB" w:rsidRPr="001C4EC9" w:rsidRDefault="001055DB" w:rsidP="00531857">
      <w:pPr>
        <w:autoSpaceDE w:val="0"/>
        <w:autoSpaceDN w:val="0"/>
        <w:adjustRightInd w:val="0"/>
        <w:rPr>
          <w:rFonts w:cs="Arial"/>
          <w:color w:val="000000"/>
          <w:sz w:val="20"/>
        </w:rPr>
      </w:pPr>
      <w:r>
        <w:rPr>
          <w:rFonts w:cs="Arial"/>
          <w:color w:val="000000"/>
          <w:sz w:val="20"/>
        </w:rPr>
        <w:t xml:space="preserve">Depending on the </w:t>
      </w:r>
      <w:r w:rsidR="00980BEB">
        <w:rPr>
          <w:rFonts w:cs="Arial"/>
          <w:color w:val="000000"/>
          <w:sz w:val="20"/>
        </w:rPr>
        <w:t>Activity</w:t>
      </w:r>
      <w:r>
        <w:rPr>
          <w:rFonts w:cs="Arial"/>
          <w:color w:val="000000"/>
          <w:sz w:val="20"/>
        </w:rPr>
        <w:t>/S</w:t>
      </w:r>
      <w:r w:rsidRPr="006552D3">
        <w:rPr>
          <w:rFonts w:cs="Arial"/>
          <w:color w:val="000000"/>
          <w:sz w:val="20"/>
        </w:rPr>
        <w:t>ub-</w:t>
      </w:r>
      <w:r w:rsidR="00980BEB">
        <w:rPr>
          <w:rFonts w:cs="Arial"/>
          <w:color w:val="000000"/>
          <w:sz w:val="20"/>
        </w:rPr>
        <w:t>Activity</w:t>
      </w:r>
      <w:r w:rsidRPr="001C4EC9">
        <w:rPr>
          <w:rFonts w:cs="Arial"/>
          <w:color w:val="000000"/>
          <w:sz w:val="20"/>
        </w:rPr>
        <w:t xml:space="preserve"> and type of funding process, a reduced set of assessment criteria may be set by the appropriate departmental delegate exercising their abi</w:t>
      </w:r>
      <w:r w:rsidRPr="006552D3">
        <w:rPr>
          <w:rFonts w:cs="Arial"/>
          <w:color w:val="000000"/>
          <w:sz w:val="20"/>
        </w:rPr>
        <w:t xml:space="preserve">lity to waive certain criteria.  </w:t>
      </w:r>
      <w:r w:rsidRPr="001C4EC9">
        <w:rPr>
          <w:rFonts w:cs="Arial"/>
          <w:color w:val="000000"/>
          <w:sz w:val="20"/>
        </w:rPr>
        <w:t xml:space="preserve">The final set of </w:t>
      </w:r>
      <w:r w:rsidRPr="006552D3">
        <w:rPr>
          <w:rFonts w:cs="Arial"/>
          <w:color w:val="000000"/>
          <w:sz w:val="20"/>
        </w:rPr>
        <w:t>selection</w:t>
      </w:r>
      <w:r w:rsidRPr="001C4EC9">
        <w:rPr>
          <w:rFonts w:cs="Arial"/>
          <w:color w:val="000000"/>
          <w:sz w:val="20"/>
        </w:rPr>
        <w:t xml:space="preserve"> criteria will be reflected in the </w:t>
      </w:r>
      <w:r>
        <w:rPr>
          <w:rFonts w:cs="Arial"/>
          <w:color w:val="000000"/>
          <w:sz w:val="20"/>
        </w:rPr>
        <w:t xml:space="preserve">Application </w:t>
      </w:r>
      <w:r w:rsidR="009D63D1">
        <w:rPr>
          <w:rFonts w:cs="Arial"/>
          <w:color w:val="000000"/>
          <w:sz w:val="20"/>
        </w:rPr>
        <w:t>Pack</w:t>
      </w:r>
      <w:r w:rsidRPr="001C4EC9">
        <w:rPr>
          <w:rFonts w:cs="Arial"/>
          <w:color w:val="000000"/>
          <w:sz w:val="20"/>
        </w:rPr>
        <w:t xml:space="preserve">. </w:t>
      </w:r>
    </w:p>
    <w:p w:rsidR="001055DB" w:rsidRDefault="001055DB" w:rsidP="00531857">
      <w:pPr>
        <w:rPr>
          <w:rFonts w:cs="Arial"/>
        </w:rPr>
      </w:pPr>
    </w:p>
    <w:p w:rsidR="001055DB" w:rsidRDefault="001055DB" w:rsidP="00531857">
      <w:pPr>
        <w:widowControl w:val="0"/>
        <w:autoSpaceDE w:val="0"/>
        <w:autoSpaceDN w:val="0"/>
        <w:adjustRightInd w:val="0"/>
        <w:textAlignment w:val="baseline"/>
        <w:rPr>
          <w:rFonts w:cs="Arial"/>
          <w:spacing w:val="-3"/>
          <w:sz w:val="20"/>
          <w:lang w:val="en-US"/>
        </w:rPr>
      </w:pPr>
      <w:r w:rsidRPr="00C22F85">
        <w:rPr>
          <w:rFonts w:cs="Arial"/>
          <w:spacing w:val="-3"/>
          <w:sz w:val="20"/>
          <w:lang w:val="en-US"/>
        </w:rPr>
        <w:t>The equally weighted selection criteria are:</w:t>
      </w:r>
    </w:p>
    <w:p w:rsidR="001055DB" w:rsidRPr="00C22F85" w:rsidRDefault="001055DB" w:rsidP="00531857">
      <w:pPr>
        <w:widowControl w:val="0"/>
        <w:autoSpaceDE w:val="0"/>
        <w:autoSpaceDN w:val="0"/>
        <w:adjustRightInd w:val="0"/>
        <w:textAlignment w:val="baseline"/>
        <w:rPr>
          <w:rFonts w:cs="Arial"/>
          <w:sz w:val="20"/>
        </w:rPr>
      </w:pPr>
    </w:p>
    <w:p w:rsidR="00A6693E" w:rsidRDefault="009D63D1" w:rsidP="009D63D1">
      <w:pPr>
        <w:pStyle w:val="ListParagraph"/>
        <w:numPr>
          <w:ilvl w:val="0"/>
          <w:numId w:val="48"/>
        </w:numPr>
        <w:spacing w:after="120"/>
        <w:rPr>
          <w:rFonts w:cs="Arial"/>
          <w:sz w:val="20"/>
        </w:rPr>
      </w:pPr>
      <w:r>
        <w:rPr>
          <w:rFonts w:cs="Arial"/>
          <w:sz w:val="20"/>
        </w:rPr>
        <w:t>d</w:t>
      </w:r>
      <w:r w:rsidR="00A6693E" w:rsidRPr="000B47B6">
        <w:rPr>
          <w:rFonts w:cs="Arial"/>
          <w:sz w:val="20"/>
        </w:rPr>
        <w:t>emonstrate your understanding of the need for the funded Activity</w:t>
      </w:r>
      <w:r w:rsidR="00A6693E">
        <w:rPr>
          <w:rFonts w:cs="Arial"/>
          <w:sz w:val="20"/>
        </w:rPr>
        <w:t xml:space="preserve"> in XXX community and/or XXX target group</w:t>
      </w:r>
    </w:p>
    <w:p w:rsidR="00A6693E" w:rsidRDefault="00732022" w:rsidP="009D63D1">
      <w:pPr>
        <w:pStyle w:val="ListParagraph"/>
        <w:numPr>
          <w:ilvl w:val="0"/>
          <w:numId w:val="48"/>
        </w:numPr>
        <w:spacing w:after="120"/>
        <w:rPr>
          <w:rFonts w:cs="Arial"/>
          <w:sz w:val="20"/>
        </w:rPr>
      </w:pPr>
      <w:r>
        <w:rPr>
          <w:rFonts w:cs="Arial"/>
          <w:sz w:val="20"/>
        </w:rPr>
        <w:t>d</w:t>
      </w:r>
      <w:r w:rsidR="00A6693E">
        <w:rPr>
          <w:rFonts w:cs="Arial"/>
          <w:sz w:val="20"/>
        </w:rPr>
        <w:t>escribe how the implementation of your proposal will achieve the Activity objectives for all stakeholders, including value for money within the Grant funding</w:t>
      </w:r>
    </w:p>
    <w:p w:rsidR="00A6693E" w:rsidRDefault="00732022" w:rsidP="009D63D1">
      <w:pPr>
        <w:pStyle w:val="ListParagraph"/>
        <w:numPr>
          <w:ilvl w:val="0"/>
          <w:numId w:val="48"/>
        </w:numPr>
        <w:spacing w:after="120"/>
        <w:rPr>
          <w:rFonts w:cs="Arial"/>
          <w:sz w:val="20"/>
        </w:rPr>
      </w:pPr>
      <w:r>
        <w:rPr>
          <w:rFonts w:cs="Arial"/>
          <w:sz w:val="20"/>
        </w:rPr>
        <w:t>d</w:t>
      </w:r>
      <w:r w:rsidR="00A6693E">
        <w:rPr>
          <w:rFonts w:cs="Arial"/>
          <w:sz w:val="20"/>
        </w:rPr>
        <w:t>emonstrate your experience in effectively developing, delivering, managing and monitoring Activities to achieve Activity objectives for all stakeholders</w:t>
      </w:r>
      <w:r>
        <w:rPr>
          <w:rFonts w:cs="Arial"/>
          <w:sz w:val="20"/>
        </w:rPr>
        <w:t>, and</w:t>
      </w:r>
      <w:r w:rsidR="00A6693E">
        <w:rPr>
          <w:rFonts w:cs="Arial"/>
          <w:sz w:val="20"/>
        </w:rPr>
        <w:t xml:space="preserve"> </w:t>
      </w:r>
    </w:p>
    <w:p w:rsidR="00A6693E" w:rsidRPr="000B47B6" w:rsidRDefault="00732022" w:rsidP="00531857">
      <w:pPr>
        <w:pStyle w:val="ListParagraph"/>
        <w:numPr>
          <w:ilvl w:val="0"/>
          <w:numId w:val="48"/>
        </w:numPr>
        <w:rPr>
          <w:rFonts w:cs="Arial"/>
          <w:sz w:val="20"/>
        </w:rPr>
      </w:pPr>
      <w:proofErr w:type="gramStart"/>
      <w:r>
        <w:rPr>
          <w:rFonts w:cs="Arial"/>
          <w:sz w:val="20"/>
        </w:rPr>
        <w:t>d</w:t>
      </w:r>
      <w:r w:rsidR="00A6693E">
        <w:rPr>
          <w:rFonts w:cs="Arial"/>
          <w:sz w:val="20"/>
        </w:rPr>
        <w:t>emonstrate</w:t>
      </w:r>
      <w:proofErr w:type="gramEnd"/>
      <w:r w:rsidR="00A6693E">
        <w:rPr>
          <w:rFonts w:cs="Arial"/>
          <w:sz w:val="20"/>
        </w:rPr>
        <w:t xml:space="preserve"> your organisation’s capacity and your staff capability (experience and qualifications) to deliver the Activity objectives in XXX community and/or XXX target group.</w:t>
      </w:r>
      <w:r w:rsidR="006E4769">
        <w:rPr>
          <w:rFonts w:cs="Arial"/>
          <w:sz w:val="20"/>
        </w:rPr>
        <w:t xml:space="preserve"> </w:t>
      </w:r>
    </w:p>
    <w:p w:rsidR="00531857" w:rsidRDefault="00531857" w:rsidP="00531857">
      <w:pPr>
        <w:rPr>
          <w:rFonts w:cs="Arial"/>
          <w:sz w:val="20"/>
        </w:rPr>
      </w:pPr>
    </w:p>
    <w:p w:rsidR="0030653D" w:rsidRDefault="0030653D" w:rsidP="00531857">
      <w:pPr>
        <w:rPr>
          <w:rFonts w:cs="Arial"/>
          <w:sz w:val="20"/>
        </w:rPr>
      </w:pPr>
      <w:r w:rsidRPr="000E753B">
        <w:rPr>
          <w:rFonts w:cs="Arial"/>
          <w:sz w:val="20"/>
        </w:rPr>
        <w:t xml:space="preserve">Applicants </w:t>
      </w:r>
      <w:r>
        <w:rPr>
          <w:rFonts w:cs="Arial"/>
          <w:sz w:val="20"/>
        </w:rPr>
        <w:t>will</w:t>
      </w:r>
      <w:r w:rsidRPr="000E753B">
        <w:rPr>
          <w:rFonts w:cs="Arial"/>
          <w:sz w:val="20"/>
        </w:rPr>
        <w:t xml:space="preserve"> need to demonstrate</w:t>
      </w:r>
      <w:r>
        <w:rPr>
          <w:rFonts w:cs="Arial"/>
          <w:sz w:val="20"/>
        </w:rPr>
        <w:t>/address</w:t>
      </w:r>
      <w:r w:rsidRPr="000E753B">
        <w:rPr>
          <w:rFonts w:cs="Arial"/>
          <w:sz w:val="20"/>
        </w:rPr>
        <w:t xml:space="preserve"> the following</w:t>
      </w:r>
      <w:r>
        <w:rPr>
          <w:rFonts w:cs="Arial"/>
          <w:sz w:val="20"/>
        </w:rPr>
        <w:t>, across all selection criteria</w:t>
      </w:r>
      <w:r w:rsidRPr="000E753B">
        <w:rPr>
          <w:rFonts w:cs="Arial"/>
          <w:sz w:val="20"/>
        </w:rPr>
        <w:t>:</w:t>
      </w:r>
    </w:p>
    <w:p w:rsidR="00531857" w:rsidRPr="000E753B" w:rsidRDefault="00531857" w:rsidP="00531857">
      <w:pPr>
        <w:rPr>
          <w:rFonts w:cs="Arial"/>
          <w:sz w:val="20"/>
        </w:rPr>
      </w:pPr>
    </w:p>
    <w:p w:rsidR="0030653D" w:rsidRPr="000E753B" w:rsidRDefault="0030653D" w:rsidP="00531857">
      <w:pPr>
        <w:pStyle w:val="ListParagraph"/>
        <w:numPr>
          <w:ilvl w:val="0"/>
          <w:numId w:val="8"/>
        </w:numPr>
        <w:rPr>
          <w:rFonts w:cs="Arial"/>
          <w:sz w:val="20"/>
        </w:rPr>
      </w:pPr>
      <w:r w:rsidRPr="000E753B">
        <w:rPr>
          <w:rFonts w:cs="Arial"/>
          <w:sz w:val="20"/>
        </w:rPr>
        <w:t xml:space="preserve">appropriateness of the proposal to the objectives of the </w:t>
      </w:r>
      <w:proofErr w:type="spellStart"/>
      <w:r>
        <w:rPr>
          <w:rFonts w:cs="Arial"/>
          <w:sz w:val="20"/>
        </w:rPr>
        <w:t>DaCS</w:t>
      </w:r>
      <w:proofErr w:type="spellEnd"/>
      <w:r>
        <w:rPr>
          <w:rFonts w:cs="Arial"/>
          <w:sz w:val="20"/>
        </w:rPr>
        <w:t xml:space="preserve"> A</w:t>
      </w:r>
      <w:r w:rsidRPr="000E753B">
        <w:rPr>
          <w:rFonts w:cs="Arial"/>
          <w:sz w:val="20"/>
        </w:rPr>
        <w:t>ctivity</w:t>
      </w:r>
    </w:p>
    <w:p w:rsidR="0030653D" w:rsidRPr="000E753B" w:rsidRDefault="0030653D" w:rsidP="0030653D">
      <w:pPr>
        <w:pStyle w:val="ListParagraph"/>
        <w:numPr>
          <w:ilvl w:val="0"/>
          <w:numId w:val="8"/>
        </w:numPr>
        <w:spacing w:after="120"/>
        <w:rPr>
          <w:rFonts w:cs="Arial"/>
          <w:sz w:val="20"/>
        </w:rPr>
      </w:pPr>
      <w:r w:rsidRPr="000E753B">
        <w:rPr>
          <w:rFonts w:cs="Arial"/>
          <w:sz w:val="20"/>
        </w:rPr>
        <w:t xml:space="preserve">potential for the proposal to meet the objectives of the </w:t>
      </w:r>
      <w:proofErr w:type="spellStart"/>
      <w:r>
        <w:rPr>
          <w:rFonts w:cs="Arial"/>
          <w:sz w:val="20"/>
        </w:rPr>
        <w:t>DaCS</w:t>
      </w:r>
      <w:proofErr w:type="spellEnd"/>
      <w:r>
        <w:rPr>
          <w:rFonts w:cs="Arial"/>
          <w:sz w:val="20"/>
        </w:rPr>
        <w:t xml:space="preserve"> A</w:t>
      </w:r>
      <w:r w:rsidRPr="000E753B">
        <w:rPr>
          <w:rFonts w:cs="Arial"/>
          <w:sz w:val="20"/>
        </w:rPr>
        <w:t>ctivity</w:t>
      </w:r>
    </w:p>
    <w:p w:rsidR="0030653D" w:rsidRPr="000E753B" w:rsidRDefault="0030653D" w:rsidP="0030653D">
      <w:pPr>
        <w:pStyle w:val="ListParagraph"/>
        <w:numPr>
          <w:ilvl w:val="0"/>
          <w:numId w:val="8"/>
        </w:numPr>
        <w:spacing w:after="120"/>
        <w:rPr>
          <w:rFonts w:cs="Arial"/>
          <w:sz w:val="20"/>
        </w:rPr>
      </w:pPr>
      <w:r w:rsidRPr="000E753B">
        <w:rPr>
          <w:rFonts w:cs="Arial"/>
          <w:sz w:val="20"/>
        </w:rPr>
        <w:t>the need for the proposal to be carried out</w:t>
      </w:r>
    </w:p>
    <w:p w:rsidR="0030653D" w:rsidRPr="000E753B" w:rsidRDefault="0030653D" w:rsidP="0030653D">
      <w:pPr>
        <w:pStyle w:val="ListParagraph"/>
        <w:numPr>
          <w:ilvl w:val="0"/>
          <w:numId w:val="8"/>
        </w:numPr>
        <w:spacing w:after="120"/>
        <w:rPr>
          <w:rFonts w:cs="Arial"/>
          <w:sz w:val="20"/>
        </w:rPr>
      </w:pPr>
      <w:r w:rsidRPr="000E753B">
        <w:rPr>
          <w:rFonts w:cs="Arial"/>
          <w:sz w:val="20"/>
        </w:rPr>
        <w:t>the governance, expertise and capacity of the applicant, including the applicant’s financial, risk and audit/fraud strategic plans, and evidence of sound governance</w:t>
      </w:r>
    </w:p>
    <w:p w:rsidR="0030653D" w:rsidRDefault="0030653D" w:rsidP="0030653D">
      <w:pPr>
        <w:pStyle w:val="ListParagraph"/>
        <w:numPr>
          <w:ilvl w:val="0"/>
          <w:numId w:val="8"/>
        </w:numPr>
        <w:spacing w:after="120"/>
        <w:rPr>
          <w:rFonts w:cs="Arial"/>
          <w:sz w:val="20"/>
        </w:rPr>
      </w:pPr>
      <w:r w:rsidRPr="000E753B">
        <w:rPr>
          <w:rFonts w:cs="Arial"/>
          <w:sz w:val="20"/>
        </w:rPr>
        <w:t xml:space="preserve">the applicant’s track record in delivering quality </w:t>
      </w:r>
      <w:proofErr w:type="spellStart"/>
      <w:r>
        <w:rPr>
          <w:rFonts w:cs="Arial"/>
          <w:sz w:val="20"/>
        </w:rPr>
        <w:t>DaCS</w:t>
      </w:r>
      <w:proofErr w:type="spellEnd"/>
      <w:r>
        <w:rPr>
          <w:rFonts w:cs="Arial"/>
          <w:sz w:val="20"/>
        </w:rPr>
        <w:t xml:space="preserve"> Activity</w:t>
      </w:r>
      <w:r w:rsidRPr="000E753B">
        <w:rPr>
          <w:rFonts w:cs="Arial"/>
          <w:sz w:val="20"/>
        </w:rPr>
        <w:t xml:space="preserve"> services</w:t>
      </w:r>
      <w:r>
        <w:rPr>
          <w:rFonts w:cs="Arial"/>
          <w:sz w:val="20"/>
        </w:rPr>
        <w:t>, where applicable</w:t>
      </w:r>
    </w:p>
    <w:p w:rsidR="0030653D" w:rsidRDefault="0030653D" w:rsidP="0030653D">
      <w:pPr>
        <w:pStyle w:val="ListParagraph"/>
        <w:numPr>
          <w:ilvl w:val="0"/>
          <w:numId w:val="8"/>
        </w:numPr>
        <w:spacing w:after="120"/>
        <w:rPr>
          <w:rFonts w:cs="Arial"/>
          <w:sz w:val="20"/>
        </w:rPr>
      </w:pPr>
      <w:r>
        <w:rPr>
          <w:rFonts w:cs="Arial"/>
          <w:sz w:val="20"/>
        </w:rPr>
        <w:t>relevant stakeholders (target group</w:t>
      </w:r>
      <w:r w:rsidR="00531857">
        <w:rPr>
          <w:rFonts w:cs="Arial"/>
          <w:sz w:val="20"/>
        </w:rPr>
        <w:t xml:space="preserve">s, communities, government </w:t>
      </w:r>
      <w:proofErr w:type="spellStart"/>
      <w:r w:rsidR="00531857">
        <w:rPr>
          <w:rFonts w:cs="Arial"/>
          <w:sz w:val="20"/>
        </w:rPr>
        <w:t>etc</w:t>
      </w:r>
      <w:proofErr w:type="spellEnd"/>
      <w:r w:rsidR="00531857">
        <w:rPr>
          <w:rFonts w:cs="Arial"/>
          <w:sz w:val="20"/>
        </w:rPr>
        <w:t>)</w:t>
      </w:r>
    </w:p>
    <w:p w:rsidR="0030653D" w:rsidRPr="000E753B" w:rsidRDefault="0030653D" w:rsidP="0030653D">
      <w:pPr>
        <w:pStyle w:val="ListParagraph"/>
        <w:numPr>
          <w:ilvl w:val="0"/>
          <w:numId w:val="8"/>
        </w:numPr>
        <w:spacing w:after="120"/>
        <w:rPr>
          <w:rFonts w:cs="Arial"/>
          <w:sz w:val="20"/>
        </w:rPr>
      </w:pPr>
      <w:r>
        <w:rPr>
          <w:rFonts w:cs="Arial"/>
          <w:sz w:val="20"/>
        </w:rPr>
        <w:t>evidence base, where applicable</w:t>
      </w:r>
    </w:p>
    <w:p w:rsidR="0030653D" w:rsidRPr="000E753B" w:rsidRDefault="0030653D" w:rsidP="0030653D">
      <w:pPr>
        <w:pStyle w:val="ListParagraph"/>
        <w:numPr>
          <w:ilvl w:val="0"/>
          <w:numId w:val="8"/>
        </w:numPr>
        <w:spacing w:after="120"/>
        <w:rPr>
          <w:rFonts w:cs="Arial"/>
          <w:sz w:val="20"/>
        </w:rPr>
      </w:pPr>
      <w:r w:rsidRPr="000E753B">
        <w:rPr>
          <w:rFonts w:cs="Arial"/>
          <w:sz w:val="20"/>
        </w:rPr>
        <w:t>the applicant’s viable and sustainable financial model</w:t>
      </w:r>
    </w:p>
    <w:p w:rsidR="0030653D" w:rsidRPr="000E753B" w:rsidRDefault="0030653D" w:rsidP="0030653D">
      <w:pPr>
        <w:pStyle w:val="ListParagraph"/>
        <w:numPr>
          <w:ilvl w:val="0"/>
          <w:numId w:val="8"/>
        </w:numPr>
        <w:spacing w:after="120"/>
        <w:rPr>
          <w:rFonts w:cs="Arial"/>
          <w:sz w:val="20"/>
        </w:rPr>
      </w:pPr>
      <w:r w:rsidRPr="000E753B">
        <w:rPr>
          <w:rFonts w:cs="Arial"/>
          <w:sz w:val="20"/>
        </w:rPr>
        <w:t>value for money</w:t>
      </w:r>
      <w:r>
        <w:rPr>
          <w:rFonts w:cs="Arial"/>
          <w:sz w:val="20"/>
        </w:rPr>
        <w:t xml:space="preserve"> (of the proposed outcomes, projected deliverables, location, community benefit and the amount of funding sought as de</w:t>
      </w:r>
      <w:r w:rsidR="00531857">
        <w:rPr>
          <w:rFonts w:cs="Arial"/>
          <w:sz w:val="20"/>
        </w:rPr>
        <w:t>tailed in the Application Form)</w:t>
      </w:r>
    </w:p>
    <w:p w:rsidR="0030653D" w:rsidRPr="000E753B" w:rsidRDefault="0030653D" w:rsidP="0030653D">
      <w:pPr>
        <w:pStyle w:val="ListParagraph"/>
        <w:numPr>
          <w:ilvl w:val="0"/>
          <w:numId w:val="8"/>
        </w:numPr>
        <w:spacing w:after="120"/>
        <w:rPr>
          <w:rFonts w:cs="Arial"/>
          <w:sz w:val="20"/>
        </w:rPr>
      </w:pPr>
      <w:r w:rsidRPr="000E753B">
        <w:rPr>
          <w:rFonts w:cs="Arial"/>
          <w:sz w:val="20"/>
        </w:rPr>
        <w:t>the broad assessment requirements outlined in the relevant attachment</w:t>
      </w:r>
      <w:r w:rsidR="00531857">
        <w:rPr>
          <w:rFonts w:cs="Arial"/>
          <w:sz w:val="20"/>
        </w:rPr>
        <w:t>,</w:t>
      </w:r>
      <w:r>
        <w:rPr>
          <w:rFonts w:cs="Arial"/>
          <w:sz w:val="20"/>
        </w:rPr>
        <w:t xml:space="preserve"> and</w:t>
      </w:r>
    </w:p>
    <w:p w:rsidR="0030653D" w:rsidRDefault="0030653D" w:rsidP="0030653D">
      <w:pPr>
        <w:pStyle w:val="ListParagraph"/>
        <w:numPr>
          <w:ilvl w:val="0"/>
          <w:numId w:val="8"/>
        </w:numPr>
        <w:spacing w:after="120"/>
        <w:rPr>
          <w:rFonts w:cs="Arial"/>
          <w:sz w:val="20"/>
        </w:rPr>
      </w:pPr>
      <w:proofErr w:type="gramStart"/>
      <w:r w:rsidRPr="000E753B">
        <w:rPr>
          <w:rFonts w:cs="Arial"/>
          <w:sz w:val="20"/>
        </w:rPr>
        <w:t>other</w:t>
      </w:r>
      <w:proofErr w:type="gramEnd"/>
      <w:r w:rsidRPr="000E753B">
        <w:rPr>
          <w:rFonts w:cs="Arial"/>
          <w:sz w:val="20"/>
        </w:rPr>
        <w:t xml:space="preserve"> assessment criteri</w:t>
      </w:r>
      <w:r>
        <w:rPr>
          <w:rFonts w:cs="Arial"/>
          <w:sz w:val="20"/>
        </w:rPr>
        <w:t xml:space="preserve">a specifically relating to the </w:t>
      </w:r>
      <w:proofErr w:type="spellStart"/>
      <w:r>
        <w:rPr>
          <w:rFonts w:cs="Arial"/>
          <w:sz w:val="20"/>
        </w:rPr>
        <w:t>DaCS</w:t>
      </w:r>
      <w:proofErr w:type="spellEnd"/>
      <w:r>
        <w:rPr>
          <w:rFonts w:cs="Arial"/>
          <w:sz w:val="20"/>
        </w:rPr>
        <w:t xml:space="preserve"> A</w:t>
      </w:r>
      <w:r w:rsidRPr="000E753B">
        <w:rPr>
          <w:rFonts w:cs="Arial"/>
          <w:sz w:val="20"/>
        </w:rPr>
        <w:t>ctivity being funded</w:t>
      </w:r>
      <w:r>
        <w:rPr>
          <w:rFonts w:cs="Arial"/>
          <w:sz w:val="20"/>
        </w:rPr>
        <w:t>.</w:t>
      </w:r>
    </w:p>
    <w:p w:rsidR="00574CCC" w:rsidRDefault="00574CCC" w:rsidP="0030653D">
      <w:pPr>
        <w:pStyle w:val="ListParagraph"/>
        <w:rPr>
          <w:rFonts w:cs="Arial"/>
          <w:sz w:val="20"/>
        </w:rPr>
      </w:pPr>
    </w:p>
    <w:p w:rsidR="00574CCC" w:rsidRDefault="00574CCC" w:rsidP="00574CCC">
      <w:pPr>
        <w:widowControl w:val="0"/>
        <w:autoSpaceDE w:val="0"/>
        <w:autoSpaceDN w:val="0"/>
        <w:adjustRightInd w:val="0"/>
        <w:textAlignment w:val="baseline"/>
        <w:rPr>
          <w:sz w:val="20"/>
        </w:rPr>
      </w:pPr>
      <w:r>
        <w:rPr>
          <w:sz w:val="20"/>
        </w:rPr>
        <w:t>When applying for grant funding the following specialist criteria may apply.</w:t>
      </w:r>
    </w:p>
    <w:p w:rsidR="00574CCC" w:rsidRDefault="00574CCC" w:rsidP="0030653D">
      <w:pPr>
        <w:pStyle w:val="ListParagraph"/>
        <w:rPr>
          <w:rFonts w:cs="Arial"/>
          <w:sz w:val="20"/>
        </w:rPr>
      </w:pPr>
    </w:p>
    <w:p w:rsidR="00866A46" w:rsidRPr="00FB708D" w:rsidRDefault="00866A46" w:rsidP="006F69AD">
      <w:pPr>
        <w:pStyle w:val="Heading3"/>
      </w:pPr>
      <w:bookmarkStart w:id="102" w:name="_Toc389657152"/>
      <w:r w:rsidRPr="00FB708D">
        <w:t>Capital works</w:t>
      </w:r>
      <w:bookmarkEnd w:id="102"/>
    </w:p>
    <w:p w:rsidR="00866A46" w:rsidRPr="00FB708D" w:rsidRDefault="00866A46" w:rsidP="00866A46">
      <w:pPr>
        <w:pStyle w:val="ListParagraph"/>
        <w:numPr>
          <w:ilvl w:val="0"/>
          <w:numId w:val="49"/>
        </w:numPr>
        <w:rPr>
          <w:sz w:val="20"/>
        </w:rPr>
      </w:pPr>
      <w:r w:rsidRPr="00FB708D">
        <w:rPr>
          <w:sz w:val="20"/>
        </w:rPr>
        <w:t>Demonstrate your ability to deliver innovative, high quality capital works acti</w:t>
      </w:r>
      <w:r>
        <w:rPr>
          <w:sz w:val="20"/>
        </w:rPr>
        <w:t>vities within strict timeframes</w:t>
      </w:r>
    </w:p>
    <w:p w:rsidR="00866A46" w:rsidRPr="00FB708D" w:rsidRDefault="00866A46" w:rsidP="00866A46">
      <w:pPr>
        <w:pStyle w:val="ListParagraph"/>
        <w:numPr>
          <w:ilvl w:val="0"/>
          <w:numId w:val="49"/>
        </w:numPr>
        <w:rPr>
          <w:sz w:val="20"/>
        </w:rPr>
      </w:pPr>
      <w:r w:rsidRPr="00FB708D">
        <w:rPr>
          <w:sz w:val="20"/>
        </w:rPr>
        <w:t>Provide evidence that your organisation is contributing to the cos</w:t>
      </w:r>
      <w:r>
        <w:rPr>
          <w:sz w:val="20"/>
        </w:rPr>
        <w:t>t of the capital works activity</w:t>
      </w:r>
    </w:p>
    <w:p w:rsidR="00866A46" w:rsidRPr="00FB708D" w:rsidRDefault="00866A46" w:rsidP="00866A46">
      <w:pPr>
        <w:pStyle w:val="ListParagraph"/>
        <w:numPr>
          <w:ilvl w:val="0"/>
          <w:numId w:val="49"/>
        </w:numPr>
        <w:rPr>
          <w:sz w:val="20"/>
        </w:rPr>
      </w:pPr>
      <w:r w:rsidRPr="00FB708D">
        <w:rPr>
          <w:sz w:val="20"/>
        </w:rPr>
        <w:t>Provide evidence of planning for operational sustainab</w:t>
      </w:r>
      <w:r>
        <w:rPr>
          <w:sz w:val="20"/>
        </w:rPr>
        <w:t>ility for the life of the asset</w:t>
      </w:r>
    </w:p>
    <w:p w:rsidR="00866A46" w:rsidRPr="00FB708D" w:rsidRDefault="00866A46" w:rsidP="00866A46">
      <w:pPr>
        <w:pStyle w:val="ListParagraph"/>
        <w:numPr>
          <w:ilvl w:val="0"/>
          <w:numId w:val="49"/>
        </w:numPr>
        <w:rPr>
          <w:sz w:val="20"/>
        </w:rPr>
      </w:pPr>
      <w:r w:rsidRPr="00FB708D">
        <w:rPr>
          <w:sz w:val="20"/>
        </w:rPr>
        <w:t>Provide evidence that appropriate technical expertise has been obtained to ensure that all relevant standards / legislation / regulations are met.</w:t>
      </w:r>
    </w:p>
    <w:p w:rsidR="0030653D" w:rsidRDefault="0030653D" w:rsidP="0030653D">
      <w:pPr>
        <w:autoSpaceDE w:val="0"/>
        <w:autoSpaceDN w:val="0"/>
        <w:adjustRightInd w:val="0"/>
        <w:rPr>
          <w:rFonts w:cs="Arial"/>
          <w:color w:val="000000"/>
          <w:sz w:val="20"/>
        </w:rPr>
      </w:pPr>
    </w:p>
    <w:p w:rsidR="001055DB" w:rsidRPr="00732022" w:rsidRDefault="001055DB" w:rsidP="009B548A">
      <w:pPr>
        <w:pStyle w:val="Heading2"/>
      </w:pPr>
      <w:bookmarkStart w:id="103" w:name="_Toc358725012"/>
      <w:bookmarkStart w:id="104" w:name="_Toc358886449"/>
      <w:bookmarkStart w:id="105" w:name="_Toc389125642"/>
      <w:r w:rsidRPr="00417690">
        <w:t>How to submit an application</w:t>
      </w:r>
      <w:bookmarkEnd w:id="103"/>
      <w:bookmarkEnd w:id="104"/>
      <w:bookmarkEnd w:id="105"/>
    </w:p>
    <w:p w:rsidR="00FD764D" w:rsidRPr="00C937B8" w:rsidRDefault="00FD764D" w:rsidP="00FD764D">
      <w:pPr>
        <w:rPr>
          <w:sz w:val="20"/>
        </w:rPr>
      </w:pPr>
      <w:bookmarkStart w:id="106" w:name="_Toc161654462"/>
      <w:bookmarkStart w:id="107" w:name="_Toc140571734"/>
      <w:bookmarkStart w:id="108" w:name="_Toc240187686"/>
      <w:bookmarkStart w:id="109" w:name="_Toc358725022"/>
      <w:bookmarkStart w:id="110" w:name="_Toc358886450"/>
      <w:r w:rsidRPr="00732022">
        <w:rPr>
          <w:sz w:val="20"/>
        </w:rPr>
        <w:t>To apply under this process, applicants will need to complete the Application Form and respond to selection criteria as detailed above.  Applications must be received electronically by the closing date and time as stated in the Application Pack.</w:t>
      </w:r>
    </w:p>
    <w:p w:rsidR="001055DB" w:rsidRPr="006552D3" w:rsidRDefault="001055DB" w:rsidP="001055DB">
      <w:pPr>
        <w:rPr>
          <w:sz w:val="20"/>
        </w:rPr>
      </w:pPr>
    </w:p>
    <w:p w:rsidR="001055DB" w:rsidRPr="006552D3" w:rsidRDefault="001055DB" w:rsidP="001055DB">
      <w:pPr>
        <w:rPr>
          <w:sz w:val="20"/>
        </w:rPr>
      </w:pPr>
      <w:r w:rsidRPr="006552D3">
        <w:rPr>
          <w:sz w:val="20"/>
        </w:rPr>
        <w:t xml:space="preserve">All applicants including current service providers will need to respond fully to the </w:t>
      </w:r>
      <w:r w:rsidR="005F6383">
        <w:rPr>
          <w:sz w:val="20"/>
        </w:rPr>
        <w:t>s</w:t>
      </w:r>
      <w:r w:rsidRPr="006552D3">
        <w:rPr>
          <w:sz w:val="20"/>
        </w:rPr>
        <w:t xml:space="preserve">election </w:t>
      </w:r>
      <w:r w:rsidR="005F6383">
        <w:rPr>
          <w:sz w:val="20"/>
        </w:rPr>
        <w:t>c</w:t>
      </w:r>
      <w:r w:rsidRPr="006552D3">
        <w:rPr>
          <w:sz w:val="20"/>
        </w:rPr>
        <w:t xml:space="preserve">riteria in the </w:t>
      </w:r>
      <w:r>
        <w:rPr>
          <w:sz w:val="20"/>
        </w:rPr>
        <w:t>Application Form</w:t>
      </w:r>
      <w:r w:rsidRPr="006552D3">
        <w:rPr>
          <w:sz w:val="20"/>
        </w:rPr>
        <w:t xml:space="preserve"> and provide the information required in the format and to the extent specified. </w:t>
      </w:r>
    </w:p>
    <w:p w:rsidR="001055DB" w:rsidRPr="006552D3" w:rsidRDefault="001055DB" w:rsidP="001055DB">
      <w:pPr>
        <w:rPr>
          <w:sz w:val="20"/>
        </w:rPr>
      </w:pPr>
    </w:p>
    <w:p w:rsidR="001055DB" w:rsidRPr="006552D3" w:rsidRDefault="001055DB" w:rsidP="001055DB">
      <w:pPr>
        <w:rPr>
          <w:sz w:val="20"/>
        </w:rPr>
      </w:pPr>
      <w:r w:rsidRPr="006552D3">
        <w:rPr>
          <w:sz w:val="20"/>
        </w:rPr>
        <w:t xml:space="preserve">Applications can only be submitted during the application round for the </w:t>
      </w:r>
      <w:r w:rsidR="00980BEB">
        <w:rPr>
          <w:sz w:val="20"/>
        </w:rPr>
        <w:t>Activity</w:t>
      </w:r>
      <w:r w:rsidRPr="006552D3">
        <w:rPr>
          <w:sz w:val="20"/>
        </w:rPr>
        <w:t xml:space="preserve"> and for the locations or sites as defined in the </w:t>
      </w:r>
      <w:r>
        <w:rPr>
          <w:sz w:val="20"/>
        </w:rPr>
        <w:t>Application Form</w:t>
      </w:r>
      <w:r w:rsidRPr="006552D3">
        <w:rPr>
          <w:sz w:val="20"/>
        </w:rPr>
        <w:t>.</w:t>
      </w:r>
    </w:p>
    <w:p w:rsidR="001055DB" w:rsidRPr="006552D3" w:rsidRDefault="001055DB" w:rsidP="001055DB">
      <w:pPr>
        <w:rPr>
          <w:sz w:val="20"/>
        </w:rPr>
      </w:pPr>
    </w:p>
    <w:p w:rsidR="001055DB" w:rsidRPr="006552D3" w:rsidRDefault="001055DB" w:rsidP="001055DB">
      <w:pPr>
        <w:rPr>
          <w:sz w:val="20"/>
        </w:rPr>
      </w:pPr>
      <w:r w:rsidRPr="006552D3">
        <w:rPr>
          <w:sz w:val="20"/>
        </w:rPr>
        <w:t xml:space="preserve">Your application is not an agreement or contract.  Meeting the selection criteria does not guarantee funding.  Funding is limited and applications will be assessed and prioritised according to the extent to </w:t>
      </w:r>
      <w:r w:rsidRPr="006552D3">
        <w:rPr>
          <w:sz w:val="20"/>
        </w:rPr>
        <w:lastRenderedPageBreak/>
        <w:t>which they meet the selection criteria.  Only applications meeting the selection criteria to a high degree are likely to be considered for funding.  All information requested on the application must be provided to enable your application to be fully considered.</w:t>
      </w:r>
    </w:p>
    <w:p w:rsidR="001055DB" w:rsidRPr="006552D3" w:rsidRDefault="001055DB" w:rsidP="001055DB">
      <w:pPr>
        <w:rPr>
          <w:sz w:val="20"/>
        </w:rPr>
      </w:pPr>
    </w:p>
    <w:p w:rsidR="001055DB" w:rsidRPr="005B2AC8" w:rsidRDefault="001055DB" w:rsidP="001055DB">
      <w:pPr>
        <w:rPr>
          <w:sz w:val="20"/>
        </w:rPr>
      </w:pPr>
      <w:r w:rsidRPr="005B2AC8">
        <w:rPr>
          <w:sz w:val="20"/>
        </w:rPr>
        <w:t xml:space="preserve">DSS will </w:t>
      </w:r>
      <w:r w:rsidRPr="005B2AC8">
        <w:rPr>
          <w:b/>
          <w:bCs/>
          <w:sz w:val="20"/>
        </w:rPr>
        <w:t>not</w:t>
      </w:r>
      <w:r w:rsidRPr="005B2AC8">
        <w:rPr>
          <w:sz w:val="20"/>
        </w:rPr>
        <w:t xml:space="preserve"> issue Application Forms or accept completed applications by fax or mail.</w:t>
      </w:r>
    </w:p>
    <w:p w:rsidR="00753443" w:rsidRDefault="00753443" w:rsidP="001055DB">
      <w:pPr>
        <w:rPr>
          <w:sz w:val="20"/>
        </w:rPr>
      </w:pPr>
    </w:p>
    <w:p w:rsidR="001055DB" w:rsidRPr="00732022" w:rsidRDefault="001055DB" w:rsidP="006F69AD">
      <w:pPr>
        <w:pStyle w:val="Heading3"/>
      </w:pPr>
      <w:bookmarkStart w:id="111" w:name="_Toc389125643"/>
      <w:r w:rsidRPr="00732022">
        <w:t>Applicant’s Responsibilities</w:t>
      </w:r>
      <w:bookmarkEnd w:id="106"/>
      <w:bookmarkEnd w:id="107"/>
      <w:bookmarkEnd w:id="108"/>
      <w:bookmarkEnd w:id="109"/>
      <w:bookmarkEnd w:id="110"/>
      <w:bookmarkEnd w:id="111"/>
    </w:p>
    <w:p w:rsidR="00FD764D" w:rsidRPr="00732022" w:rsidRDefault="00FD764D" w:rsidP="00FD764D">
      <w:pPr>
        <w:rPr>
          <w:rFonts w:cs="Arial"/>
          <w:sz w:val="20"/>
        </w:rPr>
      </w:pPr>
      <w:r w:rsidRPr="00732022">
        <w:rPr>
          <w:rFonts w:cs="Arial"/>
          <w:sz w:val="20"/>
        </w:rPr>
        <w:t>It is the responsibility of the applicant to ensure that their application is complete and accurate.  Giving false or misleading information to DSS is a serious offence, applicants or their partners who do so may be prosecuted under</w:t>
      </w:r>
      <w:r w:rsidRPr="00732022">
        <w:rPr>
          <w:rFonts w:cs="Arial"/>
          <w:bCs/>
          <w:iCs/>
          <w:sz w:val="20"/>
        </w:rPr>
        <w:t xml:space="preserve"> section 137.1 of the </w:t>
      </w:r>
      <w:r w:rsidRPr="00732022">
        <w:rPr>
          <w:rFonts w:cs="Arial"/>
          <w:bCs/>
          <w:i/>
          <w:iCs/>
          <w:sz w:val="20"/>
        </w:rPr>
        <w:t>Criminal Code Act 1995.</w:t>
      </w:r>
    </w:p>
    <w:p w:rsidR="00FD764D" w:rsidRPr="00732022" w:rsidRDefault="00FD764D" w:rsidP="00FD764D">
      <w:pPr>
        <w:rPr>
          <w:rFonts w:cs="Arial"/>
          <w:sz w:val="20"/>
        </w:rPr>
      </w:pPr>
    </w:p>
    <w:p w:rsidR="00FD764D" w:rsidRPr="00732022" w:rsidRDefault="00FD764D" w:rsidP="00FD764D">
      <w:pPr>
        <w:rPr>
          <w:rFonts w:cs="Arial"/>
          <w:sz w:val="20"/>
        </w:rPr>
      </w:pPr>
      <w:r w:rsidRPr="00732022">
        <w:rPr>
          <w:rFonts w:cs="Arial"/>
          <w:sz w:val="20"/>
        </w:rPr>
        <w:t xml:space="preserve">Make sure you keep a copy of your application and any supporting papers, either electronically or in hard copy, for your own records. </w:t>
      </w:r>
    </w:p>
    <w:p w:rsidR="00FD764D" w:rsidRPr="00732022" w:rsidRDefault="00FD764D" w:rsidP="00FD764D">
      <w:pPr>
        <w:rPr>
          <w:rFonts w:cs="Arial"/>
          <w:sz w:val="20"/>
        </w:rPr>
      </w:pPr>
    </w:p>
    <w:p w:rsidR="00FD764D" w:rsidRPr="00732022" w:rsidRDefault="00FD764D" w:rsidP="00FD764D">
      <w:pPr>
        <w:rPr>
          <w:rFonts w:cs="Arial"/>
          <w:sz w:val="20"/>
        </w:rPr>
      </w:pPr>
      <w:r w:rsidRPr="00732022">
        <w:rPr>
          <w:rFonts w:cs="Arial"/>
          <w:sz w:val="20"/>
        </w:rPr>
        <w:t xml:space="preserve">Only one application per organisation/region will be assessed.  If more than one application is submitted, only the latest application will be considered. </w:t>
      </w:r>
    </w:p>
    <w:p w:rsidR="001055DB" w:rsidRPr="00732022" w:rsidRDefault="001055DB" w:rsidP="001055DB">
      <w:pPr>
        <w:rPr>
          <w:rFonts w:cs="Arial"/>
          <w:sz w:val="20"/>
        </w:rPr>
      </w:pPr>
    </w:p>
    <w:p w:rsidR="001055DB" w:rsidRPr="00732022" w:rsidRDefault="001055DB" w:rsidP="006F69AD">
      <w:pPr>
        <w:pStyle w:val="Heading3"/>
      </w:pPr>
      <w:bookmarkStart w:id="112" w:name="_Toc358725023"/>
      <w:bookmarkStart w:id="113" w:name="_Toc358886451"/>
      <w:bookmarkStart w:id="114" w:name="_Toc389125644"/>
      <w:r w:rsidRPr="00732022">
        <w:t>What needs to be included?</w:t>
      </w:r>
      <w:bookmarkEnd w:id="112"/>
      <w:bookmarkEnd w:id="113"/>
      <w:bookmarkEnd w:id="114"/>
      <w:r w:rsidRPr="00732022">
        <w:t xml:space="preserve"> </w:t>
      </w:r>
    </w:p>
    <w:p w:rsidR="00FD764D" w:rsidRPr="00732022" w:rsidRDefault="00FD764D" w:rsidP="00FD764D">
      <w:pPr>
        <w:rPr>
          <w:rFonts w:cs="Arial"/>
          <w:sz w:val="20"/>
        </w:rPr>
      </w:pPr>
      <w:r w:rsidRPr="00732022">
        <w:rPr>
          <w:rFonts w:cs="Arial"/>
          <w:sz w:val="20"/>
        </w:rPr>
        <w:t xml:space="preserve">DSS will not assess applications that do not contain all required attachments (see Application Form checklist) outlined in the Application Form where an Application Form is provided for completion by applicants. </w:t>
      </w:r>
    </w:p>
    <w:p w:rsidR="001055DB" w:rsidRPr="00732022" w:rsidRDefault="001055DB" w:rsidP="001055DB">
      <w:pPr>
        <w:rPr>
          <w:rFonts w:cs="Arial"/>
          <w:sz w:val="20"/>
        </w:rPr>
      </w:pPr>
    </w:p>
    <w:p w:rsidR="001055DB" w:rsidRPr="00732022" w:rsidRDefault="001055DB" w:rsidP="006F69AD">
      <w:pPr>
        <w:pStyle w:val="Heading3"/>
      </w:pPr>
      <w:bookmarkStart w:id="115" w:name="_Toc358725025"/>
      <w:bookmarkStart w:id="116" w:name="_Toc358886452"/>
      <w:bookmarkStart w:id="117" w:name="_Toc389125645"/>
      <w:r w:rsidRPr="00732022">
        <w:t>What should not be included?</w:t>
      </w:r>
      <w:bookmarkEnd w:id="115"/>
      <w:bookmarkEnd w:id="116"/>
      <w:bookmarkEnd w:id="117"/>
      <w:r w:rsidRPr="00732022">
        <w:t xml:space="preserve"> </w:t>
      </w:r>
    </w:p>
    <w:p w:rsidR="00FD764D" w:rsidRPr="00732022" w:rsidRDefault="00FD764D" w:rsidP="00FD764D">
      <w:pPr>
        <w:rPr>
          <w:rFonts w:cs="Arial"/>
          <w:sz w:val="20"/>
        </w:rPr>
      </w:pPr>
      <w:r w:rsidRPr="00732022">
        <w:rPr>
          <w:rFonts w:cs="Arial"/>
          <w:sz w:val="20"/>
        </w:rPr>
        <w:t xml:space="preserve">Any attachments to the Application Form which are not specifically requested in the Application Form will not be considered as part of the assessment process. </w:t>
      </w:r>
    </w:p>
    <w:p w:rsidR="001055DB" w:rsidRPr="00732022" w:rsidRDefault="001055DB" w:rsidP="001055DB">
      <w:pPr>
        <w:rPr>
          <w:rFonts w:cs="Arial"/>
          <w:sz w:val="20"/>
        </w:rPr>
      </w:pPr>
    </w:p>
    <w:p w:rsidR="001055DB" w:rsidRPr="00732022" w:rsidRDefault="001055DB" w:rsidP="006F69AD">
      <w:pPr>
        <w:pStyle w:val="Heading3"/>
      </w:pPr>
      <w:bookmarkStart w:id="118" w:name="_Toc358725026"/>
      <w:bookmarkStart w:id="119" w:name="_Toc358886453"/>
      <w:bookmarkStart w:id="120" w:name="_Toc389125646"/>
      <w:r w:rsidRPr="00732022">
        <w:t>What happens if you provide more than the specified number of words?</w:t>
      </w:r>
      <w:bookmarkEnd w:id="118"/>
      <w:bookmarkEnd w:id="119"/>
      <w:bookmarkEnd w:id="120"/>
      <w:r w:rsidRPr="00732022">
        <w:t xml:space="preserve"> </w:t>
      </w:r>
    </w:p>
    <w:p w:rsidR="00FD764D" w:rsidRPr="00732022" w:rsidRDefault="00FD764D" w:rsidP="00FD764D">
      <w:pPr>
        <w:rPr>
          <w:rFonts w:cs="Arial"/>
          <w:sz w:val="20"/>
        </w:rPr>
      </w:pPr>
      <w:r w:rsidRPr="00732022">
        <w:rPr>
          <w:rFonts w:cs="Arial"/>
          <w:sz w:val="20"/>
        </w:rPr>
        <w:t>The Application Form specifies a word limit for each selection criteria. Text beyond the word limits will not be considered as a part of the assessment process.</w:t>
      </w:r>
    </w:p>
    <w:p w:rsidR="001055DB" w:rsidRPr="00732022" w:rsidRDefault="001055DB" w:rsidP="001055DB">
      <w:pPr>
        <w:rPr>
          <w:rFonts w:cs="Arial"/>
          <w:sz w:val="20"/>
          <w:u w:val="single"/>
        </w:rPr>
      </w:pPr>
    </w:p>
    <w:p w:rsidR="001055DB" w:rsidRPr="00732022" w:rsidRDefault="001055DB" w:rsidP="006F69AD">
      <w:pPr>
        <w:pStyle w:val="Heading3"/>
      </w:pPr>
      <w:bookmarkStart w:id="121" w:name="_Toc358725027"/>
      <w:bookmarkStart w:id="122" w:name="_Toc358886454"/>
      <w:bookmarkStart w:id="123" w:name="_Toc389125647"/>
      <w:r w:rsidRPr="00732022">
        <w:t>Closing date and time</w:t>
      </w:r>
      <w:bookmarkEnd w:id="121"/>
      <w:bookmarkEnd w:id="122"/>
      <w:bookmarkEnd w:id="123"/>
    </w:p>
    <w:p w:rsidR="00FD764D" w:rsidRPr="00732022" w:rsidRDefault="00FD764D" w:rsidP="00FD764D">
      <w:pPr>
        <w:rPr>
          <w:rFonts w:cs="Arial"/>
          <w:sz w:val="20"/>
        </w:rPr>
      </w:pPr>
      <w:r w:rsidRPr="00732022">
        <w:rPr>
          <w:rFonts w:cs="Arial"/>
          <w:sz w:val="20"/>
        </w:rPr>
        <w:t>The timeframe for submission of applications for any funding process will be set out in the Application Pack.</w:t>
      </w:r>
    </w:p>
    <w:p w:rsidR="00FD764D" w:rsidRPr="00732022" w:rsidRDefault="00FD764D" w:rsidP="00FD764D">
      <w:pPr>
        <w:rPr>
          <w:rFonts w:cs="Arial"/>
          <w:sz w:val="20"/>
        </w:rPr>
      </w:pPr>
    </w:p>
    <w:p w:rsidR="00FD764D" w:rsidRPr="00732022" w:rsidRDefault="00FD764D" w:rsidP="00FD764D">
      <w:pPr>
        <w:rPr>
          <w:rFonts w:cs="Arial"/>
          <w:sz w:val="20"/>
        </w:rPr>
      </w:pPr>
      <w:r w:rsidRPr="00732022">
        <w:rPr>
          <w:rFonts w:cs="Arial"/>
          <w:sz w:val="20"/>
        </w:rPr>
        <w:t>In order to be received by DSS, the application must be submitted in full via the method pres</w:t>
      </w:r>
      <w:r w:rsidR="00D635F1">
        <w:rPr>
          <w:rFonts w:cs="Arial"/>
          <w:sz w:val="20"/>
        </w:rPr>
        <w:t>cribed in the Application Pack.</w:t>
      </w:r>
    </w:p>
    <w:p w:rsidR="00FD764D" w:rsidRPr="00732022" w:rsidRDefault="00FD764D" w:rsidP="00FD764D">
      <w:pPr>
        <w:rPr>
          <w:rFonts w:cs="Arial"/>
          <w:sz w:val="20"/>
        </w:rPr>
      </w:pPr>
    </w:p>
    <w:p w:rsidR="00FD764D" w:rsidRPr="00732022" w:rsidRDefault="00FD764D" w:rsidP="00FD764D">
      <w:pPr>
        <w:rPr>
          <w:rFonts w:cs="Arial"/>
          <w:sz w:val="20"/>
        </w:rPr>
      </w:pPr>
      <w:r w:rsidRPr="00732022">
        <w:rPr>
          <w:rFonts w:cs="Arial"/>
          <w:sz w:val="20"/>
        </w:rPr>
        <w:t xml:space="preserve">The applications must be received by DSS within the application period to be considered. </w:t>
      </w:r>
    </w:p>
    <w:p w:rsidR="00753443" w:rsidRPr="00732022" w:rsidRDefault="00753443" w:rsidP="001055DB">
      <w:pPr>
        <w:rPr>
          <w:rFonts w:cs="Arial"/>
          <w:sz w:val="20"/>
        </w:rPr>
      </w:pPr>
    </w:p>
    <w:p w:rsidR="001055DB" w:rsidRPr="00732022" w:rsidRDefault="001055DB" w:rsidP="006F69AD">
      <w:pPr>
        <w:pStyle w:val="Heading3"/>
      </w:pPr>
      <w:bookmarkStart w:id="124" w:name="_Toc140571732"/>
      <w:bookmarkStart w:id="125" w:name="_Toc161654460"/>
      <w:bookmarkStart w:id="126" w:name="_Toc240187684"/>
      <w:bookmarkStart w:id="127" w:name="_Toc358725028"/>
      <w:bookmarkStart w:id="128" w:name="_Toc358886455"/>
      <w:bookmarkStart w:id="129" w:name="_Toc389125648"/>
      <w:r w:rsidRPr="00732022">
        <w:t>Late Applications</w:t>
      </w:r>
      <w:bookmarkEnd w:id="124"/>
      <w:bookmarkEnd w:id="125"/>
      <w:bookmarkEnd w:id="126"/>
      <w:bookmarkEnd w:id="127"/>
      <w:bookmarkEnd w:id="128"/>
      <w:bookmarkEnd w:id="129"/>
    </w:p>
    <w:p w:rsidR="00FD764D" w:rsidRPr="00732022" w:rsidRDefault="00FD764D" w:rsidP="00FD764D">
      <w:pPr>
        <w:rPr>
          <w:rFonts w:cs="Arial"/>
          <w:sz w:val="20"/>
        </w:rPr>
      </w:pPr>
      <w:r w:rsidRPr="00732022">
        <w:rPr>
          <w:rFonts w:cs="Arial"/>
          <w:sz w:val="20"/>
        </w:rPr>
        <w:t xml:space="preserve">DSS may reject any application lodged after the closing date.  If an application is late, DSS may determine that there were exceptional circumstances beyond the applicant’s control that meant the deadline could </w:t>
      </w:r>
      <w:r w:rsidRPr="00732022">
        <w:rPr>
          <w:rFonts w:cs="Arial"/>
        </w:rPr>
        <w:t xml:space="preserve">not </w:t>
      </w:r>
      <w:r w:rsidRPr="00732022">
        <w:rPr>
          <w:rFonts w:cs="Arial"/>
          <w:sz w:val="20"/>
        </w:rPr>
        <w:t xml:space="preserve">be met.  The applicant will need to supply documentary evidence to support any exceptional circumstances.  DSS has no obligation to accept a late application.  Any decision by DSS to accept or </w:t>
      </w:r>
      <w:r w:rsidRPr="00732022">
        <w:rPr>
          <w:rFonts w:cs="Arial"/>
        </w:rPr>
        <w:t xml:space="preserve">not </w:t>
      </w:r>
      <w:r w:rsidRPr="00732022">
        <w:rPr>
          <w:rFonts w:cs="Arial"/>
          <w:sz w:val="20"/>
        </w:rPr>
        <w:t>accept a late application will be final.</w:t>
      </w:r>
    </w:p>
    <w:p w:rsidR="001055DB" w:rsidRPr="00732022" w:rsidRDefault="001055DB" w:rsidP="001055DB">
      <w:pPr>
        <w:rPr>
          <w:rFonts w:cs="Arial"/>
          <w:sz w:val="20"/>
        </w:rPr>
      </w:pPr>
    </w:p>
    <w:p w:rsidR="001055DB" w:rsidRPr="00732022" w:rsidRDefault="001055DB" w:rsidP="006F69AD">
      <w:pPr>
        <w:pStyle w:val="Heading3"/>
      </w:pPr>
      <w:bookmarkStart w:id="130" w:name="_Toc358725013"/>
      <w:bookmarkStart w:id="131" w:name="_Toc358886456"/>
      <w:bookmarkStart w:id="132" w:name="_Toc389125649"/>
      <w:r w:rsidRPr="00732022">
        <w:t>Questions and answers during the application period</w:t>
      </w:r>
      <w:bookmarkEnd w:id="130"/>
      <w:bookmarkEnd w:id="131"/>
      <w:bookmarkEnd w:id="132"/>
    </w:p>
    <w:p w:rsidR="00AA10C7" w:rsidRPr="00732022" w:rsidRDefault="00AA10C7" w:rsidP="00AA10C7">
      <w:pPr>
        <w:autoSpaceDE w:val="0"/>
        <w:autoSpaceDN w:val="0"/>
        <w:adjustRightInd w:val="0"/>
        <w:rPr>
          <w:rFonts w:cs="Arial"/>
          <w:sz w:val="20"/>
        </w:rPr>
      </w:pPr>
      <w:r w:rsidRPr="00732022">
        <w:rPr>
          <w:rFonts w:cs="Arial"/>
          <w:sz w:val="20"/>
        </w:rPr>
        <w:t>Details of ‘Questions and Answers’ facilities and contact details will be provided on the DSS website under the Grants tab.  DSS will respond to emailed questions within five working days.</w:t>
      </w:r>
    </w:p>
    <w:p w:rsidR="001055DB" w:rsidRPr="00732022" w:rsidRDefault="001055DB" w:rsidP="001055DB">
      <w:pPr>
        <w:autoSpaceDE w:val="0"/>
        <w:autoSpaceDN w:val="0"/>
        <w:adjustRightInd w:val="0"/>
        <w:rPr>
          <w:rFonts w:cs="Arial"/>
          <w:sz w:val="20"/>
        </w:rPr>
      </w:pPr>
    </w:p>
    <w:p w:rsidR="00AA10C7" w:rsidRPr="00732022" w:rsidRDefault="00AA10C7" w:rsidP="00AA10C7">
      <w:pPr>
        <w:autoSpaceDE w:val="0"/>
        <w:autoSpaceDN w:val="0"/>
        <w:adjustRightInd w:val="0"/>
        <w:rPr>
          <w:rFonts w:cs="Arial"/>
          <w:sz w:val="20"/>
        </w:rPr>
      </w:pPr>
      <w:r w:rsidRPr="00732022">
        <w:rPr>
          <w:rFonts w:cs="Arial"/>
          <w:b/>
          <w:sz w:val="20"/>
        </w:rPr>
        <w:t>Note:</w:t>
      </w:r>
      <w:r w:rsidRPr="00732022">
        <w:rPr>
          <w:rFonts w:cs="Arial"/>
          <w:sz w:val="20"/>
        </w:rPr>
        <w:t>  A list of ‘Frequently Asked Questions’ is available on DSS’s website.  Responses to questions of interest to all applicants may be added to the list during the application period.</w:t>
      </w:r>
    </w:p>
    <w:p w:rsidR="00AA10C7" w:rsidRPr="00732022" w:rsidRDefault="00AA10C7" w:rsidP="00AA10C7">
      <w:pPr>
        <w:rPr>
          <w:rFonts w:cs="Arial"/>
          <w:sz w:val="20"/>
        </w:rPr>
      </w:pPr>
    </w:p>
    <w:p w:rsidR="00AA10C7" w:rsidRPr="00732022" w:rsidRDefault="00AA10C7" w:rsidP="00AA10C7">
      <w:pPr>
        <w:rPr>
          <w:rFonts w:cs="Arial"/>
          <w:sz w:val="20"/>
        </w:rPr>
      </w:pPr>
      <w:r w:rsidRPr="00732022">
        <w:rPr>
          <w:rFonts w:cs="Arial"/>
          <w:sz w:val="20"/>
        </w:rPr>
        <w:t>DSS will only respond to requests for information that seek clarification of issues to allow them to better understand the requirements of the Application Form and Programme Guidelines.</w:t>
      </w:r>
    </w:p>
    <w:p w:rsidR="001055DB" w:rsidRPr="00732022" w:rsidRDefault="001055DB" w:rsidP="001055DB">
      <w:pPr>
        <w:rPr>
          <w:rFonts w:cs="Arial"/>
          <w:sz w:val="20"/>
        </w:rPr>
      </w:pPr>
    </w:p>
    <w:p w:rsidR="001055DB" w:rsidRPr="00732022" w:rsidRDefault="001055DB" w:rsidP="006F69AD">
      <w:pPr>
        <w:pStyle w:val="Heading3"/>
      </w:pPr>
      <w:bookmarkStart w:id="133" w:name="_Toc272154294"/>
      <w:bookmarkStart w:id="134" w:name="_Toc358725014"/>
      <w:bookmarkStart w:id="135" w:name="_Toc358886457"/>
      <w:bookmarkStart w:id="136" w:name="_Toc389125650"/>
      <w:r w:rsidRPr="00732022">
        <w:t>Questions after the application period</w:t>
      </w:r>
      <w:bookmarkEnd w:id="133"/>
      <w:bookmarkEnd w:id="134"/>
      <w:bookmarkEnd w:id="135"/>
      <w:bookmarkEnd w:id="136"/>
    </w:p>
    <w:p w:rsidR="00AA10C7" w:rsidRPr="00732022" w:rsidRDefault="00AA10C7" w:rsidP="00AA10C7">
      <w:pPr>
        <w:rPr>
          <w:rFonts w:cs="Arial"/>
          <w:sz w:val="20"/>
        </w:rPr>
      </w:pPr>
      <w:r w:rsidRPr="00732022">
        <w:rPr>
          <w:rFonts w:cs="Arial"/>
          <w:sz w:val="20"/>
        </w:rPr>
        <w:t xml:space="preserve">DSS will </w:t>
      </w:r>
      <w:r w:rsidRPr="00732022">
        <w:rPr>
          <w:rFonts w:cs="Arial"/>
          <w:b/>
          <w:sz w:val="20"/>
        </w:rPr>
        <w:t>not</w:t>
      </w:r>
      <w:r w:rsidRPr="00732022">
        <w:rPr>
          <w:rFonts w:cs="Arial"/>
          <w:sz w:val="20"/>
        </w:rPr>
        <w:t xml:space="preserve"> accept or respond to any applicant requests for information or correspondence about the status or progress of their application during the assessment phase.</w:t>
      </w:r>
    </w:p>
    <w:p w:rsidR="001055DB" w:rsidRPr="00732022" w:rsidRDefault="001055DB" w:rsidP="001055DB">
      <w:pPr>
        <w:rPr>
          <w:rFonts w:cs="Arial"/>
          <w:sz w:val="20"/>
        </w:rPr>
      </w:pPr>
    </w:p>
    <w:p w:rsidR="001055DB" w:rsidRPr="00732022" w:rsidRDefault="001055DB" w:rsidP="006F69AD">
      <w:pPr>
        <w:pStyle w:val="Heading3"/>
      </w:pPr>
      <w:bookmarkStart w:id="137" w:name="_Toc358725016"/>
      <w:bookmarkStart w:id="138" w:name="_Toc358886458"/>
      <w:bookmarkStart w:id="139" w:name="_Toc389125651"/>
      <w:r w:rsidRPr="00732022">
        <w:t>Application Acknowledgement</w:t>
      </w:r>
      <w:bookmarkEnd w:id="137"/>
      <w:bookmarkEnd w:id="138"/>
      <w:bookmarkEnd w:id="139"/>
    </w:p>
    <w:p w:rsidR="00AA10C7" w:rsidRPr="00732022" w:rsidRDefault="00AA10C7" w:rsidP="00AA10C7">
      <w:pPr>
        <w:rPr>
          <w:rFonts w:cs="Arial"/>
          <w:sz w:val="20"/>
        </w:rPr>
      </w:pPr>
      <w:r w:rsidRPr="00732022">
        <w:rPr>
          <w:rFonts w:cs="Arial"/>
          <w:sz w:val="20"/>
        </w:rPr>
        <w:lastRenderedPageBreak/>
        <w:t xml:space="preserve">Unless prior agreement has been reached with DSS an application will not be considered lodged until it is received by DSS.  The applicant will receive email notification from DSS within 48 hours of an application being lodged correctly.  If the applicant has not received notification in this timeframe, the applicant should contact DSS to confirm that the form has been lodged correctly. </w:t>
      </w:r>
    </w:p>
    <w:p w:rsidR="001055DB" w:rsidRPr="00FE571B" w:rsidRDefault="001055DB" w:rsidP="001055DB">
      <w:pPr>
        <w:rPr>
          <w:rFonts w:cs="Arial"/>
          <w:sz w:val="20"/>
        </w:rPr>
      </w:pPr>
    </w:p>
    <w:p w:rsidR="001055DB" w:rsidRPr="00097D36" w:rsidRDefault="001055DB" w:rsidP="009B548A">
      <w:pPr>
        <w:pStyle w:val="Heading2"/>
      </w:pPr>
      <w:bookmarkStart w:id="140" w:name="_Toc358725024"/>
      <w:bookmarkStart w:id="141" w:name="_Toc358886459"/>
      <w:bookmarkStart w:id="142" w:name="_Toc389125652"/>
      <w:r w:rsidRPr="00097D36">
        <w:t>Conflicts of Interest</w:t>
      </w:r>
      <w:bookmarkEnd w:id="140"/>
      <w:bookmarkEnd w:id="141"/>
      <w:bookmarkEnd w:id="142"/>
    </w:p>
    <w:p w:rsidR="001055DB" w:rsidRPr="00753443" w:rsidRDefault="001055DB" w:rsidP="001055DB">
      <w:pPr>
        <w:rPr>
          <w:rFonts w:cs="Arial"/>
          <w:sz w:val="20"/>
        </w:rPr>
      </w:pPr>
      <w:r w:rsidRPr="00753443">
        <w:rPr>
          <w:rFonts w:cs="Arial"/>
          <w:sz w:val="20"/>
        </w:rPr>
        <w:t xml:space="preserve">Applicants must identify, in their application, any potential or actual conflicts of interest they believe will or may arise from submitting the application.  This should address their responsibilities to the Australian Government and other parties in the course of the </w:t>
      </w:r>
      <w:proofErr w:type="spellStart"/>
      <w:r w:rsidR="006843EA">
        <w:rPr>
          <w:rFonts w:cs="Arial"/>
          <w:sz w:val="20"/>
        </w:rPr>
        <w:t>DaCS</w:t>
      </w:r>
      <w:proofErr w:type="spellEnd"/>
      <w:r w:rsidR="006843EA">
        <w:rPr>
          <w:rFonts w:cs="Arial"/>
          <w:sz w:val="20"/>
        </w:rPr>
        <w:t xml:space="preserve"> </w:t>
      </w:r>
      <w:r w:rsidR="00980BEB">
        <w:rPr>
          <w:rFonts w:cs="Arial"/>
          <w:sz w:val="20"/>
        </w:rPr>
        <w:t>Activity</w:t>
      </w:r>
      <w:r w:rsidRPr="00753443">
        <w:rPr>
          <w:rFonts w:cs="Arial"/>
          <w:sz w:val="20"/>
        </w:rPr>
        <w:t>.</w:t>
      </w:r>
    </w:p>
    <w:p w:rsidR="005B2AC8" w:rsidRDefault="005B2AC8" w:rsidP="001055DB">
      <w:pPr>
        <w:rPr>
          <w:rFonts w:cs="Arial"/>
          <w:sz w:val="20"/>
        </w:rPr>
      </w:pPr>
    </w:p>
    <w:p w:rsidR="001055DB" w:rsidRPr="00753443" w:rsidRDefault="001055DB" w:rsidP="001055DB">
      <w:pPr>
        <w:rPr>
          <w:rFonts w:cs="Arial"/>
          <w:sz w:val="20"/>
        </w:rPr>
      </w:pPr>
      <w:r w:rsidRPr="00753443">
        <w:rPr>
          <w:rFonts w:cs="Arial"/>
          <w:sz w:val="20"/>
        </w:rPr>
        <w:t>A conflict of interest can arise when an applicant’s integrity, objectivity or fairness in performing the services is at risk due to a pecuniary interest of a person or organisation associated with the applicant or a conflicting business arrangement.</w:t>
      </w:r>
      <w:r w:rsidRPr="00753443">
        <w:rPr>
          <w:rFonts w:cs="Arial"/>
          <w:sz w:val="20"/>
        </w:rPr>
        <w:br/>
      </w:r>
    </w:p>
    <w:p w:rsidR="005B2AC8" w:rsidRDefault="001055DB" w:rsidP="001055DB">
      <w:pPr>
        <w:rPr>
          <w:rFonts w:cs="Arial"/>
          <w:sz w:val="20"/>
        </w:rPr>
      </w:pPr>
      <w:r w:rsidRPr="00753443">
        <w:rPr>
          <w:rFonts w:cs="Arial"/>
          <w:sz w:val="20"/>
        </w:rPr>
        <w:t>Applicants must specify in their applications how any actual or perceived conflict of interest will be addressed and monitored to ensure it does not compromise the outcomes desired for this grant process.</w:t>
      </w:r>
    </w:p>
    <w:p w:rsidR="001055DB" w:rsidRPr="00753443" w:rsidRDefault="001055DB" w:rsidP="001055DB">
      <w:pPr>
        <w:rPr>
          <w:rFonts w:cs="Arial"/>
          <w:sz w:val="20"/>
        </w:rPr>
      </w:pPr>
    </w:p>
    <w:p w:rsidR="001055DB" w:rsidRPr="00753443" w:rsidRDefault="001055DB" w:rsidP="001055DB">
      <w:pPr>
        <w:rPr>
          <w:rFonts w:cs="Arial"/>
          <w:sz w:val="20"/>
        </w:rPr>
      </w:pPr>
      <w:r w:rsidRPr="00753443">
        <w:rPr>
          <w:rFonts w:cs="Arial"/>
          <w:sz w:val="20"/>
        </w:rPr>
        <w:t>DSS reserves the right to assess the potential impact of the conflict or perceived conflict and what plans, if any, are proposed to address the conflict of interest in relation to the application for funding.</w:t>
      </w:r>
      <w:r w:rsidR="006E4769">
        <w:rPr>
          <w:rFonts w:cs="Arial"/>
          <w:sz w:val="20"/>
        </w:rPr>
        <w:t xml:space="preserve"> </w:t>
      </w:r>
    </w:p>
    <w:p w:rsidR="001055DB" w:rsidRPr="00753443" w:rsidRDefault="001055DB" w:rsidP="001055DB">
      <w:pPr>
        <w:rPr>
          <w:rFonts w:cs="Arial"/>
          <w:sz w:val="20"/>
        </w:rPr>
      </w:pPr>
    </w:p>
    <w:p w:rsidR="001055DB" w:rsidRPr="00753443" w:rsidRDefault="001055DB" w:rsidP="001055DB">
      <w:pPr>
        <w:rPr>
          <w:rFonts w:cs="Arial"/>
          <w:sz w:val="20"/>
        </w:rPr>
      </w:pPr>
      <w:r w:rsidRPr="00753443">
        <w:rPr>
          <w:rFonts w:cs="Arial"/>
          <w:sz w:val="20"/>
        </w:rPr>
        <w:t xml:space="preserve">DSS may reject an application if DSS is not satisfied that there are arrangements in place to appropriately address/manage a perceived or actual conflict of interest. </w:t>
      </w:r>
    </w:p>
    <w:p w:rsidR="001055DB" w:rsidRPr="00753443" w:rsidRDefault="001055DB" w:rsidP="001055DB">
      <w:pPr>
        <w:rPr>
          <w:rFonts w:cs="Arial"/>
          <w:sz w:val="20"/>
        </w:rPr>
      </w:pPr>
    </w:p>
    <w:p w:rsidR="001055DB" w:rsidRPr="00753443" w:rsidRDefault="001055DB" w:rsidP="001055DB">
      <w:pPr>
        <w:rPr>
          <w:rFonts w:cs="Arial"/>
          <w:color w:val="000000"/>
          <w:sz w:val="20"/>
        </w:rPr>
      </w:pPr>
      <w:r w:rsidRPr="00753443">
        <w:rPr>
          <w:rFonts w:cs="Arial"/>
          <w:color w:val="000000"/>
          <w:sz w:val="20"/>
        </w:rPr>
        <w:t>DSS also has mechanisms in place for identifying and managing potential or actual conflicts of interest such as requiring assessment staff to sign conflict of interest declarations prior to undertaking the assessment of applications.</w:t>
      </w:r>
    </w:p>
    <w:p w:rsidR="001055DB" w:rsidRPr="00753443" w:rsidRDefault="001055DB" w:rsidP="001055DB">
      <w:pPr>
        <w:rPr>
          <w:rFonts w:cs="Arial"/>
          <w:color w:val="000000"/>
          <w:sz w:val="20"/>
        </w:rPr>
      </w:pPr>
    </w:p>
    <w:p w:rsidR="00F049C6" w:rsidRPr="00CD279E" w:rsidRDefault="00F049C6" w:rsidP="00F049C6">
      <w:pPr>
        <w:rPr>
          <w:rFonts w:cs="Arial"/>
          <w:color w:val="FF0000"/>
          <w:sz w:val="20"/>
        </w:rPr>
      </w:pPr>
      <w:r w:rsidRPr="00CD279E">
        <w:rPr>
          <w:rFonts w:cs="Arial"/>
          <w:sz w:val="20"/>
        </w:rPr>
        <w:t xml:space="preserve">Follow this link for more information on the </w:t>
      </w:r>
      <w:hyperlink r:id="rId18" w:anchor="conflict" w:history="1">
        <w:r w:rsidRPr="00CD279E">
          <w:rPr>
            <w:rStyle w:val="Hyperlink"/>
            <w:rFonts w:eastAsiaTheme="majorEastAsia" w:cs="Arial"/>
            <w:sz w:val="20"/>
          </w:rPr>
          <w:t>Conflict of Interest Policy for DSS</w:t>
        </w:r>
      </w:hyperlink>
      <w:r w:rsidRPr="00CD279E">
        <w:rPr>
          <w:rFonts w:cs="Arial"/>
          <w:sz w:val="20"/>
        </w:rPr>
        <w:t xml:space="preserve"> employees and contractors (who are treated as agency staff and required to abide by this policy and the APS Values and Code of Conduct).</w:t>
      </w:r>
    </w:p>
    <w:p w:rsidR="001055DB" w:rsidRPr="00753443" w:rsidRDefault="001055DB" w:rsidP="001055DB">
      <w:pPr>
        <w:rPr>
          <w:rFonts w:cs="Arial"/>
          <w:sz w:val="20"/>
        </w:rPr>
      </w:pPr>
    </w:p>
    <w:p w:rsidR="001055DB" w:rsidRPr="00753443" w:rsidRDefault="001055DB" w:rsidP="009B548A">
      <w:pPr>
        <w:pStyle w:val="Heading1"/>
      </w:pPr>
      <w:bookmarkStart w:id="143" w:name="_Toc389125653"/>
      <w:r w:rsidRPr="00753443">
        <w:t>Terms and conditions applying to Selection</w:t>
      </w:r>
      <w:bookmarkEnd w:id="76"/>
      <w:r w:rsidR="00A27253">
        <w:t>/s</w:t>
      </w:r>
      <w:bookmarkEnd w:id="143"/>
      <w:r w:rsidRPr="00753443">
        <w:t xml:space="preserve"> </w:t>
      </w:r>
    </w:p>
    <w:p w:rsidR="001055DB" w:rsidRPr="00753443" w:rsidRDefault="001055DB" w:rsidP="009B548A">
      <w:pPr>
        <w:pStyle w:val="Heading2"/>
      </w:pPr>
      <w:bookmarkStart w:id="144" w:name="_Toc358795003"/>
      <w:bookmarkStart w:id="145" w:name="_Toc358795061"/>
      <w:bookmarkStart w:id="146" w:name="_Toc358795126"/>
      <w:bookmarkStart w:id="147" w:name="_Toc358796637"/>
      <w:bookmarkStart w:id="148" w:name="_Toc358796697"/>
      <w:bookmarkStart w:id="149" w:name="_Toc140571735"/>
      <w:bookmarkStart w:id="150" w:name="_Toc161654463"/>
      <w:bookmarkStart w:id="151" w:name="_Toc240187687"/>
      <w:bookmarkStart w:id="152" w:name="_Toc358725039"/>
      <w:bookmarkStart w:id="153" w:name="_Toc389125654"/>
      <w:bookmarkStart w:id="154" w:name="_Toc82839231"/>
      <w:bookmarkEnd w:id="144"/>
      <w:bookmarkEnd w:id="145"/>
      <w:bookmarkEnd w:id="146"/>
      <w:bookmarkEnd w:id="147"/>
      <w:bookmarkEnd w:id="148"/>
      <w:r w:rsidRPr="00753443">
        <w:t>Liability issues</w:t>
      </w:r>
      <w:bookmarkEnd w:id="149"/>
      <w:bookmarkEnd w:id="150"/>
      <w:bookmarkEnd w:id="151"/>
      <w:bookmarkEnd w:id="152"/>
      <w:bookmarkEnd w:id="153"/>
    </w:p>
    <w:p w:rsidR="001055DB" w:rsidRPr="00753443" w:rsidRDefault="001055DB" w:rsidP="001055DB">
      <w:pPr>
        <w:rPr>
          <w:rFonts w:cs="Arial"/>
          <w:sz w:val="20"/>
        </w:rPr>
      </w:pPr>
      <w:r w:rsidRPr="00753443">
        <w:rPr>
          <w:rFonts w:cs="Arial"/>
          <w:sz w:val="20"/>
        </w:rPr>
        <w:t>DSS is not liable to the applicant in relation to the selection process, including without limitation, when DSS:</w:t>
      </w:r>
    </w:p>
    <w:p w:rsidR="001055DB" w:rsidRPr="00753443" w:rsidRDefault="001055DB" w:rsidP="001055DB">
      <w:pPr>
        <w:pStyle w:val="ListParagraph"/>
        <w:numPr>
          <w:ilvl w:val="0"/>
          <w:numId w:val="8"/>
        </w:numPr>
        <w:rPr>
          <w:rFonts w:cs="Arial"/>
          <w:sz w:val="20"/>
        </w:rPr>
      </w:pPr>
      <w:r w:rsidRPr="00753443">
        <w:rPr>
          <w:rFonts w:cs="Arial"/>
          <w:sz w:val="20"/>
        </w:rPr>
        <w:t>varies or terminates all or any part of the selection process or any negotiations with the applicant</w:t>
      </w:r>
    </w:p>
    <w:p w:rsidR="001055DB" w:rsidRPr="00753443" w:rsidRDefault="001055DB" w:rsidP="001055DB">
      <w:pPr>
        <w:pStyle w:val="ListParagraph"/>
        <w:numPr>
          <w:ilvl w:val="0"/>
          <w:numId w:val="8"/>
        </w:numPr>
        <w:rPr>
          <w:rFonts w:cs="Arial"/>
          <w:sz w:val="20"/>
        </w:rPr>
      </w:pPr>
      <w:r w:rsidRPr="00753443">
        <w:rPr>
          <w:rFonts w:cs="Arial"/>
          <w:sz w:val="20"/>
        </w:rPr>
        <w:t>decides not to acquire any or all of the services sought through the selection process</w:t>
      </w:r>
    </w:p>
    <w:p w:rsidR="001055DB" w:rsidRPr="00753443" w:rsidRDefault="001055DB" w:rsidP="001055DB">
      <w:pPr>
        <w:pStyle w:val="ListParagraph"/>
        <w:numPr>
          <w:ilvl w:val="0"/>
          <w:numId w:val="8"/>
        </w:numPr>
        <w:rPr>
          <w:rFonts w:cs="Arial"/>
          <w:sz w:val="20"/>
        </w:rPr>
      </w:pPr>
      <w:r w:rsidRPr="00753443">
        <w:rPr>
          <w:rFonts w:cs="Arial"/>
          <w:sz w:val="20"/>
        </w:rPr>
        <w:t>varies the selection process</w:t>
      </w:r>
      <w:r w:rsidR="00531857">
        <w:rPr>
          <w:rFonts w:cs="Arial"/>
          <w:sz w:val="20"/>
        </w:rPr>
        <w:t>,</w:t>
      </w:r>
      <w:r w:rsidR="003A53BE">
        <w:rPr>
          <w:rFonts w:cs="Arial"/>
          <w:sz w:val="20"/>
        </w:rPr>
        <w:t xml:space="preserve"> and</w:t>
      </w:r>
      <w:r w:rsidR="00AA10C7">
        <w:rPr>
          <w:rFonts w:cs="Arial"/>
          <w:sz w:val="20"/>
        </w:rPr>
        <w:t>/or</w:t>
      </w:r>
    </w:p>
    <w:p w:rsidR="001055DB" w:rsidRPr="00753443" w:rsidRDefault="001055DB" w:rsidP="001055DB">
      <w:pPr>
        <w:pStyle w:val="ListParagraph"/>
        <w:numPr>
          <w:ilvl w:val="0"/>
          <w:numId w:val="8"/>
        </w:numPr>
        <w:rPr>
          <w:rFonts w:cs="Arial"/>
          <w:sz w:val="20"/>
        </w:rPr>
      </w:pPr>
      <w:proofErr w:type="gramStart"/>
      <w:r w:rsidRPr="00753443">
        <w:rPr>
          <w:rFonts w:cs="Arial"/>
          <w:sz w:val="20"/>
        </w:rPr>
        <w:t>exercises</w:t>
      </w:r>
      <w:proofErr w:type="gramEnd"/>
      <w:r w:rsidRPr="00753443">
        <w:rPr>
          <w:rFonts w:cs="Arial"/>
          <w:sz w:val="20"/>
        </w:rPr>
        <w:t xml:space="preserve"> or fails to exercise any of its other rights under, or in relation to the Programme Guidelines.</w:t>
      </w:r>
    </w:p>
    <w:p w:rsidR="001055DB" w:rsidRPr="00753443" w:rsidRDefault="001055DB" w:rsidP="001055DB">
      <w:pPr>
        <w:pStyle w:val="ListParagraph"/>
        <w:rPr>
          <w:rFonts w:cs="Arial"/>
          <w:sz w:val="20"/>
        </w:rPr>
      </w:pPr>
    </w:p>
    <w:p w:rsidR="001055DB" w:rsidRPr="00753443" w:rsidRDefault="001055DB" w:rsidP="009B548A">
      <w:pPr>
        <w:pStyle w:val="Heading2"/>
      </w:pPr>
      <w:bookmarkStart w:id="155" w:name="_Toc140571736"/>
      <w:bookmarkStart w:id="156" w:name="_Toc161654464"/>
      <w:bookmarkStart w:id="157" w:name="_Toc240187688"/>
      <w:bookmarkStart w:id="158" w:name="_Toc358725040"/>
      <w:bookmarkStart w:id="159" w:name="_Toc389125655"/>
      <w:r w:rsidRPr="00753443">
        <w:t>DSS’s rights</w:t>
      </w:r>
      <w:bookmarkEnd w:id="155"/>
      <w:bookmarkEnd w:id="156"/>
      <w:bookmarkEnd w:id="157"/>
      <w:bookmarkEnd w:id="158"/>
      <w:bookmarkEnd w:id="159"/>
    </w:p>
    <w:p w:rsidR="001055DB" w:rsidRPr="00753443" w:rsidRDefault="001055DB" w:rsidP="001055DB">
      <w:pPr>
        <w:rPr>
          <w:rFonts w:cs="Arial"/>
          <w:sz w:val="20"/>
        </w:rPr>
      </w:pPr>
      <w:r w:rsidRPr="00753443">
        <w:rPr>
          <w:rFonts w:cs="Arial"/>
          <w:sz w:val="20"/>
        </w:rPr>
        <w:t xml:space="preserve">DSS reserves the right to amend the Programme Guidelines by whatever means it may determine </w:t>
      </w:r>
      <w:r w:rsidR="00732022">
        <w:rPr>
          <w:rFonts w:cs="Arial"/>
          <w:sz w:val="20"/>
        </w:rPr>
        <w:t>at</w:t>
      </w:r>
      <w:r w:rsidRPr="00753443">
        <w:rPr>
          <w:rFonts w:cs="Arial"/>
          <w:sz w:val="20"/>
        </w:rPr>
        <w:t xml:space="preserve"> its absolute discretion and will provide reasonable notice of these amendments.</w:t>
      </w:r>
    </w:p>
    <w:p w:rsidR="001055DB" w:rsidRPr="00753443" w:rsidRDefault="001055DB" w:rsidP="001055DB">
      <w:pPr>
        <w:rPr>
          <w:rFonts w:cs="Arial"/>
          <w:sz w:val="20"/>
        </w:rPr>
      </w:pPr>
    </w:p>
    <w:p w:rsidR="001055DB" w:rsidRPr="00753443" w:rsidRDefault="001055DB" w:rsidP="009B548A">
      <w:pPr>
        <w:pStyle w:val="Heading2"/>
      </w:pPr>
      <w:bookmarkStart w:id="160" w:name="_Toc140571737"/>
      <w:bookmarkStart w:id="161" w:name="_Toc161654465"/>
      <w:bookmarkStart w:id="162" w:name="_Toc240187689"/>
      <w:bookmarkStart w:id="163" w:name="_Toc358725041"/>
      <w:bookmarkStart w:id="164" w:name="_Toc389125656"/>
      <w:r w:rsidRPr="00753443">
        <w:t>Disclaimer</w:t>
      </w:r>
      <w:bookmarkEnd w:id="160"/>
      <w:bookmarkEnd w:id="161"/>
      <w:bookmarkEnd w:id="162"/>
      <w:bookmarkEnd w:id="163"/>
      <w:bookmarkEnd w:id="164"/>
    </w:p>
    <w:p w:rsidR="001055DB" w:rsidRPr="00753443" w:rsidRDefault="001055DB" w:rsidP="001055DB">
      <w:pPr>
        <w:rPr>
          <w:rFonts w:cs="Arial"/>
          <w:sz w:val="20"/>
        </w:rPr>
      </w:pPr>
      <w:r w:rsidRPr="00753443">
        <w:rPr>
          <w:rFonts w:cs="Arial"/>
          <w:sz w:val="20"/>
        </w:rPr>
        <w:t>DSS, its officers, agents and advisors:</w:t>
      </w:r>
    </w:p>
    <w:p w:rsidR="001055DB" w:rsidRPr="00753443" w:rsidRDefault="001055DB" w:rsidP="001055DB">
      <w:pPr>
        <w:pStyle w:val="ListParagraph"/>
        <w:numPr>
          <w:ilvl w:val="0"/>
          <w:numId w:val="8"/>
        </w:numPr>
        <w:rPr>
          <w:rFonts w:cs="Arial"/>
          <w:sz w:val="20"/>
        </w:rPr>
      </w:pPr>
      <w:r w:rsidRPr="00753443">
        <w:rPr>
          <w:rFonts w:cs="Arial"/>
          <w:sz w:val="20"/>
        </w:rPr>
        <w:t>are not, and will not be, responsible or liable for the accuracy or completeness of any information in or provided in connection with the Programme Guidelines</w:t>
      </w:r>
    </w:p>
    <w:p w:rsidR="001055DB" w:rsidRPr="00753443" w:rsidRDefault="001055DB" w:rsidP="001055DB">
      <w:pPr>
        <w:pStyle w:val="ListParagraph"/>
        <w:numPr>
          <w:ilvl w:val="0"/>
          <w:numId w:val="8"/>
        </w:numPr>
        <w:rPr>
          <w:rFonts w:cs="Arial"/>
          <w:sz w:val="20"/>
        </w:rPr>
      </w:pPr>
      <w:r w:rsidRPr="00753443">
        <w:rPr>
          <w:rFonts w:cs="Arial"/>
          <w:sz w:val="20"/>
        </w:rPr>
        <w:t>make no express or implied representation or warranty that any statement as to future matters will prove correct</w:t>
      </w:r>
    </w:p>
    <w:p w:rsidR="001055DB" w:rsidRPr="00753443" w:rsidRDefault="001055DB" w:rsidP="001055DB">
      <w:pPr>
        <w:pStyle w:val="ListParagraph"/>
        <w:numPr>
          <w:ilvl w:val="0"/>
          <w:numId w:val="8"/>
        </w:numPr>
        <w:rPr>
          <w:rFonts w:cs="Arial"/>
          <w:sz w:val="20"/>
        </w:rPr>
      </w:pPr>
      <w:r w:rsidRPr="00753443">
        <w:rPr>
          <w:rFonts w:cs="Arial"/>
          <w:sz w:val="20"/>
        </w:rPr>
        <w:t>disclaim any and all liability arising from any information provided to the applicant, including, without limitation, errors in, or omissions contained in, that information</w:t>
      </w:r>
    </w:p>
    <w:p w:rsidR="001055DB" w:rsidRPr="00753443" w:rsidRDefault="001055DB" w:rsidP="001055DB">
      <w:pPr>
        <w:pStyle w:val="ListParagraph"/>
        <w:numPr>
          <w:ilvl w:val="0"/>
          <w:numId w:val="8"/>
        </w:numPr>
        <w:rPr>
          <w:rFonts w:cs="Arial"/>
          <w:sz w:val="20"/>
        </w:rPr>
      </w:pPr>
      <w:r w:rsidRPr="00753443">
        <w:rPr>
          <w:rFonts w:cs="Arial"/>
          <w:sz w:val="20"/>
        </w:rPr>
        <w:lastRenderedPageBreak/>
        <w:t>except so far as liability under any statute applies, accept no responsibility arising from errors or omissions contained in any information in this document and the Application Form</w:t>
      </w:r>
      <w:r w:rsidR="00531857">
        <w:rPr>
          <w:rFonts w:cs="Arial"/>
          <w:sz w:val="20"/>
        </w:rPr>
        <w:t>,</w:t>
      </w:r>
      <w:r w:rsidR="003A53BE">
        <w:rPr>
          <w:rFonts w:cs="Arial"/>
          <w:sz w:val="20"/>
        </w:rPr>
        <w:t xml:space="preserve"> and</w:t>
      </w:r>
    </w:p>
    <w:p w:rsidR="001055DB" w:rsidRPr="00753443" w:rsidRDefault="001055DB" w:rsidP="001055DB">
      <w:pPr>
        <w:pStyle w:val="ListParagraph"/>
        <w:numPr>
          <w:ilvl w:val="0"/>
          <w:numId w:val="8"/>
        </w:numPr>
        <w:rPr>
          <w:rFonts w:cs="Arial"/>
          <w:sz w:val="20"/>
        </w:rPr>
      </w:pPr>
      <w:proofErr w:type="gramStart"/>
      <w:r w:rsidRPr="00753443">
        <w:rPr>
          <w:rFonts w:cs="Arial"/>
          <w:sz w:val="20"/>
        </w:rPr>
        <w:t>accept</w:t>
      </w:r>
      <w:proofErr w:type="gramEnd"/>
      <w:r w:rsidRPr="00753443">
        <w:rPr>
          <w:rFonts w:cs="Arial"/>
          <w:sz w:val="20"/>
        </w:rPr>
        <w:t xml:space="preserve"> no liability for any loss or damage suffered by any person as a result of that person, or any other person, placing reliance on the contents of these documents, or any other information provided by DSS.</w:t>
      </w:r>
    </w:p>
    <w:p w:rsidR="001055DB" w:rsidRPr="00753443" w:rsidRDefault="001055DB" w:rsidP="001055DB">
      <w:pPr>
        <w:pStyle w:val="ListParagraph"/>
        <w:rPr>
          <w:rFonts w:cs="Arial"/>
          <w:sz w:val="20"/>
        </w:rPr>
      </w:pPr>
    </w:p>
    <w:p w:rsidR="001055DB" w:rsidRPr="00753443" w:rsidRDefault="001055DB" w:rsidP="009B548A">
      <w:pPr>
        <w:pStyle w:val="Heading2"/>
      </w:pPr>
      <w:bookmarkStart w:id="165" w:name="_Toc240187690"/>
      <w:bookmarkStart w:id="166" w:name="_Toc358725042"/>
      <w:bookmarkStart w:id="167" w:name="_Toc389125657"/>
      <w:bookmarkStart w:id="168" w:name="_Toc140571738"/>
      <w:r w:rsidRPr="009B548A">
        <w:t>Fraud</w:t>
      </w:r>
      <w:bookmarkEnd w:id="165"/>
      <w:bookmarkEnd w:id="166"/>
      <w:bookmarkEnd w:id="167"/>
    </w:p>
    <w:p w:rsidR="001055DB" w:rsidRPr="00753443" w:rsidRDefault="001055DB" w:rsidP="001055DB">
      <w:pPr>
        <w:widowControl w:val="0"/>
        <w:autoSpaceDE w:val="0"/>
        <w:autoSpaceDN w:val="0"/>
        <w:adjustRightInd w:val="0"/>
        <w:rPr>
          <w:rFonts w:cs="Arial"/>
          <w:sz w:val="20"/>
        </w:rPr>
      </w:pPr>
      <w:r w:rsidRPr="00753443">
        <w:rPr>
          <w:rFonts w:cs="Arial"/>
          <w:sz w:val="20"/>
        </w:rPr>
        <w:t xml:space="preserve">DSS is committed to the Commonwealth Fraud Control Policy and Guidelines.  Applicants should familiarise themselves with </w:t>
      </w:r>
      <w:hyperlink r:id="rId19" w:history="1">
        <w:r w:rsidRPr="00753443">
          <w:rPr>
            <w:rStyle w:val="Hyperlink"/>
            <w:rFonts w:cs="Arial"/>
            <w:sz w:val="20"/>
          </w:rPr>
          <w:t>the DSS Fraud Control Policy Statement</w:t>
        </w:r>
      </w:hyperlink>
      <w:r w:rsidRPr="00753443">
        <w:rPr>
          <w:rFonts w:cs="Arial"/>
          <w:sz w:val="20"/>
        </w:rPr>
        <w:t>.  The Fraud Control Policy Statement also underpins an applicant’s respective fraud and risk minimisation responsibilities when dealing with DSS.</w:t>
      </w:r>
    </w:p>
    <w:p w:rsidR="00531857" w:rsidRDefault="00531857" w:rsidP="001055DB">
      <w:pPr>
        <w:widowControl w:val="0"/>
        <w:autoSpaceDE w:val="0"/>
        <w:autoSpaceDN w:val="0"/>
        <w:adjustRightInd w:val="0"/>
        <w:rPr>
          <w:rFonts w:cs="Arial"/>
          <w:sz w:val="20"/>
        </w:rPr>
      </w:pPr>
    </w:p>
    <w:p w:rsidR="001055DB" w:rsidRPr="00753443" w:rsidRDefault="001055DB" w:rsidP="001055DB">
      <w:pPr>
        <w:widowControl w:val="0"/>
        <w:autoSpaceDE w:val="0"/>
        <w:autoSpaceDN w:val="0"/>
        <w:adjustRightInd w:val="0"/>
        <w:rPr>
          <w:rFonts w:cs="Arial"/>
          <w:sz w:val="20"/>
        </w:rPr>
      </w:pPr>
      <w:r w:rsidRPr="00753443">
        <w:rPr>
          <w:rFonts w:cs="Arial"/>
          <w:sz w:val="20"/>
        </w:rPr>
        <w:t xml:space="preserve">One key responsibility outlined in the DSS Fraud Control Policy Statement is to report all fraud concerns by: </w:t>
      </w:r>
    </w:p>
    <w:p w:rsidR="001055DB" w:rsidRPr="00753443" w:rsidRDefault="001055DB" w:rsidP="001055DB">
      <w:pPr>
        <w:pStyle w:val="ListParagraph"/>
        <w:numPr>
          <w:ilvl w:val="0"/>
          <w:numId w:val="8"/>
        </w:numPr>
        <w:rPr>
          <w:rFonts w:cs="Arial"/>
          <w:sz w:val="20"/>
        </w:rPr>
      </w:pPr>
      <w:r w:rsidRPr="00753443">
        <w:rPr>
          <w:rFonts w:cs="Arial"/>
          <w:sz w:val="20"/>
        </w:rPr>
        <w:t>leaving an anonymous voicemail message on the DSS Fraud Hotline (1800 133 611)</w:t>
      </w:r>
      <w:r w:rsidR="00531857">
        <w:rPr>
          <w:rFonts w:cs="Arial"/>
          <w:sz w:val="20"/>
        </w:rPr>
        <w:t>,</w:t>
      </w:r>
      <w:r w:rsidR="0080142C">
        <w:rPr>
          <w:rFonts w:cs="Arial"/>
          <w:sz w:val="20"/>
        </w:rPr>
        <w:t xml:space="preserve"> or</w:t>
      </w:r>
    </w:p>
    <w:p w:rsidR="001055DB" w:rsidRDefault="001055DB" w:rsidP="001055DB">
      <w:pPr>
        <w:pStyle w:val="ListParagraph"/>
        <w:numPr>
          <w:ilvl w:val="0"/>
          <w:numId w:val="8"/>
        </w:numPr>
        <w:rPr>
          <w:rFonts w:cs="Arial"/>
          <w:sz w:val="20"/>
        </w:rPr>
      </w:pPr>
      <w:proofErr w:type="gramStart"/>
      <w:r w:rsidRPr="00753443">
        <w:rPr>
          <w:rFonts w:cs="Arial"/>
          <w:sz w:val="20"/>
        </w:rPr>
        <w:t>emailing</w:t>
      </w:r>
      <w:proofErr w:type="gramEnd"/>
      <w:r w:rsidRPr="00753443">
        <w:rPr>
          <w:rFonts w:cs="Arial"/>
          <w:sz w:val="20"/>
        </w:rPr>
        <w:t xml:space="preserve"> </w:t>
      </w:r>
      <w:hyperlink r:id="rId20" w:history="1">
        <w:r w:rsidRPr="00753443">
          <w:rPr>
            <w:rStyle w:val="Hyperlink"/>
            <w:rFonts w:cs="Arial"/>
            <w:sz w:val="20"/>
          </w:rPr>
          <w:t>fraud@DSS.gov.au.</w:t>
        </w:r>
      </w:hyperlink>
      <w:r w:rsidRPr="00753443">
        <w:rPr>
          <w:rFonts w:cs="Arial"/>
          <w:sz w:val="20"/>
        </w:rPr>
        <w:t xml:space="preserve"> </w:t>
      </w:r>
    </w:p>
    <w:p w:rsidR="003D39AA" w:rsidRPr="003D39AA" w:rsidRDefault="003D39AA" w:rsidP="003D39AA">
      <w:pPr>
        <w:ind w:left="360"/>
        <w:rPr>
          <w:rFonts w:cs="Arial"/>
          <w:sz w:val="20"/>
        </w:rPr>
      </w:pPr>
    </w:p>
    <w:p w:rsidR="001055DB" w:rsidRPr="00753443" w:rsidRDefault="001055DB" w:rsidP="009B548A">
      <w:pPr>
        <w:pStyle w:val="Heading2"/>
      </w:pPr>
      <w:bookmarkStart w:id="169" w:name="_Toc240187691"/>
      <w:bookmarkStart w:id="170" w:name="_Toc358725043"/>
      <w:bookmarkStart w:id="171" w:name="_Toc389125658"/>
      <w:r w:rsidRPr="00753443">
        <w:t xml:space="preserve">Personal </w:t>
      </w:r>
      <w:r w:rsidR="00732022">
        <w:t>i</w:t>
      </w:r>
      <w:r w:rsidRPr="00753443">
        <w:t>nformation</w:t>
      </w:r>
      <w:bookmarkEnd w:id="169"/>
      <w:bookmarkEnd w:id="170"/>
      <w:bookmarkEnd w:id="171"/>
    </w:p>
    <w:bookmarkEnd w:id="154"/>
    <w:bookmarkEnd w:id="168"/>
    <w:p w:rsidR="001055DB" w:rsidRPr="00753443" w:rsidRDefault="001055DB" w:rsidP="001055DB">
      <w:pPr>
        <w:rPr>
          <w:rFonts w:cs="Arial"/>
          <w:sz w:val="20"/>
        </w:rPr>
      </w:pPr>
      <w:r w:rsidRPr="00753443">
        <w:rPr>
          <w:rFonts w:cs="Arial"/>
          <w:sz w:val="20"/>
        </w:rPr>
        <w:t xml:space="preserve">Any personal information you provide is protected under the </w:t>
      </w:r>
      <w:r w:rsidRPr="00753443">
        <w:rPr>
          <w:rFonts w:cs="Arial"/>
          <w:i/>
          <w:sz w:val="20"/>
        </w:rPr>
        <w:t>Privacy Act 1988</w:t>
      </w:r>
      <w:r w:rsidRPr="00753443">
        <w:rPr>
          <w:rFonts w:cs="Arial"/>
          <w:sz w:val="20"/>
        </w:rPr>
        <w:t>.  It can only be disclosed to someone else if you have been given reasonable notice of the disclosure where disclosure is authorised or required by law or is reasonably necessary for the enforcement of the criminal law</w:t>
      </w:r>
      <w:r w:rsidR="00D20310">
        <w:rPr>
          <w:rFonts w:cs="Arial"/>
          <w:sz w:val="20"/>
        </w:rPr>
        <w:t>,</w:t>
      </w:r>
      <w:r w:rsidRPr="00753443">
        <w:rPr>
          <w:rFonts w:cs="Arial"/>
          <w:sz w:val="20"/>
        </w:rPr>
        <w:t xml:space="preserve"> if it will prevent or lessen a serious and imminent threat to a person’s life or health</w:t>
      </w:r>
      <w:r w:rsidR="00D20310">
        <w:rPr>
          <w:rFonts w:cs="Arial"/>
          <w:sz w:val="20"/>
        </w:rPr>
        <w:t>,</w:t>
      </w:r>
      <w:r w:rsidRPr="00753443">
        <w:rPr>
          <w:rFonts w:cs="Arial"/>
          <w:sz w:val="20"/>
        </w:rPr>
        <w:t xml:space="preserve"> or if you have consented to the disclosure. </w:t>
      </w:r>
    </w:p>
    <w:p w:rsidR="001055DB" w:rsidRPr="00753443" w:rsidRDefault="001055DB" w:rsidP="001055DB">
      <w:pPr>
        <w:rPr>
          <w:rFonts w:cs="Arial"/>
          <w:sz w:val="20"/>
        </w:rPr>
      </w:pPr>
    </w:p>
    <w:p w:rsidR="001055DB" w:rsidRPr="00753443" w:rsidRDefault="001055DB" w:rsidP="001055DB">
      <w:pPr>
        <w:rPr>
          <w:rFonts w:cs="Arial"/>
          <w:sz w:val="20"/>
        </w:rPr>
      </w:pPr>
      <w:r w:rsidRPr="00753443">
        <w:rPr>
          <w:rFonts w:cs="Arial"/>
          <w:sz w:val="20"/>
        </w:rPr>
        <w:t xml:space="preserve">If you have questions or concerns about how your personal information is handled you can contact the Privacy Officer at DSS on 02 6244 1449, the Privacy Commissioner on 1300 363 992 (local call cost, but calls from mobile and pay phones may incur higher charges) or the Australian Government Privacy Officer by emailing: </w:t>
      </w:r>
      <w:hyperlink r:id="rId21" w:tooltip="mailto:privacy@privacy.gov.au" w:history="1">
        <w:r w:rsidRPr="00753443">
          <w:rPr>
            <w:rStyle w:val="Hyperlink"/>
            <w:rFonts w:cs="Arial"/>
            <w:sz w:val="20"/>
          </w:rPr>
          <w:t>privacy@privacy.gov.au</w:t>
        </w:r>
      </w:hyperlink>
      <w:r w:rsidRPr="00753443">
        <w:rPr>
          <w:rFonts w:cs="Arial"/>
          <w:sz w:val="20"/>
        </w:rPr>
        <w:t>.</w:t>
      </w:r>
      <w:bookmarkStart w:id="172" w:name="_Toc358886266"/>
      <w:bookmarkStart w:id="173" w:name="_Toc358886470"/>
      <w:bookmarkEnd w:id="172"/>
      <w:bookmarkEnd w:id="173"/>
    </w:p>
    <w:p w:rsidR="001055DB" w:rsidRPr="00753443" w:rsidRDefault="001055DB" w:rsidP="001055DB">
      <w:pPr>
        <w:rPr>
          <w:rFonts w:cs="Arial"/>
          <w:sz w:val="20"/>
        </w:rPr>
      </w:pPr>
    </w:p>
    <w:p w:rsidR="001055DB" w:rsidRPr="00753443" w:rsidRDefault="001055DB" w:rsidP="009B548A">
      <w:pPr>
        <w:pStyle w:val="Heading2"/>
      </w:pPr>
      <w:bookmarkStart w:id="174" w:name="_Toc389125659"/>
      <w:r w:rsidRPr="00753443">
        <w:t>Freedom of Information</w:t>
      </w:r>
      <w:bookmarkEnd w:id="174"/>
    </w:p>
    <w:p w:rsidR="001055DB" w:rsidRPr="00753443" w:rsidRDefault="001055DB" w:rsidP="001055DB">
      <w:pPr>
        <w:rPr>
          <w:rFonts w:cs="Arial"/>
          <w:sz w:val="20"/>
        </w:rPr>
      </w:pPr>
      <w:r w:rsidRPr="00753443">
        <w:rPr>
          <w:rFonts w:cs="Arial"/>
          <w:sz w:val="20"/>
        </w:rPr>
        <w:t xml:space="preserve">All documents in the possession of DSS including those in relation to the </w:t>
      </w:r>
      <w:proofErr w:type="spellStart"/>
      <w:r w:rsidR="005B5FE4">
        <w:rPr>
          <w:rFonts w:cs="Arial"/>
          <w:sz w:val="20"/>
        </w:rPr>
        <w:t>DaCS</w:t>
      </w:r>
      <w:proofErr w:type="spellEnd"/>
      <w:r w:rsidR="005B5FE4">
        <w:rPr>
          <w:rFonts w:cs="Arial"/>
          <w:sz w:val="20"/>
        </w:rPr>
        <w:t xml:space="preserve"> </w:t>
      </w:r>
      <w:r w:rsidR="00980BEB">
        <w:rPr>
          <w:rFonts w:cs="Arial"/>
          <w:sz w:val="20"/>
        </w:rPr>
        <w:t>Activity</w:t>
      </w:r>
      <w:r w:rsidRPr="00753443">
        <w:rPr>
          <w:rFonts w:cs="Arial"/>
          <w:sz w:val="20"/>
        </w:rPr>
        <w:t xml:space="preserve"> are subject to the </w:t>
      </w:r>
      <w:r w:rsidRPr="005B5FE4">
        <w:rPr>
          <w:rFonts w:cs="Arial"/>
          <w:i/>
          <w:sz w:val="20"/>
        </w:rPr>
        <w:t>Freedom of Information Act 1982</w:t>
      </w:r>
      <w:r w:rsidRPr="00753443">
        <w:rPr>
          <w:rFonts w:cs="Arial"/>
          <w:sz w:val="20"/>
        </w:rPr>
        <w:t xml:space="preserve"> (FOI Act).</w:t>
      </w:r>
    </w:p>
    <w:p w:rsidR="001055DB" w:rsidRPr="00753443" w:rsidRDefault="001055DB" w:rsidP="001055DB">
      <w:pPr>
        <w:rPr>
          <w:rFonts w:cs="Arial"/>
          <w:sz w:val="20"/>
        </w:rPr>
      </w:pPr>
    </w:p>
    <w:p w:rsidR="001055DB" w:rsidRPr="00753443" w:rsidRDefault="001055DB" w:rsidP="001055DB">
      <w:pPr>
        <w:rPr>
          <w:rFonts w:cs="Arial"/>
          <w:sz w:val="20"/>
        </w:rPr>
      </w:pPr>
      <w:r w:rsidRPr="00753443">
        <w:rPr>
          <w:rFonts w:cs="Arial"/>
          <w:sz w:val="20"/>
        </w:rPr>
        <w:t xml:space="preserve">The FOI Act creates a general right of access to documents in the possession of DSS and this right of access is limited only by the exceptions and exemptions necessary for the protection of essential public interests and private and business affairs of persons in respect of whom the information relates. </w:t>
      </w:r>
    </w:p>
    <w:p w:rsidR="001055DB" w:rsidRPr="00753443" w:rsidRDefault="001055DB" w:rsidP="001055DB">
      <w:pPr>
        <w:rPr>
          <w:rFonts w:cs="Arial"/>
          <w:sz w:val="20"/>
        </w:rPr>
      </w:pPr>
    </w:p>
    <w:p w:rsidR="001055DB" w:rsidRPr="00753443" w:rsidRDefault="001055DB" w:rsidP="001055DB">
      <w:pPr>
        <w:rPr>
          <w:rFonts w:cs="Arial"/>
          <w:sz w:val="20"/>
        </w:rPr>
      </w:pPr>
      <w:r w:rsidRPr="00753443">
        <w:rPr>
          <w:rFonts w:cs="Arial"/>
          <w:sz w:val="20"/>
        </w:rPr>
        <w:t>Decisions regarding requests for access under the FOI Act will be made by an authorised decision</w:t>
      </w:r>
      <w:r w:rsidRPr="00753443">
        <w:rPr>
          <w:rFonts w:ascii="Cambria Math" w:hAnsi="Cambria Math" w:cs="Cambria Math"/>
          <w:sz w:val="20"/>
        </w:rPr>
        <w:t>‐</w:t>
      </w:r>
      <w:r w:rsidRPr="00753443">
        <w:rPr>
          <w:rFonts w:cs="Arial"/>
          <w:sz w:val="20"/>
        </w:rPr>
        <w:t>maker in accordance with the requirements of the FOI Act.</w:t>
      </w:r>
    </w:p>
    <w:p w:rsidR="001055DB" w:rsidRPr="00753443" w:rsidRDefault="001055DB" w:rsidP="001055DB">
      <w:pPr>
        <w:rPr>
          <w:rFonts w:cs="Arial"/>
          <w:sz w:val="20"/>
        </w:rPr>
      </w:pPr>
    </w:p>
    <w:p w:rsidR="001055DB" w:rsidRPr="00753443" w:rsidRDefault="001055DB" w:rsidP="001055DB">
      <w:pPr>
        <w:rPr>
          <w:rFonts w:cs="Arial"/>
          <w:szCs w:val="24"/>
        </w:rPr>
      </w:pPr>
      <w:r w:rsidRPr="00753443">
        <w:rPr>
          <w:rFonts w:cs="Arial"/>
          <w:sz w:val="20"/>
        </w:rPr>
        <w:t>All FOI requests are to be referred to the FOI Coordinator, Public Law Branch, in DSS.</w:t>
      </w:r>
    </w:p>
    <w:p w:rsidR="001055DB" w:rsidRPr="00753443" w:rsidRDefault="001055DB" w:rsidP="001055DB">
      <w:pPr>
        <w:rPr>
          <w:rFonts w:cs="Arial"/>
          <w:sz w:val="20"/>
        </w:rPr>
      </w:pPr>
      <w:r w:rsidRPr="00753443">
        <w:rPr>
          <w:rFonts w:cs="Arial"/>
          <w:sz w:val="20"/>
        </w:rPr>
        <w:t>By mail:</w:t>
      </w:r>
    </w:p>
    <w:p w:rsidR="001055DB" w:rsidRPr="00753443" w:rsidRDefault="001055DB" w:rsidP="001055DB">
      <w:pPr>
        <w:autoSpaceDE w:val="0"/>
        <w:autoSpaceDN w:val="0"/>
        <w:ind w:left="720"/>
        <w:rPr>
          <w:rFonts w:cs="Arial"/>
          <w:sz w:val="20"/>
        </w:rPr>
      </w:pPr>
      <w:r w:rsidRPr="00753443">
        <w:rPr>
          <w:rFonts w:cs="Arial"/>
          <w:sz w:val="20"/>
        </w:rPr>
        <w:t>FOI Coordinator</w:t>
      </w:r>
    </w:p>
    <w:p w:rsidR="001055DB" w:rsidRPr="00753443" w:rsidRDefault="00DA7472" w:rsidP="001055DB">
      <w:pPr>
        <w:autoSpaceDE w:val="0"/>
        <w:autoSpaceDN w:val="0"/>
        <w:ind w:left="720"/>
        <w:rPr>
          <w:rFonts w:cs="Arial"/>
        </w:rPr>
      </w:pPr>
      <w:r>
        <w:rPr>
          <w:rFonts w:cs="Arial"/>
          <w:sz w:val="20"/>
        </w:rPr>
        <w:t xml:space="preserve">The Department </w:t>
      </w:r>
      <w:r w:rsidR="001055DB" w:rsidRPr="00753443">
        <w:rPr>
          <w:rFonts w:cs="Arial"/>
          <w:sz w:val="20"/>
        </w:rPr>
        <w:t>of Social Services</w:t>
      </w:r>
    </w:p>
    <w:p w:rsidR="001055DB" w:rsidRPr="00753443" w:rsidRDefault="001055DB" w:rsidP="001055DB">
      <w:pPr>
        <w:autoSpaceDE w:val="0"/>
        <w:autoSpaceDN w:val="0"/>
        <w:ind w:left="720"/>
        <w:rPr>
          <w:rFonts w:cs="Arial"/>
        </w:rPr>
      </w:pPr>
      <w:r w:rsidRPr="00753443">
        <w:rPr>
          <w:rFonts w:cs="Arial"/>
          <w:sz w:val="20"/>
        </w:rPr>
        <w:t>Public Law Branch,</w:t>
      </w:r>
    </w:p>
    <w:p w:rsidR="001055DB" w:rsidRPr="00753443" w:rsidRDefault="001055DB" w:rsidP="001055DB">
      <w:pPr>
        <w:autoSpaceDE w:val="0"/>
        <w:autoSpaceDN w:val="0"/>
        <w:ind w:left="720"/>
        <w:rPr>
          <w:rFonts w:cs="Arial"/>
        </w:rPr>
      </w:pPr>
      <w:r w:rsidRPr="00753443">
        <w:rPr>
          <w:rFonts w:cs="Arial"/>
          <w:sz w:val="20"/>
        </w:rPr>
        <w:t>PO Box 7576</w:t>
      </w:r>
    </w:p>
    <w:p w:rsidR="001055DB" w:rsidRPr="00753443" w:rsidRDefault="001055DB" w:rsidP="001055DB">
      <w:pPr>
        <w:autoSpaceDE w:val="0"/>
        <w:autoSpaceDN w:val="0"/>
        <w:ind w:left="720"/>
        <w:rPr>
          <w:rFonts w:cs="Arial"/>
          <w:sz w:val="20"/>
        </w:rPr>
      </w:pPr>
      <w:r w:rsidRPr="00753443">
        <w:rPr>
          <w:rFonts w:cs="Arial"/>
          <w:sz w:val="20"/>
        </w:rPr>
        <w:t>CANBERRA BUSINESS CENTRE</w:t>
      </w:r>
    </w:p>
    <w:p w:rsidR="001055DB" w:rsidRPr="00753443" w:rsidRDefault="001055DB" w:rsidP="001055DB">
      <w:pPr>
        <w:autoSpaceDE w:val="0"/>
        <w:autoSpaceDN w:val="0"/>
        <w:ind w:left="720"/>
        <w:rPr>
          <w:rFonts w:cs="Arial"/>
          <w:sz w:val="20"/>
        </w:rPr>
      </w:pPr>
      <w:r w:rsidRPr="00753443">
        <w:rPr>
          <w:rFonts w:cs="Arial"/>
          <w:sz w:val="20"/>
        </w:rPr>
        <w:t>ACT 2610</w:t>
      </w:r>
    </w:p>
    <w:p w:rsidR="001055DB" w:rsidRPr="00753443" w:rsidRDefault="001055DB" w:rsidP="001055DB">
      <w:pPr>
        <w:autoSpaceDE w:val="0"/>
        <w:autoSpaceDN w:val="0"/>
        <w:ind w:left="720"/>
        <w:rPr>
          <w:rFonts w:cs="Arial"/>
        </w:rPr>
      </w:pPr>
    </w:p>
    <w:p w:rsidR="001055DB" w:rsidRPr="00753443" w:rsidRDefault="001055DB" w:rsidP="001055DB">
      <w:pPr>
        <w:autoSpaceDE w:val="0"/>
        <w:autoSpaceDN w:val="0"/>
        <w:rPr>
          <w:rFonts w:cs="Arial"/>
          <w:sz w:val="20"/>
        </w:rPr>
      </w:pPr>
      <w:r w:rsidRPr="00753443">
        <w:rPr>
          <w:rFonts w:cs="Arial"/>
          <w:sz w:val="20"/>
        </w:rPr>
        <w:t>By email:</w:t>
      </w:r>
    </w:p>
    <w:p w:rsidR="001055DB" w:rsidRPr="00370F15" w:rsidRDefault="00E57E75" w:rsidP="001055DB">
      <w:pPr>
        <w:autoSpaceDE w:val="0"/>
        <w:autoSpaceDN w:val="0"/>
        <w:ind w:left="720"/>
        <w:rPr>
          <w:rFonts w:cs="Arial"/>
          <w:sz w:val="20"/>
        </w:rPr>
      </w:pPr>
      <w:hyperlink r:id="rId22" w:tooltip="mailto:foi@fahcsia.gov.au mailto:foi@deewr.gov.au" w:history="1">
        <w:r w:rsidR="001055DB" w:rsidRPr="00CD279E">
          <w:rPr>
            <w:rStyle w:val="Hyperlink"/>
          </w:rPr>
          <w:t>foi@DSS.gov.au</w:t>
        </w:r>
      </w:hyperlink>
    </w:p>
    <w:p w:rsidR="001055DB" w:rsidRPr="00753443" w:rsidRDefault="001055DB" w:rsidP="001055DB">
      <w:pPr>
        <w:autoSpaceDE w:val="0"/>
        <w:autoSpaceDN w:val="0"/>
        <w:ind w:left="720"/>
        <w:rPr>
          <w:rFonts w:cs="Arial"/>
          <w:sz w:val="20"/>
        </w:rPr>
      </w:pPr>
    </w:p>
    <w:p w:rsidR="001055DB" w:rsidRPr="00753443" w:rsidRDefault="001055DB" w:rsidP="001055DB">
      <w:pPr>
        <w:rPr>
          <w:sz w:val="20"/>
        </w:rPr>
      </w:pPr>
      <w:bookmarkStart w:id="175" w:name="_Toc372539279"/>
      <w:bookmarkStart w:id="176" w:name="_Toc377999319"/>
      <w:bookmarkStart w:id="177" w:name="_Toc377999485"/>
      <w:bookmarkStart w:id="178" w:name="_Toc379539071"/>
      <w:r w:rsidRPr="00753443">
        <w:rPr>
          <w:sz w:val="20"/>
        </w:rPr>
        <w:t xml:space="preserve">For more information on making a request for access to documents in the possession of DSS under the FOI Act, </w:t>
      </w:r>
      <w:hyperlink r:id="rId23" w:history="1">
        <w:r w:rsidRPr="00753443">
          <w:rPr>
            <w:rStyle w:val="Hyperlink"/>
            <w:rFonts w:cs="Arial"/>
            <w:sz w:val="20"/>
          </w:rPr>
          <w:t>follow this link to the FOI information on the DSS Website</w:t>
        </w:r>
      </w:hyperlink>
      <w:r w:rsidRPr="00753443">
        <w:rPr>
          <w:sz w:val="20"/>
        </w:rPr>
        <w:t>.</w:t>
      </w:r>
      <w:bookmarkEnd w:id="175"/>
      <w:bookmarkEnd w:id="176"/>
      <w:bookmarkEnd w:id="177"/>
      <w:bookmarkEnd w:id="178"/>
    </w:p>
    <w:p w:rsidR="001055DB" w:rsidRPr="00753443" w:rsidRDefault="001055DB" w:rsidP="005B2AC8">
      <w:pPr>
        <w:autoSpaceDE w:val="0"/>
        <w:autoSpaceDN w:val="0"/>
        <w:ind w:left="720"/>
        <w:rPr>
          <w:rFonts w:cs="Arial"/>
          <w:sz w:val="20"/>
        </w:rPr>
      </w:pPr>
    </w:p>
    <w:p w:rsidR="001055DB" w:rsidRPr="005B2AC8" w:rsidRDefault="001055DB" w:rsidP="009B548A">
      <w:pPr>
        <w:pStyle w:val="Heading1"/>
      </w:pPr>
      <w:bookmarkStart w:id="179" w:name="_Toc358795011"/>
      <w:bookmarkStart w:id="180" w:name="_Toc358795069"/>
      <w:bookmarkStart w:id="181" w:name="_Toc358795134"/>
      <w:bookmarkStart w:id="182" w:name="_Toc389125660"/>
      <w:bookmarkStart w:id="183" w:name="_Toc358725046"/>
      <w:bookmarkEnd w:id="179"/>
      <w:bookmarkEnd w:id="180"/>
      <w:bookmarkEnd w:id="181"/>
      <w:r w:rsidRPr="005B2AC8">
        <w:lastRenderedPageBreak/>
        <w:t>Financial and Other Arrangements</w:t>
      </w:r>
      <w:bookmarkStart w:id="184" w:name="_Toc358796645"/>
      <w:bookmarkStart w:id="185" w:name="_Toc358796705"/>
      <w:bookmarkStart w:id="186" w:name="_Toc358815949"/>
      <w:bookmarkStart w:id="187" w:name="_Toc358816095"/>
      <w:bookmarkStart w:id="188" w:name="_Toc358884521"/>
      <w:bookmarkStart w:id="189" w:name="_Toc358884781"/>
      <w:bookmarkStart w:id="190" w:name="_Toc358885873"/>
      <w:bookmarkStart w:id="191" w:name="_Toc358886104"/>
      <w:bookmarkStart w:id="192" w:name="_Toc358886269"/>
      <w:bookmarkStart w:id="193" w:name="_Toc358886473"/>
      <w:bookmarkEnd w:id="184"/>
      <w:bookmarkEnd w:id="185"/>
      <w:bookmarkEnd w:id="186"/>
      <w:bookmarkEnd w:id="187"/>
      <w:bookmarkEnd w:id="188"/>
      <w:bookmarkEnd w:id="189"/>
      <w:bookmarkEnd w:id="190"/>
      <w:bookmarkEnd w:id="191"/>
      <w:bookmarkEnd w:id="192"/>
      <w:bookmarkEnd w:id="193"/>
      <w:bookmarkEnd w:id="182"/>
    </w:p>
    <w:p w:rsidR="001055DB" w:rsidRPr="00753443" w:rsidRDefault="001055DB" w:rsidP="009B548A">
      <w:pPr>
        <w:pStyle w:val="Heading2"/>
      </w:pPr>
      <w:bookmarkStart w:id="194" w:name="_Toc389125661"/>
      <w:r w:rsidRPr="00753443">
        <w:t>Financial arrangements</w:t>
      </w:r>
      <w:bookmarkEnd w:id="183"/>
      <w:bookmarkEnd w:id="194"/>
    </w:p>
    <w:p w:rsidR="001055DB" w:rsidRPr="00753443" w:rsidRDefault="001055DB" w:rsidP="001055DB">
      <w:pPr>
        <w:rPr>
          <w:rFonts w:cs="Arial"/>
          <w:sz w:val="20"/>
        </w:rPr>
      </w:pPr>
      <w:r w:rsidRPr="00753443">
        <w:rPr>
          <w:rFonts w:cs="Arial"/>
          <w:sz w:val="20"/>
        </w:rPr>
        <w:t xml:space="preserve">DSS uses standard grant agreements. </w:t>
      </w:r>
      <w:r w:rsidR="00843C59" w:rsidRPr="00753443">
        <w:rPr>
          <w:rFonts w:cs="Arial"/>
          <w:sz w:val="20"/>
        </w:rPr>
        <w:t xml:space="preserve"> </w:t>
      </w:r>
      <w:r w:rsidRPr="00753443">
        <w:rPr>
          <w:rFonts w:cs="Arial"/>
          <w:sz w:val="20"/>
        </w:rPr>
        <w:t>Grants will only be provided in accordance with an executed grant agreement.  The terms and conditions of DSS’s grant agreements cannot be changed.</w:t>
      </w:r>
    </w:p>
    <w:p w:rsidR="001055DB" w:rsidRPr="00753443" w:rsidRDefault="001055DB" w:rsidP="001055DB">
      <w:pPr>
        <w:rPr>
          <w:rFonts w:cs="Arial"/>
          <w:sz w:val="20"/>
        </w:rPr>
      </w:pPr>
      <w:r w:rsidRPr="00753443">
        <w:rPr>
          <w:rFonts w:cs="Arial"/>
          <w:sz w:val="20"/>
        </w:rPr>
        <w:t>The grant agreement will contain the entire agreement between the parties.  There is no binding agreement on any parties until the grant agreement is agreed to and signed by the delegate and the applicant’s authorised representative.</w:t>
      </w:r>
    </w:p>
    <w:p w:rsidR="001055DB" w:rsidRPr="00753443" w:rsidRDefault="001055DB" w:rsidP="001055DB">
      <w:pPr>
        <w:rPr>
          <w:rFonts w:cs="Arial"/>
          <w:sz w:val="20"/>
        </w:rPr>
      </w:pPr>
    </w:p>
    <w:p w:rsidR="001055DB" w:rsidRPr="00753443" w:rsidRDefault="001055DB" w:rsidP="001055DB">
      <w:pPr>
        <w:rPr>
          <w:rFonts w:cs="Arial"/>
          <w:sz w:val="20"/>
        </w:rPr>
      </w:pPr>
      <w:r w:rsidRPr="00753443">
        <w:rPr>
          <w:rFonts w:cs="Arial"/>
          <w:sz w:val="20"/>
        </w:rPr>
        <w:t>The grant agreement is the legal agreement between DSS and the grant recipient over the grant period.  In managing the grant provided, the grant recipient must comply with all the requirements of the grant agreement.</w:t>
      </w:r>
    </w:p>
    <w:p w:rsidR="001055DB" w:rsidRPr="00753443" w:rsidRDefault="001055DB" w:rsidP="001055DB">
      <w:pPr>
        <w:rPr>
          <w:rFonts w:cs="Arial"/>
          <w:sz w:val="20"/>
        </w:rPr>
      </w:pPr>
    </w:p>
    <w:p w:rsidR="001055DB" w:rsidRPr="00753443" w:rsidRDefault="001055DB" w:rsidP="001055DB">
      <w:pPr>
        <w:rPr>
          <w:rFonts w:cs="Arial"/>
          <w:sz w:val="20"/>
        </w:rPr>
      </w:pPr>
      <w:r w:rsidRPr="00753443">
        <w:rPr>
          <w:rFonts w:cs="Arial"/>
          <w:sz w:val="20"/>
        </w:rPr>
        <w:t xml:space="preserve">Grant recipients are responsible for ensuring that: </w:t>
      </w:r>
    </w:p>
    <w:p w:rsidR="001055DB" w:rsidRPr="00753443" w:rsidRDefault="001055DB" w:rsidP="001055DB">
      <w:pPr>
        <w:pStyle w:val="ListParagraph"/>
        <w:numPr>
          <w:ilvl w:val="0"/>
          <w:numId w:val="8"/>
        </w:numPr>
        <w:rPr>
          <w:rFonts w:cs="Arial"/>
          <w:sz w:val="20"/>
        </w:rPr>
      </w:pPr>
      <w:r w:rsidRPr="00753443">
        <w:rPr>
          <w:rFonts w:cs="Arial"/>
          <w:sz w:val="20"/>
        </w:rPr>
        <w:t>the terms and conditions of the grant agreement are met</w:t>
      </w:r>
    </w:p>
    <w:p w:rsidR="001055DB" w:rsidRPr="00753443" w:rsidRDefault="001055DB" w:rsidP="001055DB">
      <w:pPr>
        <w:pStyle w:val="ListParagraph"/>
        <w:numPr>
          <w:ilvl w:val="0"/>
          <w:numId w:val="8"/>
        </w:numPr>
        <w:rPr>
          <w:rFonts w:cs="Arial"/>
          <w:sz w:val="20"/>
        </w:rPr>
      </w:pPr>
      <w:r w:rsidRPr="00753443">
        <w:rPr>
          <w:rFonts w:cs="Arial"/>
          <w:sz w:val="20"/>
        </w:rPr>
        <w:t>service provision is effective, efficient, and appropriately targeted</w:t>
      </w:r>
    </w:p>
    <w:p w:rsidR="001055DB" w:rsidRPr="00753443" w:rsidRDefault="001055DB" w:rsidP="001055DB">
      <w:pPr>
        <w:pStyle w:val="ListParagraph"/>
        <w:numPr>
          <w:ilvl w:val="0"/>
          <w:numId w:val="8"/>
        </w:numPr>
        <w:rPr>
          <w:rFonts w:cs="Arial"/>
          <w:sz w:val="20"/>
        </w:rPr>
      </w:pPr>
      <w:r w:rsidRPr="00753443">
        <w:rPr>
          <w:rFonts w:cs="Arial"/>
          <w:sz w:val="20"/>
        </w:rPr>
        <w:t>highest standards of duty of care are applied</w:t>
      </w:r>
      <w:r w:rsidR="00531857">
        <w:rPr>
          <w:rFonts w:cs="Arial"/>
          <w:sz w:val="20"/>
        </w:rPr>
        <w:t>,</w:t>
      </w:r>
      <w:r w:rsidR="003A53BE">
        <w:rPr>
          <w:rFonts w:cs="Arial"/>
          <w:sz w:val="20"/>
        </w:rPr>
        <w:t xml:space="preserve"> and</w:t>
      </w:r>
    </w:p>
    <w:p w:rsidR="001055DB" w:rsidRPr="00753443" w:rsidRDefault="001055DB" w:rsidP="001055DB">
      <w:pPr>
        <w:pStyle w:val="ListParagraph"/>
        <w:numPr>
          <w:ilvl w:val="0"/>
          <w:numId w:val="8"/>
        </w:numPr>
        <w:rPr>
          <w:rFonts w:cs="Arial"/>
          <w:sz w:val="20"/>
        </w:rPr>
      </w:pPr>
      <w:proofErr w:type="gramStart"/>
      <w:r w:rsidRPr="00753443">
        <w:rPr>
          <w:rFonts w:cs="Arial"/>
          <w:sz w:val="20"/>
        </w:rPr>
        <w:t>services</w:t>
      </w:r>
      <w:proofErr w:type="gramEnd"/>
      <w:r w:rsidRPr="00753443">
        <w:rPr>
          <w:rFonts w:cs="Arial"/>
          <w:sz w:val="20"/>
        </w:rPr>
        <w:t xml:space="preserve"> are operated in line with, and comply with the requirements as set out within all </w:t>
      </w:r>
      <w:r w:rsidR="00374307">
        <w:rPr>
          <w:rFonts w:cs="Arial"/>
          <w:sz w:val="20"/>
        </w:rPr>
        <w:t>s</w:t>
      </w:r>
      <w:r w:rsidR="005F6383">
        <w:rPr>
          <w:rFonts w:cs="Arial"/>
          <w:sz w:val="20"/>
        </w:rPr>
        <w:t>tate and territory</w:t>
      </w:r>
      <w:r w:rsidRPr="00753443">
        <w:rPr>
          <w:rFonts w:cs="Arial"/>
          <w:sz w:val="20"/>
        </w:rPr>
        <w:t xml:space="preserve"> and Commonwealth legislation and regulations.</w:t>
      </w:r>
    </w:p>
    <w:p w:rsidR="001055DB" w:rsidRPr="00753443" w:rsidRDefault="001055DB" w:rsidP="001055DB">
      <w:pPr>
        <w:pStyle w:val="ListParagraph"/>
        <w:rPr>
          <w:rFonts w:cs="Arial"/>
          <w:sz w:val="20"/>
        </w:rPr>
      </w:pPr>
    </w:p>
    <w:p w:rsidR="001055DB" w:rsidRPr="00753443" w:rsidRDefault="001055DB" w:rsidP="001055DB">
      <w:pPr>
        <w:rPr>
          <w:rFonts w:cs="Arial"/>
          <w:sz w:val="20"/>
        </w:rPr>
      </w:pPr>
      <w:r w:rsidRPr="00753443">
        <w:rPr>
          <w:rFonts w:cs="Arial"/>
          <w:sz w:val="20"/>
        </w:rPr>
        <w:t>Grant recipients should also be aware of any case based law that may apply or affect their service delivery.</w:t>
      </w:r>
    </w:p>
    <w:p w:rsidR="001055DB" w:rsidRPr="00753443" w:rsidRDefault="001055DB" w:rsidP="001055DB">
      <w:pPr>
        <w:rPr>
          <w:rFonts w:cs="Arial"/>
          <w:sz w:val="20"/>
        </w:rPr>
      </w:pPr>
    </w:p>
    <w:p w:rsidR="001055DB" w:rsidRPr="00753443" w:rsidRDefault="001055DB" w:rsidP="001055DB">
      <w:pPr>
        <w:rPr>
          <w:sz w:val="20"/>
        </w:rPr>
      </w:pPr>
      <w:r w:rsidRPr="00753443">
        <w:rPr>
          <w:rFonts w:cs="Arial"/>
          <w:sz w:val="20"/>
        </w:rPr>
        <w:t>The Terms and Conditions of the grant agreement</w:t>
      </w:r>
      <w:r w:rsidRPr="00753443">
        <w:rPr>
          <w:sz w:val="20"/>
        </w:rPr>
        <w:t xml:space="preserve"> </w:t>
      </w:r>
      <w:hyperlink r:id="rId24" w:history="1">
        <w:r w:rsidRPr="00753443">
          <w:rPr>
            <w:rStyle w:val="Hyperlink"/>
            <w:sz w:val="20"/>
          </w:rPr>
          <w:t>are available at this link on the DSS website.</w:t>
        </w:r>
      </w:hyperlink>
      <w:r w:rsidRPr="00753443">
        <w:rPr>
          <w:sz w:val="20"/>
        </w:rPr>
        <w:t xml:space="preserve"> </w:t>
      </w:r>
    </w:p>
    <w:p w:rsidR="001055DB" w:rsidRPr="00753443" w:rsidRDefault="001055DB" w:rsidP="001055DB">
      <w:pPr>
        <w:rPr>
          <w:rFonts w:cs="Arial"/>
          <w:sz w:val="20"/>
        </w:rPr>
      </w:pPr>
    </w:p>
    <w:p w:rsidR="001055DB" w:rsidRPr="005B2AC8" w:rsidRDefault="001055DB" w:rsidP="009B548A">
      <w:pPr>
        <w:pStyle w:val="Heading1"/>
      </w:pPr>
      <w:bookmarkStart w:id="195" w:name="_Toc389125662"/>
      <w:r w:rsidRPr="005B2AC8">
        <w:t>Complaints</w:t>
      </w:r>
      <w:bookmarkEnd w:id="195"/>
    </w:p>
    <w:p w:rsidR="001055DB" w:rsidRPr="00753443" w:rsidRDefault="00732022" w:rsidP="009B548A">
      <w:pPr>
        <w:pStyle w:val="Heading2"/>
      </w:pPr>
      <w:bookmarkStart w:id="196" w:name="_Toc358725048"/>
      <w:bookmarkStart w:id="197" w:name="_Toc389125663"/>
      <w:bookmarkStart w:id="198" w:name="_Toc168133738"/>
      <w:bookmarkStart w:id="199" w:name="_Toc168733374"/>
      <w:r>
        <w:t>Applicants/grant r</w:t>
      </w:r>
      <w:r w:rsidR="001055DB" w:rsidRPr="00753443">
        <w:t>ecipient</w:t>
      </w:r>
      <w:bookmarkEnd w:id="196"/>
      <w:r w:rsidR="001055DB" w:rsidRPr="00753443">
        <w:t>s</w:t>
      </w:r>
      <w:bookmarkEnd w:id="197"/>
      <w:r w:rsidR="001055DB" w:rsidRPr="00753443">
        <w:t xml:space="preserve"> </w:t>
      </w:r>
    </w:p>
    <w:p w:rsidR="001055DB" w:rsidRPr="00753443" w:rsidRDefault="001055DB" w:rsidP="001055DB">
      <w:pPr>
        <w:rPr>
          <w:rFonts w:cs="Arial"/>
          <w:sz w:val="20"/>
        </w:rPr>
      </w:pPr>
      <w:r w:rsidRPr="00753443">
        <w:rPr>
          <w:rFonts w:cs="Arial"/>
          <w:sz w:val="20"/>
        </w:rPr>
        <w:t xml:space="preserve">Applicants and grant recipients can contact the complaints service with complaints about DSS’s service(s), the selection process or the service of another of DSS grant recipients. </w:t>
      </w:r>
    </w:p>
    <w:p w:rsidR="00531857" w:rsidRDefault="00531857" w:rsidP="001055DB">
      <w:pPr>
        <w:rPr>
          <w:rFonts w:cs="Arial"/>
          <w:sz w:val="20"/>
        </w:rPr>
      </w:pPr>
    </w:p>
    <w:p w:rsidR="001055DB" w:rsidRPr="00753443" w:rsidRDefault="001055DB" w:rsidP="001055DB">
      <w:pPr>
        <w:rPr>
          <w:rFonts w:cs="Arial"/>
          <w:sz w:val="20"/>
        </w:rPr>
      </w:pPr>
      <w:r w:rsidRPr="00753443">
        <w:rPr>
          <w:rFonts w:cs="Arial"/>
          <w:sz w:val="20"/>
        </w:rPr>
        <w:t>Details of what constitutes an eligible complaint can be provided upon request by DSS.  Applicants and grant recipients can lodge complaints through the following channels:</w:t>
      </w:r>
    </w:p>
    <w:p w:rsidR="001055DB" w:rsidRPr="00753443" w:rsidRDefault="001055DB" w:rsidP="001055DB">
      <w:pPr>
        <w:rPr>
          <w:rFonts w:cs="Arial"/>
          <w:sz w:val="20"/>
        </w:rPr>
      </w:pPr>
    </w:p>
    <w:p w:rsidR="001055DB" w:rsidRPr="00753443" w:rsidRDefault="001055DB" w:rsidP="001055DB">
      <w:pPr>
        <w:ind w:left="720"/>
        <w:rPr>
          <w:rFonts w:cs="Arial"/>
          <w:sz w:val="20"/>
        </w:rPr>
      </w:pPr>
      <w:r w:rsidRPr="00753443">
        <w:rPr>
          <w:rFonts w:cs="Arial"/>
          <w:sz w:val="20"/>
        </w:rPr>
        <w:t xml:space="preserve">Telephone: 1800 634 035  </w:t>
      </w:r>
    </w:p>
    <w:p w:rsidR="001055DB" w:rsidRPr="00753443" w:rsidRDefault="001055DB" w:rsidP="001055DB">
      <w:pPr>
        <w:ind w:left="720"/>
        <w:rPr>
          <w:rFonts w:cs="Arial"/>
          <w:sz w:val="20"/>
        </w:rPr>
      </w:pPr>
      <w:r w:rsidRPr="00753443">
        <w:rPr>
          <w:rFonts w:cs="Arial"/>
          <w:sz w:val="20"/>
        </w:rPr>
        <w:t>Fax: (02) 6204 4587</w:t>
      </w:r>
    </w:p>
    <w:p w:rsidR="001055DB" w:rsidRPr="00753443" w:rsidRDefault="001055DB" w:rsidP="001055DB">
      <w:pPr>
        <w:ind w:left="720"/>
        <w:rPr>
          <w:rFonts w:cs="Arial"/>
          <w:sz w:val="20"/>
        </w:rPr>
      </w:pPr>
    </w:p>
    <w:p w:rsidR="001055DB" w:rsidRPr="00753443" w:rsidRDefault="001055DB" w:rsidP="001055DB">
      <w:pPr>
        <w:ind w:left="720"/>
        <w:rPr>
          <w:rFonts w:cs="Arial"/>
          <w:sz w:val="20"/>
        </w:rPr>
      </w:pPr>
      <w:r w:rsidRPr="00753443">
        <w:rPr>
          <w:rFonts w:cs="Arial"/>
          <w:sz w:val="20"/>
        </w:rPr>
        <w:t xml:space="preserve">Mail: </w:t>
      </w:r>
    </w:p>
    <w:p w:rsidR="001055DB" w:rsidRPr="00753443" w:rsidRDefault="001055DB" w:rsidP="001055DB">
      <w:pPr>
        <w:ind w:left="720"/>
        <w:rPr>
          <w:rFonts w:cs="Arial"/>
          <w:sz w:val="20"/>
        </w:rPr>
      </w:pPr>
      <w:r w:rsidRPr="00753443">
        <w:rPr>
          <w:rFonts w:cs="Arial"/>
          <w:sz w:val="20"/>
        </w:rPr>
        <w:t>The Department of Social Services Complaints</w:t>
      </w:r>
    </w:p>
    <w:p w:rsidR="001055DB" w:rsidRPr="00753443" w:rsidRDefault="001055DB" w:rsidP="001055DB">
      <w:pPr>
        <w:ind w:left="720"/>
        <w:rPr>
          <w:rFonts w:cs="Arial"/>
          <w:sz w:val="20"/>
        </w:rPr>
      </w:pPr>
      <w:r w:rsidRPr="00753443">
        <w:rPr>
          <w:rFonts w:cs="Arial"/>
          <w:sz w:val="20"/>
        </w:rPr>
        <w:t xml:space="preserve">PO Box 7576 </w:t>
      </w:r>
    </w:p>
    <w:p w:rsidR="001055DB" w:rsidRPr="00753443" w:rsidRDefault="001055DB" w:rsidP="001055DB">
      <w:pPr>
        <w:ind w:left="720"/>
        <w:rPr>
          <w:rFonts w:cs="Arial"/>
          <w:sz w:val="20"/>
        </w:rPr>
      </w:pPr>
      <w:r w:rsidRPr="00753443">
        <w:rPr>
          <w:rFonts w:cs="Arial"/>
          <w:sz w:val="20"/>
        </w:rPr>
        <w:t>Canberra Business Centre ACT 2610</w:t>
      </w:r>
    </w:p>
    <w:p w:rsidR="001055DB" w:rsidRPr="00753443" w:rsidRDefault="001055DB" w:rsidP="001055DB">
      <w:pPr>
        <w:ind w:left="720"/>
        <w:rPr>
          <w:rFonts w:cs="Arial"/>
          <w:sz w:val="20"/>
        </w:rPr>
      </w:pPr>
    </w:p>
    <w:p w:rsidR="001055DB" w:rsidRPr="00753443" w:rsidRDefault="001055DB" w:rsidP="001055DB">
      <w:pPr>
        <w:rPr>
          <w:rFonts w:cs="Arial"/>
          <w:sz w:val="20"/>
        </w:rPr>
      </w:pPr>
      <w:r w:rsidRPr="00753443">
        <w:rPr>
          <w:rFonts w:cs="Arial"/>
          <w:sz w:val="20"/>
        </w:rPr>
        <w:t xml:space="preserve">If an applicant or grant recipient is at any time dissatisfied with DSS’s handling of a complaint, they can contact DSS Ombudsman </w:t>
      </w:r>
      <w:hyperlink r:id="rId25" w:history="1">
        <w:r w:rsidRPr="00753443">
          <w:rPr>
            <w:rStyle w:val="Hyperlink"/>
            <w:rFonts w:cs="Arial"/>
            <w:sz w:val="20"/>
          </w:rPr>
          <w:t>via this link to the Ombudsman Website</w:t>
        </w:r>
      </w:hyperlink>
      <w:r w:rsidRPr="00753443">
        <w:rPr>
          <w:rFonts w:cs="Arial"/>
          <w:sz w:val="20"/>
        </w:rPr>
        <w:t xml:space="preserve"> or on 1300 362 072.</w:t>
      </w:r>
    </w:p>
    <w:p w:rsidR="001055DB" w:rsidRPr="00753443" w:rsidRDefault="001055DB" w:rsidP="001055DB">
      <w:pPr>
        <w:rPr>
          <w:rFonts w:cs="Arial"/>
          <w:sz w:val="20"/>
        </w:rPr>
      </w:pPr>
    </w:p>
    <w:p w:rsidR="001055DB" w:rsidRPr="00753443" w:rsidRDefault="00732022" w:rsidP="009B548A">
      <w:pPr>
        <w:pStyle w:val="Heading2"/>
      </w:pPr>
      <w:bookmarkStart w:id="200" w:name="_Toc358725049"/>
      <w:bookmarkStart w:id="201" w:name="_Toc389125664"/>
      <w:r>
        <w:t>Client/c</w:t>
      </w:r>
      <w:r w:rsidR="001055DB" w:rsidRPr="00753443">
        <w:t>ustomer</w:t>
      </w:r>
      <w:bookmarkEnd w:id="200"/>
      <w:bookmarkEnd w:id="201"/>
    </w:p>
    <w:bookmarkEnd w:id="198"/>
    <w:bookmarkEnd w:id="199"/>
    <w:p w:rsidR="001055DB" w:rsidRPr="00753443" w:rsidRDefault="001055DB" w:rsidP="001055DB">
      <w:pPr>
        <w:rPr>
          <w:rFonts w:cs="Arial"/>
          <w:sz w:val="20"/>
        </w:rPr>
      </w:pPr>
      <w:r w:rsidRPr="00753443">
        <w:rPr>
          <w:rFonts w:cs="Arial"/>
          <w:sz w:val="20"/>
        </w:rPr>
        <w:t xml:space="preserve">It is a requirement of your grant agreement to have a transparent and accessible complaints handling policy. </w:t>
      </w:r>
      <w:r w:rsidR="00732022">
        <w:rPr>
          <w:rFonts w:cs="Arial"/>
          <w:sz w:val="20"/>
        </w:rPr>
        <w:t xml:space="preserve"> </w:t>
      </w:r>
      <w:r w:rsidRPr="00753443">
        <w:rPr>
          <w:rFonts w:cs="Arial"/>
          <w:sz w:val="20"/>
        </w:rPr>
        <w:t>This policy should acknowledge the complainant’s right to complain directly to you, outline the process for both dealing with the complaint and provide options for escalation both within your organisation and to DSS if necessary. Ensure that you provide information about your complaints handling policy and processes in all correspondence to guarantee it is readily available to the public.</w:t>
      </w:r>
    </w:p>
    <w:p w:rsidR="001055DB" w:rsidRPr="00753443" w:rsidRDefault="001055DB" w:rsidP="001055DB">
      <w:pPr>
        <w:rPr>
          <w:rFonts w:cs="Arial"/>
          <w:sz w:val="20"/>
        </w:rPr>
      </w:pPr>
    </w:p>
    <w:p w:rsidR="001055DB" w:rsidRPr="005B2AC8" w:rsidRDefault="001055DB" w:rsidP="009B548A">
      <w:pPr>
        <w:pStyle w:val="Heading1"/>
      </w:pPr>
      <w:bookmarkStart w:id="202" w:name="_Toc168133746"/>
      <w:bookmarkStart w:id="203" w:name="_Toc168733382"/>
      <w:bookmarkStart w:id="204" w:name="_Toc272497591"/>
      <w:bookmarkStart w:id="205" w:name="_Toc358725050"/>
      <w:bookmarkStart w:id="206" w:name="_Toc389125665"/>
      <w:r w:rsidRPr="005B2AC8">
        <w:t>Contact information</w:t>
      </w:r>
      <w:bookmarkEnd w:id="202"/>
      <w:bookmarkEnd w:id="203"/>
      <w:bookmarkEnd w:id="204"/>
      <w:bookmarkEnd w:id="205"/>
      <w:bookmarkEnd w:id="206"/>
    </w:p>
    <w:p w:rsidR="00BB6982" w:rsidRDefault="00BB6982" w:rsidP="00BB6982">
      <w:pPr>
        <w:rPr>
          <w:sz w:val="20"/>
        </w:rPr>
      </w:pPr>
      <w:r>
        <w:rPr>
          <w:sz w:val="20"/>
        </w:rPr>
        <w:t xml:space="preserve">Contact information for the </w:t>
      </w:r>
      <w:proofErr w:type="spellStart"/>
      <w:r w:rsidR="00F51CFC">
        <w:rPr>
          <w:sz w:val="20"/>
        </w:rPr>
        <w:t>DaCS</w:t>
      </w:r>
      <w:proofErr w:type="spellEnd"/>
      <w:r w:rsidR="00F51CFC">
        <w:rPr>
          <w:sz w:val="20"/>
        </w:rPr>
        <w:t xml:space="preserve"> </w:t>
      </w:r>
      <w:r>
        <w:rPr>
          <w:sz w:val="20"/>
        </w:rPr>
        <w:t>Activity:</w:t>
      </w:r>
    </w:p>
    <w:p w:rsidR="00BB6982" w:rsidRDefault="00BB6982" w:rsidP="00BB6982">
      <w:pPr>
        <w:rPr>
          <w:sz w:val="20"/>
        </w:rPr>
      </w:pPr>
    </w:p>
    <w:p w:rsidR="00BB6982" w:rsidRDefault="00BB6982" w:rsidP="00BB6982">
      <w:pPr>
        <w:pStyle w:val="NormalWeb"/>
        <w:numPr>
          <w:ilvl w:val="0"/>
          <w:numId w:val="40"/>
        </w:numPr>
        <w:shd w:val="clear" w:color="auto" w:fill="FFFFFF"/>
        <w:spacing w:before="0" w:after="0" w:line="240" w:lineRule="auto"/>
        <w:ind w:left="714" w:hanging="357"/>
        <w:rPr>
          <w:rFonts w:ascii="Arial" w:hAnsi="Arial" w:cs="Arial"/>
          <w:color w:val="222222"/>
          <w:sz w:val="20"/>
          <w:szCs w:val="20"/>
        </w:rPr>
      </w:pPr>
      <w:r w:rsidRPr="004806DD">
        <w:rPr>
          <w:rFonts w:ascii="Arial" w:hAnsi="Arial" w:cs="Arial"/>
          <w:color w:val="222222"/>
          <w:sz w:val="20"/>
          <w:szCs w:val="20"/>
        </w:rPr>
        <w:t xml:space="preserve">Address: Tuggeranong Office Park, </w:t>
      </w:r>
      <w:proofErr w:type="spellStart"/>
      <w:r w:rsidRPr="004806DD">
        <w:rPr>
          <w:rFonts w:ascii="Arial" w:hAnsi="Arial" w:cs="Arial"/>
          <w:color w:val="222222"/>
          <w:sz w:val="20"/>
          <w:szCs w:val="20"/>
        </w:rPr>
        <w:t>Soward</w:t>
      </w:r>
      <w:proofErr w:type="spellEnd"/>
      <w:r w:rsidRPr="004806DD">
        <w:rPr>
          <w:rFonts w:ascii="Arial" w:hAnsi="Arial" w:cs="Arial"/>
          <w:color w:val="222222"/>
          <w:sz w:val="20"/>
          <w:szCs w:val="20"/>
        </w:rPr>
        <w:t xml:space="preserve"> Way (</w:t>
      </w:r>
      <w:proofErr w:type="spellStart"/>
      <w:r w:rsidRPr="004806DD">
        <w:rPr>
          <w:rFonts w:ascii="Arial" w:hAnsi="Arial" w:cs="Arial"/>
          <w:color w:val="222222"/>
          <w:sz w:val="20"/>
          <w:szCs w:val="20"/>
        </w:rPr>
        <w:t>cnr</w:t>
      </w:r>
      <w:proofErr w:type="spellEnd"/>
      <w:r w:rsidRPr="004806DD">
        <w:rPr>
          <w:rFonts w:ascii="Arial" w:hAnsi="Arial" w:cs="Arial"/>
          <w:color w:val="222222"/>
          <w:sz w:val="20"/>
          <w:szCs w:val="20"/>
        </w:rPr>
        <w:t xml:space="preserve"> </w:t>
      </w:r>
      <w:proofErr w:type="spellStart"/>
      <w:r w:rsidRPr="004806DD">
        <w:rPr>
          <w:rFonts w:ascii="Arial" w:hAnsi="Arial" w:cs="Arial"/>
          <w:color w:val="222222"/>
          <w:sz w:val="20"/>
          <w:szCs w:val="20"/>
        </w:rPr>
        <w:t>Athllon</w:t>
      </w:r>
      <w:proofErr w:type="spellEnd"/>
      <w:r w:rsidRPr="004806DD">
        <w:rPr>
          <w:rFonts w:ascii="Arial" w:hAnsi="Arial" w:cs="Arial"/>
          <w:color w:val="222222"/>
          <w:sz w:val="20"/>
          <w:szCs w:val="20"/>
        </w:rPr>
        <w:t xml:space="preserve"> Drive), Greenway ACT 2900</w:t>
      </w:r>
    </w:p>
    <w:p w:rsidR="00BB6982" w:rsidRPr="004806DD" w:rsidRDefault="00BB6982" w:rsidP="00BB6982">
      <w:pPr>
        <w:pStyle w:val="NormalWeb"/>
        <w:shd w:val="clear" w:color="auto" w:fill="FFFFFF"/>
        <w:spacing w:before="0" w:after="0" w:line="240" w:lineRule="auto"/>
        <w:ind w:left="357"/>
        <w:rPr>
          <w:rFonts w:ascii="Arial" w:hAnsi="Arial" w:cs="Arial"/>
          <w:color w:val="222222"/>
          <w:sz w:val="20"/>
          <w:szCs w:val="20"/>
        </w:rPr>
      </w:pPr>
    </w:p>
    <w:p w:rsidR="00BB6982" w:rsidRDefault="00BB6982" w:rsidP="00BB6982">
      <w:pPr>
        <w:pStyle w:val="NormalWeb"/>
        <w:numPr>
          <w:ilvl w:val="0"/>
          <w:numId w:val="40"/>
        </w:numPr>
        <w:shd w:val="clear" w:color="auto" w:fill="FFFFFF"/>
        <w:spacing w:before="0" w:after="0" w:line="240" w:lineRule="auto"/>
        <w:ind w:left="714" w:hanging="357"/>
        <w:rPr>
          <w:rFonts w:ascii="Arial" w:hAnsi="Arial" w:cs="Arial"/>
          <w:color w:val="222222"/>
          <w:sz w:val="20"/>
          <w:szCs w:val="20"/>
        </w:rPr>
      </w:pPr>
      <w:r w:rsidRPr="004806DD">
        <w:rPr>
          <w:rFonts w:ascii="Arial" w:hAnsi="Arial" w:cs="Arial"/>
          <w:color w:val="222222"/>
          <w:sz w:val="20"/>
          <w:szCs w:val="20"/>
        </w:rPr>
        <w:lastRenderedPageBreak/>
        <w:t>Mail: PO Box 7576, Canberra Business Centre ACT 2610</w:t>
      </w:r>
    </w:p>
    <w:p w:rsidR="00BB6982" w:rsidRPr="004806DD" w:rsidRDefault="00BB6982" w:rsidP="00BB6982">
      <w:pPr>
        <w:pStyle w:val="NormalWeb"/>
        <w:shd w:val="clear" w:color="auto" w:fill="FFFFFF"/>
        <w:spacing w:before="0" w:after="0" w:line="240" w:lineRule="auto"/>
        <w:rPr>
          <w:rFonts w:ascii="Arial" w:hAnsi="Arial" w:cs="Arial"/>
          <w:color w:val="222222"/>
          <w:sz w:val="20"/>
          <w:szCs w:val="20"/>
        </w:rPr>
      </w:pPr>
    </w:p>
    <w:p w:rsidR="00BB6982" w:rsidRDefault="00BB6982" w:rsidP="00BB6982">
      <w:pPr>
        <w:pStyle w:val="NormalWeb"/>
        <w:numPr>
          <w:ilvl w:val="0"/>
          <w:numId w:val="40"/>
        </w:numPr>
        <w:shd w:val="clear" w:color="auto" w:fill="FFFFFF"/>
        <w:spacing w:before="0" w:after="0" w:line="240" w:lineRule="auto"/>
        <w:ind w:left="714" w:hanging="357"/>
        <w:rPr>
          <w:rFonts w:ascii="Arial" w:hAnsi="Arial" w:cs="Arial"/>
          <w:color w:val="222222"/>
          <w:sz w:val="20"/>
          <w:szCs w:val="20"/>
        </w:rPr>
      </w:pPr>
      <w:r w:rsidRPr="004806DD">
        <w:rPr>
          <w:rFonts w:ascii="Arial" w:hAnsi="Arial" w:cs="Arial"/>
          <w:color w:val="222222"/>
          <w:sz w:val="20"/>
          <w:szCs w:val="20"/>
        </w:rPr>
        <w:t xml:space="preserve">Phone: </w:t>
      </w:r>
      <w:r w:rsidR="00D12CAE">
        <w:rPr>
          <w:rFonts w:ascii="Arial" w:hAnsi="Arial" w:cs="Arial"/>
          <w:color w:val="222222"/>
          <w:sz w:val="20"/>
          <w:szCs w:val="20"/>
        </w:rPr>
        <w:t>1800 625 136</w:t>
      </w:r>
      <w:r w:rsidRPr="004806DD">
        <w:rPr>
          <w:rFonts w:ascii="Arial" w:hAnsi="Arial" w:cs="Arial"/>
          <w:color w:val="222222"/>
          <w:sz w:val="20"/>
          <w:szCs w:val="20"/>
        </w:rPr>
        <w:t xml:space="preserve">. If you are deaf or have a hearing or speech impairment, you can use the </w:t>
      </w:r>
      <w:hyperlink r:id="rId26" w:tooltip="National Relay Service" w:history="1">
        <w:r w:rsidRPr="004806DD">
          <w:rPr>
            <w:rStyle w:val="Hyperlink"/>
            <w:rFonts w:ascii="Arial" w:hAnsi="Arial" w:cs="Arial"/>
            <w:sz w:val="20"/>
            <w:szCs w:val="20"/>
          </w:rPr>
          <w:t>National Relay Service</w:t>
        </w:r>
      </w:hyperlink>
      <w:r w:rsidRPr="004806DD">
        <w:rPr>
          <w:rFonts w:ascii="Arial" w:hAnsi="Arial" w:cs="Arial"/>
          <w:color w:val="222222"/>
          <w:sz w:val="20"/>
          <w:szCs w:val="20"/>
        </w:rPr>
        <w:t xml:space="preserve"> to contact any of DSS's listed phone number</w:t>
      </w:r>
      <w:r>
        <w:rPr>
          <w:rFonts w:ascii="Arial" w:hAnsi="Arial" w:cs="Arial"/>
          <w:color w:val="222222"/>
          <w:sz w:val="20"/>
          <w:szCs w:val="20"/>
        </w:rPr>
        <w:t>s.</w:t>
      </w:r>
    </w:p>
    <w:p w:rsidR="00BB6982" w:rsidRDefault="00BB6982" w:rsidP="00BB6982">
      <w:pPr>
        <w:pStyle w:val="NormalWeb"/>
        <w:shd w:val="clear" w:color="auto" w:fill="FFFFFF"/>
        <w:spacing w:before="0" w:after="0" w:line="240" w:lineRule="auto"/>
        <w:rPr>
          <w:rFonts w:ascii="Arial" w:hAnsi="Arial" w:cs="Arial"/>
          <w:color w:val="222222"/>
          <w:sz w:val="20"/>
          <w:szCs w:val="20"/>
        </w:rPr>
      </w:pPr>
    </w:p>
    <w:p w:rsidR="00BB6982" w:rsidRPr="00732022" w:rsidRDefault="00BB6982" w:rsidP="00BB6982">
      <w:pPr>
        <w:pStyle w:val="ListParagraph"/>
        <w:numPr>
          <w:ilvl w:val="0"/>
          <w:numId w:val="40"/>
        </w:numPr>
        <w:ind w:left="714" w:hanging="357"/>
        <w:rPr>
          <w:rFonts w:cs="Arial"/>
          <w:sz w:val="20"/>
        </w:rPr>
      </w:pPr>
      <w:r w:rsidRPr="00732022">
        <w:rPr>
          <w:rFonts w:cs="Arial"/>
          <w:sz w:val="20"/>
        </w:rPr>
        <w:t>Email</w:t>
      </w:r>
      <w:r w:rsidRPr="00732022">
        <w:rPr>
          <w:rFonts w:cs="Arial"/>
          <w:color w:val="000080"/>
          <w:sz w:val="20"/>
        </w:rPr>
        <w:t xml:space="preserve">: </w:t>
      </w:r>
      <w:r w:rsidR="0053655B" w:rsidRPr="00732022">
        <w:rPr>
          <w:rStyle w:val="Hyperlink"/>
          <w:rFonts w:eastAsiaTheme="minorHAnsi"/>
          <w:sz w:val="20"/>
          <w:lang w:eastAsia="en-AU"/>
        </w:rPr>
        <w:t>g</w:t>
      </w:r>
      <w:r w:rsidR="00D12CAE" w:rsidRPr="00732022">
        <w:rPr>
          <w:rStyle w:val="Hyperlink"/>
          <w:rFonts w:eastAsiaTheme="minorHAnsi"/>
          <w:sz w:val="20"/>
          <w:lang w:eastAsia="en-AU"/>
        </w:rPr>
        <w:t>rants@</w:t>
      </w:r>
      <w:r w:rsidR="00190827" w:rsidRPr="00732022">
        <w:rPr>
          <w:rStyle w:val="Hyperlink"/>
          <w:rFonts w:eastAsiaTheme="minorHAnsi"/>
          <w:sz w:val="20"/>
          <w:lang w:eastAsia="en-AU"/>
        </w:rPr>
        <w:t>dss</w:t>
      </w:r>
      <w:r w:rsidR="00D12CAE" w:rsidRPr="00732022">
        <w:rPr>
          <w:rStyle w:val="Hyperlink"/>
          <w:rFonts w:eastAsiaTheme="minorHAnsi"/>
          <w:sz w:val="20"/>
          <w:lang w:eastAsia="en-AU"/>
        </w:rPr>
        <w:t>.gov.au</w:t>
      </w:r>
      <w:hyperlink r:id="rId27" w:history="1"/>
    </w:p>
    <w:p w:rsidR="001055DB" w:rsidRPr="00753443" w:rsidRDefault="001055DB" w:rsidP="001055DB">
      <w:pPr>
        <w:ind w:left="1794"/>
        <w:rPr>
          <w:rFonts w:cs="Arial"/>
          <w:sz w:val="20"/>
        </w:rPr>
      </w:pPr>
    </w:p>
    <w:p w:rsidR="001055DB" w:rsidRPr="005B2AC8" w:rsidRDefault="001055DB" w:rsidP="009B548A">
      <w:pPr>
        <w:pStyle w:val="Heading1"/>
      </w:pPr>
      <w:bookmarkStart w:id="207" w:name="_Toc358725051"/>
      <w:bookmarkStart w:id="208" w:name="_Toc389125666"/>
      <w:r w:rsidRPr="005B2AC8">
        <w:t>Glossary</w:t>
      </w:r>
      <w:bookmarkEnd w:id="207"/>
      <w:bookmarkEnd w:id="208"/>
    </w:p>
    <w:p w:rsidR="001055DB" w:rsidRPr="00753443" w:rsidRDefault="00F51CFC" w:rsidP="001055DB">
      <w:r>
        <w:rPr>
          <w:rFonts w:cs="Arial"/>
          <w:sz w:val="20"/>
        </w:rPr>
        <w:t>Not applicable.</w:t>
      </w:r>
    </w:p>
    <w:p w:rsidR="00892A9D" w:rsidRPr="001055DB" w:rsidRDefault="00892A9D" w:rsidP="001055DB">
      <w:pPr>
        <w:rPr>
          <w:rStyle w:val="BookTitle"/>
          <w:i w:val="0"/>
          <w:iCs w:val="0"/>
          <w:smallCaps w:val="0"/>
          <w:spacing w:val="0"/>
        </w:rPr>
      </w:pPr>
    </w:p>
    <w:sectPr w:rsidR="00892A9D" w:rsidRPr="001055DB" w:rsidSect="005E6AD1">
      <w:footerReference w:type="default" r:id="rId28"/>
      <w:pgSz w:w="11906" w:h="16838"/>
      <w:pgMar w:top="1418"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1A7" w:rsidRDefault="006271A7" w:rsidP="003E21EC">
      <w:r>
        <w:separator/>
      </w:r>
    </w:p>
  </w:endnote>
  <w:endnote w:type="continuationSeparator" w:id="0">
    <w:p w:rsidR="006271A7" w:rsidRDefault="006271A7" w:rsidP="003E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498187"/>
      <w:docPartObj>
        <w:docPartGallery w:val="Page Numbers (Bottom of Page)"/>
        <w:docPartUnique/>
      </w:docPartObj>
    </w:sdtPr>
    <w:sdtEndPr>
      <w:rPr>
        <w:noProof/>
        <w:sz w:val="18"/>
        <w:szCs w:val="18"/>
      </w:rPr>
    </w:sdtEndPr>
    <w:sdtContent>
      <w:p w:rsidR="006271A7" w:rsidRPr="009D63D1" w:rsidRDefault="006271A7">
        <w:pPr>
          <w:pStyle w:val="Footer"/>
          <w:jc w:val="right"/>
          <w:rPr>
            <w:sz w:val="18"/>
            <w:szCs w:val="18"/>
          </w:rPr>
        </w:pPr>
        <w:r w:rsidRPr="009D63D1">
          <w:rPr>
            <w:sz w:val="18"/>
            <w:szCs w:val="18"/>
          </w:rPr>
          <w:fldChar w:fldCharType="begin"/>
        </w:r>
        <w:r w:rsidRPr="009D63D1">
          <w:rPr>
            <w:sz w:val="18"/>
            <w:szCs w:val="18"/>
          </w:rPr>
          <w:instrText xml:space="preserve"> PAGE   \* MERGEFORMAT </w:instrText>
        </w:r>
        <w:r w:rsidRPr="009D63D1">
          <w:rPr>
            <w:sz w:val="18"/>
            <w:szCs w:val="18"/>
          </w:rPr>
          <w:fldChar w:fldCharType="separate"/>
        </w:r>
        <w:r w:rsidR="00E57E75">
          <w:rPr>
            <w:noProof/>
            <w:sz w:val="18"/>
            <w:szCs w:val="18"/>
          </w:rPr>
          <w:t>1</w:t>
        </w:r>
        <w:r w:rsidRPr="009D63D1">
          <w:rPr>
            <w:noProof/>
            <w:sz w:val="18"/>
            <w:szCs w:val="18"/>
          </w:rPr>
          <w:fldChar w:fldCharType="end"/>
        </w:r>
      </w:p>
    </w:sdtContent>
  </w:sdt>
  <w:p w:rsidR="006271A7" w:rsidRDefault="00627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1A7" w:rsidRDefault="006271A7" w:rsidP="003E21EC">
      <w:r>
        <w:separator/>
      </w:r>
    </w:p>
  </w:footnote>
  <w:footnote w:type="continuationSeparator" w:id="0">
    <w:p w:rsidR="006271A7" w:rsidRDefault="006271A7" w:rsidP="003E2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7AA"/>
    <w:multiLevelType w:val="multilevel"/>
    <w:tmpl w:val="BFB8996A"/>
    <w:lvl w:ilvl="0">
      <w:start w:val="1"/>
      <w:numFmt w:val="decimal"/>
      <w:lvlText w:val="%1."/>
      <w:lvlJc w:val="left"/>
      <w:pPr>
        <w:tabs>
          <w:tab w:val="num" w:pos="432"/>
        </w:tabs>
        <w:ind w:left="432" w:hanging="432"/>
      </w:pPr>
      <w:rPr>
        <w:rFonts w:hint="default"/>
        <w:b/>
        <w:i w:val="0"/>
        <w:sz w:val="32"/>
        <w:szCs w:val="32"/>
      </w:rPr>
    </w:lvl>
    <w:lvl w:ilvl="1">
      <w:start w:val="5"/>
      <w:numFmt w:val="decimal"/>
      <w:lvlText w:val="%1.%2"/>
      <w:lvlJc w:val="left"/>
      <w:pPr>
        <w:tabs>
          <w:tab w:val="num" w:pos="718"/>
        </w:tabs>
        <w:ind w:left="718" w:hanging="576"/>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3811C1C"/>
    <w:multiLevelType w:val="multilevel"/>
    <w:tmpl w:val="27BC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64F2EFE"/>
    <w:multiLevelType w:val="hybridMultilevel"/>
    <w:tmpl w:val="8DB86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CB09ED"/>
    <w:multiLevelType w:val="hybridMultilevel"/>
    <w:tmpl w:val="DDDE46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E3527ED"/>
    <w:multiLevelType w:val="hybridMultilevel"/>
    <w:tmpl w:val="AEB62A0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5">
    <w:nsid w:val="0EBF54EF"/>
    <w:multiLevelType w:val="hybridMultilevel"/>
    <w:tmpl w:val="27265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2B7471"/>
    <w:multiLevelType w:val="hybridMultilevel"/>
    <w:tmpl w:val="A64A0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2734BE"/>
    <w:multiLevelType w:val="hybridMultilevel"/>
    <w:tmpl w:val="1D3A8A96"/>
    <w:lvl w:ilvl="0" w:tplc="FC90E29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6D22A8A"/>
    <w:multiLevelType w:val="hybridMultilevel"/>
    <w:tmpl w:val="6EF8B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C91B16"/>
    <w:multiLevelType w:val="hybridMultilevel"/>
    <w:tmpl w:val="4740D348"/>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0">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8B522E"/>
    <w:multiLevelType w:val="hybridMultilevel"/>
    <w:tmpl w:val="A6DA90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47F4C08"/>
    <w:multiLevelType w:val="hybridMultilevel"/>
    <w:tmpl w:val="195C2D00"/>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nsid w:val="25834BB4"/>
    <w:multiLevelType w:val="hybridMultilevel"/>
    <w:tmpl w:val="4AF62524"/>
    <w:lvl w:ilvl="0" w:tplc="CF0692B8">
      <w:start w:val="1"/>
      <w:numFmt w:val="decimal"/>
      <w:lvlText w:val="%1)"/>
      <w:lvlJc w:val="left"/>
      <w:pPr>
        <w:ind w:left="1032" w:hanging="67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5AB57FF"/>
    <w:multiLevelType w:val="hybridMultilevel"/>
    <w:tmpl w:val="59849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6D60D1A"/>
    <w:multiLevelType w:val="multilevel"/>
    <w:tmpl w:val="993CF7F8"/>
    <w:lvl w:ilvl="0">
      <w:start w:val="1"/>
      <w:numFmt w:val="decimal"/>
      <w:pStyle w:val="Heading1"/>
      <w:lvlText w:val="%1"/>
      <w:lvlJc w:val="left"/>
      <w:pPr>
        <w:tabs>
          <w:tab w:val="num" w:pos="432"/>
        </w:tabs>
        <w:ind w:left="432" w:hanging="432"/>
      </w:pPr>
      <w:rPr>
        <w:i w:val="0"/>
        <w:sz w:val="32"/>
        <w:szCs w:val="32"/>
      </w:rPr>
    </w:lvl>
    <w:lvl w:ilvl="1">
      <w:start w:val="1"/>
      <w:numFmt w:val="decimal"/>
      <w:pStyle w:val="Heading2"/>
      <w:lvlText w:val="%1.%2"/>
      <w:lvlJc w:val="left"/>
      <w:pPr>
        <w:tabs>
          <w:tab w:val="num" w:pos="576"/>
        </w:tabs>
        <w:ind w:left="576" w:hanging="576"/>
      </w:pPr>
      <w:rPr>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B6B5B7C"/>
    <w:multiLevelType w:val="hybridMultilevel"/>
    <w:tmpl w:val="DC809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2C306DB5"/>
    <w:multiLevelType w:val="hybridMultilevel"/>
    <w:tmpl w:val="117AF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CA616B7"/>
    <w:multiLevelType w:val="hybridMultilevel"/>
    <w:tmpl w:val="1E1A3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88F7EA3"/>
    <w:multiLevelType w:val="hybridMultilevel"/>
    <w:tmpl w:val="EF22A7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9FB09FD"/>
    <w:multiLevelType w:val="hybridMultilevel"/>
    <w:tmpl w:val="2580FA16"/>
    <w:lvl w:ilvl="0" w:tplc="26FA8CE2">
      <w:start w:val="1"/>
      <w:numFmt w:val="bullet"/>
      <w:lvlText w:val="-"/>
      <w:lvlJc w:val="left"/>
      <w:pPr>
        <w:tabs>
          <w:tab w:val="num" w:pos="720"/>
        </w:tabs>
        <w:ind w:left="720" w:hanging="360"/>
      </w:pPr>
      <w:rPr>
        <w:rFonts w:ascii="Times" w:eastAsia="Times New Roman" w:hAnsi="Times" w:cs="Time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nsid w:val="3ACE3A8B"/>
    <w:multiLevelType w:val="hybridMultilevel"/>
    <w:tmpl w:val="2654B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013F6A"/>
    <w:multiLevelType w:val="hybridMultilevel"/>
    <w:tmpl w:val="1C94DE1C"/>
    <w:lvl w:ilvl="0" w:tplc="77F8EC9E">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2E343C4"/>
    <w:multiLevelType w:val="hybridMultilevel"/>
    <w:tmpl w:val="E1F28974"/>
    <w:lvl w:ilvl="0" w:tplc="1CBEF244">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4">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6C953D4"/>
    <w:multiLevelType w:val="hybridMultilevel"/>
    <w:tmpl w:val="BE5C55DC"/>
    <w:lvl w:ilvl="0" w:tplc="04090001">
      <w:start w:val="1"/>
      <w:numFmt w:val="bullet"/>
      <w:lvlText w:val=""/>
      <w:lvlJc w:val="left"/>
      <w:pPr>
        <w:tabs>
          <w:tab w:val="num" w:pos="1074"/>
        </w:tabs>
        <w:ind w:left="1074" w:hanging="360"/>
      </w:pPr>
      <w:rPr>
        <w:rFonts w:ascii="Symbol" w:hAnsi="Symbol" w:hint="default"/>
      </w:rPr>
    </w:lvl>
    <w:lvl w:ilvl="1" w:tplc="0C090001">
      <w:start w:val="1"/>
      <w:numFmt w:val="bullet"/>
      <w:lvlText w:val=""/>
      <w:lvlJc w:val="left"/>
      <w:pPr>
        <w:tabs>
          <w:tab w:val="num" w:pos="1794"/>
        </w:tabs>
        <w:ind w:left="1794" w:hanging="360"/>
      </w:pPr>
      <w:rPr>
        <w:rFonts w:ascii="Symbol" w:hAnsi="Symbol" w:hint="default"/>
      </w:rPr>
    </w:lvl>
    <w:lvl w:ilvl="2" w:tplc="04090005" w:tentative="1">
      <w:start w:val="1"/>
      <w:numFmt w:val="bullet"/>
      <w:lvlText w:val=""/>
      <w:lvlJc w:val="left"/>
      <w:pPr>
        <w:tabs>
          <w:tab w:val="num" w:pos="2514"/>
        </w:tabs>
        <w:ind w:left="2514" w:hanging="360"/>
      </w:pPr>
      <w:rPr>
        <w:rFonts w:ascii="Wingdings" w:hAnsi="Wingdings" w:hint="default"/>
      </w:rPr>
    </w:lvl>
    <w:lvl w:ilvl="3" w:tplc="04090001" w:tentative="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26">
    <w:nsid w:val="47647D07"/>
    <w:multiLevelType w:val="hybridMultilevel"/>
    <w:tmpl w:val="597AF540"/>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27">
    <w:nsid w:val="48E11719"/>
    <w:multiLevelType w:val="hybridMultilevel"/>
    <w:tmpl w:val="7EBA23E0"/>
    <w:lvl w:ilvl="0" w:tplc="0C090019">
      <w:start w:val="1"/>
      <w:numFmt w:val="lowerLetter"/>
      <w:lvlText w:val="%1."/>
      <w:lvlJc w:val="left"/>
      <w:pPr>
        <w:ind w:left="1429" w:hanging="360"/>
      </w:pPr>
    </w:lvl>
    <w:lvl w:ilvl="1" w:tplc="0C090019">
      <w:start w:val="1"/>
      <w:numFmt w:val="lowerLetter"/>
      <w:lvlText w:val="%2."/>
      <w:lvlJc w:val="left"/>
      <w:pPr>
        <w:ind w:left="2149" w:hanging="360"/>
      </w:pPr>
    </w:lvl>
    <w:lvl w:ilvl="2" w:tplc="90407A40">
      <w:start w:val="1"/>
      <w:numFmt w:val="lowerLetter"/>
      <w:lvlText w:val="(%3)"/>
      <w:lvlJc w:val="left"/>
      <w:pPr>
        <w:ind w:left="3121" w:hanging="432"/>
      </w:pPr>
      <w:rPr>
        <w:rFonts w:hint="default"/>
      </w:rPr>
    </w:lvl>
    <w:lvl w:ilvl="3" w:tplc="98B4BDBA">
      <w:numFmt w:val="bullet"/>
      <w:lvlText w:val="•"/>
      <w:lvlJc w:val="left"/>
      <w:pPr>
        <w:ind w:left="3589" w:hanging="360"/>
      </w:pPr>
      <w:rPr>
        <w:rFonts w:ascii="Arial" w:eastAsia="Times New Roman" w:hAnsi="Arial" w:cs="Arial" w:hint="default"/>
      </w:r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8">
    <w:nsid w:val="4A2B14CD"/>
    <w:multiLevelType w:val="hybridMultilevel"/>
    <w:tmpl w:val="56DA4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B012B8F"/>
    <w:multiLevelType w:val="hybridMultilevel"/>
    <w:tmpl w:val="B1463E64"/>
    <w:lvl w:ilvl="0" w:tplc="FC90E29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B3742F7"/>
    <w:multiLevelType w:val="hybridMultilevel"/>
    <w:tmpl w:val="65587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F164480"/>
    <w:multiLevelType w:val="hybridMultilevel"/>
    <w:tmpl w:val="EB965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03C5ADB"/>
    <w:multiLevelType w:val="hybridMultilevel"/>
    <w:tmpl w:val="B8FE7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34">
    <w:nsid w:val="54AD3F91"/>
    <w:multiLevelType w:val="hybridMultilevel"/>
    <w:tmpl w:val="EB2A4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98476F5"/>
    <w:multiLevelType w:val="hybridMultilevel"/>
    <w:tmpl w:val="D80E1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F045F71"/>
    <w:multiLevelType w:val="hybridMultilevel"/>
    <w:tmpl w:val="7FAC6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F8D7E64"/>
    <w:multiLevelType w:val="hybridMultilevel"/>
    <w:tmpl w:val="14904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FCE1B77"/>
    <w:multiLevelType w:val="hybridMultilevel"/>
    <w:tmpl w:val="AFB2E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1537280"/>
    <w:multiLevelType w:val="hybridMultilevel"/>
    <w:tmpl w:val="B4D25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28318C6"/>
    <w:multiLevelType w:val="hybridMultilevel"/>
    <w:tmpl w:val="2B9C4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84A2125"/>
    <w:multiLevelType w:val="hybridMultilevel"/>
    <w:tmpl w:val="98021AA8"/>
    <w:lvl w:ilvl="0" w:tplc="0C090001">
      <w:start w:val="1"/>
      <w:numFmt w:val="bullet"/>
      <w:lvlText w:val=""/>
      <w:lvlJc w:val="left"/>
      <w:pPr>
        <w:ind w:left="644" w:hanging="360"/>
      </w:pPr>
      <w:rPr>
        <w:rFonts w:ascii="Symbol" w:hAnsi="Symbol"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2">
    <w:nsid w:val="6C22288B"/>
    <w:multiLevelType w:val="hybridMultilevel"/>
    <w:tmpl w:val="3AA67F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F1076C8"/>
    <w:multiLevelType w:val="hybridMultilevel"/>
    <w:tmpl w:val="5FF6B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6FC235AA"/>
    <w:multiLevelType w:val="hybridMultilevel"/>
    <w:tmpl w:val="F042CE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FCB7FB7"/>
    <w:multiLevelType w:val="hybridMultilevel"/>
    <w:tmpl w:val="C99602B8"/>
    <w:lvl w:ilvl="0" w:tplc="FC90E2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nsid w:val="735B3FE0"/>
    <w:multiLevelType w:val="hybridMultilevel"/>
    <w:tmpl w:val="78A60B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8">
    <w:nsid w:val="7E01515F"/>
    <w:multiLevelType w:val="hybridMultilevel"/>
    <w:tmpl w:val="F63273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15"/>
  </w:num>
  <w:num w:numId="3">
    <w:abstractNumId w:val="33"/>
  </w:num>
  <w:num w:numId="4">
    <w:abstractNumId w:val="0"/>
  </w:num>
  <w:num w:numId="5">
    <w:abstractNumId w:val="6"/>
  </w:num>
  <w:num w:numId="6">
    <w:abstractNumId w:val="27"/>
  </w:num>
  <w:num w:numId="7">
    <w:abstractNumId w:val="46"/>
  </w:num>
  <w:num w:numId="8">
    <w:abstractNumId w:val="37"/>
  </w:num>
  <w:num w:numId="9">
    <w:abstractNumId w:val="9"/>
  </w:num>
  <w:num w:numId="10">
    <w:abstractNumId w:val="21"/>
  </w:num>
  <w:num w:numId="11">
    <w:abstractNumId w:val="11"/>
  </w:num>
  <w:num w:numId="12">
    <w:abstractNumId w:val="40"/>
  </w:num>
  <w:num w:numId="13">
    <w:abstractNumId w:val="1"/>
  </w:num>
  <w:num w:numId="14">
    <w:abstractNumId w:val="38"/>
  </w:num>
  <w:num w:numId="15">
    <w:abstractNumId w:val="8"/>
  </w:num>
  <w:num w:numId="16">
    <w:abstractNumId w:val="36"/>
  </w:num>
  <w:num w:numId="17">
    <w:abstractNumId w:val="34"/>
  </w:num>
  <w:num w:numId="18">
    <w:abstractNumId w:val="48"/>
  </w:num>
  <w:num w:numId="19">
    <w:abstractNumId w:val="28"/>
  </w:num>
  <w:num w:numId="20">
    <w:abstractNumId w:val="29"/>
  </w:num>
  <w:num w:numId="21">
    <w:abstractNumId w:val="7"/>
  </w:num>
  <w:num w:numId="22">
    <w:abstractNumId w:val="43"/>
  </w:num>
  <w:num w:numId="23">
    <w:abstractNumId w:val="18"/>
  </w:num>
  <w:num w:numId="24">
    <w:abstractNumId w:val="14"/>
  </w:num>
  <w:num w:numId="25">
    <w:abstractNumId w:val="16"/>
  </w:num>
  <w:num w:numId="26">
    <w:abstractNumId w:val="26"/>
  </w:num>
  <w:num w:numId="27">
    <w:abstractNumId w:val="2"/>
  </w:num>
  <w:num w:numId="28">
    <w:abstractNumId w:val="42"/>
  </w:num>
  <w:num w:numId="29">
    <w:abstractNumId w:val="20"/>
  </w:num>
  <w:num w:numId="30">
    <w:abstractNumId w:val="45"/>
  </w:num>
  <w:num w:numId="31">
    <w:abstractNumId w:val="24"/>
  </w:num>
  <w:num w:numId="32">
    <w:abstractNumId w:val="10"/>
  </w:num>
  <w:num w:numId="33">
    <w:abstractNumId w:val="3"/>
  </w:num>
  <w:num w:numId="34">
    <w:abstractNumId w:val="4"/>
  </w:num>
  <w:num w:numId="35">
    <w:abstractNumId w:val="22"/>
  </w:num>
  <w:num w:numId="36">
    <w:abstractNumId w:val="17"/>
  </w:num>
  <w:num w:numId="37">
    <w:abstractNumId w:val="30"/>
  </w:num>
  <w:num w:numId="38">
    <w:abstractNumId w:val="5"/>
  </w:num>
  <w:num w:numId="39">
    <w:abstractNumId w:val="44"/>
  </w:num>
  <w:num w:numId="40">
    <w:abstractNumId w:val="32"/>
  </w:num>
  <w:num w:numId="41">
    <w:abstractNumId w:val="19"/>
  </w:num>
  <w:num w:numId="42">
    <w:abstractNumId w:val="13"/>
  </w:num>
  <w:num w:numId="43">
    <w:abstractNumId w:val="23"/>
  </w:num>
  <w:num w:numId="44">
    <w:abstractNumId w:val="12"/>
  </w:num>
  <w:num w:numId="45">
    <w:abstractNumId w:val="31"/>
  </w:num>
  <w:num w:numId="46">
    <w:abstractNumId w:val="35"/>
  </w:num>
  <w:num w:numId="47">
    <w:abstractNumId w:val="47"/>
  </w:num>
  <w:num w:numId="48">
    <w:abstractNumId w:val="41"/>
  </w:num>
  <w:num w:numId="49">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91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C16FD"/>
    <w:rsid w:val="000064C9"/>
    <w:rsid w:val="0000794D"/>
    <w:rsid w:val="000079CA"/>
    <w:rsid w:val="000122E3"/>
    <w:rsid w:val="0001443D"/>
    <w:rsid w:val="00017ED1"/>
    <w:rsid w:val="00021258"/>
    <w:rsid w:val="00030CA7"/>
    <w:rsid w:val="00031A43"/>
    <w:rsid w:val="00031B56"/>
    <w:rsid w:val="00031F50"/>
    <w:rsid w:val="00032740"/>
    <w:rsid w:val="00035977"/>
    <w:rsid w:val="00035ECE"/>
    <w:rsid w:val="000424E9"/>
    <w:rsid w:val="00042653"/>
    <w:rsid w:val="000437F7"/>
    <w:rsid w:val="00043931"/>
    <w:rsid w:val="00061277"/>
    <w:rsid w:val="00062231"/>
    <w:rsid w:val="0006263B"/>
    <w:rsid w:val="00064859"/>
    <w:rsid w:val="000658FF"/>
    <w:rsid w:val="0006776E"/>
    <w:rsid w:val="00085F77"/>
    <w:rsid w:val="000910F2"/>
    <w:rsid w:val="0009128D"/>
    <w:rsid w:val="00097D36"/>
    <w:rsid w:val="00097F7E"/>
    <w:rsid w:val="000A11FC"/>
    <w:rsid w:val="000A66BF"/>
    <w:rsid w:val="000A6A3A"/>
    <w:rsid w:val="000A6A70"/>
    <w:rsid w:val="000A71ED"/>
    <w:rsid w:val="000A7D9B"/>
    <w:rsid w:val="000B1043"/>
    <w:rsid w:val="000B5B13"/>
    <w:rsid w:val="000C27DB"/>
    <w:rsid w:val="000C3D36"/>
    <w:rsid w:val="000C72F2"/>
    <w:rsid w:val="000C75AD"/>
    <w:rsid w:val="000D0AEE"/>
    <w:rsid w:val="000D64EC"/>
    <w:rsid w:val="000D73A6"/>
    <w:rsid w:val="000D79D5"/>
    <w:rsid w:val="000E30F2"/>
    <w:rsid w:val="000E47B0"/>
    <w:rsid w:val="000E753B"/>
    <w:rsid w:val="000F21AC"/>
    <w:rsid w:val="00101DC7"/>
    <w:rsid w:val="0010487E"/>
    <w:rsid w:val="001055DB"/>
    <w:rsid w:val="001077CA"/>
    <w:rsid w:val="0011356E"/>
    <w:rsid w:val="0011749E"/>
    <w:rsid w:val="00117B21"/>
    <w:rsid w:val="00122588"/>
    <w:rsid w:val="00124410"/>
    <w:rsid w:val="001247FB"/>
    <w:rsid w:val="0012502D"/>
    <w:rsid w:val="00133BF0"/>
    <w:rsid w:val="001343FA"/>
    <w:rsid w:val="00134FC6"/>
    <w:rsid w:val="001525D2"/>
    <w:rsid w:val="00153B79"/>
    <w:rsid w:val="0015556C"/>
    <w:rsid w:val="001577E1"/>
    <w:rsid w:val="001625D7"/>
    <w:rsid w:val="00162E33"/>
    <w:rsid w:val="001732A7"/>
    <w:rsid w:val="00180C85"/>
    <w:rsid w:val="00181998"/>
    <w:rsid w:val="00182028"/>
    <w:rsid w:val="00183E1F"/>
    <w:rsid w:val="00190827"/>
    <w:rsid w:val="00195A2E"/>
    <w:rsid w:val="00197932"/>
    <w:rsid w:val="001B3740"/>
    <w:rsid w:val="001B41B3"/>
    <w:rsid w:val="001C16FD"/>
    <w:rsid w:val="001C1716"/>
    <w:rsid w:val="001C1971"/>
    <w:rsid w:val="001C2E5F"/>
    <w:rsid w:val="001D4BD8"/>
    <w:rsid w:val="001E0681"/>
    <w:rsid w:val="001E1560"/>
    <w:rsid w:val="001E4176"/>
    <w:rsid w:val="001E421D"/>
    <w:rsid w:val="001E564F"/>
    <w:rsid w:val="001E609D"/>
    <w:rsid w:val="001E630D"/>
    <w:rsid w:val="001F089B"/>
    <w:rsid w:val="001F19BE"/>
    <w:rsid w:val="001F78CA"/>
    <w:rsid w:val="002027D6"/>
    <w:rsid w:val="00203F26"/>
    <w:rsid w:val="002041F4"/>
    <w:rsid w:val="00204772"/>
    <w:rsid w:val="00204BF1"/>
    <w:rsid w:val="00204C65"/>
    <w:rsid w:val="00210A4C"/>
    <w:rsid w:val="00212B8F"/>
    <w:rsid w:val="00216250"/>
    <w:rsid w:val="0022152D"/>
    <w:rsid w:val="00221540"/>
    <w:rsid w:val="00223C3E"/>
    <w:rsid w:val="002251BA"/>
    <w:rsid w:val="0022570D"/>
    <w:rsid w:val="0022629B"/>
    <w:rsid w:val="00226D63"/>
    <w:rsid w:val="00231825"/>
    <w:rsid w:val="00244CA7"/>
    <w:rsid w:val="00245EE4"/>
    <w:rsid w:val="00250039"/>
    <w:rsid w:val="002502F8"/>
    <w:rsid w:val="00253CDF"/>
    <w:rsid w:val="00262546"/>
    <w:rsid w:val="00281163"/>
    <w:rsid w:val="00281A74"/>
    <w:rsid w:val="0028334F"/>
    <w:rsid w:val="00283703"/>
    <w:rsid w:val="0028432C"/>
    <w:rsid w:val="00294485"/>
    <w:rsid w:val="002A0883"/>
    <w:rsid w:val="002B3807"/>
    <w:rsid w:val="002B43BA"/>
    <w:rsid w:val="002B7C80"/>
    <w:rsid w:val="002C6958"/>
    <w:rsid w:val="002D0B54"/>
    <w:rsid w:val="002D53CD"/>
    <w:rsid w:val="002E231C"/>
    <w:rsid w:val="002E2431"/>
    <w:rsid w:val="002F2BCF"/>
    <w:rsid w:val="002F327E"/>
    <w:rsid w:val="00300585"/>
    <w:rsid w:val="00301C21"/>
    <w:rsid w:val="003057AF"/>
    <w:rsid w:val="00306253"/>
    <w:rsid w:val="003063CE"/>
    <w:rsid w:val="0030653D"/>
    <w:rsid w:val="00311C3C"/>
    <w:rsid w:val="00311CA0"/>
    <w:rsid w:val="00314543"/>
    <w:rsid w:val="003160BF"/>
    <w:rsid w:val="00317A3E"/>
    <w:rsid w:val="00321251"/>
    <w:rsid w:val="00321575"/>
    <w:rsid w:val="003251C0"/>
    <w:rsid w:val="003268FD"/>
    <w:rsid w:val="003275D1"/>
    <w:rsid w:val="0033302A"/>
    <w:rsid w:val="00337E9C"/>
    <w:rsid w:val="003413A8"/>
    <w:rsid w:val="0034169F"/>
    <w:rsid w:val="00341972"/>
    <w:rsid w:val="003433F6"/>
    <w:rsid w:val="003458B5"/>
    <w:rsid w:val="00351CDA"/>
    <w:rsid w:val="003546EB"/>
    <w:rsid w:val="00355C40"/>
    <w:rsid w:val="00355D3C"/>
    <w:rsid w:val="0036242F"/>
    <w:rsid w:val="003644E9"/>
    <w:rsid w:val="003653FA"/>
    <w:rsid w:val="0036549C"/>
    <w:rsid w:val="003654C6"/>
    <w:rsid w:val="00366297"/>
    <w:rsid w:val="00370F15"/>
    <w:rsid w:val="00374307"/>
    <w:rsid w:val="00376C3D"/>
    <w:rsid w:val="00380284"/>
    <w:rsid w:val="00394A09"/>
    <w:rsid w:val="00396513"/>
    <w:rsid w:val="00396883"/>
    <w:rsid w:val="003A0CC4"/>
    <w:rsid w:val="003A1A4E"/>
    <w:rsid w:val="003A3B59"/>
    <w:rsid w:val="003A4818"/>
    <w:rsid w:val="003A53BE"/>
    <w:rsid w:val="003B2BB8"/>
    <w:rsid w:val="003B5E93"/>
    <w:rsid w:val="003D0A75"/>
    <w:rsid w:val="003D34FF"/>
    <w:rsid w:val="003D39AA"/>
    <w:rsid w:val="003D3D5E"/>
    <w:rsid w:val="003D4A2B"/>
    <w:rsid w:val="003E1EA8"/>
    <w:rsid w:val="003E21EC"/>
    <w:rsid w:val="003E2F07"/>
    <w:rsid w:val="003E441D"/>
    <w:rsid w:val="003E5786"/>
    <w:rsid w:val="003F1C6C"/>
    <w:rsid w:val="004046A6"/>
    <w:rsid w:val="00414884"/>
    <w:rsid w:val="00415E7E"/>
    <w:rsid w:val="00416BE6"/>
    <w:rsid w:val="00417690"/>
    <w:rsid w:val="00421A4C"/>
    <w:rsid w:val="004232F7"/>
    <w:rsid w:val="004235E2"/>
    <w:rsid w:val="00424F03"/>
    <w:rsid w:val="0042593C"/>
    <w:rsid w:val="0043490A"/>
    <w:rsid w:val="00434FAD"/>
    <w:rsid w:val="00437CA4"/>
    <w:rsid w:val="00440E04"/>
    <w:rsid w:val="0044415A"/>
    <w:rsid w:val="004442F5"/>
    <w:rsid w:val="00444340"/>
    <w:rsid w:val="00444B8A"/>
    <w:rsid w:val="00444D76"/>
    <w:rsid w:val="004460BA"/>
    <w:rsid w:val="004521A5"/>
    <w:rsid w:val="00454B8B"/>
    <w:rsid w:val="00454DC8"/>
    <w:rsid w:val="004561EE"/>
    <w:rsid w:val="004633FF"/>
    <w:rsid w:val="004642A3"/>
    <w:rsid w:val="00481EF0"/>
    <w:rsid w:val="00487E27"/>
    <w:rsid w:val="00491A7A"/>
    <w:rsid w:val="00492066"/>
    <w:rsid w:val="004929E9"/>
    <w:rsid w:val="0049730F"/>
    <w:rsid w:val="004A35DD"/>
    <w:rsid w:val="004B0600"/>
    <w:rsid w:val="004B54CA"/>
    <w:rsid w:val="004B6602"/>
    <w:rsid w:val="004D6B29"/>
    <w:rsid w:val="004E02D2"/>
    <w:rsid w:val="004E1DB2"/>
    <w:rsid w:val="004E2A2B"/>
    <w:rsid w:val="004E3121"/>
    <w:rsid w:val="004E35D4"/>
    <w:rsid w:val="004E5CBF"/>
    <w:rsid w:val="004F5ED3"/>
    <w:rsid w:val="004F7162"/>
    <w:rsid w:val="00502BCA"/>
    <w:rsid w:val="005075F2"/>
    <w:rsid w:val="00511D6C"/>
    <w:rsid w:val="005165E9"/>
    <w:rsid w:val="00517E22"/>
    <w:rsid w:val="00525BF4"/>
    <w:rsid w:val="00527AEA"/>
    <w:rsid w:val="00530D58"/>
    <w:rsid w:val="00531857"/>
    <w:rsid w:val="005331B1"/>
    <w:rsid w:val="0053655B"/>
    <w:rsid w:val="00541EC8"/>
    <w:rsid w:val="00550DFF"/>
    <w:rsid w:val="005531E7"/>
    <w:rsid w:val="00553A30"/>
    <w:rsid w:val="00555257"/>
    <w:rsid w:val="005621FC"/>
    <w:rsid w:val="0056597E"/>
    <w:rsid w:val="005662D7"/>
    <w:rsid w:val="005669C9"/>
    <w:rsid w:val="00572207"/>
    <w:rsid w:val="0057358B"/>
    <w:rsid w:val="00574CCC"/>
    <w:rsid w:val="0058119E"/>
    <w:rsid w:val="00581811"/>
    <w:rsid w:val="00582372"/>
    <w:rsid w:val="00582C16"/>
    <w:rsid w:val="0058547A"/>
    <w:rsid w:val="00596928"/>
    <w:rsid w:val="00597BEE"/>
    <w:rsid w:val="005B07B7"/>
    <w:rsid w:val="005B2AC8"/>
    <w:rsid w:val="005B5C49"/>
    <w:rsid w:val="005B5FE4"/>
    <w:rsid w:val="005B6669"/>
    <w:rsid w:val="005C04C1"/>
    <w:rsid w:val="005C3AA9"/>
    <w:rsid w:val="005C4F6A"/>
    <w:rsid w:val="005D04E9"/>
    <w:rsid w:val="005D0DBA"/>
    <w:rsid w:val="005E0A7A"/>
    <w:rsid w:val="005E3D21"/>
    <w:rsid w:val="005E61C9"/>
    <w:rsid w:val="005E6AD1"/>
    <w:rsid w:val="005E7BB3"/>
    <w:rsid w:val="005F094B"/>
    <w:rsid w:val="005F0B92"/>
    <w:rsid w:val="005F6383"/>
    <w:rsid w:val="005F68F0"/>
    <w:rsid w:val="006008BC"/>
    <w:rsid w:val="00605033"/>
    <w:rsid w:val="0060670A"/>
    <w:rsid w:val="006067D1"/>
    <w:rsid w:val="00613481"/>
    <w:rsid w:val="00613649"/>
    <w:rsid w:val="00614E1C"/>
    <w:rsid w:val="00621078"/>
    <w:rsid w:val="006218E7"/>
    <w:rsid w:val="00621946"/>
    <w:rsid w:val="006271A7"/>
    <w:rsid w:val="00627B94"/>
    <w:rsid w:val="006368DB"/>
    <w:rsid w:val="00640CE3"/>
    <w:rsid w:val="0064619B"/>
    <w:rsid w:val="006552D3"/>
    <w:rsid w:val="00657ED6"/>
    <w:rsid w:val="00660121"/>
    <w:rsid w:val="00662633"/>
    <w:rsid w:val="006631C4"/>
    <w:rsid w:val="00675484"/>
    <w:rsid w:val="00675775"/>
    <w:rsid w:val="00677194"/>
    <w:rsid w:val="006843EA"/>
    <w:rsid w:val="006849BA"/>
    <w:rsid w:val="00684CE5"/>
    <w:rsid w:val="00687413"/>
    <w:rsid w:val="006920EC"/>
    <w:rsid w:val="00693F26"/>
    <w:rsid w:val="006952F9"/>
    <w:rsid w:val="006A2326"/>
    <w:rsid w:val="006A46BD"/>
    <w:rsid w:val="006A4CE7"/>
    <w:rsid w:val="006C3F3E"/>
    <w:rsid w:val="006D1262"/>
    <w:rsid w:val="006D4040"/>
    <w:rsid w:val="006D4332"/>
    <w:rsid w:val="006D544B"/>
    <w:rsid w:val="006D5538"/>
    <w:rsid w:val="006D6AE0"/>
    <w:rsid w:val="006D76AD"/>
    <w:rsid w:val="006E4769"/>
    <w:rsid w:val="006E5C1E"/>
    <w:rsid w:val="006F2913"/>
    <w:rsid w:val="006F3DCD"/>
    <w:rsid w:val="006F69AD"/>
    <w:rsid w:val="007005E5"/>
    <w:rsid w:val="007036D3"/>
    <w:rsid w:val="00703E31"/>
    <w:rsid w:val="00704A9C"/>
    <w:rsid w:val="00705E29"/>
    <w:rsid w:val="00706675"/>
    <w:rsid w:val="0071067B"/>
    <w:rsid w:val="0071444C"/>
    <w:rsid w:val="0071792D"/>
    <w:rsid w:val="00721ACA"/>
    <w:rsid w:val="007304EC"/>
    <w:rsid w:val="00732022"/>
    <w:rsid w:val="00735ECF"/>
    <w:rsid w:val="00743E7C"/>
    <w:rsid w:val="0074583C"/>
    <w:rsid w:val="00751146"/>
    <w:rsid w:val="00751A01"/>
    <w:rsid w:val="00751C92"/>
    <w:rsid w:val="00753443"/>
    <w:rsid w:val="00753971"/>
    <w:rsid w:val="00765CD6"/>
    <w:rsid w:val="00771A7B"/>
    <w:rsid w:val="00780428"/>
    <w:rsid w:val="007831F7"/>
    <w:rsid w:val="00783B41"/>
    <w:rsid w:val="00783DFA"/>
    <w:rsid w:val="00784A47"/>
    <w:rsid w:val="00785261"/>
    <w:rsid w:val="0079361B"/>
    <w:rsid w:val="0079364F"/>
    <w:rsid w:val="0079605B"/>
    <w:rsid w:val="0079684C"/>
    <w:rsid w:val="007A2290"/>
    <w:rsid w:val="007A3CE4"/>
    <w:rsid w:val="007A72A1"/>
    <w:rsid w:val="007B0256"/>
    <w:rsid w:val="007B099A"/>
    <w:rsid w:val="007C3845"/>
    <w:rsid w:val="007C483F"/>
    <w:rsid w:val="007C4EE1"/>
    <w:rsid w:val="007D453A"/>
    <w:rsid w:val="007D4701"/>
    <w:rsid w:val="007D4966"/>
    <w:rsid w:val="007D6896"/>
    <w:rsid w:val="007D79B8"/>
    <w:rsid w:val="007D7F1B"/>
    <w:rsid w:val="007E3ECD"/>
    <w:rsid w:val="007E7164"/>
    <w:rsid w:val="007F02A7"/>
    <w:rsid w:val="007F64B6"/>
    <w:rsid w:val="008000D9"/>
    <w:rsid w:val="00800970"/>
    <w:rsid w:val="0080142C"/>
    <w:rsid w:val="00801AC6"/>
    <w:rsid w:val="00801C2B"/>
    <w:rsid w:val="00804764"/>
    <w:rsid w:val="00810678"/>
    <w:rsid w:val="00810F71"/>
    <w:rsid w:val="00816034"/>
    <w:rsid w:val="00820E61"/>
    <w:rsid w:val="00822F49"/>
    <w:rsid w:val="00830DB9"/>
    <w:rsid w:val="00833B6C"/>
    <w:rsid w:val="008342E8"/>
    <w:rsid w:val="00835C11"/>
    <w:rsid w:val="00835CA0"/>
    <w:rsid w:val="00840C77"/>
    <w:rsid w:val="008431EE"/>
    <w:rsid w:val="00843C59"/>
    <w:rsid w:val="00844327"/>
    <w:rsid w:val="00844AAE"/>
    <w:rsid w:val="008477CC"/>
    <w:rsid w:val="008512FF"/>
    <w:rsid w:val="00851D03"/>
    <w:rsid w:val="008549C2"/>
    <w:rsid w:val="00862070"/>
    <w:rsid w:val="00866A46"/>
    <w:rsid w:val="00870DFD"/>
    <w:rsid w:val="00874513"/>
    <w:rsid w:val="00874D32"/>
    <w:rsid w:val="0087729B"/>
    <w:rsid w:val="00886A11"/>
    <w:rsid w:val="008900AC"/>
    <w:rsid w:val="00892188"/>
    <w:rsid w:val="00892A9D"/>
    <w:rsid w:val="008962FF"/>
    <w:rsid w:val="008A5C52"/>
    <w:rsid w:val="008B0445"/>
    <w:rsid w:val="008B05EB"/>
    <w:rsid w:val="008B0EE4"/>
    <w:rsid w:val="008B1BAF"/>
    <w:rsid w:val="008B41D2"/>
    <w:rsid w:val="008C062D"/>
    <w:rsid w:val="008C4C4D"/>
    <w:rsid w:val="008C7C06"/>
    <w:rsid w:val="008D03B3"/>
    <w:rsid w:val="008E2CDB"/>
    <w:rsid w:val="008E3E67"/>
    <w:rsid w:val="008E6991"/>
    <w:rsid w:val="008E73AE"/>
    <w:rsid w:val="008F1FBD"/>
    <w:rsid w:val="008F21D5"/>
    <w:rsid w:val="008F2574"/>
    <w:rsid w:val="008F3DF5"/>
    <w:rsid w:val="008F5AAF"/>
    <w:rsid w:val="00900F7C"/>
    <w:rsid w:val="00902BF8"/>
    <w:rsid w:val="0090468C"/>
    <w:rsid w:val="00906EA7"/>
    <w:rsid w:val="00907878"/>
    <w:rsid w:val="00907ACA"/>
    <w:rsid w:val="00912436"/>
    <w:rsid w:val="009225F0"/>
    <w:rsid w:val="00925BE4"/>
    <w:rsid w:val="0092616F"/>
    <w:rsid w:val="00930573"/>
    <w:rsid w:val="00931891"/>
    <w:rsid w:val="00935C56"/>
    <w:rsid w:val="00937056"/>
    <w:rsid w:val="009479A8"/>
    <w:rsid w:val="009511F2"/>
    <w:rsid w:val="00952FE8"/>
    <w:rsid w:val="00957B30"/>
    <w:rsid w:val="00961C74"/>
    <w:rsid w:val="00965ADE"/>
    <w:rsid w:val="009661AE"/>
    <w:rsid w:val="00966854"/>
    <w:rsid w:val="00974C90"/>
    <w:rsid w:val="00980BEB"/>
    <w:rsid w:val="00981087"/>
    <w:rsid w:val="009815FA"/>
    <w:rsid w:val="009823FC"/>
    <w:rsid w:val="0098260C"/>
    <w:rsid w:val="00982E68"/>
    <w:rsid w:val="00987182"/>
    <w:rsid w:val="00990E44"/>
    <w:rsid w:val="009946CB"/>
    <w:rsid w:val="00994F34"/>
    <w:rsid w:val="00996A2E"/>
    <w:rsid w:val="009A44BD"/>
    <w:rsid w:val="009A665E"/>
    <w:rsid w:val="009A66B3"/>
    <w:rsid w:val="009B1EFC"/>
    <w:rsid w:val="009B2BCD"/>
    <w:rsid w:val="009B548A"/>
    <w:rsid w:val="009C432E"/>
    <w:rsid w:val="009C503D"/>
    <w:rsid w:val="009C775E"/>
    <w:rsid w:val="009C794D"/>
    <w:rsid w:val="009D054F"/>
    <w:rsid w:val="009D160A"/>
    <w:rsid w:val="009D1982"/>
    <w:rsid w:val="009D63D1"/>
    <w:rsid w:val="009E1673"/>
    <w:rsid w:val="009E4744"/>
    <w:rsid w:val="009E56ED"/>
    <w:rsid w:val="009E5B1C"/>
    <w:rsid w:val="009E759F"/>
    <w:rsid w:val="009E7B4F"/>
    <w:rsid w:val="009F0C2A"/>
    <w:rsid w:val="009F119F"/>
    <w:rsid w:val="009F3DFA"/>
    <w:rsid w:val="009F4A82"/>
    <w:rsid w:val="009F604C"/>
    <w:rsid w:val="00A03920"/>
    <w:rsid w:val="00A06B63"/>
    <w:rsid w:val="00A06C48"/>
    <w:rsid w:val="00A24366"/>
    <w:rsid w:val="00A27253"/>
    <w:rsid w:val="00A31B8A"/>
    <w:rsid w:val="00A41A0F"/>
    <w:rsid w:val="00A52C42"/>
    <w:rsid w:val="00A55433"/>
    <w:rsid w:val="00A5781C"/>
    <w:rsid w:val="00A62DB9"/>
    <w:rsid w:val="00A6693E"/>
    <w:rsid w:val="00A67FEB"/>
    <w:rsid w:val="00A71848"/>
    <w:rsid w:val="00A72525"/>
    <w:rsid w:val="00A72D6A"/>
    <w:rsid w:val="00A7531D"/>
    <w:rsid w:val="00A76553"/>
    <w:rsid w:val="00A770E0"/>
    <w:rsid w:val="00A808A4"/>
    <w:rsid w:val="00A84B02"/>
    <w:rsid w:val="00A86106"/>
    <w:rsid w:val="00A906C2"/>
    <w:rsid w:val="00A93FCE"/>
    <w:rsid w:val="00A9514B"/>
    <w:rsid w:val="00A96EC4"/>
    <w:rsid w:val="00AA05AA"/>
    <w:rsid w:val="00AA10C7"/>
    <w:rsid w:val="00AA3BD2"/>
    <w:rsid w:val="00AB3830"/>
    <w:rsid w:val="00AB481D"/>
    <w:rsid w:val="00AC02CC"/>
    <w:rsid w:val="00AC0562"/>
    <w:rsid w:val="00AC0A4E"/>
    <w:rsid w:val="00AC6852"/>
    <w:rsid w:val="00AD0AD2"/>
    <w:rsid w:val="00AD6BCD"/>
    <w:rsid w:val="00AD739D"/>
    <w:rsid w:val="00AE1069"/>
    <w:rsid w:val="00AE4DE5"/>
    <w:rsid w:val="00AF762C"/>
    <w:rsid w:val="00AF7845"/>
    <w:rsid w:val="00B01056"/>
    <w:rsid w:val="00B0508F"/>
    <w:rsid w:val="00B10473"/>
    <w:rsid w:val="00B13ECB"/>
    <w:rsid w:val="00B156BA"/>
    <w:rsid w:val="00B16124"/>
    <w:rsid w:val="00B17484"/>
    <w:rsid w:val="00B214A8"/>
    <w:rsid w:val="00B35B70"/>
    <w:rsid w:val="00B37CFB"/>
    <w:rsid w:val="00B4487E"/>
    <w:rsid w:val="00B46ED9"/>
    <w:rsid w:val="00B53B4B"/>
    <w:rsid w:val="00B53E40"/>
    <w:rsid w:val="00B66D72"/>
    <w:rsid w:val="00B66DC6"/>
    <w:rsid w:val="00B67D18"/>
    <w:rsid w:val="00B72E28"/>
    <w:rsid w:val="00B73062"/>
    <w:rsid w:val="00B73073"/>
    <w:rsid w:val="00B7314E"/>
    <w:rsid w:val="00B7422E"/>
    <w:rsid w:val="00B76730"/>
    <w:rsid w:val="00B84A17"/>
    <w:rsid w:val="00B857CA"/>
    <w:rsid w:val="00B942F7"/>
    <w:rsid w:val="00B950D7"/>
    <w:rsid w:val="00BA2DB9"/>
    <w:rsid w:val="00BA7659"/>
    <w:rsid w:val="00BA7ACF"/>
    <w:rsid w:val="00BB2FDB"/>
    <w:rsid w:val="00BB6982"/>
    <w:rsid w:val="00BC084A"/>
    <w:rsid w:val="00BC3898"/>
    <w:rsid w:val="00BC5109"/>
    <w:rsid w:val="00BD684B"/>
    <w:rsid w:val="00BD6B69"/>
    <w:rsid w:val="00BE20DD"/>
    <w:rsid w:val="00BE7148"/>
    <w:rsid w:val="00BE7800"/>
    <w:rsid w:val="00C00C41"/>
    <w:rsid w:val="00C01856"/>
    <w:rsid w:val="00C03A9D"/>
    <w:rsid w:val="00C10D98"/>
    <w:rsid w:val="00C1247D"/>
    <w:rsid w:val="00C141ED"/>
    <w:rsid w:val="00C2048C"/>
    <w:rsid w:val="00C20B9C"/>
    <w:rsid w:val="00C22975"/>
    <w:rsid w:val="00C22F85"/>
    <w:rsid w:val="00C24B15"/>
    <w:rsid w:val="00C24BDB"/>
    <w:rsid w:val="00C25CD5"/>
    <w:rsid w:val="00C276C5"/>
    <w:rsid w:val="00C31CB2"/>
    <w:rsid w:val="00C321E6"/>
    <w:rsid w:val="00C336D8"/>
    <w:rsid w:val="00C34E41"/>
    <w:rsid w:val="00C35734"/>
    <w:rsid w:val="00C37228"/>
    <w:rsid w:val="00C40FE8"/>
    <w:rsid w:val="00C41D1B"/>
    <w:rsid w:val="00C4567B"/>
    <w:rsid w:val="00C51B44"/>
    <w:rsid w:val="00C54572"/>
    <w:rsid w:val="00C56985"/>
    <w:rsid w:val="00C61241"/>
    <w:rsid w:val="00C64D91"/>
    <w:rsid w:val="00C6576B"/>
    <w:rsid w:val="00C669C4"/>
    <w:rsid w:val="00C70CAB"/>
    <w:rsid w:val="00C71610"/>
    <w:rsid w:val="00C7561C"/>
    <w:rsid w:val="00C828D4"/>
    <w:rsid w:val="00C82DBA"/>
    <w:rsid w:val="00C91837"/>
    <w:rsid w:val="00CA1E58"/>
    <w:rsid w:val="00CA3AFA"/>
    <w:rsid w:val="00CA65E1"/>
    <w:rsid w:val="00CB272B"/>
    <w:rsid w:val="00CB3098"/>
    <w:rsid w:val="00CB37EE"/>
    <w:rsid w:val="00CB4E7D"/>
    <w:rsid w:val="00CB5874"/>
    <w:rsid w:val="00CC0EB0"/>
    <w:rsid w:val="00CC10C6"/>
    <w:rsid w:val="00CC1F62"/>
    <w:rsid w:val="00CC4D6D"/>
    <w:rsid w:val="00CC63F5"/>
    <w:rsid w:val="00CD279E"/>
    <w:rsid w:val="00CD441B"/>
    <w:rsid w:val="00CD5D24"/>
    <w:rsid w:val="00CE1B3C"/>
    <w:rsid w:val="00CE1C8E"/>
    <w:rsid w:val="00CE5EC3"/>
    <w:rsid w:val="00CE7AD7"/>
    <w:rsid w:val="00CF2B50"/>
    <w:rsid w:val="00CF6218"/>
    <w:rsid w:val="00D01B25"/>
    <w:rsid w:val="00D07B77"/>
    <w:rsid w:val="00D102A3"/>
    <w:rsid w:val="00D12CAE"/>
    <w:rsid w:val="00D15075"/>
    <w:rsid w:val="00D15DD5"/>
    <w:rsid w:val="00D20310"/>
    <w:rsid w:val="00D203C6"/>
    <w:rsid w:val="00D236BB"/>
    <w:rsid w:val="00D27784"/>
    <w:rsid w:val="00D3133E"/>
    <w:rsid w:val="00D31ADB"/>
    <w:rsid w:val="00D31FC6"/>
    <w:rsid w:val="00D32A03"/>
    <w:rsid w:val="00D34AE9"/>
    <w:rsid w:val="00D34BA4"/>
    <w:rsid w:val="00D34D7C"/>
    <w:rsid w:val="00D372CB"/>
    <w:rsid w:val="00D40607"/>
    <w:rsid w:val="00D41B2D"/>
    <w:rsid w:val="00D45F11"/>
    <w:rsid w:val="00D500E5"/>
    <w:rsid w:val="00D503FA"/>
    <w:rsid w:val="00D52D49"/>
    <w:rsid w:val="00D5350C"/>
    <w:rsid w:val="00D635F1"/>
    <w:rsid w:val="00D7238A"/>
    <w:rsid w:val="00D72C53"/>
    <w:rsid w:val="00D73CED"/>
    <w:rsid w:val="00D75E44"/>
    <w:rsid w:val="00D82C83"/>
    <w:rsid w:val="00D85789"/>
    <w:rsid w:val="00D93779"/>
    <w:rsid w:val="00D96BDA"/>
    <w:rsid w:val="00DA6E85"/>
    <w:rsid w:val="00DA7472"/>
    <w:rsid w:val="00DA7821"/>
    <w:rsid w:val="00DB2755"/>
    <w:rsid w:val="00DB5B88"/>
    <w:rsid w:val="00DB7014"/>
    <w:rsid w:val="00DC111F"/>
    <w:rsid w:val="00DC6C24"/>
    <w:rsid w:val="00DD3E84"/>
    <w:rsid w:val="00DE19A4"/>
    <w:rsid w:val="00DE34AC"/>
    <w:rsid w:val="00DE66B1"/>
    <w:rsid w:val="00DF4167"/>
    <w:rsid w:val="00DF5A24"/>
    <w:rsid w:val="00E00200"/>
    <w:rsid w:val="00E052E8"/>
    <w:rsid w:val="00E05D7A"/>
    <w:rsid w:val="00E11A8B"/>
    <w:rsid w:val="00E12EE7"/>
    <w:rsid w:val="00E1370A"/>
    <w:rsid w:val="00E14D2A"/>
    <w:rsid w:val="00E20B7B"/>
    <w:rsid w:val="00E31304"/>
    <w:rsid w:val="00E40725"/>
    <w:rsid w:val="00E43439"/>
    <w:rsid w:val="00E511A3"/>
    <w:rsid w:val="00E53041"/>
    <w:rsid w:val="00E5544E"/>
    <w:rsid w:val="00E57E75"/>
    <w:rsid w:val="00E57EE5"/>
    <w:rsid w:val="00E60D11"/>
    <w:rsid w:val="00E611F0"/>
    <w:rsid w:val="00E72709"/>
    <w:rsid w:val="00E74307"/>
    <w:rsid w:val="00E7753A"/>
    <w:rsid w:val="00E92ED3"/>
    <w:rsid w:val="00E93138"/>
    <w:rsid w:val="00E93352"/>
    <w:rsid w:val="00E96498"/>
    <w:rsid w:val="00EA3F96"/>
    <w:rsid w:val="00EB04D7"/>
    <w:rsid w:val="00EB08B4"/>
    <w:rsid w:val="00EB6300"/>
    <w:rsid w:val="00EC1CB7"/>
    <w:rsid w:val="00EC4652"/>
    <w:rsid w:val="00EC5176"/>
    <w:rsid w:val="00ED2177"/>
    <w:rsid w:val="00ED785A"/>
    <w:rsid w:val="00EE4739"/>
    <w:rsid w:val="00EE5BB1"/>
    <w:rsid w:val="00EF43FC"/>
    <w:rsid w:val="00EF6228"/>
    <w:rsid w:val="00EF70C9"/>
    <w:rsid w:val="00F00979"/>
    <w:rsid w:val="00F049C6"/>
    <w:rsid w:val="00F1014C"/>
    <w:rsid w:val="00F15ED5"/>
    <w:rsid w:val="00F20BB3"/>
    <w:rsid w:val="00F20BD3"/>
    <w:rsid w:val="00F24322"/>
    <w:rsid w:val="00F3131D"/>
    <w:rsid w:val="00F34394"/>
    <w:rsid w:val="00F430DF"/>
    <w:rsid w:val="00F448C8"/>
    <w:rsid w:val="00F44B8C"/>
    <w:rsid w:val="00F45492"/>
    <w:rsid w:val="00F466D2"/>
    <w:rsid w:val="00F51CFC"/>
    <w:rsid w:val="00F52917"/>
    <w:rsid w:val="00F54E27"/>
    <w:rsid w:val="00F62846"/>
    <w:rsid w:val="00F631F5"/>
    <w:rsid w:val="00F64B9A"/>
    <w:rsid w:val="00F87484"/>
    <w:rsid w:val="00F905AE"/>
    <w:rsid w:val="00F91819"/>
    <w:rsid w:val="00F96264"/>
    <w:rsid w:val="00FA4073"/>
    <w:rsid w:val="00FA574E"/>
    <w:rsid w:val="00FB00A2"/>
    <w:rsid w:val="00FB2EC0"/>
    <w:rsid w:val="00FB4621"/>
    <w:rsid w:val="00FC1963"/>
    <w:rsid w:val="00FC2046"/>
    <w:rsid w:val="00FD707D"/>
    <w:rsid w:val="00FD764D"/>
    <w:rsid w:val="00FE571B"/>
    <w:rsid w:val="00FE6F33"/>
    <w:rsid w:val="00FF1D98"/>
    <w:rsid w:val="00FF2EF7"/>
    <w:rsid w:val="00FF6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91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AD"/>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9B548A"/>
    <w:pPr>
      <w:keepNext/>
      <w:numPr>
        <w:numId w:val="2"/>
      </w:numPr>
      <w:spacing w:after="120"/>
      <w:outlineLvl w:val="0"/>
    </w:pPr>
    <w:rPr>
      <w:rFonts w:eastAsiaTheme="majorEastAsia" w:cs="Arial"/>
      <w:b/>
      <w:sz w:val="32"/>
    </w:rPr>
  </w:style>
  <w:style w:type="paragraph" w:styleId="Heading2">
    <w:name w:val="heading 2"/>
    <w:aliases w:val="h2"/>
    <w:basedOn w:val="Normal"/>
    <w:next w:val="Normal"/>
    <w:link w:val="Heading2Char"/>
    <w:unhideWhenUsed/>
    <w:qFormat/>
    <w:rsid w:val="009B548A"/>
    <w:pPr>
      <w:keepNext/>
      <w:numPr>
        <w:ilvl w:val="1"/>
        <w:numId w:val="2"/>
      </w:numPr>
      <w:spacing w:after="120"/>
      <w:ind w:left="578" w:hanging="578"/>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Heading4"/>
    <w:next w:val="Normal"/>
    <w:link w:val="Heading3Char"/>
    <w:unhideWhenUsed/>
    <w:qFormat/>
    <w:rsid w:val="006F69AD"/>
    <w:pPr>
      <w:outlineLvl w:val="2"/>
    </w:pPr>
  </w:style>
  <w:style w:type="paragraph" w:styleId="Heading4">
    <w:name w:val="heading 4"/>
    <w:aliases w:val="h4"/>
    <w:basedOn w:val="Normal"/>
    <w:next w:val="Normal"/>
    <w:link w:val="Heading4Char"/>
    <w:unhideWhenUsed/>
    <w:qFormat/>
    <w:rsid w:val="000C3D36"/>
    <w:pPr>
      <w:outlineLvl w:val="3"/>
    </w:pPr>
    <w:rPr>
      <w:b/>
      <w:sz w:val="20"/>
    </w:rPr>
  </w:style>
  <w:style w:type="paragraph" w:styleId="Heading5">
    <w:name w:val="heading 5"/>
    <w:basedOn w:val="Normal"/>
    <w:next w:val="Normal"/>
    <w:link w:val="Heading5Char"/>
    <w:unhideWhenUsed/>
    <w:qFormat/>
    <w:rsid w:val="004B54CA"/>
    <w:pPr>
      <w:numPr>
        <w:ilvl w:val="4"/>
        <w:numId w:val="4"/>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4"/>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4"/>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4"/>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4"/>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9B548A"/>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9B548A"/>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6F69AD"/>
    <w:rPr>
      <w:rFonts w:ascii="Arial" w:eastAsia="Times New Roman" w:hAnsi="Arial" w:cs="Times New Roman"/>
      <w:b/>
      <w:sz w:val="20"/>
      <w:szCs w:val="20"/>
    </w:rPr>
  </w:style>
  <w:style w:type="character" w:customStyle="1" w:styleId="Heading4Char">
    <w:name w:val="Heading 4 Char"/>
    <w:aliases w:val="h4 Char"/>
    <w:basedOn w:val="DefaultParagraphFont"/>
    <w:link w:val="Heading4"/>
    <w:rsid w:val="000C3D36"/>
    <w:rPr>
      <w:rFonts w:ascii="Arial" w:eastAsia="Times New Roman" w:hAnsi="Arial" w:cs="Times New Roman"/>
      <w:b/>
      <w:sz w:val="20"/>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0C75AD"/>
    <w:pPr>
      <w:pBdr>
        <w:bottom w:val="single" w:sz="4" w:space="1" w:color="auto"/>
      </w:pBdr>
      <w:contextualSpacing/>
      <w:jc w:val="center"/>
    </w:pPr>
    <w:rPr>
      <w:rFonts w:eastAsiaTheme="majorEastAsia" w:cstheme="majorBidi"/>
      <w:b/>
      <w:spacing w:val="5"/>
      <w:sz w:val="52"/>
      <w:szCs w:val="36"/>
    </w:rPr>
  </w:style>
  <w:style w:type="character" w:customStyle="1" w:styleId="TitleChar">
    <w:name w:val="Title Char"/>
    <w:basedOn w:val="DefaultParagraphFont"/>
    <w:link w:val="Title"/>
    <w:uiPriority w:val="10"/>
    <w:rsid w:val="000C75AD"/>
    <w:rPr>
      <w:rFonts w:ascii="Arial" w:eastAsiaTheme="majorEastAsia" w:hAnsi="Arial" w:cstheme="majorBidi"/>
      <w:b/>
      <w:spacing w:val="5"/>
      <w:sz w:val="52"/>
      <w:szCs w:val="36"/>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22629B"/>
    <w:pPr>
      <w:tabs>
        <w:tab w:val="right" w:leader="dot" w:pos="9016"/>
      </w:tabs>
      <w:spacing w:before="120" w:after="120"/>
    </w:pPr>
    <w:rPr>
      <w:rFonts w:ascii="Times New Roman" w:hAnsi="Times New Roman"/>
      <w:b/>
      <w:bCs/>
      <w:caps/>
      <w:sz w:val="20"/>
    </w:rPr>
  </w:style>
  <w:style w:type="paragraph" w:styleId="TOC2">
    <w:name w:val="toc 2"/>
    <w:basedOn w:val="Normal"/>
    <w:next w:val="Normal"/>
    <w:autoRedefine/>
    <w:uiPriority w:val="39"/>
    <w:rsid w:val="005F6383"/>
    <w:pPr>
      <w:tabs>
        <w:tab w:val="left" w:pos="993"/>
        <w:tab w:val="right" w:leader="dot" w:pos="9016"/>
      </w:tabs>
      <w:ind w:left="221"/>
    </w:pPr>
    <w:rPr>
      <w:rFonts w:ascii="Times New Roman" w:hAnsi="Times New Roman"/>
      <w:smallCaps/>
      <w:sz w:val="20"/>
    </w:rPr>
  </w:style>
  <w:style w:type="paragraph" w:styleId="CommentText">
    <w:name w:val="annotation text"/>
    <w:basedOn w:val="Normal"/>
    <w:link w:val="CommentTextChar"/>
    <w:semiHidden/>
    <w:rsid w:val="00892A9D"/>
  </w:style>
  <w:style w:type="character" w:customStyle="1" w:styleId="CommentTextChar">
    <w:name w:val="Comment Text Char"/>
    <w:basedOn w:val="DefaultParagraphFont"/>
    <w:link w:val="CommentText"/>
    <w:semiHidden/>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semiHidden/>
    <w:rsid w:val="00892A9D"/>
    <w:rPr>
      <w:sz w:val="16"/>
      <w:szCs w:val="16"/>
    </w:rPr>
  </w:style>
  <w:style w:type="paragraph" w:customStyle="1" w:styleId="StyleArial10ptItalic">
    <w:name w:val="Style Arial 10 pt Italic"/>
    <w:basedOn w:val="Normal"/>
    <w:autoRedefine/>
    <w:rsid w:val="00892A9D"/>
    <w:rPr>
      <w:rFonts w:cs="Arial"/>
      <w:iCs/>
      <w:sz w:val="20"/>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3"/>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sz w:val="20"/>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sz w:val="20"/>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styleId="NormalWeb">
    <w:name w:val="Normal (Web)"/>
    <w:basedOn w:val="Normal"/>
    <w:uiPriority w:val="99"/>
    <w:semiHidden/>
    <w:unhideWhenUsed/>
    <w:rsid w:val="00BB6982"/>
    <w:pPr>
      <w:spacing w:before="240" w:after="240" w:line="360" w:lineRule="atLeast"/>
    </w:pPr>
    <w:rPr>
      <w:rFonts w:ascii="Times New Roman" w:eastAsiaTheme="minorHAnsi" w:hAnsi="Times New Roman"/>
      <w:sz w:val="24"/>
      <w:szCs w:val="24"/>
      <w:lang w:eastAsia="en-AU"/>
    </w:rPr>
  </w:style>
  <w:style w:type="character" w:customStyle="1" w:styleId="Boldblue">
    <w:name w:val="Bold blue"/>
    <w:uiPriority w:val="99"/>
    <w:rsid w:val="0009128D"/>
    <w:rPr>
      <w:color w:val="4CB3C9"/>
    </w:rPr>
  </w:style>
  <w:style w:type="table" w:styleId="TableGrid">
    <w:name w:val="Table Grid"/>
    <w:basedOn w:val="TableNormal"/>
    <w:uiPriority w:val="59"/>
    <w:rsid w:val="006F6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AD"/>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9B548A"/>
    <w:pPr>
      <w:keepNext/>
      <w:numPr>
        <w:numId w:val="2"/>
      </w:numPr>
      <w:spacing w:after="120"/>
      <w:outlineLvl w:val="0"/>
    </w:pPr>
    <w:rPr>
      <w:rFonts w:eastAsiaTheme="majorEastAsia" w:cs="Arial"/>
      <w:b/>
      <w:sz w:val="32"/>
    </w:rPr>
  </w:style>
  <w:style w:type="paragraph" w:styleId="Heading2">
    <w:name w:val="heading 2"/>
    <w:aliases w:val="h2"/>
    <w:basedOn w:val="Normal"/>
    <w:next w:val="Normal"/>
    <w:link w:val="Heading2Char"/>
    <w:unhideWhenUsed/>
    <w:qFormat/>
    <w:rsid w:val="009B548A"/>
    <w:pPr>
      <w:keepNext/>
      <w:numPr>
        <w:ilvl w:val="1"/>
        <w:numId w:val="2"/>
      </w:numPr>
      <w:spacing w:after="120"/>
      <w:ind w:left="578" w:hanging="578"/>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Heading4"/>
    <w:next w:val="Normal"/>
    <w:link w:val="Heading3Char"/>
    <w:unhideWhenUsed/>
    <w:qFormat/>
    <w:rsid w:val="006F69AD"/>
    <w:pPr>
      <w:outlineLvl w:val="2"/>
    </w:pPr>
  </w:style>
  <w:style w:type="paragraph" w:styleId="Heading4">
    <w:name w:val="heading 4"/>
    <w:aliases w:val="h4"/>
    <w:basedOn w:val="Normal"/>
    <w:next w:val="Normal"/>
    <w:link w:val="Heading4Char"/>
    <w:unhideWhenUsed/>
    <w:qFormat/>
    <w:rsid w:val="000C3D36"/>
    <w:pPr>
      <w:outlineLvl w:val="3"/>
    </w:pPr>
    <w:rPr>
      <w:b/>
      <w:sz w:val="20"/>
    </w:rPr>
  </w:style>
  <w:style w:type="paragraph" w:styleId="Heading5">
    <w:name w:val="heading 5"/>
    <w:basedOn w:val="Normal"/>
    <w:next w:val="Normal"/>
    <w:link w:val="Heading5Char"/>
    <w:unhideWhenUsed/>
    <w:qFormat/>
    <w:rsid w:val="004B54CA"/>
    <w:pPr>
      <w:numPr>
        <w:ilvl w:val="4"/>
        <w:numId w:val="4"/>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4"/>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4"/>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4"/>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4"/>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9B548A"/>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9B548A"/>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6F69AD"/>
    <w:rPr>
      <w:rFonts w:ascii="Arial" w:eastAsia="Times New Roman" w:hAnsi="Arial" w:cs="Times New Roman"/>
      <w:b/>
      <w:sz w:val="20"/>
      <w:szCs w:val="20"/>
    </w:rPr>
  </w:style>
  <w:style w:type="character" w:customStyle="1" w:styleId="Heading4Char">
    <w:name w:val="Heading 4 Char"/>
    <w:aliases w:val="h4 Char"/>
    <w:basedOn w:val="DefaultParagraphFont"/>
    <w:link w:val="Heading4"/>
    <w:rsid w:val="000C3D36"/>
    <w:rPr>
      <w:rFonts w:ascii="Arial" w:eastAsia="Times New Roman" w:hAnsi="Arial" w:cs="Times New Roman"/>
      <w:b/>
      <w:sz w:val="20"/>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0C75AD"/>
    <w:pPr>
      <w:pBdr>
        <w:bottom w:val="single" w:sz="4" w:space="1" w:color="auto"/>
      </w:pBdr>
      <w:contextualSpacing/>
      <w:jc w:val="center"/>
    </w:pPr>
    <w:rPr>
      <w:rFonts w:eastAsiaTheme="majorEastAsia" w:cstheme="majorBidi"/>
      <w:b/>
      <w:spacing w:val="5"/>
      <w:sz w:val="52"/>
      <w:szCs w:val="36"/>
    </w:rPr>
  </w:style>
  <w:style w:type="character" w:customStyle="1" w:styleId="TitleChar">
    <w:name w:val="Title Char"/>
    <w:basedOn w:val="DefaultParagraphFont"/>
    <w:link w:val="Title"/>
    <w:uiPriority w:val="10"/>
    <w:rsid w:val="000C75AD"/>
    <w:rPr>
      <w:rFonts w:ascii="Arial" w:eastAsiaTheme="majorEastAsia" w:hAnsi="Arial" w:cstheme="majorBidi"/>
      <w:b/>
      <w:spacing w:val="5"/>
      <w:sz w:val="52"/>
      <w:szCs w:val="36"/>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22629B"/>
    <w:pPr>
      <w:tabs>
        <w:tab w:val="right" w:leader="dot" w:pos="9016"/>
      </w:tabs>
      <w:spacing w:before="120" w:after="120"/>
    </w:pPr>
    <w:rPr>
      <w:rFonts w:ascii="Times New Roman" w:hAnsi="Times New Roman"/>
      <w:b/>
      <w:bCs/>
      <w:caps/>
      <w:sz w:val="20"/>
    </w:rPr>
  </w:style>
  <w:style w:type="paragraph" w:styleId="TOC2">
    <w:name w:val="toc 2"/>
    <w:basedOn w:val="Normal"/>
    <w:next w:val="Normal"/>
    <w:autoRedefine/>
    <w:uiPriority w:val="39"/>
    <w:rsid w:val="005F6383"/>
    <w:pPr>
      <w:tabs>
        <w:tab w:val="left" w:pos="993"/>
        <w:tab w:val="right" w:leader="dot" w:pos="9016"/>
      </w:tabs>
      <w:ind w:left="221"/>
    </w:pPr>
    <w:rPr>
      <w:rFonts w:ascii="Times New Roman" w:hAnsi="Times New Roman"/>
      <w:smallCaps/>
      <w:sz w:val="20"/>
    </w:rPr>
  </w:style>
  <w:style w:type="paragraph" w:styleId="CommentText">
    <w:name w:val="annotation text"/>
    <w:basedOn w:val="Normal"/>
    <w:link w:val="CommentTextChar"/>
    <w:semiHidden/>
    <w:rsid w:val="00892A9D"/>
  </w:style>
  <w:style w:type="character" w:customStyle="1" w:styleId="CommentTextChar">
    <w:name w:val="Comment Text Char"/>
    <w:basedOn w:val="DefaultParagraphFont"/>
    <w:link w:val="CommentText"/>
    <w:semiHidden/>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semiHidden/>
    <w:rsid w:val="00892A9D"/>
    <w:rPr>
      <w:sz w:val="16"/>
      <w:szCs w:val="16"/>
    </w:rPr>
  </w:style>
  <w:style w:type="paragraph" w:customStyle="1" w:styleId="StyleArial10ptItalic">
    <w:name w:val="Style Arial 10 pt Italic"/>
    <w:basedOn w:val="Normal"/>
    <w:autoRedefine/>
    <w:rsid w:val="00892A9D"/>
    <w:rPr>
      <w:rFonts w:cs="Arial"/>
      <w:iCs/>
      <w:sz w:val="20"/>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3"/>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sz w:val="20"/>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sz w:val="20"/>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styleId="NormalWeb">
    <w:name w:val="Normal (Web)"/>
    <w:basedOn w:val="Normal"/>
    <w:uiPriority w:val="99"/>
    <w:semiHidden/>
    <w:unhideWhenUsed/>
    <w:rsid w:val="00BB6982"/>
    <w:pPr>
      <w:spacing w:before="240" w:after="240" w:line="360" w:lineRule="atLeast"/>
    </w:pPr>
    <w:rPr>
      <w:rFonts w:ascii="Times New Roman" w:eastAsiaTheme="minorHAnsi" w:hAnsi="Times New Roman"/>
      <w:sz w:val="24"/>
      <w:szCs w:val="24"/>
      <w:lang w:eastAsia="en-AU"/>
    </w:rPr>
  </w:style>
  <w:style w:type="character" w:customStyle="1" w:styleId="Boldblue">
    <w:name w:val="Bold blue"/>
    <w:uiPriority w:val="99"/>
    <w:rsid w:val="0009128D"/>
    <w:rPr>
      <w:color w:val="4CB3C9"/>
    </w:rPr>
  </w:style>
  <w:style w:type="table" w:styleId="TableGrid">
    <w:name w:val="Table Grid"/>
    <w:basedOn w:val="TableNormal"/>
    <w:uiPriority w:val="59"/>
    <w:rsid w:val="006F6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89804">
      <w:bodyDiv w:val="1"/>
      <w:marLeft w:val="0"/>
      <w:marRight w:val="0"/>
      <w:marTop w:val="0"/>
      <w:marBottom w:val="0"/>
      <w:divBdr>
        <w:top w:val="none" w:sz="0" w:space="0" w:color="auto"/>
        <w:left w:val="none" w:sz="0" w:space="0" w:color="auto"/>
        <w:bottom w:val="none" w:sz="0" w:space="0" w:color="auto"/>
        <w:right w:val="none" w:sz="0" w:space="0" w:color="auto"/>
      </w:divBdr>
    </w:div>
    <w:div w:id="126509990">
      <w:bodyDiv w:val="1"/>
      <w:marLeft w:val="0"/>
      <w:marRight w:val="0"/>
      <w:marTop w:val="0"/>
      <w:marBottom w:val="0"/>
      <w:divBdr>
        <w:top w:val="none" w:sz="0" w:space="0" w:color="auto"/>
        <w:left w:val="none" w:sz="0" w:space="0" w:color="auto"/>
        <w:bottom w:val="none" w:sz="0" w:space="0" w:color="auto"/>
        <w:right w:val="none" w:sz="0" w:space="0" w:color="auto"/>
      </w:divBdr>
    </w:div>
    <w:div w:id="282663669">
      <w:bodyDiv w:val="1"/>
      <w:marLeft w:val="0"/>
      <w:marRight w:val="0"/>
      <w:marTop w:val="0"/>
      <w:marBottom w:val="0"/>
      <w:divBdr>
        <w:top w:val="none" w:sz="0" w:space="0" w:color="auto"/>
        <w:left w:val="none" w:sz="0" w:space="0" w:color="auto"/>
        <w:bottom w:val="none" w:sz="0" w:space="0" w:color="auto"/>
        <w:right w:val="none" w:sz="0" w:space="0" w:color="auto"/>
      </w:divBdr>
    </w:div>
    <w:div w:id="349453839">
      <w:bodyDiv w:val="1"/>
      <w:marLeft w:val="0"/>
      <w:marRight w:val="0"/>
      <w:marTop w:val="0"/>
      <w:marBottom w:val="0"/>
      <w:divBdr>
        <w:top w:val="none" w:sz="0" w:space="0" w:color="auto"/>
        <w:left w:val="none" w:sz="0" w:space="0" w:color="auto"/>
        <w:bottom w:val="none" w:sz="0" w:space="0" w:color="auto"/>
        <w:right w:val="none" w:sz="0" w:space="0" w:color="auto"/>
      </w:divBdr>
    </w:div>
    <w:div w:id="381170834">
      <w:bodyDiv w:val="1"/>
      <w:marLeft w:val="0"/>
      <w:marRight w:val="0"/>
      <w:marTop w:val="0"/>
      <w:marBottom w:val="0"/>
      <w:divBdr>
        <w:top w:val="none" w:sz="0" w:space="0" w:color="auto"/>
        <w:left w:val="none" w:sz="0" w:space="0" w:color="auto"/>
        <w:bottom w:val="none" w:sz="0" w:space="0" w:color="auto"/>
        <w:right w:val="none" w:sz="0" w:space="0" w:color="auto"/>
      </w:divBdr>
    </w:div>
    <w:div w:id="404685016">
      <w:bodyDiv w:val="1"/>
      <w:marLeft w:val="0"/>
      <w:marRight w:val="0"/>
      <w:marTop w:val="0"/>
      <w:marBottom w:val="0"/>
      <w:divBdr>
        <w:top w:val="none" w:sz="0" w:space="0" w:color="auto"/>
        <w:left w:val="none" w:sz="0" w:space="0" w:color="auto"/>
        <w:bottom w:val="none" w:sz="0" w:space="0" w:color="auto"/>
        <w:right w:val="none" w:sz="0" w:space="0" w:color="auto"/>
      </w:divBdr>
    </w:div>
    <w:div w:id="457376229">
      <w:bodyDiv w:val="1"/>
      <w:marLeft w:val="0"/>
      <w:marRight w:val="0"/>
      <w:marTop w:val="0"/>
      <w:marBottom w:val="0"/>
      <w:divBdr>
        <w:top w:val="none" w:sz="0" w:space="0" w:color="auto"/>
        <w:left w:val="none" w:sz="0" w:space="0" w:color="auto"/>
        <w:bottom w:val="none" w:sz="0" w:space="0" w:color="auto"/>
        <w:right w:val="none" w:sz="0" w:space="0" w:color="auto"/>
      </w:divBdr>
    </w:div>
    <w:div w:id="609122833">
      <w:bodyDiv w:val="1"/>
      <w:marLeft w:val="0"/>
      <w:marRight w:val="0"/>
      <w:marTop w:val="0"/>
      <w:marBottom w:val="0"/>
      <w:divBdr>
        <w:top w:val="none" w:sz="0" w:space="0" w:color="auto"/>
        <w:left w:val="none" w:sz="0" w:space="0" w:color="auto"/>
        <w:bottom w:val="none" w:sz="0" w:space="0" w:color="auto"/>
        <w:right w:val="none" w:sz="0" w:space="0" w:color="auto"/>
      </w:divBdr>
    </w:div>
    <w:div w:id="694228608">
      <w:bodyDiv w:val="1"/>
      <w:marLeft w:val="0"/>
      <w:marRight w:val="0"/>
      <w:marTop w:val="0"/>
      <w:marBottom w:val="0"/>
      <w:divBdr>
        <w:top w:val="none" w:sz="0" w:space="0" w:color="auto"/>
        <w:left w:val="none" w:sz="0" w:space="0" w:color="auto"/>
        <w:bottom w:val="none" w:sz="0" w:space="0" w:color="auto"/>
        <w:right w:val="none" w:sz="0" w:space="0" w:color="auto"/>
      </w:divBdr>
    </w:div>
    <w:div w:id="705955286">
      <w:bodyDiv w:val="1"/>
      <w:marLeft w:val="0"/>
      <w:marRight w:val="0"/>
      <w:marTop w:val="0"/>
      <w:marBottom w:val="0"/>
      <w:divBdr>
        <w:top w:val="none" w:sz="0" w:space="0" w:color="auto"/>
        <w:left w:val="none" w:sz="0" w:space="0" w:color="auto"/>
        <w:bottom w:val="none" w:sz="0" w:space="0" w:color="auto"/>
        <w:right w:val="none" w:sz="0" w:space="0" w:color="auto"/>
      </w:divBdr>
    </w:div>
    <w:div w:id="863396003">
      <w:bodyDiv w:val="1"/>
      <w:marLeft w:val="0"/>
      <w:marRight w:val="0"/>
      <w:marTop w:val="0"/>
      <w:marBottom w:val="0"/>
      <w:divBdr>
        <w:top w:val="none" w:sz="0" w:space="0" w:color="auto"/>
        <w:left w:val="none" w:sz="0" w:space="0" w:color="auto"/>
        <w:bottom w:val="none" w:sz="0" w:space="0" w:color="auto"/>
        <w:right w:val="none" w:sz="0" w:space="0" w:color="auto"/>
      </w:divBdr>
    </w:div>
    <w:div w:id="916787406">
      <w:bodyDiv w:val="1"/>
      <w:marLeft w:val="0"/>
      <w:marRight w:val="0"/>
      <w:marTop w:val="0"/>
      <w:marBottom w:val="0"/>
      <w:divBdr>
        <w:top w:val="none" w:sz="0" w:space="0" w:color="auto"/>
        <w:left w:val="none" w:sz="0" w:space="0" w:color="auto"/>
        <w:bottom w:val="none" w:sz="0" w:space="0" w:color="auto"/>
        <w:right w:val="none" w:sz="0" w:space="0" w:color="auto"/>
      </w:divBdr>
    </w:div>
    <w:div w:id="931473451">
      <w:bodyDiv w:val="1"/>
      <w:marLeft w:val="0"/>
      <w:marRight w:val="0"/>
      <w:marTop w:val="0"/>
      <w:marBottom w:val="0"/>
      <w:divBdr>
        <w:top w:val="none" w:sz="0" w:space="0" w:color="auto"/>
        <w:left w:val="none" w:sz="0" w:space="0" w:color="auto"/>
        <w:bottom w:val="none" w:sz="0" w:space="0" w:color="auto"/>
        <w:right w:val="none" w:sz="0" w:space="0" w:color="auto"/>
      </w:divBdr>
    </w:div>
    <w:div w:id="940726945">
      <w:bodyDiv w:val="1"/>
      <w:marLeft w:val="0"/>
      <w:marRight w:val="0"/>
      <w:marTop w:val="0"/>
      <w:marBottom w:val="0"/>
      <w:divBdr>
        <w:top w:val="none" w:sz="0" w:space="0" w:color="auto"/>
        <w:left w:val="none" w:sz="0" w:space="0" w:color="auto"/>
        <w:bottom w:val="none" w:sz="0" w:space="0" w:color="auto"/>
        <w:right w:val="none" w:sz="0" w:space="0" w:color="auto"/>
      </w:divBdr>
    </w:div>
    <w:div w:id="1147626417">
      <w:bodyDiv w:val="1"/>
      <w:marLeft w:val="0"/>
      <w:marRight w:val="0"/>
      <w:marTop w:val="0"/>
      <w:marBottom w:val="0"/>
      <w:divBdr>
        <w:top w:val="none" w:sz="0" w:space="0" w:color="auto"/>
        <w:left w:val="none" w:sz="0" w:space="0" w:color="auto"/>
        <w:bottom w:val="none" w:sz="0" w:space="0" w:color="auto"/>
        <w:right w:val="none" w:sz="0" w:space="0" w:color="auto"/>
      </w:divBdr>
    </w:div>
    <w:div w:id="1222331402">
      <w:bodyDiv w:val="1"/>
      <w:marLeft w:val="0"/>
      <w:marRight w:val="0"/>
      <w:marTop w:val="0"/>
      <w:marBottom w:val="0"/>
      <w:divBdr>
        <w:top w:val="none" w:sz="0" w:space="0" w:color="auto"/>
        <w:left w:val="none" w:sz="0" w:space="0" w:color="auto"/>
        <w:bottom w:val="none" w:sz="0" w:space="0" w:color="auto"/>
        <w:right w:val="none" w:sz="0" w:space="0" w:color="auto"/>
      </w:divBdr>
    </w:div>
    <w:div w:id="1255820697">
      <w:bodyDiv w:val="1"/>
      <w:marLeft w:val="0"/>
      <w:marRight w:val="0"/>
      <w:marTop w:val="0"/>
      <w:marBottom w:val="0"/>
      <w:divBdr>
        <w:top w:val="none" w:sz="0" w:space="0" w:color="auto"/>
        <w:left w:val="none" w:sz="0" w:space="0" w:color="auto"/>
        <w:bottom w:val="none" w:sz="0" w:space="0" w:color="auto"/>
        <w:right w:val="none" w:sz="0" w:space="0" w:color="auto"/>
      </w:divBdr>
    </w:div>
    <w:div w:id="1282683987">
      <w:bodyDiv w:val="1"/>
      <w:marLeft w:val="0"/>
      <w:marRight w:val="0"/>
      <w:marTop w:val="0"/>
      <w:marBottom w:val="0"/>
      <w:divBdr>
        <w:top w:val="none" w:sz="0" w:space="0" w:color="auto"/>
        <w:left w:val="none" w:sz="0" w:space="0" w:color="auto"/>
        <w:bottom w:val="none" w:sz="0" w:space="0" w:color="auto"/>
        <w:right w:val="none" w:sz="0" w:space="0" w:color="auto"/>
      </w:divBdr>
    </w:div>
    <w:div w:id="1392735201">
      <w:bodyDiv w:val="1"/>
      <w:marLeft w:val="0"/>
      <w:marRight w:val="0"/>
      <w:marTop w:val="0"/>
      <w:marBottom w:val="0"/>
      <w:divBdr>
        <w:top w:val="none" w:sz="0" w:space="0" w:color="auto"/>
        <w:left w:val="none" w:sz="0" w:space="0" w:color="auto"/>
        <w:bottom w:val="none" w:sz="0" w:space="0" w:color="auto"/>
        <w:right w:val="none" w:sz="0" w:space="0" w:color="auto"/>
      </w:divBdr>
      <w:divsChild>
        <w:div w:id="1651910354">
          <w:marLeft w:val="0"/>
          <w:marRight w:val="0"/>
          <w:marTop w:val="0"/>
          <w:marBottom w:val="0"/>
          <w:divBdr>
            <w:top w:val="none" w:sz="0" w:space="0" w:color="auto"/>
            <w:left w:val="none" w:sz="0" w:space="0" w:color="auto"/>
            <w:bottom w:val="none" w:sz="0" w:space="0" w:color="auto"/>
            <w:right w:val="none" w:sz="0" w:space="0" w:color="auto"/>
          </w:divBdr>
          <w:divsChild>
            <w:div w:id="1572424008">
              <w:marLeft w:val="0"/>
              <w:marRight w:val="0"/>
              <w:marTop w:val="0"/>
              <w:marBottom w:val="0"/>
              <w:divBdr>
                <w:top w:val="none" w:sz="0" w:space="0" w:color="auto"/>
                <w:left w:val="none" w:sz="0" w:space="0" w:color="auto"/>
                <w:bottom w:val="none" w:sz="0" w:space="0" w:color="auto"/>
                <w:right w:val="none" w:sz="0" w:space="0" w:color="auto"/>
              </w:divBdr>
              <w:divsChild>
                <w:div w:id="1655987863">
                  <w:marLeft w:val="0"/>
                  <w:marRight w:val="0"/>
                  <w:marTop w:val="0"/>
                  <w:marBottom w:val="0"/>
                  <w:divBdr>
                    <w:top w:val="none" w:sz="0" w:space="0" w:color="auto"/>
                    <w:left w:val="none" w:sz="0" w:space="0" w:color="auto"/>
                    <w:bottom w:val="none" w:sz="0" w:space="0" w:color="auto"/>
                    <w:right w:val="none" w:sz="0" w:space="0" w:color="auto"/>
                  </w:divBdr>
                  <w:divsChild>
                    <w:div w:id="301007694">
                      <w:marLeft w:val="0"/>
                      <w:marRight w:val="0"/>
                      <w:marTop w:val="0"/>
                      <w:marBottom w:val="0"/>
                      <w:divBdr>
                        <w:top w:val="none" w:sz="0" w:space="0" w:color="auto"/>
                        <w:left w:val="none" w:sz="0" w:space="0" w:color="auto"/>
                        <w:bottom w:val="none" w:sz="0" w:space="0" w:color="auto"/>
                        <w:right w:val="none" w:sz="0" w:space="0" w:color="auto"/>
                      </w:divBdr>
                      <w:divsChild>
                        <w:div w:id="1740244826">
                          <w:marLeft w:val="0"/>
                          <w:marRight w:val="0"/>
                          <w:marTop w:val="0"/>
                          <w:marBottom w:val="0"/>
                          <w:divBdr>
                            <w:top w:val="none" w:sz="0" w:space="0" w:color="auto"/>
                            <w:left w:val="none" w:sz="0" w:space="0" w:color="auto"/>
                            <w:bottom w:val="none" w:sz="0" w:space="0" w:color="auto"/>
                            <w:right w:val="none" w:sz="0" w:space="0" w:color="auto"/>
                          </w:divBdr>
                          <w:divsChild>
                            <w:div w:id="2107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587335">
      <w:bodyDiv w:val="1"/>
      <w:marLeft w:val="0"/>
      <w:marRight w:val="0"/>
      <w:marTop w:val="0"/>
      <w:marBottom w:val="0"/>
      <w:divBdr>
        <w:top w:val="none" w:sz="0" w:space="0" w:color="auto"/>
        <w:left w:val="none" w:sz="0" w:space="0" w:color="auto"/>
        <w:bottom w:val="none" w:sz="0" w:space="0" w:color="auto"/>
        <w:right w:val="none" w:sz="0" w:space="0" w:color="auto"/>
      </w:divBdr>
    </w:div>
    <w:div w:id="1540700663">
      <w:bodyDiv w:val="1"/>
      <w:marLeft w:val="0"/>
      <w:marRight w:val="0"/>
      <w:marTop w:val="0"/>
      <w:marBottom w:val="0"/>
      <w:divBdr>
        <w:top w:val="none" w:sz="0" w:space="0" w:color="auto"/>
        <w:left w:val="none" w:sz="0" w:space="0" w:color="auto"/>
        <w:bottom w:val="none" w:sz="0" w:space="0" w:color="auto"/>
        <w:right w:val="none" w:sz="0" w:space="0" w:color="auto"/>
      </w:divBdr>
    </w:div>
    <w:div w:id="1674188444">
      <w:bodyDiv w:val="1"/>
      <w:marLeft w:val="0"/>
      <w:marRight w:val="0"/>
      <w:marTop w:val="0"/>
      <w:marBottom w:val="0"/>
      <w:divBdr>
        <w:top w:val="none" w:sz="0" w:space="0" w:color="auto"/>
        <w:left w:val="none" w:sz="0" w:space="0" w:color="auto"/>
        <w:bottom w:val="none" w:sz="0" w:space="0" w:color="auto"/>
        <w:right w:val="none" w:sz="0" w:space="0" w:color="auto"/>
      </w:divBdr>
    </w:div>
    <w:div w:id="1763716528">
      <w:bodyDiv w:val="1"/>
      <w:marLeft w:val="0"/>
      <w:marRight w:val="0"/>
      <w:marTop w:val="0"/>
      <w:marBottom w:val="0"/>
      <w:divBdr>
        <w:top w:val="none" w:sz="0" w:space="0" w:color="auto"/>
        <w:left w:val="none" w:sz="0" w:space="0" w:color="auto"/>
        <w:bottom w:val="none" w:sz="0" w:space="0" w:color="auto"/>
        <w:right w:val="none" w:sz="0" w:space="0" w:color="auto"/>
      </w:divBdr>
    </w:div>
    <w:div w:id="1766077575">
      <w:bodyDiv w:val="1"/>
      <w:marLeft w:val="0"/>
      <w:marRight w:val="0"/>
      <w:marTop w:val="0"/>
      <w:marBottom w:val="0"/>
      <w:divBdr>
        <w:top w:val="none" w:sz="0" w:space="0" w:color="auto"/>
        <w:left w:val="none" w:sz="0" w:space="0" w:color="auto"/>
        <w:bottom w:val="none" w:sz="0" w:space="0" w:color="auto"/>
        <w:right w:val="none" w:sz="0" w:space="0" w:color="auto"/>
      </w:divBdr>
    </w:div>
    <w:div w:id="1867329803">
      <w:bodyDiv w:val="1"/>
      <w:marLeft w:val="0"/>
      <w:marRight w:val="0"/>
      <w:marTop w:val="0"/>
      <w:marBottom w:val="0"/>
      <w:divBdr>
        <w:top w:val="none" w:sz="0" w:space="0" w:color="auto"/>
        <w:left w:val="none" w:sz="0" w:space="0" w:color="auto"/>
        <w:bottom w:val="none" w:sz="0" w:space="0" w:color="auto"/>
        <w:right w:val="none" w:sz="0" w:space="0" w:color="auto"/>
      </w:divBdr>
    </w:div>
    <w:div w:id="1885171209">
      <w:bodyDiv w:val="1"/>
      <w:marLeft w:val="0"/>
      <w:marRight w:val="0"/>
      <w:marTop w:val="0"/>
      <w:marBottom w:val="0"/>
      <w:divBdr>
        <w:top w:val="none" w:sz="0" w:space="0" w:color="auto"/>
        <w:left w:val="none" w:sz="0" w:space="0" w:color="auto"/>
        <w:bottom w:val="none" w:sz="0" w:space="0" w:color="auto"/>
        <w:right w:val="none" w:sz="0" w:space="0" w:color="auto"/>
      </w:divBdr>
    </w:div>
    <w:div w:id="1915158562">
      <w:bodyDiv w:val="1"/>
      <w:marLeft w:val="0"/>
      <w:marRight w:val="0"/>
      <w:marTop w:val="0"/>
      <w:marBottom w:val="0"/>
      <w:divBdr>
        <w:top w:val="none" w:sz="0" w:space="0" w:color="auto"/>
        <w:left w:val="none" w:sz="0" w:space="0" w:color="auto"/>
        <w:bottom w:val="none" w:sz="0" w:space="0" w:color="auto"/>
        <w:right w:val="none" w:sz="0" w:space="0" w:color="auto"/>
      </w:divBdr>
    </w:div>
    <w:div w:id="20657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hcsia.gov.au" TargetMode="External"/><Relationship Id="rId18" Type="http://schemas.openxmlformats.org/officeDocument/2006/relationships/hyperlink" Target="http://www.dss.gov.au/about-dss/doing-business-with-dss" TargetMode="External"/><Relationship Id="rId26" Type="http://schemas.openxmlformats.org/officeDocument/2006/relationships/hyperlink" Target="http://www.dss.gov.au/contact/national-relay-service" TargetMode="External"/><Relationship Id="rId3" Type="http://schemas.openxmlformats.org/officeDocument/2006/relationships/styles" Target="styles.xml"/><Relationship Id="rId21" Type="http://schemas.openxmlformats.org/officeDocument/2006/relationships/hyperlink" Target="mailto:privacy@privacy.gov.au" TargetMode="External"/><Relationship Id="rId7" Type="http://schemas.openxmlformats.org/officeDocument/2006/relationships/footnotes" Target="footnotes.xml"/><Relationship Id="rId12" Type="http://schemas.openxmlformats.org/officeDocument/2006/relationships/hyperlink" Target="http://www.w3.org/TR/WCAG20/" TargetMode="External"/><Relationship Id="rId17" Type="http://schemas.openxmlformats.org/officeDocument/2006/relationships/hyperlink" Target="http://www.grantslink.gov.au/" TargetMode="External"/><Relationship Id="rId25" Type="http://schemas.openxmlformats.org/officeDocument/2006/relationships/hyperlink" Target="http://www.ombudsman.gov.au/" TargetMode="External"/><Relationship Id="rId2" Type="http://schemas.openxmlformats.org/officeDocument/2006/relationships/numbering" Target="numbering.xml"/><Relationship Id="rId16" Type="http://schemas.openxmlformats.org/officeDocument/2006/relationships/hyperlink" Target="http://www.dss.gov.au/" TargetMode="External"/><Relationship Id="rId20" Type="http://schemas.openxmlformats.org/officeDocument/2006/relationships/hyperlink" Target="mailto:fraud@fahcsia.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gov.au/accessandequity" TargetMode="External"/><Relationship Id="rId24" Type="http://schemas.openxmlformats.org/officeDocument/2006/relationships/hyperlink" Target="http://www.dss.gov.au/grants-funding/general-information-on-funding/terms-and-conditions-standard-funding-agreement" TargetMode="External"/><Relationship Id="rId5" Type="http://schemas.openxmlformats.org/officeDocument/2006/relationships/settings" Target="settings.xml"/><Relationship Id="rId15" Type="http://schemas.openxmlformats.org/officeDocument/2006/relationships/hyperlink" Target="ttp://www.dss.gov.au/grants-funding/general-information-on-funding/terms-and-conditions-standard-funding-agreement" TargetMode="External"/><Relationship Id="rId23" Type="http://schemas.openxmlformats.org/officeDocument/2006/relationships/hyperlink" Target="http://www.fahcsia.gov.au/contact/freedom-of-information" TargetMode="External"/><Relationship Id="rId28" Type="http://schemas.openxmlformats.org/officeDocument/2006/relationships/footer" Target="footer1.xml"/><Relationship Id="rId10" Type="http://schemas.openxmlformats.org/officeDocument/2006/relationships/hyperlink" Target="http://www.dss.gov.au/about-the-department/doing-business-with-dss." TargetMode="External"/><Relationship Id="rId19" Type="http://schemas.openxmlformats.org/officeDocument/2006/relationships/hyperlink" Target="http://www.dss.gov.au/grants-funding/fahcsia-fraud-policy-stateme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ss.gov.au/" TargetMode="External"/><Relationship Id="rId22" Type="http://schemas.openxmlformats.org/officeDocument/2006/relationships/hyperlink" Target="mailto:foi@fahcsia.gov.au" TargetMode="External"/><Relationship Id="rId27" Type="http://schemas.openxmlformats.org/officeDocument/2006/relationships/hyperlink" Target="mailt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ECD06-0160-4B11-A5D4-5FEF74AB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6833</Words>
  <Characters>38952</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Disability and Carer Support Programme Guidelines</vt:lpstr>
    </vt:vector>
  </TitlesOfParts>
  <Company>FaHCSIA</Company>
  <LinksUpToDate>false</LinksUpToDate>
  <CharactersWithSpaces>45694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and Carer Support Programme Guidelines</dc:title>
  <dc:creator>SIZER, James</dc:creator>
  <cp:lastModifiedBy>MILLER, Victoria</cp:lastModifiedBy>
  <cp:revision>2</cp:revision>
  <cp:lastPrinted>2014-05-06T00:18:00Z</cp:lastPrinted>
  <dcterms:created xsi:type="dcterms:W3CDTF">2014-07-17T01:14:00Z</dcterms:created>
  <dcterms:modified xsi:type="dcterms:W3CDTF">2014-07-17T01:14:00Z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