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B87" w:rsidRPr="00263B29" w:rsidRDefault="00B41B87" w:rsidP="00263B29">
      <w:pPr>
        <w:pStyle w:val="Heading1"/>
      </w:pPr>
      <w:bookmarkStart w:id="0" w:name="_GoBack"/>
      <w:bookmarkEnd w:id="0"/>
      <w:r w:rsidRPr="00263B29">
        <w:t>Grant Application Form</w:t>
      </w:r>
    </w:p>
    <w:p w:rsidR="00B41B87" w:rsidRPr="00E56CD5" w:rsidRDefault="00B41B87" w:rsidP="00B41B87">
      <w:pPr>
        <w:spacing w:before="54" w:after="0" w:line="255" w:lineRule="auto"/>
        <w:ind w:right="2818"/>
        <w:contextualSpacing/>
        <w:outlineLvl w:val="0"/>
        <w:rPr>
          <w:sz w:val="16"/>
          <w:szCs w:val="16"/>
        </w:rPr>
      </w:pPr>
    </w:p>
    <w:p w:rsidR="00B41B87" w:rsidRPr="00263B29" w:rsidRDefault="00A14641" w:rsidP="00263B29">
      <w:pPr>
        <w:pStyle w:val="Heading2"/>
      </w:pPr>
      <w:r w:rsidRPr="00263B29">
        <w:t>Financial Counselling, Capability and Resilience – Financial Counselling and Capability</w:t>
      </w:r>
    </w:p>
    <w:p w:rsidR="00E00C02" w:rsidRPr="00B41B87" w:rsidRDefault="00E00C02" w:rsidP="00B41B87">
      <w:pPr>
        <w:spacing w:before="54" w:after="0" w:line="255" w:lineRule="auto"/>
        <w:ind w:right="2818"/>
        <w:contextualSpacing/>
        <w:outlineLvl w:val="0"/>
        <w:rPr>
          <w:rFonts w:eastAsiaTheme="majorEastAsia" w:cstheme="majorBidi"/>
          <w:sz w:val="32"/>
          <w:szCs w:val="28"/>
        </w:rPr>
      </w:pPr>
    </w:p>
    <w:p w:rsidR="00A14641" w:rsidRPr="00A14641" w:rsidRDefault="00A14641" w:rsidP="00A14641">
      <w:pPr>
        <w:autoSpaceDE w:val="0"/>
        <w:autoSpaceDN w:val="0"/>
        <w:adjustRightInd w:val="0"/>
        <w:spacing w:after="0" w:line="240" w:lineRule="auto"/>
        <w:rPr>
          <w:rFonts w:cs="Arial"/>
          <w:szCs w:val="20"/>
        </w:rPr>
      </w:pPr>
      <w:r w:rsidRPr="00A14641">
        <w:rPr>
          <w:rFonts w:cs="Arial"/>
          <w:szCs w:val="20"/>
        </w:rPr>
        <w:t>Financial Counselling and Capability encompasses the provision of financial counselling and financial literacy education.</w:t>
      </w:r>
    </w:p>
    <w:p w:rsidR="00B41B87" w:rsidRPr="00A14641" w:rsidRDefault="00A14641" w:rsidP="005772FB">
      <w:pPr>
        <w:autoSpaceDE w:val="0"/>
        <w:autoSpaceDN w:val="0"/>
        <w:adjustRightInd w:val="0"/>
        <w:spacing w:after="120" w:line="240" w:lineRule="auto"/>
        <w:rPr>
          <w:rFonts w:cs="Arial"/>
          <w:bCs/>
          <w:sz w:val="28"/>
          <w:szCs w:val="32"/>
        </w:rPr>
      </w:pPr>
      <w:r w:rsidRPr="00A14641">
        <w:rPr>
          <w:rFonts w:cs="Arial"/>
          <w:szCs w:val="20"/>
        </w:rPr>
        <w:t>Financial Counselling helps people in financial difficulty to address their financial problems and make informed choices.</w:t>
      </w:r>
    </w:p>
    <w:tbl>
      <w:tblPr>
        <w:tblStyle w:val="TableGrid1"/>
        <w:tblW w:w="10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Caption w:val="Important Information"/>
        <w:tblDescription w:val="This table contains important information about the application form, including the closing date, application pack, application help, completing this form, how to lodge and National Rely Service."/>
      </w:tblPr>
      <w:tblGrid>
        <w:gridCol w:w="2376"/>
        <w:gridCol w:w="7742"/>
      </w:tblGrid>
      <w:tr w:rsidR="00863E0B" w:rsidRPr="00B41B87" w:rsidTr="00863E0B">
        <w:trPr>
          <w:cantSplit/>
          <w:tblHeader/>
        </w:trPr>
        <w:tc>
          <w:tcPr>
            <w:tcW w:w="2376" w:type="dxa"/>
            <w:tcBorders>
              <w:top w:val="single" w:sz="4" w:space="0" w:color="auto"/>
              <w:left w:val="single" w:sz="4" w:space="0" w:color="auto"/>
              <w:bottom w:val="single" w:sz="4" w:space="0" w:color="auto"/>
              <w:right w:val="single" w:sz="4" w:space="0" w:color="auto"/>
            </w:tcBorders>
            <w:vAlign w:val="center"/>
          </w:tcPr>
          <w:p w:rsidR="00863E0B" w:rsidRPr="00B41B87" w:rsidRDefault="00863E0B" w:rsidP="0062768F">
            <w:r w:rsidRPr="00B41B87">
              <w:rPr>
                <w:b/>
              </w:rPr>
              <w:t>Closing Date/Time:</w:t>
            </w:r>
          </w:p>
        </w:tc>
        <w:tc>
          <w:tcPr>
            <w:tcW w:w="7742" w:type="dxa"/>
            <w:tcBorders>
              <w:top w:val="single" w:sz="4" w:space="0" w:color="auto"/>
              <w:left w:val="single" w:sz="4" w:space="0" w:color="auto"/>
              <w:bottom w:val="single" w:sz="4" w:space="0" w:color="auto"/>
              <w:right w:val="single" w:sz="4" w:space="0" w:color="auto"/>
            </w:tcBorders>
          </w:tcPr>
          <w:p w:rsidR="00863E0B" w:rsidRPr="00B41B87" w:rsidRDefault="00863E0B" w:rsidP="00F33331">
            <w:r w:rsidRPr="00B41B87">
              <w:t>Applications must be submitted by 2:00 pm (AEST)</w:t>
            </w:r>
            <w:r>
              <w:t xml:space="preserve"> </w:t>
            </w:r>
            <w:r w:rsidR="00F33331">
              <w:t>22</w:t>
            </w:r>
            <w:r w:rsidR="00375EE9">
              <w:t xml:space="preserve"> </w:t>
            </w:r>
            <w:r w:rsidRPr="00375EE9">
              <w:t>September 2014.</w:t>
            </w:r>
          </w:p>
        </w:tc>
      </w:tr>
      <w:tr w:rsidR="00863E0B" w:rsidRPr="00B41B87" w:rsidTr="00863E0B">
        <w:trPr>
          <w:cantSplit/>
        </w:trPr>
        <w:tc>
          <w:tcPr>
            <w:tcW w:w="2376" w:type="dxa"/>
            <w:tcBorders>
              <w:top w:val="single" w:sz="4" w:space="0" w:color="auto"/>
              <w:left w:val="single" w:sz="4" w:space="0" w:color="auto"/>
              <w:bottom w:val="single" w:sz="4" w:space="0" w:color="auto"/>
              <w:right w:val="single" w:sz="4" w:space="0" w:color="auto"/>
            </w:tcBorders>
            <w:vAlign w:val="center"/>
          </w:tcPr>
          <w:p w:rsidR="00863E0B" w:rsidRPr="00B41B87" w:rsidRDefault="00863E0B" w:rsidP="0062768F">
            <w:r w:rsidRPr="00B41B87">
              <w:rPr>
                <w:b/>
              </w:rPr>
              <w:t>Application Pack:</w:t>
            </w:r>
          </w:p>
        </w:tc>
        <w:tc>
          <w:tcPr>
            <w:tcW w:w="7742" w:type="dxa"/>
            <w:tcBorders>
              <w:top w:val="single" w:sz="4" w:space="0" w:color="auto"/>
              <w:left w:val="single" w:sz="4" w:space="0" w:color="auto"/>
              <w:bottom w:val="single" w:sz="4" w:space="0" w:color="auto"/>
              <w:right w:val="single" w:sz="4" w:space="0" w:color="auto"/>
            </w:tcBorders>
          </w:tcPr>
          <w:p w:rsidR="00863E0B" w:rsidRPr="00B41B87" w:rsidRDefault="00863E0B" w:rsidP="0062768F">
            <w:r w:rsidRPr="00B41B87">
              <w:t>Read all information in the Application Pack before completing this Application Form. The Application Pack is available on the Department of Social Services website (www.dss.gov.au). Applications will be assessed using the process outlined in the Programme Guidelines.</w:t>
            </w:r>
          </w:p>
        </w:tc>
      </w:tr>
      <w:tr w:rsidR="00863E0B" w:rsidRPr="00B41B87" w:rsidTr="00863E0B">
        <w:trPr>
          <w:cantSplit/>
        </w:trPr>
        <w:tc>
          <w:tcPr>
            <w:tcW w:w="2376" w:type="dxa"/>
            <w:tcBorders>
              <w:top w:val="single" w:sz="4" w:space="0" w:color="auto"/>
              <w:left w:val="single" w:sz="4" w:space="0" w:color="auto"/>
              <w:bottom w:val="single" w:sz="4" w:space="0" w:color="auto"/>
              <w:right w:val="single" w:sz="4" w:space="0" w:color="auto"/>
            </w:tcBorders>
            <w:vAlign w:val="center"/>
          </w:tcPr>
          <w:p w:rsidR="00863E0B" w:rsidRPr="00B41B87" w:rsidRDefault="00863E0B" w:rsidP="0062768F">
            <w:r w:rsidRPr="00B41B87">
              <w:rPr>
                <w:b/>
              </w:rPr>
              <w:t>Application Help:</w:t>
            </w:r>
          </w:p>
        </w:tc>
        <w:tc>
          <w:tcPr>
            <w:tcW w:w="7742" w:type="dxa"/>
            <w:tcBorders>
              <w:top w:val="single" w:sz="4" w:space="0" w:color="auto"/>
              <w:left w:val="single" w:sz="4" w:space="0" w:color="auto"/>
              <w:bottom w:val="single" w:sz="4" w:space="0" w:color="auto"/>
              <w:right w:val="single" w:sz="4" w:space="0" w:color="auto"/>
            </w:tcBorders>
          </w:tcPr>
          <w:p w:rsidR="00863E0B" w:rsidRPr="00B41B87" w:rsidRDefault="00863E0B" w:rsidP="0062768F">
            <w:r w:rsidRPr="00B41B87">
              <w:t>Information about the application process is</w:t>
            </w:r>
            <w:r>
              <w:t xml:space="preserve"> available on the </w:t>
            </w:r>
            <w:hyperlink r:id="rId9" w:history="1">
              <w:r w:rsidRPr="000A374F">
                <w:rPr>
                  <w:rStyle w:val="Hyperlink"/>
                </w:rPr>
                <w:t>DSS website</w:t>
              </w:r>
            </w:hyperlink>
            <w:r w:rsidRPr="00B41B87">
              <w:t xml:space="preserve">. Answers to questions will also be available on this website. Questions lodged after </w:t>
            </w:r>
            <w:r>
              <w:t xml:space="preserve">2pm </w:t>
            </w:r>
            <w:r w:rsidRPr="00B41B87">
              <w:t xml:space="preserve">Friday, </w:t>
            </w:r>
            <w:r w:rsidR="005C01C2">
              <w:t>12</w:t>
            </w:r>
            <w:r>
              <w:t xml:space="preserve"> September</w:t>
            </w:r>
            <w:r w:rsidRPr="00B41B87">
              <w:t xml:space="preserve"> 2014 will not be answered.</w:t>
            </w:r>
          </w:p>
          <w:p w:rsidR="00863E0B" w:rsidRPr="00B41B87" w:rsidRDefault="00863E0B" w:rsidP="0062768F"/>
          <w:p w:rsidR="00863E0B" w:rsidRPr="00B41B87" w:rsidRDefault="00863E0B" w:rsidP="0062768F">
            <w:r w:rsidRPr="00B41B87">
              <w:t>If you require assistance or support in using and/or submitting this Application Form, or cannot access the website please call 1800 020 283.</w:t>
            </w:r>
          </w:p>
        </w:tc>
      </w:tr>
      <w:tr w:rsidR="00863E0B" w:rsidRPr="00B41B87" w:rsidTr="00863E0B">
        <w:trPr>
          <w:cantSplit/>
        </w:trPr>
        <w:tc>
          <w:tcPr>
            <w:tcW w:w="2376" w:type="dxa"/>
            <w:tcBorders>
              <w:top w:val="single" w:sz="4" w:space="0" w:color="auto"/>
              <w:left w:val="single" w:sz="4" w:space="0" w:color="auto"/>
              <w:bottom w:val="single" w:sz="4" w:space="0" w:color="auto"/>
              <w:right w:val="single" w:sz="4" w:space="0" w:color="auto"/>
            </w:tcBorders>
            <w:vAlign w:val="center"/>
          </w:tcPr>
          <w:p w:rsidR="00863E0B" w:rsidRPr="00B41B87" w:rsidRDefault="00863E0B" w:rsidP="0062768F">
            <w:r w:rsidRPr="00B41B87">
              <w:rPr>
                <w:b/>
              </w:rPr>
              <w:t>Completing this Application Form:</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63E0B" w:rsidRPr="00B41B87" w:rsidRDefault="00863E0B" w:rsidP="0062768F">
            <w:r w:rsidRPr="00B41B87">
              <w:t>Unless marked all parts of this form must be completed.</w:t>
            </w:r>
          </w:p>
          <w:p w:rsidR="00863E0B" w:rsidRPr="00B41B87" w:rsidRDefault="00863E0B" w:rsidP="0062768F"/>
          <w:p w:rsidR="00863E0B" w:rsidRPr="00B41B87" w:rsidRDefault="00863E0B" w:rsidP="0062768F">
            <w:r w:rsidRPr="00B41B87">
              <w:t>If you require assistance or support in using and/or submitting this Application Form please call 1800 020 283.</w:t>
            </w:r>
          </w:p>
        </w:tc>
      </w:tr>
      <w:tr w:rsidR="00863E0B" w:rsidRPr="00B41B87" w:rsidTr="00863E0B">
        <w:trPr>
          <w:cantSplit/>
          <w:trHeight w:val="2712"/>
        </w:trPr>
        <w:tc>
          <w:tcPr>
            <w:tcW w:w="2376" w:type="dxa"/>
            <w:tcBorders>
              <w:top w:val="single" w:sz="4" w:space="0" w:color="auto"/>
              <w:left w:val="single" w:sz="4" w:space="0" w:color="auto"/>
              <w:bottom w:val="single" w:sz="4" w:space="0" w:color="auto"/>
              <w:right w:val="single" w:sz="4" w:space="0" w:color="auto"/>
            </w:tcBorders>
            <w:vAlign w:val="center"/>
          </w:tcPr>
          <w:p w:rsidR="00863E0B" w:rsidRPr="00B41B87" w:rsidRDefault="00863E0B" w:rsidP="0062768F">
            <w:r w:rsidRPr="00B41B87">
              <w:rPr>
                <w:b/>
              </w:rPr>
              <w:t>How to Lodge :</w:t>
            </w:r>
          </w:p>
        </w:tc>
        <w:tc>
          <w:tcPr>
            <w:tcW w:w="7742" w:type="dxa"/>
            <w:tcBorders>
              <w:top w:val="single" w:sz="4" w:space="0" w:color="auto"/>
              <w:left w:val="single" w:sz="4" w:space="0" w:color="auto"/>
              <w:bottom w:val="single" w:sz="4" w:space="0" w:color="auto"/>
              <w:right w:val="single" w:sz="4" w:space="0" w:color="auto"/>
            </w:tcBorders>
            <w:shd w:val="clear" w:color="auto" w:fill="auto"/>
          </w:tcPr>
          <w:p w:rsidR="00863E0B" w:rsidRPr="00B41B87" w:rsidRDefault="00863E0B" w:rsidP="0062768F">
            <w:pPr>
              <w:rPr>
                <w:rFonts w:eastAsia="Times New Roman" w:cs="Arial"/>
              </w:rPr>
            </w:pPr>
            <w:r w:rsidRPr="00B41B87">
              <w:rPr>
                <w:rFonts w:eastAsia="Times New Roman" w:cs="Arial"/>
              </w:rPr>
              <w:t xml:space="preserve">Application forms can be completed and submitted via e-mail to </w:t>
            </w:r>
            <w:hyperlink r:id="rId10" w:history="1">
              <w:r w:rsidRPr="00B41B87">
                <w:rPr>
                  <w:rFonts w:eastAsia="Times New Roman" w:cs="Arial"/>
                  <w:color w:val="0000FF" w:themeColor="hyperlink"/>
                  <w:u w:val="single"/>
                </w:rPr>
                <w:t>grants</w:t>
              </w:r>
              <w:r w:rsidRPr="00B41B87">
                <w:rPr>
                  <w:color w:val="0000FF" w:themeColor="hyperlink"/>
                  <w:u w:val="single"/>
                </w:rPr>
                <w:t>@dss.gov.au</w:t>
              </w:r>
            </w:hyperlink>
            <w:r w:rsidRPr="00B41B87">
              <w:rPr>
                <w:rFonts w:eastAsia="Times New Roman" w:cs="Arial"/>
              </w:rPr>
              <w:t xml:space="preserve"> and must be lodged by the closing date/time above.  Applications may not be submitted after this time. </w:t>
            </w:r>
          </w:p>
          <w:p w:rsidR="00863E0B" w:rsidRPr="00B41B87" w:rsidRDefault="00863E0B" w:rsidP="0062768F">
            <w:pPr>
              <w:rPr>
                <w:rFonts w:eastAsia="Times New Roman" w:cs="Arial"/>
              </w:rPr>
            </w:pPr>
          </w:p>
          <w:p w:rsidR="00863E0B" w:rsidRPr="00B41B87" w:rsidRDefault="00863E0B" w:rsidP="0062768F">
            <w:r w:rsidRPr="00B41B87">
              <w:t>Paper applications must be lodged by the closing time and date specified above at:</w:t>
            </w:r>
          </w:p>
          <w:p w:rsidR="00863E0B" w:rsidRPr="00B41B87" w:rsidRDefault="00863E0B" w:rsidP="0062768F"/>
          <w:p w:rsidR="00863E0B" w:rsidRPr="00B41B87" w:rsidRDefault="00903F46" w:rsidP="0062768F">
            <w:r w:rsidRPr="00263B29">
              <w:t>Financial Counselling, Capability and Resilience</w:t>
            </w:r>
            <w:r w:rsidR="00863E0B">
              <w:t xml:space="preserve"> </w:t>
            </w:r>
            <w:r w:rsidR="00863E0B" w:rsidRPr="00B41B87">
              <w:t xml:space="preserve">Tender Box </w:t>
            </w:r>
          </w:p>
          <w:p w:rsidR="00863E0B" w:rsidRPr="00B41B87" w:rsidRDefault="00863E0B" w:rsidP="0062768F">
            <w:r w:rsidRPr="00B41B87">
              <w:t>Department of Social Services</w:t>
            </w:r>
          </w:p>
          <w:p w:rsidR="00863E0B" w:rsidRPr="00B41B87" w:rsidRDefault="00863E0B" w:rsidP="0062768F">
            <w:r w:rsidRPr="00B41B87">
              <w:t>Module B Reception</w:t>
            </w:r>
          </w:p>
          <w:p w:rsidR="00863E0B" w:rsidRPr="00B41B87" w:rsidRDefault="00863E0B" w:rsidP="0062768F">
            <w:r w:rsidRPr="00B41B87">
              <w:t>Tuggeranong Office Park</w:t>
            </w:r>
          </w:p>
          <w:p w:rsidR="00863E0B" w:rsidRPr="00B41B87" w:rsidRDefault="00863E0B" w:rsidP="0062768F">
            <w:r w:rsidRPr="00B41B87">
              <w:t xml:space="preserve">77 </w:t>
            </w:r>
            <w:proofErr w:type="spellStart"/>
            <w:r w:rsidRPr="00B41B87">
              <w:t>Athllon</w:t>
            </w:r>
            <w:proofErr w:type="spellEnd"/>
            <w:r w:rsidRPr="00B41B87">
              <w:t xml:space="preserve"> Drive</w:t>
            </w:r>
          </w:p>
          <w:p w:rsidR="00863E0B" w:rsidRPr="00B41B87" w:rsidRDefault="00863E0B" w:rsidP="0062768F">
            <w:r>
              <w:t xml:space="preserve">Tuggeranong  ACT  </w:t>
            </w:r>
            <w:r w:rsidRPr="00B41B87">
              <w:t>2900</w:t>
            </w:r>
          </w:p>
          <w:p w:rsidR="00863E0B" w:rsidRPr="00B41B87" w:rsidRDefault="00863E0B" w:rsidP="0062768F"/>
          <w:p w:rsidR="00863E0B" w:rsidRPr="00B41B87" w:rsidRDefault="00863E0B" w:rsidP="0062768F">
            <w:r w:rsidRPr="00B41B87">
              <w:rPr>
                <w:rFonts w:eastAsia="Times New Roman" w:cs="Arial"/>
              </w:rPr>
              <w:t>DSS will acknowledge receipt of your application.  Please email grants@dss.gov.au or call</w:t>
            </w:r>
            <w:r w:rsidRPr="00B41B87">
              <w:t xml:space="preserve"> 1800 020 283</w:t>
            </w:r>
            <w:r w:rsidRPr="00B41B87">
              <w:rPr>
                <w:rFonts w:eastAsia="Times New Roman" w:cs="Arial"/>
              </w:rPr>
              <w:t xml:space="preserve"> if you have not received acknowledgement within 5 working days of submitting your application</w:t>
            </w:r>
            <w:r w:rsidRPr="00B41B87">
              <w:t>.</w:t>
            </w:r>
          </w:p>
        </w:tc>
      </w:tr>
    </w:tbl>
    <w:p w:rsidR="00E56CD5" w:rsidRDefault="00E56CD5" w:rsidP="00B41B87">
      <w:pPr>
        <w:rPr>
          <w:b/>
        </w:rPr>
      </w:pPr>
    </w:p>
    <w:p w:rsidR="00863E0B" w:rsidRDefault="00863E0B" w:rsidP="00B41B87">
      <w:pPr>
        <w:rPr>
          <w:b/>
        </w:rPr>
      </w:pPr>
    </w:p>
    <w:p w:rsidR="00B41B87" w:rsidRPr="00B41B87" w:rsidRDefault="00B41B87" w:rsidP="00B41B87">
      <w:pPr>
        <w:rPr>
          <w:b/>
        </w:rPr>
      </w:pPr>
      <w:r w:rsidRPr="00B41B87">
        <w:rPr>
          <w:b/>
        </w:rPr>
        <w:lastRenderedPageBreak/>
        <w:t>Use of Information:</w:t>
      </w:r>
    </w:p>
    <w:p w:rsidR="00B41B87" w:rsidRPr="00B41B87" w:rsidRDefault="00B41B87" w:rsidP="00B41B87">
      <w:r w:rsidRPr="00B41B87">
        <w:t>DSS may use the information, other than personal information, provided in this Application Form to assist DSS to:</w:t>
      </w:r>
    </w:p>
    <w:p w:rsidR="00B41B87" w:rsidRPr="00B41B87" w:rsidRDefault="00B41B87" w:rsidP="00B41B87">
      <w:pPr>
        <w:numPr>
          <w:ilvl w:val="0"/>
          <w:numId w:val="1"/>
        </w:numPr>
        <w:contextualSpacing/>
      </w:pPr>
      <w:r w:rsidRPr="00B41B87">
        <w:t>comply with the Australian Government requirement to publish the names of all grant recipients on the DSS website,</w:t>
      </w:r>
    </w:p>
    <w:p w:rsidR="00B41B87" w:rsidRPr="00B41B87" w:rsidRDefault="00B41B87" w:rsidP="00B41B87">
      <w:pPr>
        <w:numPr>
          <w:ilvl w:val="0"/>
          <w:numId w:val="1"/>
        </w:numPr>
        <w:contextualSpacing/>
      </w:pPr>
      <w:r w:rsidRPr="00B41B87">
        <w:t>inform staff negotiating and establishing Grant Agreements of risks and issues which need to be addressed in the Grant Agreement for that programme, and/or</w:t>
      </w:r>
    </w:p>
    <w:p w:rsidR="00B41B87" w:rsidRPr="00B41B87" w:rsidRDefault="00B41B87" w:rsidP="00B41B87">
      <w:pPr>
        <w:numPr>
          <w:ilvl w:val="0"/>
          <w:numId w:val="1"/>
        </w:numPr>
        <w:contextualSpacing/>
      </w:pPr>
      <w:proofErr w:type="gramStart"/>
      <w:r w:rsidRPr="00B41B87">
        <w:t>inform</w:t>
      </w:r>
      <w:proofErr w:type="gramEnd"/>
      <w:r w:rsidRPr="00B41B87">
        <w:t xml:space="preserve"> future assessments for applications.</w:t>
      </w:r>
    </w:p>
    <w:p w:rsidR="00B41B87" w:rsidRPr="00B41B87" w:rsidRDefault="00B41B87" w:rsidP="00B41B87">
      <w:pPr>
        <w:ind w:left="732"/>
        <w:contextualSpacing/>
      </w:pPr>
    </w:p>
    <w:p w:rsidR="00B41B87" w:rsidRPr="00B41B87" w:rsidRDefault="00B41B87" w:rsidP="00B41B87">
      <w:pPr>
        <w:rPr>
          <w:b/>
        </w:rPr>
      </w:pPr>
      <w:r w:rsidRPr="00B41B87">
        <w:rPr>
          <w:b/>
        </w:rPr>
        <w:t xml:space="preserve">You can only </w:t>
      </w:r>
      <w:r w:rsidR="00863E0B">
        <w:rPr>
          <w:b/>
        </w:rPr>
        <w:t xml:space="preserve">apply </w:t>
      </w:r>
      <w:r w:rsidRPr="00B41B87">
        <w:rPr>
          <w:b/>
        </w:rPr>
        <w:t>if you agree to DSS using the information (not personal information) you provide in this form for the purposes listed at (a), (b) and (c) above.</w:t>
      </w:r>
    </w:p>
    <w:p w:rsidR="00B41B87" w:rsidRDefault="005772FB" w:rsidP="002F2A79">
      <w:pPr>
        <w:spacing w:before="480"/>
        <w:jc w:val="center"/>
        <w:rPr>
          <w:b/>
          <w:color w:val="FF0000"/>
        </w:rPr>
      </w:pPr>
      <w:r w:rsidRPr="005772FB">
        <w:rPr>
          <w:rStyle w:val="BookTitle"/>
          <w:b/>
          <w:i w:val="0"/>
          <w:iCs w:val="0"/>
          <w:smallCaps w:val="0"/>
          <w:color w:val="FF0000"/>
          <w:spacing w:val="0"/>
          <w:sz w:val="32"/>
          <w:szCs w:val="32"/>
        </w:rPr>
        <w:fldChar w:fldCharType="begin">
          <w:ffData>
            <w:name w:val="Check39"/>
            <w:enabled/>
            <w:calcOnExit w:val="0"/>
            <w:checkBox>
              <w:sizeAuto/>
              <w:default w:val="0"/>
            </w:checkBox>
          </w:ffData>
        </w:fldChar>
      </w:r>
      <w:bookmarkStart w:id="1" w:name="Check39"/>
      <w:r w:rsidRPr="005772FB">
        <w:rPr>
          <w:rStyle w:val="BookTitle"/>
          <w:b/>
          <w:i w:val="0"/>
          <w:iCs w:val="0"/>
          <w:smallCaps w:val="0"/>
          <w:color w:val="FF0000"/>
          <w:spacing w:val="0"/>
          <w:sz w:val="32"/>
          <w:szCs w:val="32"/>
        </w:rPr>
        <w:instrText xml:space="preserve"> FORMCHECKBOX </w:instrText>
      </w:r>
      <w:r w:rsidR="00134084">
        <w:rPr>
          <w:rStyle w:val="BookTitle"/>
          <w:b/>
          <w:i w:val="0"/>
          <w:iCs w:val="0"/>
          <w:smallCaps w:val="0"/>
          <w:color w:val="FF0000"/>
          <w:spacing w:val="0"/>
          <w:sz w:val="32"/>
          <w:szCs w:val="32"/>
        </w:rPr>
      </w:r>
      <w:r w:rsidR="00134084">
        <w:rPr>
          <w:rStyle w:val="BookTitle"/>
          <w:b/>
          <w:i w:val="0"/>
          <w:iCs w:val="0"/>
          <w:smallCaps w:val="0"/>
          <w:color w:val="FF0000"/>
          <w:spacing w:val="0"/>
          <w:sz w:val="32"/>
          <w:szCs w:val="32"/>
        </w:rPr>
        <w:fldChar w:fldCharType="separate"/>
      </w:r>
      <w:r w:rsidRPr="005772FB">
        <w:rPr>
          <w:rStyle w:val="BookTitle"/>
          <w:b/>
          <w:i w:val="0"/>
          <w:iCs w:val="0"/>
          <w:smallCaps w:val="0"/>
          <w:color w:val="FF0000"/>
          <w:spacing w:val="0"/>
          <w:sz w:val="32"/>
          <w:szCs w:val="32"/>
        </w:rPr>
        <w:fldChar w:fldCharType="end"/>
      </w:r>
      <w:bookmarkEnd w:id="1"/>
      <w:r w:rsidR="00B41B87" w:rsidRPr="00F13C3B">
        <w:rPr>
          <w:b/>
          <w:color w:val="FF0000"/>
        </w:rPr>
        <w:t xml:space="preserve">  I agree</w:t>
      </w:r>
    </w:p>
    <w:p w:rsidR="00A93421" w:rsidRPr="00461842" w:rsidRDefault="00A93421" w:rsidP="00A93421">
      <w:pPr>
        <w:spacing w:before="348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p w:rsidR="00F13C3B" w:rsidRDefault="00F13C3B">
      <w:pPr>
        <w:rPr>
          <w:rStyle w:val="BookTitle"/>
          <w:i w:val="0"/>
          <w:iCs w:val="0"/>
          <w:smallCaps w:val="0"/>
          <w:spacing w:val="0"/>
        </w:rPr>
      </w:pPr>
      <w:r>
        <w:rPr>
          <w:rStyle w:val="BookTitle"/>
          <w:i w:val="0"/>
          <w:iCs w:val="0"/>
          <w:smallCaps w:val="0"/>
          <w:spacing w:val="0"/>
        </w:rPr>
        <w:br w:type="page"/>
      </w:r>
    </w:p>
    <w:p w:rsidR="006A1D3E" w:rsidRPr="008C642E" w:rsidRDefault="006A1D3E" w:rsidP="00263B29">
      <w:pPr>
        <w:pStyle w:val="Heading1"/>
        <w:rPr>
          <w:rStyle w:val="BookTitle"/>
          <w:i w:val="0"/>
          <w:iCs w:val="0"/>
          <w:smallCaps w:val="0"/>
          <w:spacing w:val="0"/>
        </w:rPr>
      </w:pPr>
      <w:r>
        <w:rPr>
          <w:rStyle w:val="BookTitle"/>
          <w:i w:val="0"/>
          <w:iCs w:val="0"/>
          <w:smallCaps w:val="0"/>
          <w:spacing w:val="0"/>
        </w:rPr>
        <w:lastRenderedPageBreak/>
        <w:t xml:space="preserve">Part 1 </w:t>
      </w:r>
      <w:r w:rsidRPr="008C642E">
        <w:rPr>
          <w:rStyle w:val="BookTitle"/>
          <w:i w:val="0"/>
          <w:iCs w:val="0"/>
          <w:smallCaps w:val="0"/>
          <w:spacing w:val="0"/>
        </w:rPr>
        <w:t>Applicant Details</w:t>
      </w:r>
    </w:p>
    <w:p w:rsidR="00587F09" w:rsidRPr="00587F09" w:rsidRDefault="00587F09" w:rsidP="00587F09">
      <w:pPr>
        <w:shd w:val="clear" w:color="auto" w:fill="D9D9D9" w:themeFill="background1" w:themeFillShade="D9"/>
        <w:spacing w:after="120" w:line="240" w:lineRule="auto"/>
        <w:rPr>
          <w:rFonts w:eastAsia="Times New Roman" w:cs="Times New Roman"/>
          <w:b/>
          <w:i/>
          <w:smallCaps/>
          <w:sz w:val="24"/>
          <w:szCs w:val="24"/>
        </w:rPr>
      </w:pPr>
      <w:r w:rsidRPr="00587F09">
        <w:rPr>
          <w:rFonts w:eastAsia="Times New Roman" w:cs="Times New Roman"/>
          <w:b/>
          <w:iCs/>
          <w:color w:val="FF0000"/>
          <w:spacing w:val="5"/>
          <w:sz w:val="24"/>
          <w:szCs w:val="24"/>
        </w:rPr>
        <w:t xml:space="preserve">Note: A completed Registration Form must be submitted before this application can be accepted. The applicant should complete and submit the </w:t>
      </w:r>
      <w:hyperlink r:id="rId11" w:history="1">
        <w:r w:rsidRPr="00587F09">
          <w:rPr>
            <w:rFonts w:eastAsia="Times New Roman" w:cs="Times New Roman"/>
            <w:b/>
            <w:color w:val="0000FF"/>
            <w:spacing w:val="5"/>
            <w:sz w:val="24"/>
            <w:szCs w:val="24"/>
            <w:u w:val="single"/>
          </w:rPr>
          <w:t>Registration Form</w:t>
        </w:r>
      </w:hyperlink>
      <w:r w:rsidRPr="00587F09">
        <w:rPr>
          <w:rFonts w:eastAsia="Times New Roman" w:cs="Times New Roman"/>
          <w:b/>
          <w:iCs/>
          <w:color w:val="FF0000"/>
          <w:spacing w:val="5"/>
          <w:sz w:val="24"/>
          <w:szCs w:val="24"/>
        </w:rPr>
        <w:t xml:space="preserve"> online before completing this application form.</w:t>
      </w:r>
    </w:p>
    <w:p w:rsidR="005772FB" w:rsidRDefault="005772FB" w:rsidP="006A1D3E">
      <w:pPr>
        <w:rPr>
          <w:rStyle w:val="BookTitle"/>
          <w:b/>
          <w:i w:val="0"/>
        </w:rPr>
      </w:pPr>
    </w:p>
    <w:p w:rsidR="006A1D3E" w:rsidRPr="005772FB" w:rsidRDefault="002F2A79" w:rsidP="005772FB">
      <w:pPr>
        <w:pStyle w:val="ListParagraph"/>
        <w:numPr>
          <w:ilvl w:val="1"/>
          <w:numId w:val="22"/>
        </w:numPr>
        <w:tabs>
          <w:tab w:val="left" w:pos="5370"/>
        </w:tabs>
        <w:rPr>
          <w:rStyle w:val="BookTitle"/>
          <w:b/>
          <w:i w:val="0"/>
          <w:iCs w:val="0"/>
          <w:smallCaps w:val="0"/>
          <w:spacing w:val="0"/>
        </w:rPr>
      </w:pPr>
      <w:r w:rsidRPr="005772FB">
        <w:rPr>
          <w:rStyle w:val="BookTitle"/>
          <w:b/>
          <w:i w:val="0"/>
          <w:iCs w:val="0"/>
          <w:smallCaps w:val="0"/>
          <w:spacing w:val="0"/>
        </w:rPr>
        <w:t>What is the applicant's Legal Name?</w:t>
      </w:r>
    </w:p>
    <w:tbl>
      <w:tblPr>
        <w:tblStyle w:val="TableGrid"/>
        <w:tblW w:w="9322" w:type="dxa"/>
        <w:tblLook w:val="04A0" w:firstRow="1" w:lastRow="0" w:firstColumn="1" w:lastColumn="0" w:noHBand="0" w:noVBand="1"/>
        <w:tblCaption w:val="Question"/>
        <w:tblDescription w:val="Applicant legal name"/>
      </w:tblPr>
      <w:tblGrid>
        <w:gridCol w:w="2376"/>
        <w:gridCol w:w="6946"/>
      </w:tblGrid>
      <w:tr w:rsidR="005772FB" w:rsidRPr="005A6CD0" w:rsidTr="001868FA">
        <w:trPr>
          <w:tblHeader/>
        </w:trPr>
        <w:tc>
          <w:tcPr>
            <w:tcW w:w="2376" w:type="dxa"/>
            <w:tcBorders>
              <w:top w:val="nil"/>
              <w:left w:val="nil"/>
              <w:bottom w:val="nil"/>
              <w:right w:val="single" w:sz="4" w:space="0" w:color="auto"/>
            </w:tcBorders>
          </w:tcPr>
          <w:p w:rsidR="005772FB" w:rsidRPr="005A6CD0" w:rsidRDefault="005772FB" w:rsidP="00611D30">
            <w:pPr>
              <w:rPr>
                <w:rStyle w:val="BookTitle"/>
                <w:i w:val="0"/>
                <w:iCs w:val="0"/>
                <w:smallCaps w:val="0"/>
                <w:spacing w:val="0"/>
              </w:rPr>
            </w:pPr>
            <w:r w:rsidRPr="005A6CD0">
              <w:rPr>
                <w:rStyle w:val="BookTitle"/>
                <w:i w:val="0"/>
                <w:iCs w:val="0"/>
                <w:smallCaps w:val="0"/>
                <w:spacing w:val="0"/>
              </w:rPr>
              <w:t>Applicant legal name:</w:t>
            </w:r>
          </w:p>
        </w:tc>
        <w:tc>
          <w:tcPr>
            <w:tcW w:w="6946" w:type="dxa"/>
            <w:tcBorders>
              <w:left w:val="single" w:sz="4" w:space="0" w:color="auto"/>
            </w:tcBorders>
          </w:tcPr>
          <w:p w:rsidR="005772FB" w:rsidRPr="005A6CD0" w:rsidRDefault="005772FB" w:rsidP="00611D30">
            <w:pPr>
              <w:rPr>
                <w:rStyle w:val="BookTitle"/>
                <w:i w:val="0"/>
                <w:iCs w:val="0"/>
                <w:smallCaps w:val="0"/>
                <w:spacing w:val="0"/>
              </w:rPr>
            </w:pPr>
            <w:r>
              <w:rPr>
                <w:rStyle w:val="BookTitle"/>
                <w:i w:val="0"/>
                <w:iCs w:val="0"/>
                <w:smallCaps w:val="0"/>
                <w:spacing w:val="0"/>
              </w:rPr>
              <w:fldChar w:fldCharType="begin">
                <w:ffData>
                  <w:name w:val="Text1"/>
                  <w:enabled/>
                  <w:calcOnExit w:val="0"/>
                  <w:helpText w:type="text" w:val="Applicant's legal name"/>
                  <w:statusText w:type="text" w:val="Applicant's legal name"/>
                  <w:textInput/>
                </w:ffData>
              </w:fldChar>
            </w:r>
            <w:bookmarkStart w:id="2" w:name="Text1"/>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bookmarkEnd w:id="2"/>
          </w:p>
        </w:tc>
      </w:tr>
    </w:tbl>
    <w:p w:rsidR="006A1D3E" w:rsidRDefault="006A1D3E" w:rsidP="004B54CA">
      <w:pPr>
        <w:rPr>
          <w:rStyle w:val="BookTitle"/>
          <w:i w:val="0"/>
          <w:iCs w:val="0"/>
          <w:smallCaps w:val="0"/>
          <w:spacing w:val="0"/>
        </w:rPr>
      </w:pPr>
    </w:p>
    <w:p w:rsidR="006A1D3E" w:rsidRDefault="006A1D3E" w:rsidP="004B54CA">
      <w:pPr>
        <w:rPr>
          <w:rStyle w:val="BookTitle"/>
          <w:i w:val="0"/>
          <w:iCs w:val="0"/>
          <w:smallCaps w:val="0"/>
          <w:spacing w:val="0"/>
        </w:rPr>
      </w:pPr>
      <w:r>
        <w:rPr>
          <w:rStyle w:val="BookTitle"/>
          <w:i w:val="0"/>
          <w:iCs w:val="0"/>
          <w:smallCaps w:val="0"/>
          <w:spacing w:val="0"/>
        </w:rPr>
        <w:t>What is the applicant’s registration number, assigned after submitting the Registration Form?</w:t>
      </w:r>
    </w:p>
    <w:tbl>
      <w:tblPr>
        <w:tblStyle w:val="TableGrid"/>
        <w:tblW w:w="9322" w:type="dxa"/>
        <w:tblLook w:val="04A0" w:firstRow="1" w:lastRow="0" w:firstColumn="1" w:lastColumn="0" w:noHBand="0" w:noVBand="1"/>
        <w:tblCaption w:val="question"/>
        <w:tblDescription w:val="Registration number"/>
      </w:tblPr>
      <w:tblGrid>
        <w:gridCol w:w="2376"/>
        <w:gridCol w:w="6946"/>
      </w:tblGrid>
      <w:tr w:rsidR="005772FB" w:rsidRPr="005A6CD0" w:rsidTr="001868FA">
        <w:trPr>
          <w:tblHeader/>
        </w:trPr>
        <w:tc>
          <w:tcPr>
            <w:tcW w:w="2376" w:type="dxa"/>
            <w:tcBorders>
              <w:top w:val="nil"/>
              <w:left w:val="nil"/>
              <w:bottom w:val="nil"/>
              <w:right w:val="single" w:sz="4" w:space="0" w:color="auto"/>
            </w:tcBorders>
          </w:tcPr>
          <w:p w:rsidR="005772FB" w:rsidRPr="005A6CD0" w:rsidRDefault="005772FB" w:rsidP="00611D30">
            <w:pPr>
              <w:rPr>
                <w:rStyle w:val="BookTitle"/>
                <w:i w:val="0"/>
                <w:iCs w:val="0"/>
                <w:smallCaps w:val="0"/>
                <w:spacing w:val="0"/>
              </w:rPr>
            </w:pPr>
            <w:r>
              <w:rPr>
                <w:rStyle w:val="BookTitle"/>
                <w:i w:val="0"/>
                <w:iCs w:val="0"/>
                <w:smallCaps w:val="0"/>
                <w:spacing w:val="0"/>
              </w:rPr>
              <w:t>Registration number</w:t>
            </w:r>
            <w:r w:rsidRPr="005A6CD0">
              <w:rPr>
                <w:rStyle w:val="BookTitle"/>
                <w:i w:val="0"/>
                <w:iCs w:val="0"/>
                <w:smallCaps w:val="0"/>
                <w:spacing w:val="0"/>
              </w:rPr>
              <w:t>:</w:t>
            </w:r>
          </w:p>
        </w:tc>
        <w:tc>
          <w:tcPr>
            <w:tcW w:w="6946" w:type="dxa"/>
            <w:tcBorders>
              <w:left w:val="single" w:sz="4" w:space="0" w:color="auto"/>
            </w:tcBorders>
          </w:tcPr>
          <w:p w:rsidR="005772FB" w:rsidRPr="005A6CD0" w:rsidRDefault="005772FB" w:rsidP="00611D30">
            <w:pPr>
              <w:rPr>
                <w:rStyle w:val="BookTitle"/>
                <w:i w:val="0"/>
                <w:iCs w:val="0"/>
                <w:smallCaps w:val="0"/>
                <w:spacing w:val="0"/>
              </w:rPr>
            </w:pPr>
            <w:r>
              <w:rPr>
                <w:rStyle w:val="BookTitle"/>
                <w:i w:val="0"/>
                <w:iCs w:val="0"/>
                <w:smallCaps w:val="0"/>
                <w:spacing w:val="0"/>
              </w:rPr>
              <w:fldChar w:fldCharType="begin">
                <w:ffData>
                  <w:name w:val="Text2"/>
                  <w:enabled/>
                  <w:calcOnExit w:val="0"/>
                  <w:helpText w:type="text" w:val="The assigned registration number"/>
                  <w:statusText w:type="text" w:val="The assigned registration number"/>
                  <w:textInput/>
                </w:ffData>
              </w:fldChar>
            </w:r>
            <w:bookmarkStart w:id="3" w:name="Text2"/>
            <w:r>
              <w:rPr>
                <w:rStyle w:val="BookTitle"/>
                <w:i w:val="0"/>
                <w:iCs w:val="0"/>
                <w:smallCaps w:val="0"/>
                <w:spacing w:val="0"/>
              </w:rPr>
              <w:instrText xml:space="preserve"> FORMTEXT </w:instrText>
            </w:r>
            <w:r>
              <w:rPr>
                <w:rStyle w:val="BookTitle"/>
                <w:i w:val="0"/>
                <w:iCs w:val="0"/>
                <w:smallCaps w:val="0"/>
                <w:spacing w:val="0"/>
              </w:rPr>
            </w:r>
            <w:r>
              <w:rPr>
                <w:rStyle w:val="BookTitle"/>
                <w:i w:val="0"/>
                <w:iCs w:val="0"/>
                <w:smallCaps w:val="0"/>
                <w:spacing w:val="0"/>
              </w:rPr>
              <w:fldChar w:fldCharType="separate"/>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noProof/>
                <w:spacing w:val="0"/>
              </w:rPr>
              <w:t> </w:t>
            </w:r>
            <w:r>
              <w:rPr>
                <w:rStyle w:val="BookTitle"/>
                <w:i w:val="0"/>
                <w:iCs w:val="0"/>
                <w:smallCaps w:val="0"/>
                <w:spacing w:val="0"/>
              </w:rPr>
              <w:fldChar w:fldCharType="end"/>
            </w:r>
            <w:bookmarkEnd w:id="3"/>
          </w:p>
        </w:tc>
      </w:tr>
    </w:tbl>
    <w:p w:rsidR="006A1D3E" w:rsidRDefault="006A1D3E" w:rsidP="004B54CA">
      <w:pPr>
        <w:rPr>
          <w:rStyle w:val="BookTitle"/>
          <w:i w:val="0"/>
          <w:iCs w:val="0"/>
          <w:smallCaps w:val="0"/>
          <w:noProof/>
          <w:spacing w:val="0"/>
          <w:lang w:eastAsia="en-AU"/>
        </w:rPr>
      </w:pPr>
    </w:p>
    <w:p w:rsidR="00982109" w:rsidRDefault="00982109" w:rsidP="007767DF">
      <w:pPr>
        <w:shd w:val="clear" w:color="auto" w:fill="F2F2F2" w:themeFill="background1" w:themeFillShade="F2"/>
        <w:rPr>
          <w:rStyle w:val="BookTitle"/>
          <w:i w:val="0"/>
          <w:iCs w:val="0"/>
          <w:smallCaps w:val="0"/>
          <w:spacing w:val="0"/>
        </w:rPr>
      </w:pPr>
      <w:r w:rsidRPr="008C642E">
        <w:rPr>
          <w:rStyle w:val="BookTitle"/>
          <w:i w:val="0"/>
          <w:iCs w:val="0"/>
          <w:smallCaps w:val="0"/>
          <w:spacing w:val="0"/>
        </w:rPr>
        <w:t>DSS enters into a Grant Agreement with this legal entity only. All further responses within this Application Form</w:t>
      </w:r>
      <w:r>
        <w:rPr>
          <w:rStyle w:val="BookTitle"/>
          <w:i w:val="0"/>
          <w:iCs w:val="0"/>
          <w:smallCaps w:val="0"/>
          <w:spacing w:val="0"/>
        </w:rPr>
        <w:t xml:space="preserve"> </w:t>
      </w:r>
      <w:r w:rsidRPr="008C642E">
        <w:rPr>
          <w:rStyle w:val="BookTitle"/>
          <w:i w:val="0"/>
          <w:iCs w:val="0"/>
          <w:smallCaps w:val="0"/>
          <w:spacing w:val="0"/>
        </w:rPr>
        <w:t>must relate t</w:t>
      </w:r>
      <w:r>
        <w:rPr>
          <w:rStyle w:val="BookTitle"/>
          <w:i w:val="0"/>
          <w:iCs w:val="0"/>
          <w:smallCaps w:val="0"/>
          <w:spacing w:val="0"/>
        </w:rPr>
        <w:t>o this entity.</w:t>
      </w:r>
    </w:p>
    <w:p w:rsidR="00982109" w:rsidRPr="008C642E" w:rsidRDefault="00982109" w:rsidP="00263B29">
      <w:pPr>
        <w:pStyle w:val="Heading1"/>
        <w:rPr>
          <w:rStyle w:val="BookTitle"/>
          <w:i w:val="0"/>
          <w:iCs w:val="0"/>
          <w:smallCaps w:val="0"/>
          <w:spacing w:val="0"/>
        </w:rPr>
      </w:pPr>
      <w:r>
        <w:rPr>
          <w:rStyle w:val="BookTitle"/>
          <w:i w:val="0"/>
          <w:iCs w:val="0"/>
          <w:smallCaps w:val="0"/>
          <w:spacing w:val="0"/>
        </w:rPr>
        <w:t xml:space="preserve">Part 2 </w:t>
      </w:r>
      <w:r w:rsidRPr="008C642E">
        <w:rPr>
          <w:rStyle w:val="BookTitle"/>
          <w:i w:val="0"/>
          <w:iCs w:val="0"/>
          <w:smallCaps w:val="0"/>
          <w:spacing w:val="0"/>
        </w:rPr>
        <w:t>Eligibility Requirements</w:t>
      </w:r>
    </w:p>
    <w:p w:rsidR="00982109" w:rsidRDefault="00982109" w:rsidP="00982109">
      <w:pPr>
        <w:rPr>
          <w:rStyle w:val="BookTitle"/>
          <w:b/>
          <w:i w:val="0"/>
          <w:iCs w:val="0"/>
          <w:smallCaps w:val="0"/>
          <w:spacing w:val="0"/>
        </w:rPr>
      </w:pPr>
    </w:p>
    <w:p w:rsidR="00982109" w:rsidRDefault="00982109" w:rsidP="00982109">
      <w:pPr>
        <w:rPr>
          <w:rStyle w:val="BookTitle"/>
          <w:b/>
          <w:i w:val="0"/>
          <w:iCs w:val="0"/>
          <w:smallCaps w:val="0"/>
          <w:spacing w:val="0"/>
        </w:rPr>
      </w:pPr>
      <w:r w:rsidRPr="00184F4F">
        <w:rPr>
          <w:rStyle w:val="BookTitle"/>
          <w:b/>
          <w:i w:val="0"/>
          <w:iCs w:val="0"/>
          <w:smallCaps w:val="0"/>
          <w:spacing w:val="0"/>
        </w:rPr>
        <w:t>2.1 What is the applicant's legal entity type?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select the legal entity type from the list"/>
      </w:tblPr>
      <w:tblGrid>
        <w:gridCol w:w="817"/>
        <w:gridCol w:w="8425"/>
      </w:tblGrid>
      <w:tr w:rsidR="002F5DF0" w:rsidRPr="00C74D13" w:rsidTr="00263B29">
        <w:trPr>
          <w:trHeight w:val="288"/>
          <w:tblHeader/>
        </w:trPr>
        <w:tc>
          <w:tcPr>
            <w:tcW w:w="817" w:type="dxa"/>
          </w:tcPr>
          <w:p w:rsidR="002F5DF0" w:rsidRDefault="005772FB" w:rsidP="00CE6C41">
            <w:pPr>
              <w:spacing w:before="120" w:after="120"/>
              <w:jc w:val="center"/>
            </w:pPr>
            <w:r>
              <w:fldChar w:fldCharType="begin">
                <w:ffData>
                  <w:name w:val="Check40"/>
                  <w:enabled/>
                  <w:calcOnExit w:val="0"/>
                  <w:helpText w:type="text" w:val="Check if applicant is an incorporated association"/>
                  <w:statusText w:type="text" w:val="Check if applicant is an incorporated association"/>
                  <w:checkBox>
                    <w:sizeAuto/>
                    <w:default w:val="0"/>
                  </w:checkBox>
                </w:ffData>
              </w:fldChar>
            </w:r>
            <w:bookmarkStart w:id="4" w:name="Check40"/>
            <w:r>
              <w:instrText xml:space="preserve"> FORMCHECKBOX </w:instrText>
            </w:r>
            <w:r w:rsidR="00134084">
              <w:fldChar w:fldCharType="separate"/>
            </w:r>
            <w:r>
              <w:fldChar w:fldCharType="end"/>
            </w:r>
            <w:bookmarkEnd w:id="4"/>
          </w:p>
        </w:tc>
        <w:tc>
          <w:tcPr>
            <w:tcW w:w="8425" w:type="dxa"/>
            <w:shd w:val="clear" w:color="auto" w:fill="auto"/>
            <w:vAlign w:val="center"/>
            <w:hideMark/>
          </w:tcPr>
          <w:p w:rsidR="002F5DF0" w:rsidRPr="00C74D13" w:rsidRDefault="002F5DF0" w:rsidP="00CE6C41">
            <w:pPr>
              <w:spacing w:before="120" w:after="120"/>
              <w:rPr>
                <w:rFonts w:eastAsia="Times New Roman" w:cs="Arial"/>
                <w:color w:val="222222"/>
                <w:sz w:val="20"/>
                <w:szCs w:val="20"/>
                <w:lang w:eastAsia="en-AU"/>
              </w:rPr>
            </w:pPr>
            <w:r w:rsidRPr="00C74D13">
              <w:rPr>
                <w:rFonts w:eastAsia="Times New Roman" w:cs="Arial"/>
                <w:color w:val="222222"/>
                <w:sz w:val="20"/>
                <w:szCs w:val="20"/>
                <w:lang w:eastAsia="en-AU"/>
              </w:rPr>
              <w:t>Incorporated Association</w:t>
            </w:r>
          </w:p>
        </w:tc>
      </w:tr>
      <w:tr w:rsidR="002F5DF0" w:rsidRPr="00C74D13" w:rsidTr="00263B29">
        <w:trPr>
          <w:trHeight w:val="264"/>
        </w:trPr>
        <w:tc>
          <w:tcPr>
            <w:tcW w:w="817" w:type="dxa"/>
          </w:tcPr>
          <w:p w:rsidR="002F5DF0" w:rsidRDefault="005772FB" w:rsidP="00CE6C41">
            <w:pPr>
              <w:spacing w:before="120" w:after="120"/>
              <w:jc w:val="center"/>
            </w:pPr>
            <w:r>
              <w:fldChar w:fldCharType="begin">
                <w:ffData>
                  <w:name w:val=""/>
                  <w:enabled/>
                  <w:calcOnExit w:val="0"/>
                  <w:helpText w:type="text" w:val="Check if applicant is an incorporated cooperative"/>
                  <w:statusText w:type="text" w:val="Check if applicant is an incorporated cooperative"/>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hideMark/>
          </w:tcPr>
          <w:p w:rsidR="002F5DF0" w:rsidRPr="00C74D13" w:rsidRDefault="002F5DF0" w:rsidP="00CE6C41">
            <w:pPr>
              <w:spacing w:before="120" w:after="120"/>
              <w:rPr>
                <w:rFonts w:eastAsia="Times New Roman" w:cs="Arial"/>
                <w:color w:val="222222"/>
                <w:sz w:val="20"/>
                <w:szCs w:val="20"/>
                <w:lang w:eastAsia="en-AU"/>
              </w:rPr>
            </w:pPr>
            <w:r w:rsidRPr="00C74D13">
              <w:rPr>
                <w:rFonts w:eastAsia="Times New Roman" w:cs="Arial"/>
                <w:color w:val="222222"/>
                <w:sz w:val="20"/>
                <w:szCs w:val="20"/>
                <w:lang w:eastAsia="en-AU"/>
              </w:rPr>
              <w:t>Incorporated Cooperative</w:t>
            </w:r>
          </w:p>
        </w:tc>
      </w:tr>
      <w:tr w:rsidR="002F5DF0" w:rsidRPr="00C74D13" w:rsidTr="00263B29">
        <w:trPr>
          <w:trHeight w:val="264"/>
        </w:trPr>
        <w:tc>
          <w:tcPr>
            <w:tcW w:w="817" w:type="dxa"/>
          </w:tcPr>
          <w:p w:rsidR="002F5DF0" w:rsidRDefault="005772FB" w:rsidP="00CE6C41">
            <w:pPr>
              <w:spacing w:before="120" w:after="120"/>
              <w:jc w:val="center"/>
            </w:pPr>
            <w:r>
              <w:fldChar w:fldCharType="begin">
                <w:ffData>
                  <w:name w:val=""/>
                  <w:enabled/>
                  <w:calcOnExit w:val="0"/>
                  <w:helpText w:type="text" w:val="Check if applicant is a company"/>
                  <w:statusText w:type="text" w:val="Check if applicant is a company"/>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hideMark/>
          </w:tcPr>
          <w:p w:rsidR="002F5DF0" w:rsidRPr="00C74D13" w:rsidRDefault="002F5DF0" w:rsidP="00CE6C41">
            <w:pPr>
              <w:spacing w:before="120" w:after="120"/>
              <w:rPr>
                <w:rFonts w:eastAsia="Times New Roman" w:cs="Arial"/>
                <w:color w:val="222222"/>
                <w:sz w:val="20"/>
                <w:szCs w:val="20"/>
                <w:lang w:eastAsia="en-AU"/>
              </w:rPr>
            </w:pPr>
            <w:r w:rsidRPr="00C74D13">
              <w:rPr>
                <w:rFonts w:eastAsia="Times New Roman" w:cs="Arial"/>
                <w:color w:val="222222"/>
                <w:sz w:val="20"/>
                <w:szCs w:val="20"/>
                <w:lang w:eastAsia="en-AU"/>
              </w:rPr>
              <w:t>Company</w:t>
            </w:r>
          </w:p>
        </w:tc>
      </w:tr>
      <w:tr w:rsidR="002F5DF0" w:rsidRPr="00C74D13" w:rsidTr="00263B29">
        <w:trPr>
          <w:trHeight w:val="264"/>
        </w:trPr>
        <w:tc>
          <w:tcPr>
            <w:tcW w:w="817" w:type="dxa"/>
          </w:tcPr>
          <w:p w:rsidR="002F5DF0" w:rsidRDefault="005772FB" w:rsidP="00CE6C41">
            <w:pPr>
              <w:spacing w:before="120" w:after="120"/>
              <w:jc w:val="center"/>
            </w:pPr>
            <w:r>
              <w:fldChar w:fldCharType="begin">
                <w:ffData>
                  <w:name w:val=""/>
                  <w:enabled/>
                  <w:calcOnExit w:val="0"/>
                  <w:helpText w:type="text" w:val="Check if applicant is an Aboriginal Corporation"/>
                  <w:statusText w:type="text" w:val="Check if applicant is an Aboriginal Corporation"/>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hideMark/>
          </w:tcPr>
          <w:p w:rsidR="002F5DF0" w:rsidRPr="00C74D13" w:rsidRDefault="002F5DF0" w:rsidP="00CE6C41">
            <w:pPr>
              <w:spacing w:before="120" w:after="120"/>
              <w:rPr>
                <w:rFonts w:eastAsia="Times New Roman" w:cs="Arial"/>
                <w:color w:val="222222"/>
                <w:sz w:val="20"/>
                <w:szCs w:val="20"/>
                <w:lang w:eastAsia="en-AU"/>
              </w:rPr>
            </w:pPr>
            <w:r w:rsidRPr="00C74D13">
              <w:rPr>
                <w:rFonts w:eastAsia="Times New Roman" w:cs="Arial"/>
                <w:color w:val="222222"/>
                <w:sz w:val="20"/>
                <w:szCs w:val="20"/>
                <w:lang w:eastAsia="en-AU"/>
              </w:rPr>
              <w:t>Aboriginal Corporation</w:t>
            </w:r>
          </w:p>
        </w:tc>
      </w:tr>
      <w:tr w:rsidR="002F5DF0" w:rsidRPr="00C74D13" w:rsidTr="00263B29">
        <w:trPr>
          <w:trHeight w:val="288"/>
        </w:trPr>
        <w:tc>
          <w:tcPr>
            <w:tcW w:w="817" w:type="dxa"/>
          </w:tcPr>
          <w:p w:rsidR="002F5DF0" w:rsidRDefault="005772FB" w:rsidP="00CE6C41">
            <w:pPr>
              <w:spacing w:before="120" w:after="120"/>
              <w:jc w:val="center"/>
            </w:pPr>
            <w:r>
              <w:fldChar w:fldCharType="begin">
                <w:ffData>
                  <w:name w:val=""/>
                  <w:enabled/>
                  <w:calcOnExit w:val="0"/>
                  <w:helpText w:type="text" w:val="Check if applicant is an Organisation established through a specific piece of Commonwealth or State/Territory legislation"/>
                  <w:statusText w:type="text" w:val="Check if applicant is an Organisation established through a specific piece of Commonwealth or State/Territory legislation"/>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hideMark/>
          </w:tcPr>
          <w:p w:rsidR="002F5DF0" w:rsidRPr="00C74D13" w:rsidRDefault="002F5DF0" w:rsidP="00CE6C41">
            <w:pPr>
              <w:spacing w:before="120" w:after="120"/>
              <w:rPr>
                <w:rFonts w:eastAsia="Times New Roman" w:cs="Arial"/>
                <w:color w:val="222222"/>
                <w:sz w:val="20"/>
                <w:szCs w:val="20"/>
                <w:lang w:eastAsia="en-AU"/>
              </w:rPr>
            </w:pPr>
            <w:r w:rsidRPr="00C74D13">
              <w:rPr>
                <w:rFonts w:eastAsia="Times New Roman" w:cs="Arial"/>
                <w:color w:val="222222"/>
                <w:sz w:val="20"/>
                <w:szCs w:val="20"/>
                <w:lang w:eastAsia="en-AU"/>
              </w:rPr>
              <w:t>Organisation established through a specific piece of Commonwealth or State/Territory legislation</w:t>
            </w:r>
          </w:p>
        </w:tc>
      </w:tr>
      <w:tr w:rsidR="002F5DF0" w:rsidRPr="00C74D13" w:rsidTr="00263B29">
        <w:trPr>
          <w:trHeight w:val="264"/>
        </w:trPr>
        <w:tc>
          <w:tcPr>
            <w:tcW w:w="817" w:type="dxa"/>
          </w:tcPr>
          <w:p w:rsidR="002F5DF0" w:rsidRDefault="005772FB" w:rsidP="00CE6C41">
            <w:pPr>
              <w:spacing w:before="120" w:after="120"/>
              <w:jc w:val="center"/>
            </w:pPr>
            <w:r>
              <w:fldChar w:fldCharType="begin">
                <w:ffData>
                  <w:name w:val=""/>
                  <w:enabled/>
                  <w:calcOnExit w:val="0"/>
                  <w:helpText w:type="text" w:val="Check if applicant is a Partnership"/>
                  <w:statusText w:type="text" w:val="Check if applicant is a Partnership"/>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hideMark/>
          </w:tcPr>
          <w:p w:rsidR="002F5DF0" w:rsidRPr="00C74D13" w:rsidRDefault="002F5DF0" w:rsidP="00CE6C41">
            <w:pPr>
              <w:spacing w:before="120" w:after="120"/>
              <w:rPr>
                <w:rFonts w:eastAsia="Times New Roman" w:cs="Arial"/>
                <w:color w:val="222222"/>
                <w:sz w:val="20"/>
                <w:szCs w:val="20"/>
                <w:lang w:eastAsia="en-AU"/>
              </w:rPr>
            </w:pPr>
            <w:r w:rsidRPr="00C74D13">
              <w:rPr>
                <w:rFonts w:eastAsia="Times New Roman" w:cs="Arial"/>
                <w:color w:val="222222"/>
                <w:sz w:val="20"/>
                <w:szCs w:val="20"/>
                <w:lang w:eastAsia="en-AU"/>
              </w:rPr>
              <w:t>Partnership</w:t>
            </w:r>
          </w:p>
        </w:tc>
      </w:tr>
      <w:tr w:rsidR="002F5DF0" w:rsidRPr="00C74D13" w:rsidTr="00263B29">
        <w:trPr>
          <w:trHeight w:val="264"/>
        </w:trPr>
        <w:tc>
          <w:tcPr>
            <w:tcW w:w="817" w:type="dxa"/>
          </w:tcPr>
          <w:p w:rsidR="002F5DF0" w:rsidRDefault="005772FB" w:rsidP="00CE6C41">
            <w:pPr>
              <w:spacing w:before="120" w:after="120"/>
              <w:jc w:val="center"/>
            </w:pPr>
            <w:r>
              <w:fldChar w:fldCharType="begin">
                <w:ffData>
                  <w:name w:val=""/>
                  <w:enabled/>
                  <w:calcOnExit w:val="0"/>
                  <w:helpText w:type="text" w:val="Check if applicant is a Trustee on behalf of a Trust"/>
                  <w:statusText w:type="text" w:val="Check if applicant is a Trustee on behalf of a Trust"/>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hideMark/>
          </w:tcPr>
          <w:p w:rsidR="002F5DF0" w:rsidRPr="00C74D13" w:rsidRDefault="002F5DF0" w:rsidP="00CE6C41">
            <w:pPr>
              <w:spacing w:before="120" w:after="120"/>
              <w:rPr>
                <w:rFonts w:eastAsia="Times New Roman" w:cs="Arial"/>
                <w:color w:val="222222"/>
                <w:sz w:val="20"/>
                <w:szCs w:val="20"/>
                <w:lang w:eastAsia="en-AU"/>
              </w:rPr>
            </w:pPr>
            <w:r w:rsidRPr="00C74D13">
              <w:rPr>
                <w:rFonts w:eastAsia="Times New Roman" w:cs="Arial"/>
                <w:color w:val="222222"/>
                <w:sz w:val="20"/>
                <w:szCs w:val="20"/>
                <w:lang w:eastAsia="en-AU"/>
              </w:rPr>
              <w:t>Trustee on behalf of a Trust</w:t>
            </w:r>
          </w:p>
        </w:tc>
      </w:tr>
      <w:tr w:rsidR="002F5DF0" w:rsidRPr="00C74D13" w:rsidTr="00263B29">
        <w:trPr>
          <w:trHeight w:val="264"/>
        </w:trPr>
        <w:tc>
          <w:tcPr>
            <w:tcW w:w="817" w:type="dxa"/>
          </w:tcPr>
          <w:p w:rsidR="002F5DF0" w:rsidRDefault="005772FB" w:rsidP="00CE6C41">
            <w:pPr>
              <w:spacing w:before="120" w:after="120"/>
              <w:jc w:val="center"/>
            </w:pPr>
            <w:r>
              <w:fldChar w:fldCharType="begin">
                <w:ffData>
                  <w:name w:val=""/>
                  <w:enabled/>
                  <w:calcOnExit w:val="0"/>
                  <w:helpText w:type="text" w:val="Check if applicant is a Trustee on behalf of a Trust"/>
                  <w:statusText w:type="text" w:val="Check if applicant is a State and territroy government"/>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tcPr>
          <w:p w:rsidR="002F5DF0" w:rsidRPr="00C74D13" w:rsidRDefault="002F5DF0" w:rsidP="00CE6C41">
            <w:pPr>
              <w:spacing w:before="120" w:after="120"/>
              <w:rPr>
                <w:rFonts w:eastAsia="Times New Roman" w:cs="Arial"/>
                <w:color w:val="222222"/>
                <w:sz w:val="20"/>
                <w:szCs w:val="20"/>
                <w:lang w:eastAsia="en-AU"/>
              </w:rPr>
            </w:pPr>
            <w:r>
              <w:rPr>
                <w:rFonts w:eastAsia="Times New Roman" w:cs="Arial"/>
                <w:color w:val="222222"/>
                <w:sz w:val="20"/>
                <w:szCs w:val="20"/>
                <w:lang w:eastAsia="en-AU"/>
              </w:rPr>
              <w:t>State and territory governments</w:t>
            </w:r>
          </w:p>
        </w:tc>
      </w:tr>
      <w:tr w:rsidR="002F5DF0" w:rsidRPr="00C74D13" w:rsidTr="00263B29">
        <w:trPr>
          <w:trHeight w:val="264"/>
        </w:trPr>
        <w:tc>
          <w:tcPr>
            <w:tcW w:w="817" w:type="dxa"/>
          </w:tcPr>
          <w:p w:rsidR="002F5DF0" w:rsidRDefault="005772FB" w:rsidP="00CE6C41">
            <w:pPr>
              <w:spacing w:before="120" w:after="120"/>
              <w:jc w:val="center"/>
            </w:pPr>
            <w:r>
              <w:fldChar w:fldCharType="begin">
                <w:ffData>
                  <w:name w:val=""/>
                  <w:enabled/>
                  <w:calcOnExit w:val="0"/>
                  <w:helpText w:type="text" w:val="Check if applicant is a Trustee on behalf of a Trust"/>
                  <w:statusText w:type="text" w:val="Check if applicant is a Local government"/>
                  <w:checkBox>
                    <w:sizeAuto/>
                    <w:default w:val="0"/>
                  </w:checkBox>
                </w:ffData>
              </w:fldChar>
            </w:r>
            <w:r>
              <w:instrText xml:space="preserve"> FORMCHECKBOX </w:instrText>
            </w:r>
            <w:r w:rsidR="00134084">
              <w:fldChar w:fldCharType="separate"/>
            </w:r>
            <w:r>
              <w:fldChar w:fldCharType="end"/>
            </w:r>
          </w:p>
        </w:tc>
        <w:tc>
          <w:tcPr>
            <w:tcW w:w="8425" w:type="dxa"/>
            <w:shd w:val="clear" w:color="auto" w:fill="auto"/>
            <w:vAlign w:val="center"/>
          </w:tcPr>
          <w:p w:rsidR="002F5DF0" w:rsidRDefault="002F5DF0" w:rsidP="00CE6C41">
            <w:pPr>
              <w:spacing w:before="120" w:after="120"/>
              <w:rPr>
                <w:rFonts w:eastAsia="Times New Roman" w:cs="Arial"/>
                <w:color w:val="222222"/>
                <w:sz w:val="20"/>
                <w:szCs w:val="20"/>
                <w:lang w:eastAsia="en-AU"/>
              </w:rPr>
            </w:pPr>
            <w:r>
              <w:rPr>
                <w:rFonts w:eastAsia="Times New Roman" w:cs="Arial"/>
                <w:color w:val="222222"/>
                <w:sz w:val="20"/>
                <w:szCs w:val="20"/>
                <w:lang w:eastAsia="en-AU"/>
              </w:rPr>
              <w:t>Local governments</w:t>
            </w:r>
          </w:p>
        </w:tc>
      </w:tr>
    </w:tbl>
    <w:p w:rsidR="002F5DF0" w:rsidRDefault="002F5DF0" w:rsidP="00982109">
      <w:pPr>
        <w:rPr>
          <w:rStyle w:val="BookTitle"/>
          <w:b/>
          <w:i w:val="0"/>
          <w:iCs w:val="0"/>
          <w:smallCaps w:val="0"/>
          <w:spacing w:val="0"/>
        </w:rPr>
      </w:pPr>
    </w:p>
    <w:p w:rsidR="00982109" w:rsidRDefault="00982109" w:rsidP="00982109">
      <w:pPr>
        <w:shd w:val="clear" w:color="auto" w:fill="F2F2F2" w:themeFill="background1" w:themeFillShade="F2"/>
        <w:rPr>
          <w:rStyle w:val="BookTitle"/>
          <w:b/>
          <w:i w:val="0"/>
          <w:iCs w:val="0"/>
          <w:smallCaps w:val="0"/>
          <w:spacing w:val="0"/>
        </w:rPr>
      </w:pPr>
      <w:r>
        <w:rPr>
          <w:rStyle w:val="BookTitle"/>
          <w:b/>
          <w:i w:val="0"/>
          <w:iCs w:val="0"/>
          <w:smallCaps w:val="0"/>
          <w:spacing w:val="0"/>
        </w:rPr>
        <w:t>Only the legal entities listed are eligible for funding.</w:t>
      </w:r>
    </w:p>
    <w:p w:rsidR="00982109" w:rsidRPr="00C74D13" w:rsidRDefault="00982109" w:rsidP="00982109">
      <w:pPr>
        <w:shd w:val="clear" w:color="auto" w:fill="F2F2F2" w:themeFill="background1" w:themeFillShade="F2"/>
        <w:rPr>
          <w:rStyle w:val="BookTitle"/>
          <w:i w:val="0"/>
          <w:iCs w:val="0"/>
          <w:smallCaps w:val="0"/>
          <w:spacing w:val="0"/>
        </w:rPr>
      </w:pPr>
      <w:r w:rsidRPr="00C74D13">
        <w:rPr>
          <w:rStyle w:val="BookTitle"/>
          <w:i w:val="0"/>
          <w:iCs w:val="0"/>
          <w:smallCaps w:val="0"/>
          <w:spacing w:val="0"/>
        </w:rPr>
        <w:t>For a list of eligible legal entity types, refer to the Programme Guideline</w:t>
      </w:r>
      <w:r>
        <w:rPr>
          <w:rStyle w:val="BookTitle"/>
          <w:i w:val="0"/>
          <w:iCs w:val="0"/>
          <w:smallCaps w:val="0"/>
          <w:spacing w:val="0"/>
        </w:rPr>
        <w:t xml:space="preserve"> Overview</w:t>
      </w:r>
      <w:r w:rsidRPr="00C74D13">
        <w:rPr>
          <w:rStyle w:val="BookTitle"/>
          <w:i w:val="0"/>
          <w:iCs w:val="0"/>
          <w:smallCaps w:val="0"/>
          <w:spacing w:val="0"/>
        </w:rPr>
        <w:t>.</w:t>
      </w:r>
    </w:p>
    <w:p w:rsidR="00FB4D69" w:rsidRDefault="00982109" w:rsidP="00982109">
      <w:pPr>
        <w:shd w:val="clear" w:color="auto" w:fill="F2F2F2" w:themeFill="background1" w:themeFillShade="F2"/>
        <w:rPr>
          <w:rStyle w:val="BookTitle"/>
          <w:i w:val="0"/>
          <w:iCs w:val="0"/>
          <w:smallCaps w:val="0"/>
          <w:spacing w:val="0"/>
        </w:rPr>
      </w:pPr>
      <w:r w:rsidRPr="00C74D13">
        <w:rPr>
          <w:rStyle w:val="BookTitle"/>
          <w:i w:val="0"/>
          <w:iCs w:val="0"/>
          <w:smallCaps w:val="0"/>
          <w:spacing w:val="0"/>
        </w:rPr>
        <w:t>If you are unsure about the applicant's legal entity type, please seek independent advice (e.g. from your Accountant) or refer to http://www.abr.business.gov.au/ for further information.</w:t>
      </w:r>
    </w:p>
    <w:p w:rsidR="002F5DF0" w:rsidRDefault="002F5DF0" w:rsidP="00982109">
      <w:pPr>
        <w:rPr>
          <w:rStyle w:val="BookTitle"/>
          <w:b/>
          <w:i w:val="0"/>
          <w:iCs w:val="0"/>
          <w:smallCaps w:val="0"/>
          <w:spacing w:val="0"/>
        </w:rPr>
      </w:pPr>
    </w:p>
    <w:p w:rsidR="00982109" w:rsidRDefault="004026E9" w:rsidP="00982109">
      <w:pPr>
        <w:rPr>
          <w:rStyle w:val="BookTitle"/>
          <w:b/>
          <w:i w:val="0"/>
          <w:iCs w:val="0"/>
          <w:smallCaps w:val="0"/>
          <w:spacing w:val="0"/>
        </w:rPr>
      </w:pPr>
      <w:r w:rsidRPr="00184F4F">
        <w:rPr>
          <w:rStyle w:val="BookTitle"/>
          <w:b/>
          <w:i w:val="0"/>
          <w:iCs w:val="0"/>
          <w:smallCaps w:val="0"/>
          <w:spacing w:val="0"/>
        </w:rPr>
        <w:lastRenderedPageBreak/>
        <w:t>2.2 Does the applicant operate as not-for-profit?</w:t>
      </w:r>
    </w:p>
    <w:p w:rsidR="004026E9" w:rsidRDefault="005772FB" w:rsidP="004026E9">
      <w:pPr>
        <w:tabs>
          <w:tab w:val="left" w:pos="1843"/>
        </w:tabs>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operates as a not-for-profit"/>
            <w:checkBox>
              <w:sizeAuto/>
              <w:default w:val="0"/>
            </w:checkBox>
          </w:ffData>
        </w:fldChar>
      </w:r>
      <w:r>
        <w:instrText xml:space="preserve"> FORMCHECKBOX </w:instrText>
      </w:r>
      <w:r w:rsidR="00134084">
        <w:fldChar w:fldCharType="separate"/>
      </w:r>
      <w:r>
        <w:fldChar w:fldCharType="end"/>
      </w:r>
      <w:r w:rsidR="004026E9">
        <w:rPr>
          <w:rStyle w:val="BookTitle"/>
          <w:i w:val="0"/>
          <w:iCs w:val="0"/>
          <w:smallCaps w:val="0"/>
          <w:spacing w:val="0"/>
        </w:rPr>
        <w:t xml:space="preserve"> Yes</w:t>
      </w:r>
      <w:r w:rsidR="004026E9">
        <w:rPr>
          <w:rStyle w:val="BookTitle"/>
          <w:i w:val="0"/>
          <w:iCs w:val="0"/>
          <w:smallCaps w:val="0"/>
          <w:spacing w:val="0"/>
        </w:rPr>
        <w:tab/>
      </w:r>
      <w:r>
        <w:fldChar w:fldCharType="begin">
          <w:ffData>
            <w:name w:val=""/>
            <w:enabled/>
            <w:calcOnExit w:val="0"/>
            <w:helpText w:type="text" w:val="Check if applicant is a Trustee on behalf of a Trust"/>
            <w:statusText w:type="text" w:val="Check if applicant does not operate as a not-for-profit"/>
            <w:checkBox>
              <w:sizeAuto/>
              <w:default w:val="0"/>
            </w:checkBox>
          </w:ffData>
        </w:fldChar>
      </w:r>
      <w:r>
        <w:instrText xml:space="preserve"> FORMCHECKBOX </w:instrText>
      </w:r>
      <w:r w:rsidR="00134084">
        <w:fldChar w:fldCharType="separate"/>
      </w:r>
      <w:r>
        <w:fldChar w:fldCharType="end"/>
      </w:r>
      <w:r w:rsidR="004026E9">
        <w:rPr>
          <w:rStyle w:val="BookTitle"/>
          <w:i w:val="0"/>
          <w:iCs w:val="0"/>
          <w:smallCaps w:val="0"/>
          <w:spacing w:val="0"/>
        </w:rPr>
        <w:t xml:space="preserve"> No</w:t>
      </w:r>
    </w:p>
    <w:p w:rsidR="004026E9" w:rsidRPr="00C74D13" w:rsidRDefault="004026E9" w:rsidP="004026E9">
      <w:pPr>
        <w:shd w:val="clear" w:color="auto" w:fill="F2F2F2" w:themeFill="background1" w:themeFillShade="F2"/>
        <w:rPr>
          <w:rStyle w:val="BookTitle"/>
          <w:i w:val="0"/>
          <w:iCs w:val="0"/>
          <w:smallCaps w:val="0"/>
          <w:spacing w:val="0"/>
        </w:rPr>
      </w:pPr>
      <w:r w:rsidRPr="00C74D13">
        <w:rPr>
          <w:rStyle w:val="BookTitle"/>
          <w:i w:val="0"/>
          <w:iCs w:val="0"/>
          <w:smallCaps w:val="0"/>
          <w:spacing w:val="0"/>
        </w:rPr>
        <w:t>For eligibility requirements, refer to the Programme Guideline</w:t>
      </w:r>
      <w:r>
        <w:rPr>
          <w:rStyle w:val="BookTitle"/>
          <w:i w:val="0"/>
          <w:iCs w:val="0"/>
          <w:smallCaps w:val="0"/>
          <w:spacing w:val="0"/>
        </w:rPr>
        <w:t xml:space="preserve"> Overview</w:t>
      </w:r>
      <w:r w:rsidRPr="00C74D13">
        <w:rPr>
          <w:rStyle w:val="BookTitle"/>
          <w:i w:val="0"/>
          <w:iCs w:val="0"/>
          <w:smallCaps w:val="0"/>
          <w:spacing w:val="0"/>
        </w:rPr>
        <w:t>.</w:t>
      </w:r>
    </w:p>
    <w:p w:rsidR="004026E9" w:rsidRDefault="004026E9" w:rsidP="00A1421A">
      <w:pPr>
        <w:shd w:val="clear" w:color="auto" w:fill="F2F2F2" w:themeFill="background1" w:themeFillShade="F2"/>
        <w:rPr>
          <w:rStyle w:val="BookTitle"/>
          <w:rFonts w:eastAsiaTheme="majorEastAsia" w:cstheme="majorBidi"/>
          <w:b/>
          <w:bCs/>
          <w:i w:val="0"/>
          <w:iCs w:val="0"/>
          <w:smallCaps w:val="0"/>
          <w:spacing w:val="0"/>
          <w:sz w:val="32"/>
          <w:szCs w:val="28"/>
        </w:rPr>
      </w:pPr>
      <w:r w:rsidRPr="00C74D13">
        <w:rPr>
          <w:rStyle w:val="BookTitle"/>
          <w:i w:val="0"/>
          <w:iCs w:val="0"/>
          <w:smallCaps w:val="0"/>
          <w:spacing w:val="0"/>
        </w:rPr>
        <w:t>For further details about non-profit organisations refer to</w:t>
      </w:r>
      <w:r w:rsidR="000A374F">
        <w:rPr>
          <w:rStyle w:val="BookTitle"/>
          <w:i w:val="0"/>
          <w:iCs w:val="0"/>
          <w:smallCaps w:val="0"/>
          <w:spacing w:val="0"/>
        </w:rPr>
        <w:t xml:space="preserve"> the </w:t>
      </w:r>
      <w:hyperlink r:id="rId12" w:history="1">
        <w:r w:rsidR="000A374F" w:rsidRPr="000A374F">
          <w:rPr>
            <w:rStyle w:val="Hyperlink"/>
          </w:rPr>
          <w:t>Australian Tax Office</w:t>
        </w:r>
      </w:hyperlink>
      <w:r w:rsidR="000A374F">
        <w:rPr>
          <w:rStyle w:val="BookTitle"/>
          <w:i w:val="0"/>
          <w:iCs w:val="0"/>
          <w:smallCaps w:val="0"/>
          <w:spacing w:val="0"/>
        </w:rPr>
        <w:t xml:space="preserve"> website</w:t>
      </w:r>
      <w:r w:rsidRPr="00C74D13">
        <w:rPr>
          <w:rStyle w:val="BookTitle"/>
          <w:i w:val="0"/>
          <w:iCs w:val="0"/>
          <w:smallCaps w:val="0"/>
          <w:spacing w:val="0"/>
        </w:rPr>
        <w:t>.</w:t>
      </w:r>
    </w:p>
    <w:p w:rsidR="005772FB" w:rsidRDefault="005772FB" w:rsidP="00A1421A">
      <w:pPr>
        <w:rPr>
          <w:rStyle w:val="BookTitle"/>
          <w:b/>
          <w:i w:val="0"/>
          <w:iCs w:val="0"/>
          <w:smallCaps w:val="0"/>
          <w:spacing w:val="0"/>
          <w:u w:val="single"/>
        </w:rPr>
      </w:pPr>
    </w:p>
    <w:p w:rsidR="00FB4D69" w:rsidRPr="005772FB" w:rsidRDefault="00FB4D69" w:rsidP="00A1421A">
      <w:pPr>
        <w:rPr>
          <w:rStyle w:val="BookTitle"/>
          <w:b/>
          <w:i w:val="0"/>
          <w:iCs w:val="0"/>
          <w:smallCaps w:val="0"/>
          <w:spacing w:val="0"/>
        </w:rPr>
      </w:pPr>
      <w:r w:rsidRPr="005772FB">
        <w:rPr>
          <w:rStyle w:val="BookTitle"/>
          <w:b/>
          <w:i w:val="0"/>
          <w:iCs w:val="0"/>
          <w:smallCaps w:val="0"/>
          <w:spacing w:val="0"/>
        </w:rPr>
        <w:t>2.3 At June 2014 applicants must be one or more of the following</w:t>
      </w:r>
    </w:p>
    <w:p w:rsidR="00FB4D69" w:rsidRDefault="005772FB" w:rsidP="00A1421A">
      <w:pPr>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was funded by state/territory and/or local government to deliver financial counselling services at June 2014"/>
            <w:checkBox>
              <w:sizeAuto/>
              <w:default w:val="0"/>
            </w:checkBox>
          </w:ffData>
        </w:fldChar>
      </w:r>
      <w:r>
        <w:instrText xml:space="preserve"> FORMCHECKBOX </w:instrText>
      </w:r>
      <w:r w:rsidR="00134084">
        <w:fldChar w:fldCharType="separate"/>
      </w:r>
      <w:r>
        <w:fldChar w:fldCharType="end"/>
      </w:r>
      <w:r w:rsidR="00CE6C41">
        <w:t xml:space="preserve"> </w:t>
      </w:r>
      <w:r w:rsidR="00FB4D69" w:rsidRPr="00A1421A">
        <w:rPr>
          <w:rStyle w:val="BookTitle"/>
          <w:i w:val="0"/>
          <w:iCs w:val="0"/>
          <w:smallCaps w:val="0"/>
          <w:spacing w:val="0"/>
        </w:rPr>
        <w:t xml:space="preserve">Funded by state/territory and/or local government to deliver financial counselling </w:t>
      </w:r>
      <w:r w:rsidR="00215F41">
        <w:rPr>
          <w:rStyle w:val="BookTitle"/>
          <w:i w:val="0"/>
          <w:iCs w:val="0"/>
          <w:smallCaps w:val="0"/>
          <w:spacing w:val="0"/>
        </w:rPr>
        <w:t xml:space="preserve">  s</w:t>
      </w:r>
      <w:r w:rsidR="00FB4D69" w:rsidRPr="00A1421A">
        <w:rPr>
          <w:rStyle w:val="BookTitle"/>
          <w:i w:val="0"/>
          <w:iCs w:val="0"/>
          <w:smallCaps w:val="0"/>
          <w:spacing w:val="0"/>
        </w:rPr>
        <w:t>ervices</w:t>
      </w:r>
    </w:p>
    <w:p w:rsidR="00FB4D69" w:rsidRDefault="005772FB" w:rsidP="00A1421A">
      <w:pPr>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was funded by DSS to provide Commonwealth Financial Counselling services at June 2014"/>
            <w:checkBox>
              <w:sizeAuto/>
              <w:default w:val="0"/>
            </w:checkBox>
          </w:ffData>
        </w:fldChar>
      </w:r>
      <w:r>
        <w:instrText xml:space="preserve"> FORMCHECKBOX </w:instrText>
      </w:r>
      <w:r w:rsidR="00134084">
        <w:fldChar w:fldCharType="separate"/>
      </w:r>
      <w:r>
        <w:fldChar w:fldCharType="end"/>
      </w:r>
      <w:r w:rsidR="00CE6C41">
        <w:t xml:space="preserve"> </w:t>
      </w:r>
      <w:r w:rsidR="00FB4D69">
        <w:rPr>
          <w:rStyle w:val="BookTitle"/>
          <w:i w:val="0"/>
          <w:iCs w:val="0"/>
          <w:smallCaps w:val="0"/>
          <w:spacing w:val="0"/>
        </w:rPr>
        <w:t>Funded by DSS to provide Commonwealth Financial Counselling services</w:t>
      </w:r>
    </w:p>
    <w:p w:rsidR="00FB4D69" w:rsidRDefault="005772FB" w:rsidP="00A1421A">
      <w:pPr>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was funded by DSS to provide Money Management services at June 2014"/>
            <w:checkBox>
              <w:sizeAuto/>
              <w:default w:val="0"/>
            </w:checkBox>
          </w:ffData>
        </w:fldChar>
      </w:r>
      <w:r>
        <w:instrText xml:space="preserve"> FORMCHECKBOX </w:instrText>
      </w:r>
      <w:r w:rsidR="00134084">
        <w:fldChar w:fldCharType="separate"/>
      </w:r>
      <w:r>
        <w:fldChar w:fldCharType="end"/>
      </w:r>
      <w:r w:rsidR="00CE6C41">
        <w:t xml:space="preserve"> </w:t>
      </w:r>
      <w:r w:rsidR="00FB4D69">
        <w:rPr>
          <w:rStyle w:val="BookTitle"/>
          <w:i w:val="0"/>
          <w:iCs w:val="0"/>
          <w:smallCaps w:val="0"/>
          <w:spacing w:val="0"/>
        </w:rPr>
        <w:t>Funded by DSS to provide Money Management services</w:t>
      </w:r>
    </w:p>
    <w:p w:rsidR="00FB4D69" w:rsidRDefault="005772FB" w:rsidP="00485597">
      <w:pPr>
        <w:ind w:left="322" w:hanging="322"/>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was funded by DSS to provide services under the Household Organisational Management Expenses (HOME) Advice Program"/>
            <w:checkBox>
              <w:sizeAuto/>
              <w:default w:val="0"/>
            </w:checkBox>
          </w:ffData>
        </w:fldChar>
      </w:r>
      <w:r>
        <w:instrText xml:space="preserve"> FORMCHECKBOX </w:instrText>
      </w:r>
      <w:r w:rsidR="00134084">
        <w:fldChar w:fldCharType="separate"/>
      </w:r>
      <w:r>
        <w:fldChar w:fldCharType="end"/>
      </w:r>
      <w:r w:rsidR="00CE6C41">
        <w:t xml:space="preserve"> </w:t>
      </w:r>
      <w:r w:rsidR="00FB4D69">
        <w:rPr>
          <w:rStyle w:val="BookTitle"/>
          <w:i w:val="0"/>
          <w:iCs w:val="0"/>
          <w:smallCaps w:val="0"/>
          <w:spacing w:val="0"/>
        </w:rPr>
        <w:t>Funded by DSS to provide services under the Household Organisational Management Expenses (HOME) Advice Program</w:t>
      </w:r>
    </w:p>
    <w:p w:rsidR="00FB4D69" w:rsidRPr="00FB4D69" w:rsidRDefault="00485597" w:rsidP="00A1421A">
      <w:pPr>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none of the above apply to the applicant at June 2014. Applicant is not eligible to apply"/>
            <w:checkBox>
              <w:sizeAuto/>
              <w:default w:val="0"/>
            </w:checkBox>
          </w:ffData>
        </w:fldChar>
      </w:r>
      <w:r>
        <w:instrText xml:space="preserve"> FORMCHECKBOX </w:instrText>
      </w:r>
      <w:r w:rsidR="00134084">
        <w:fldChar w:fldCharType="separate"/>
      </w:r>
      <w:r>
        <w:fldChar w:fldCharType="end"/>
      </w:r>
      <w:r w:rsidR="00CE6C41">
        <w:t xml:space="preserve"> </w:t>
      </w:r>
      <w:proofErr w:type="gramStart"/>
      <w:r w:rsidR="00215F41">
        <w:rPr>
          <w:rStyle w:val="BookTitle"/>
          <w:i w:val="0"/>
          <w:iCs w:val="0"/>
          <w:smallCaps w:val="0"/>
          <w:spacing w:val="0"/>
        </w:rPr>
        <w:t>None of the above, applicant is not eligible to apply</w:t>
      </w:r>
      <w:proofErr w:type="gramEnd"/>
    </w:p>
    <w:p w:rsidR="00485597" w:rsidRDefault="00485597">
      <w:pPr>
        <w:rPr>
          <w:rStyle w:val="BookTitle"/>
          <w:i w:val="0"/>
          <w:iCs w:val="0"/>
          <w:smallCaps w:val="0"/>
          <w:spacing w:val="0"/>
        </w:rPr>
      </w:pPr>
    </w:p>
    <w:p w:rsidR="00485597" w:rsidRPr="00461842" w:rsidRDefault="00485597" w:rsidP="00485597">
      <w:pPr>
        <w:spacing w:before="348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p w:rsidR="00485597" w:rsidRDefault="00485597">
      <w:pPr>
        <w:rPr>
          <w:rStyle w:val="BookTitle"/>
          <w:i w:val="0"/>
          <w:iCs w:val="0"/>
          <w:smallCaps w:val="0"/>
          <w:spacing w:val="0"/>
        </w:rPr>
      </w:pPr>
    </w:p>
    <w:p w:rsidR="00485597" w:rsidRDefault="00485597">
      <w:pPr>
        <w:rPr>
          <w:rStyle w:val="BookTitle"/>
          <w:rFonts w:eastAsiaTheme="majorEastAsia" w:cstheme="majorBidi"/>
          <w:b/>
          <w:bCs/>
          <w:i w:val="0"/>
          <w:iCs w:val="0"/>
          <w:smallCaps w:val="0"/>
          <w:spacing w:val="0"/>
          <w:sz w:val="40"/>
          <w:szCs w:val="28"/>
        </w:rPr>
      </w:pPr>
      <w:r>
        <w:rPr>
          <w:rStyle w:val="BookTitle"/>
          <w:i w:val="0"/>
          <w:iCs w:val="0"/>
          <w:smallCaps w:val="0"/>
          <w:spacing w:val="0"/>
        </w:rPr>
        <w:br w:type="page"/>
      </w:r>
    </w:p>
    <w:p w:rsidR="004026E9" w:rsidRPr="008C642E" w:rsidRDefault="004026E9" w:rsidP="00263B29">
      <w:pPr>
        <w:pStyle w:val="Heading1"/>
        <w:rPr>
          <w:rStyle w:val="BookTitle"/>
          <w:i w:val="0"/>
          <w:iCs w:val="0"/>
          <w:smallCaps w:val="0"/>
          <w:spacing w:val="0"/>
        </w:rPr>
      </w:pPr>
      <w:r>
        <w:rPr>
          <w:rStyle w:val="BookTitle"/>
          <w:i w:val="0"/>
          <w:iCs w:val="0"/>
          <w:smallCaps w:val="0"/>
          <w:spacing w:val="0"/>
        </w:rPr>
        <w:lastRenderedPageBreak/>
        <w:t>Part 3</w:t>
      </w:r>
      <w:r w:rsidRPr="008C642E">
        <w:rPr>
          <w:rStyle w:val="BookTitle"/>
          <w:i w:val="0"/>
          <w:iCs w:val="0"/>
          <w:smallCaps w:val="0"/>
          <w:spacing w:val="0"/>
        </w:rPr>
        <w:t xml:space="preserve"> Activity Links</w:t>
      </w:r>
    </w:p>
    <w:p w:rsidR="004026E9" w:rsidRDefault="004026E9" w:rsidP="004026E9">
      <w:pPr>
        <w:spacing w:after="0"/>
        <w:rPr>
          <w:rStyle w:val="BookTitle"/>
          <w:b/>
          <w:i w:val="0"/>
          <w:iCs w:val="0"/>
          <w:smallCaps w:val="0"/>
          <w:spacing w:val="0"/>
        </w:rPr>
      </w:pPr>
    </w:p>
    <w:p w:rsidR="004026E9" w:rsidRPr="00184F4F" w:rsidRDefault="004026E9" w:rsidP="004026E9">
      <w:pPr>
        <w:rPr>
          <w:rStyle w:val="BookTitle"/>
          <w:b/>
          <w:i w:val="0"/>
          <w:iCs w:val="0"/>
          <w:smallCaps w:val="0"/>
          <w:spacing w:val="0"/>
        </w:rPr>
      </w:pPr>
      <w:r>
        <w:rPr>
          <w:rStyle w:val="BookTitle"/>
          <w:b/>
          <w:i w:val="0"/>
          <w:iCs w:val="0"/>
          <w:smallCaps w:val="0"/>
          <w:spacing w:val="0"/>
        </w:rPr>
        <w:t>3</w:t>
      </w:r>
      <w:r w:rsidRPr="00184F4F">
        <w:rPr>
          <w:rStyle w:val="BookTitle"/>
          <w:b/>
          <w:i w:val="0"/>
          <w:iCs w:val="0"/>
          <w:smallCaps w:val="0"/>
          <w:spacing w:val="0"/>
        </w:rPr>
        <w:t>.1 Does the applicant plan to deliver the Activity as part of a consortium?</w:t>
      </w:r>
    </w:p>
    <w:p w:rsidR="004026E9" w:rsidRDefault="00485597" w:rsidP="004026E9">
      <w:pPr>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plans to deliver the Activity as part of a consortium"/>
            <w:checkBox>
              <w:sizeAuto/>
              <w:default w:val="0"/>
            </w:checkBox>
          </w:ffData>
        </w:fldChar>
      </w:r>
      <w:r>
        <w:instrText xml:space="preserve"> FORMCHECKBOX </w:instrText>
      </w:r>
      <w:r w:rsidR="00134084">
        <w:fldChar w:fldCharType="separate"/>
      </w:r>
      <w:r>
        <w:fldChar w:fldCharType="end"/>
      </w:r>
      <w:r w:rsidR="004026E9">
        <w:rPr>
          <w:rStyle w:val="BookTitle"/>
          <w:i w:val="0"/>
          <w:iCs w:val="0"/>
          <w:smallCaps w:val="0"/>
          <w:spacing w:val="0"/>
        </w:rPr>
        <w:t xml:space="preserve"> Yes (If </w:t>
      </w:r>
      <w:r w:rsidR="004026E9">
        <w:rPr>
          <w:rStyle w:val="BookTitle"/>
          <w:i w:val="0"/>
          <w:iCs w:val="0"/>
          <w:smallCaps w:val="0"/>
          <w:spacing w:val="0"/>
          <w:u w:val="single"/>
        </w:rPr>
        <w:t>Yes</w:t>
      </w:r>
      <w:r w:rsidR="004026E9">
        <w:rPr>
          <w:rStyle w:val="BookTitle"/>
          <w:i w:val="0"/>
          <w:iCs w:val="0"/>
          <w:smallCaps w:val="0"/>
          <w:spacing w:val="0"/>
        </w:rPr>
        <w:t xml:space="preserve"> complete the consortium tables on the following pages)</w:t>
      </w:r>
    </w:p>
    <w:p w:rsidR="004026E9" w:rsidRDefault="00485597" w:rsidP="004026E9">
      <w:pPr>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does not plan to deliver the Activity as part of a consortium"/>
            <w:checkBox>
              <w:sizeAuto/>
              <w:default w:val="0"/>
            </w:checkBox>
          </w:ffData>
        </w:fldChar>
      </w:r>
      <w:r>
        <w:instrText xml:space="preserve"> FORMCHECKBOX </w:instrText>
      </w:r>
      <w:r w:rsidR="00134084">
        <w:fldChar w:fldCharType="separate"/>
      </w:r>
      <w:r>
        <w:fldChar w:fldCharType="end"/>
      </w:r>
      <w:r w:rsidR="004026E9">
        <w:rPr>
          <w:rStyle w:val="BookTitle"/>
          <w:i w:val="0"/>
          <w:iCs w:val="0"/>
          <w:smallCaps w:val="0"/>
          <w:spacing w:val="0"/>
        </w:rPr>
        <w:t xml:space="preserve"> </w:t>
      </w:r>
      <w:proofErr w:type="gramStart"/>
      <w:r w:rsidR="004026E9">
        <w:rPr>
          <w:rStyle w:val="BookTitle"/>
          <w:i w:val="0"/>
          <w:iCs w:val="0"/>
          <w:smallCaps w:val="0"/>
          <w:spacing w:val="0"/>
        </w:rPr>
        <w:t xml:space="preserve">No (If </w:t>
      </w:r>
      <w:r w:rsidR="004026E9">
        <w:rPr>
          <w:rStyle w:val="BookTitle"/>
          <w:i w:val="0"/>
          <w:iCs w:val="0"/>
          <w:smallCaps w:val="0"/>
          <w:spacing w:val="0"/>
          <w:u w:val="single"/>
        </w:rPr>
        <w:t>No</w:t>
      </w:r>
      <w:r w:rsidR="004026E9">
        <w:rPr>
          <w:rStyle w:val="BookTitle"/>
          <w:i w:val="0"/>
          <w:iCs w:val="0"/>
          <w:smallCaps w:val="0"/>
          <w:spacing w:val="0"/>
        </w:rPr>
        <w:t xml:space="preserve"> </w:t>
      </w:r>
      <w:r w:rsidR="009A2B35">
        <w:rPr>
          <w:rStyle w:val="BookTitle"/>
          <w:i w:val="0"/>
          <w:iCs w:val="0"/>
          <w:smallCaps w:val="0"/>
          <w:spacing w:val="0"/>
        </w:rPr>
        <w:t>move on to Question 3.2</w:t>
      </w:r>
      <w:r w:rsidR="004026E9">
        <w:rPr>
          <w:rStyle w:val="BookTitle"/>
          <w:i w:val="0"/>
          <w:iCs w:val="0"/>
          <w:smallCaps w:val="0"/>
          <w:spacing w:val="0"/>
        </w:rPr>
        <w:t>)</w:t>
      </w:r>
      <w:proofErr w:type="gramEnd"/>
    </w:p>
    <w:p w:rsidR="004026E9" w:rsidRPr="008C642E" w:rsidRDefault="004026E9" w:rsidP="004026E9">
      <w:pPr>
        <w:shd w:val="clear" w:color="auto" w:fill="F2F2F2" w:themeFill="background1" w:themeFillShade="F2"/>
        <w:rPr>
          <w:rStyle w:val="BookTitle"/>
          <w:i w:val="0"/>
          <w:iCs w:val="0"/>
          <w:smallCaps w:val="0"/>
          <w:spacing w:val="0"/>
        </w:rPr>
      </w:pPr>
      <w:r w:rsidRPr="008C642E">
        <w:rPr>
          <w:rStyle w:val="BookTitle"/>
          <w:i w:val="0"/>
          <w:iCs w:val="0"/>
          <w:smallCaps w:val="0"/>
          <w:spacing w:val="0"/>
        </w:rPr>
        <w:t>An applicant may determine that service delivery is best achieved through the use of a consortium arrangement.</w:t>
      </w:r>
    </w:p>
    <w:p w:rsidR="004026E9" w:rsidRPr="008C642E" w:rsidRDefault="004026E9" w:rsidP="004026E9">
      <w:pPr>
        <w:shd w:val="clear" w:color="auto" w:fill="F2F2F2" w:themeFill="background1" w:themeFillShade="F2"/>
        <w:rPr>
          <w:rStyle w:val="BookTitle"/>
          <w:i w:val="0"/>
          <w:iCs w:val="0"/>
          <w:smallCaps w:val="0"/>
          <w:spacing w:val="0"/>
        </w:rPr>
      </w:pPr>
      <w:r w:rsidRPr="008C642E">
        <w:rPr>
          <w:rStyle w:val="BookTitle"/>
          <w:i w:val="0"/>
          <w:iCs w:val="0"/>
          <w:smallCaps w:val="0"/>
          <w:spacing w:val="0"/>
        </w:rPr>
        <w:t>If the application is successful, the applicant will be offered a Grant Agreement with DSS as the lead agency and</w:t>
      </w:r>
      <w:r>
        <w:rPr>
          <w:rStyle w:val="BookTitle"/>
          <w:i w:val="0"/>
          <w:iCs w:val="0"/>
          <w:smallCaps w:val="0"/>
          <w:spacing w:val="0"/>
        </w:rPr>
        <w:t xml:space="preserve"> </w:t>
      </w:r>
      <w:r w:rsidRPr="008C642E">
        <w:rPr>
          <w:rStyle w:val="BookTitle"/>
          <w:i w:val="0"/>
          <w:iCs w:val="0"/>
          <w:smallCaps w:val="0"/>
          <w:spacing w:val="0"/>
        </w:rPr>
        <w:t>held liable for all obligations contained in the Grant Agreement's terms and conditions. This includes monitoring,</w:t>
      </w:r>
      <w:r>
        <w:rPr>
          <w:rStyle w:val="BookTitle"/>
          <w:i w:val="0"/>
          <w:iCs w:val="0"/>
          <w:smallCaps w:val="0"/>
          <w:spacing w:val="0"/>
        </w:rPr>
        <w:t xml:space="preserve"> </w:t>
      </w:r>
      <w:r w:rsidRPr="008C642E">
        <w:rPr>
          <w:rStyle w:val="BookTitle"/>
          <w:i w:val="0"/>
          <w:iCs w:val="0"/>
          <w:smallCaps w:val="0"/>
          <w:spacing w:val="0"/>
        </w:rPr>
        <w:t>management, financial performance, service outcomes and insurance coverage.</w:t>
      </w:r>
    </w:p>
    <w:p w:rsidR="004026E9" w:rsidRDefault="004026E9" w:rsidP="004026E9">
      <w:pPr>
        <w:shd w:val="clear" w:color="auto" w:fill="F2F2F2" w:themeFill="background1" w:themeFillShade="F2"/>
        <w:rPr>
          <w:rStyle w:val="BookTitle"/>
          <w:i w:val="0"/>
          <w:iCs w:val="0"/>
          <w:smallCaps w:val="0"/>
          <w:spacing w:val="0"/>
        </w:rPr>
      </w:pPr>
      <w:r w:rsidRPr="008C642E">
        <w:rPr>
          <w:rStyle w:val="BookTitle"/>
          <w:i w:val="0"/>
          <w:iCs w:val="0"/>
          <w:smallCaps w:val="0"/>
          <w:spacing w:val="0"/>
        </w:rPr>
        <w:t>The panel of consortium members does not enter into a Grant Agreement with DSS. The applicant should obtain a</w:t>
      </w:r>
      <w:r>
        <w:rPr>
          <w:rStyle w:val="BookTitle"/>
          <w:i w:val="0"/>
          <w:iCs w:val="0"/>
          <w:smallCaps w:val="0"/>
          <w:spacing w:val="0"/>
        </w:rPr>
        <w:t xml:space="preserve"> </w:t>
      </w:r>
      <w:r w:rsidRPr="008C642E">
        <w:rPr>
          <w:rStyle w:val="BookTitle"/>
          <w:i w:val="0"/>
          <w:iCs w:val="0"/>
          <w:smallCaps w:val="0"/>
          <w:spacing w:val="0"/>
        </w:rPr>
        <w:t>signed statement by the proposed consortium members.</w:t>
      </w:r>
    </w:p>
    <w:p w:rsidR="009B44E5" w:rsidRPr="009B44E5" w:rsidRDefault="004026E9" w:rsidP="009B44E5">
      <w:pPr>
        <w:shd w:val="clear" w:color="auto" w:fill="F2F2F2" w:themeFill="background1" w:themeFillShade="F2"/>
      </w:pPr>
      <w:r w:rsidRPr="00357A10">
        <w:rPr>
          <w:rStyle w:val="BookTitle"/>
          <w:i w:val="0"/>
          <w:iCs w:val="0"/>
          <w:smallCaps w:val="0"/>
          <w:spacing w:val="0"/>
        </w:rPr>
        <w:t xml:space="preserve">A maximum of </w:t>
      </w:r>
      <w:r w:rsidR="009B44E5">
        <w:rPr>
          <w:rStyle w:val="BookTitle"/>
          <w:i w:val="0"/>
          <w:iCs w:val="0"/>
          <w:smallCaps w:val="0"/>
          <w:spacing w:val="0"/>
        </w:rPr>
        <w:t>3</w:t>
      </w:r>
      <w:r w:rsidRPr="00357A10">
        <w:rPr>
          <w:rStyle w:val="BookTitle"/>
          <w:i w:val="0"/>
          <w:iCs w:val="0"/>
          <w:smallCaps w:val="0"/>
          <w:spacing w:val="0"/>
        </w:rPr>
        <w:t xml:space="preserve"> </w:t>
      </w:r>
      <w:r>
        <w:rPr>
          <w:rStyle w:val="BookTitle"/>
          <w:i w:val="0"/>
          <w:iCs w:val="0"/>
          <w:smallCaps w:val="0"/>
          <w:spacing w:val="0"/>
        </w:rPr>
        <w:t>consortium members can be listed in this application</w:t>
      </w:r>
      <w:r w:rsidR="00E42B0C">
        <w:rPr>
          <w:rStyle w:val="BookTitle"/>
          <w:i w:val="0"/>
          <w:iCs w:val="0"/>
          <w:smallCaps w:val="0"/>
          <w:spacing w:val="0"/>
        </w:rPr>
        <w:t xml:space="preserve"> </w:t>
      </w:r>
      <w:r w:rsidR="009B44E5" w:rsidRPr="009B44E5">
        <w:t>please attach a list of the additional members with the required details for each member.</w:t>
      </w:r>
    </w:p>
    <w:p w:rsidR="004026E9" w:rsidRPr="0058502D" w:rsidRDefault="004026E9" w:rsidP="004026E9">
      <w:pPr>
        <w:shd w:val="clear" w:color="auto" w:fill="F2F2F2" w:themeFill="background1" w:themeFillShade="F2"/>
        <w:rPr>
          <w:rStyle w:val="BookTitle"/>
          <w:b/>
          <w:i w:val="0"/>
          <w:iCs w:val="0"/>
          <w:smallCaps w:val="0"/>
          <w:spacing w:val="0"/>
        </w:rPr>
      </w:pPr>
      <w:r w:rsidRPr="0058502D">
        <w:rPr>
          <w:rStyle w:val="BookTitle"/>
          <w:b/>
          <w:i w:val="0"/>
          <w:iCs w:val="0"/>
          <w:smallCaps w:val="0"/>
          <w:spacing w:val="0"/>
        </w:rPr>
        <w:t xml:space="preserve">A signed statement by the proposed consortium members must also be attached to this application. </w:t>
      </w:r>
    </w:p>
    <w:p w:rsidR="004026E9" w:rsidRDefault="004026E9" w:rsidP="00CC59BB">
      <w:pPr>
        <w:shd w:val="clear" w:color="auto" w:fill="F2F2F2" w:themeFill="background1" w:themeFillShade="F2"/>
        <w:spacing w:after="0"/>
        <w:rPr>
          <w:rStyle w:val="BookTitle"/>
          <w:i w:val="0"/>
          <w:iCs w:val="0"/>
          <w:smallCaps w:val="0"/>
          <w:spacing w:val="0"/>
        </w:rPr>
      </w:pPr>
      <w:r w:rsidRPr="000B1CBB">
        <w:rPr>
          <w:rStyle w:val="BookTitle"/>
          <w:i w:val="0"/>
          <w:iCs w:val="0"/>
          <w:smallCaps w:val="0"/>
          <w:spacing w:val="0"/>
        </w:rPr>
        <w:t>The signed statement must show:</w:t>
      </w:r>
    </w:p>
    <w:p w:rsidR="004026E9" w:rsidRDefault="004026E9" w:rsidP="00CC59BB">
      <w:pPr>
        <w:shd w:val="clear" w:color="auto" w:fill="F2F2F2" w:themeFill="background1" w:themeFillShade="F2"/>
        <w:spacing w:after="0"/>
        <w:ind w:left="425" w:hanging="425"/>
        <w:rPr>
          <w:rStyle w:val="BookTitle"/>
          <w:i w:val="0"/>
          <w:iCs w:val="0"/>
          <w:smallCaps w:val="0"/>
          <w:spacing w:val="0"/>
        </w:rPr>
      </w:pPr>
      <w:r>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that</w:t>
      </w:r>
      <w:proofErr w:type="gramEnd"/>
      <w:r w:rsidRPr="000B1CBB">
        <w:rPr>
          <w:rStyle w:val="BookTitle"/>
          <w:i w:val="0"/>
          <w:iCs w:val="0"/>
          <w:smallCaps w:val="0"/>
          <w:spacing w:val="0"/>
        </w:rPr>
        <w:t xml:space="preserve"> they intend to enter i</w:t>
      </w:r>
      <w:r>
        <w:rPr>
          <w:rStyle w:val="BookTitle"/>
          <w:i w:val="0"/>
          <w:iCs w:val="0"/>
          <w:smallCaps w:val="0"/>
          <w:spacing w:val="0"/>
        </w:rPr>
        <w:t>nto a consortium</w:t>
      </w:r>
      <w:r w:rsidRPr="000B1CBB">
        <w:rPr>
          <w:rStyle w:val="BookTitle"/>
          <w:i w:val="0"/>
          <w:iCs w:val="0"/>
          <w:smallCaps w:val="0"/>
          <w:spacing w:val="0"/>
        </w:rPr>
        <w:t xml:space="preserve"> arrangement for the purposes of this application,</w:t>
      </w:r>
    </w:p>
    <w:p w:rsidR="004026E9" w:rsidRDefault="004026E9" w:rsidP="00CC59BB">
      <w:pPr>
        <w:shd w:val="clear" w:color="auto" w:fill="F2F2F2" w:themeFill="background1" w:themeFillShade="F2"/>
        <w:spacing w:after="0"/>
        <w:ind w:left="425" w:hanging="425"/>
        <w:rPr>
          <w:rStyle w:val="BookTitle"/>
          <w:i w:val="0"/>
          <w:iCs w:val="0"/>
          <w:smallCaps w:val="0"/>
          <w:spacing w:val="0"/>
        </w:rPr>
      </w:pPr>
      <w:r w:rsidRPr="000B1CBB">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the</w:t>
      </w:r>
      <w:proofErr w:type="gramEnd"/>
      <w:r w:rsidRPr="000B1CBB">
        <w:rPr>
          <w:rStyle w:val="BookTitle"/>
          <w:i w:val="0"/>
          <w:iCs w:val="0"/>
          <w:smallCaps w:val="0"/>
          <w:spacing w:val="0"/>
        </w:rPr>
        <w:t xml:space="preserve"> nature of the legal relationship that will occur between parties if the application is successful, and</w:t>
      </w:r>
    </w:p>
    <w:p w:rsidR="004026E9" w:rsidRDefault="004026E9" w:rsidP="00CC59BB">
      <w:pPr>
        <w:shd w:val="clear" w:color="auto" w:fill="F2F2F2" w:themeFill="background1" w:themeFillShade="F2"/>
        <w:ind w:left="425" w:hanging="425"/>
        <w:rPr>
          <w:rStyle w:val="BookTitle"/>
          <w:i w:val="0"/>
          <w:iCs w:val="0"/>
          <w:smallCaps w:val="0"/>
          <w:spacing w:val="0"/>
        </w:rPr>
      </w:pPr>
      <w:r w:rsidRPr="000B1CBB">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how</w:t>
      </w:r>
      <w:proofErr w:type="gramEnd"/>
      <w:r w:rsidRPr="000B1CBB">
        <w:rPr>
          <w:rStyle w:val="BookTitle"/>
          <w:i w:val="0"/>
          <w:iCs w:val="0"/>
          <w:smallCaps w:val="0"/>
          <w:spacing w:val="0"/>
        </w:rPr>
        <w:t xml:space="preserve"> the arrangements between the co</w:t>
      </w:r>
      <w:r>
        <w:rPr>
          <w:rStyle w:val="BookTitle"/>
          <w:i w:val="0"/>
          <w:iCs w:val="0"/>
          <w:smallCaps w:val="0"/>
          <w:spacing w:val="0"/>
        </w:rPr>
        <w:t>nsortium members</w:t>
      </w:r>
      <w:r w:rsidRPr="000B1CBB">
        <w:rPr>
          <w:rStyle w:val="BookTitle"/>
          <w:i w:val="0"/>
          <w:iCs w:val="0"/>
          <w:smallCaps w:val="0"/>
          <w:spacing w:val="0"/>
        </w:rPr>
        <w:t xml:space="preserve"> will be managed and overseen by the lead agency.</w:t>
      </w:r>
    </w:p>
    <w:p w:rsidR="004026E9" w:rsidRPr="000B1CBB" w:rsidRDefault="004026E9" w:rsidP="004026E9">
      <w:pPr>
        <w:shd w:val="clear" w:color="auto" w:fill="F2F2F2" w:themeFill="background1" w:themeFillShade="F2"/>
        <w:rPr>
          <w:rStyle w:val="BookTitle"/>
          <w:i w:val="0"/>
          <w:iCs w:val="0"/>
          <w:smallCaps w:val="0"/>
          <w:spacing w:val="0"/>
        </w:rPr>
      </w:pPr>
      <w:r w:rsidRPr="000B1CBB">
        <w:rPr>
          <w:rStyle w:val="BookTitle"/>
          <w:i w:val="0"/>
          <w:iCs w:val="0"/>
          <w:smallCaps w:val="0"/>
          <w:spacing w:val="0"/>
        </w:rPr>
        <w:t>DSS will not accept changes to consortium arrangements that, i</w:t>
      </w:r>
      <w:r>
        <w:rPr>
          <w:rStyle w:val="BookTitle"/>
          <w:i w:val="0"/>
          <w:iCs w:val="0"/>
          <w:smallCaps w:val="0"/>
          <w:spacing w:val="0"/>
        </w:rPr>
        <w:t>n the opinion of DSS, represent</w:t>
      </w:r>
      <w:r w:rsidRPr="000B1CBB">
        <w:rPr>
          <w:rStyle w:val="BookTitle"/>
          <w:i w:val="0"/>
          <w:iCs w:val="0"/>
          <w:smallCaps w:val="0"/>
          <w:spacing w:val="0"/>
        </w:rPr>
        <w:t xml:space="preserve"> a material change to this application.</w:t>
      </w:r>
    </w:p>
    <w:p w:rsidR="004026E9" w:rsidRDefault="004026E9" w:rsidP="004026E9">
      <w:pPr>
        <w:shd w:val="clear" w:color="auto" w:fill="F2F2F2" w:themeFill="background1" w:themeFillShade="F2"/>
        <w:rPr>
          <w:rStyle w:val="BookTitle"/>
          <w:i w:val="0"/>
          <w:iCs w:val="0"/>
          <w:smallCaps w:val="0"/>
          <w:spacing w:val="0"/>
        </w:rPr>
      </w:pPr>
      <w:r w:rsidRPr="000B1CBB">
        <w:rPr>
          <w:rStyle w:val="BookTitle"/>
          <w:i w:val="0"/>
          <w:iCs w:val="0"/>
          <w:smallCaps w:val="0"/>
          <w:spacing w:val="0"/>
        </w:rPr>
        <w:t>Further evidence o</w:t>
      </w:r>
      <w:r>
        <w:rPr>
          <w:rStyle w:val="BookTitle"/>
          <w:i w:val="0"/>
          <w:iCs w:val="0"/>
          <w:smallCaps w:val="0"/>
          <w:spacing w:val="0"/>
        </w:rPr>
        <w:t>f the consortium</w:t>
      </w:r>
      <w:r w:rsidRPr="000B1CBB">
        <w:rPr>
          <w:rStyle w:val="BookTitle"/>
          <w:i w:val="0"/>
          <w:iCs w:val="0"/>
          <w:smallCaps w:val="0"/>
          <w:spacing w:val="0"/>
        </w:rPr>
        <w:t xml:space="preserve"> arrangements may be sought from successful applicants prior to the signing of the Grant Agreement.</w:t>
      </w:r>
    </w:p>
    <w:p w:rsidR="00485597" w:rsidRDefault="00485597">
      <w:pPr>
        <w:rPr>
          <w:rStyle w:val="BookTitle"/>
          <w:b/>
          <w:i w:val="0"/>
          <w:iCs w:val="0"/>
          <w:smallCaps w:val="0"/>
          <w:spacing w:val="0"/>
        </w:rPr>
      </w:pPr>
    </w:p>
    <w:p w:rsidR="00485597" w:rsidRPr="00461842" w:rsidRDefault="00485597" w:rsidP="00485597">
      <w:pPr>
        <w:spacing w:before="192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p w:rsidR="00485597" w:rsidRDefault="00485597">
      <w:pPr>
        <w:rPr>
          <w:rStyle w:val="BookTitle"/>
          <w:rFonts w:eastAsiaTheme="majorEastAsia" w:cstheme="majorBidi"/>
          <w:bCs/>
          <w:i w:val="0"/>
          <w:iCs w:val="0"/>
          <w:smallCaps w:val="0"/>
          <w:spacing w:val="0"/>
          <w:sz w:val="40"/>
          <w:szCs w:val="28"/>
        </w:rPr>
      </w:pPr>
      <w:r>
        <w:rPr>
          <w:rStyle w:val="BookTitle"/>
          <w:b/>
          <w:i w:val="0"/>
          <w:iCs w:val="0"/>
          <w:smallCaps w:val="0"/>
          <w:spacing w:val="0"/>
        </w:rPr>
        <w:br w:type="page"/>
      </w:r>
    </w:p>
    <w:p w:rsidR="004026E9" w:rsidRDefault="004026E9" w:rsidP="00263B29">
      <w:pPr>
        <w:pStyle w:val="Heading1"/>
        <w:rPr>
          <w:rStyle w:val="BookTitle"/>
          <w:b w:val="0"/>
          <w:i w:val="0"/>
          <w:iCs w:val="0"/>
          <w:smallCaps w:val="0"/>
          <w:spacing w:val="0"/>
          <w:sz w:val="28"/>
        </w:rPr>
      </w:pPr>
      <w:r>
        <w:rPr>
          <w:rStyle w:val="BookTitle"/>
          <w:b w:val="0"/>
          <w:i w:val="0"/>
          <w:iCs w:val="0"/>
          <w:smallCaps w:val="0"/>
          <w:spacing w:val="0"/>
        </w:rPr>
        <w:lastRenderedPageBreak/>
        <w:t>Consortium M</w:t>
      </w:r>
      <w:r w:rsidRPr="00D8278C">
        <w:rPr>
          <w:rStyle w:val="BookTitle"/>
          <w:b w:val="0"/>
          <w:i w:val="0"/>
          <w:iCs w:val="0"/>
          <w:smallCaps w:val="0"/>
          <w:spacing w:val="0"/>
        </w:rPr>
        <w:t xml:space="preserve">ember </w:t>
      </w:r>
      <w:r>
        <w:rPr>
          <w:rStyle w:val="BookTitle"/>
          <w:b w:val="0"/>
          <w:i w:val="0"/>
          <w:iCs w:val="0"/>
          <w:smallCaps w:val="0"/>
          <w:spacing w:val="0"/>
        </w:rPr>
        <w:t>D</w:t>
      </w:r>
      <w:r w:rsidRPr="00D8278C">
        <w:rPr>
          <w:rStyle w:val="BookTitle"/>
          <w:b w:val="0"/>
          <w:i w:val="0"/>
          <w:iCs w:val="0"/>
          <w:smallCaps w:val="0"/>
          <w:spacing w:val="0"/>
        </w:rPr>
        <w:t>etails</w:t>
      </w:r>
    </w:p>
    <w:p w:rsidR="004026E9" w:rsidRPr="00831332" w:rsidRDefault="004026E9" w:rsidP="004026E9">
      <w:pPr>
        <w:rPr>
          <w:b/>
          <w:spacing w:val="5"/>
          <w:sz w:val="28"/>
        </w:rPr>
      </w:pPr>
      <w:r w:rsidRPr="00831332">
        <w:rPr>
          <w:b/>
          <w:spacing w:val="5"/>
          <w:sz w:val="28"/>
        </w:rPr>
        <w:t>Consortium/Subcontractors - Entity Type</w:t>
      </w:r>
    </w:p>
    <w:p w:rsidR="004026E9" w:rsidRPr="00831332" w:rsidRDefault="004026E9" w:rsidP="004026E9">
      <w:pPr>
        <w:spacing w:after="0"/>
        <w:rPr>
          <w:spacing w:val="5"/>
        </w:rPr>
      </w:pPr>
      <w:r w:rsidRPr="00831332">
        <w:rPr>
          <w:spacing w:val="5"/>
        </w:rPr>
        <w:t>Choose one of these entity types for each consortia member or subcontractor.</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Incorporated Association</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Incorporated Cooperative</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Private Company</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Public Company</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Aboriginal Corporation</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Organisation established through a specific piece of Commonwealth or State/Territory legislation</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Partnership</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Trustee on behalf of a Trust</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Individual/Sole Trader</w:t>
      </w:r>
    </w:p>
    <w:p w:rsidR="004026E9" w:rsidRDefault="004026E9" w:rsidP="004026E9">
      <w:pPr>
        <w:pStyle w:val="ListParagraph"/>
        <w:numPr>
          <w:ilvl w:val="0"/>
          <w:numId w:val="2"/>
        </w:numPr>
        <w:rPr>
          <w:rStyle w:val="BookTitle"/>
          <w:i w:val="0"/>
          <w:iCs w:val="0"/>
          <w:smallCaps w:val="0"/>
          <w:spacing w:val="0"/>
        </w:rPr>
      </w:pPr>
      <w:r>
        <w:rPr>
          <w:rStyle w:val="BookTitle"/>
          <w:i w:val="0"/>
          <w:iCs w:val="0"/>
          <w:smallCaps w:val="0"/>
          <w:spacing w:val="0"/>
        </w:rPr>
        <w:t>Unincorporated Entity</w:t>
      </w:r>
    </w:p>
    <w:p w:rsidR="00EF2704" w:rsidRPr="00EF2704" w:rsidRDefault="00EF2704" w:rsidP="00073727">
      <w:pPr>
        <w:spacing w:after="0"/>
        <w:rPr>
          <w:rStyle w:val="BookTitle"/>
          <w:i w:val="0"/>
          <w:iCs w:val="0"/>
          <w:smallCaps w:val="0"/>
          <w:spacing w:val="0"/>
        </w:rPr>
      </w:pPr>
    </w:p>
    <w:p w:rsidR="004026E9" w:rsidRDefault="004026E9" w:rsidP="00EF2704">
      <w:pPr>
        <w:rPr>
          <w:rStyle w:val="BookTitle"/>
          <w:b/>
          <w:i w:val="0"/>
          <w:iCs w:val="0"/>
          <w:smallCaps w:val="0"/>
          <w:spacing w:val="0"/>
          <w:sz w:val="28"/>
        </w:rPr>
      </w:pPr>
      <w:r w:rsidRPr="00EF2704">
        <w:rPr>
          <w:rStyle w:val="BookTitle"/>
          <w:b/>
          <w:i w:val="0"/>
          <w:iCs w:val="0"/>
          <w:smallCaps w:val="0"/>
          <w:spacing w:val="0"/>
          <w:sz w:val="28"/>
        </w:rPr>
        <w:t>Consortium Member 1</w:t>
      </w:r>
    </w:p>
    <w:tbl>
      <w:tblPr>
        <w:tblStyle w:val="TableGrid"/>
        <w:tblW w:w="9242" w:type="dxa"/>
        <w:tblLook w:val="04A0" w:firstRow="1" w:lastRow="0" w:firstColumn="1" w:lastColumn="0" w:noHBand="0" w:noVBand="1"/>
        <w:tblCaption w:val="Consortium Member"/>
        <w:tblDescription w:val="complete details for first consortium member"/>
      </w:tblPr>
      <w:tblGrid>
        <w:gridCol w:w="1952"/>
        <w:gridCol w:w="7290"/>
      </w:tblGrid>
      <w:tr w:rsidR="00485597" w:rsidTr="001868FA">
        <w:trPr>
          <w:tblHeader/>
        </w:trPr>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Legal name</w:t>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485597">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Trading name*</w:t>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Trading Name"/>
                  <w:statusText w:type="text" w:val="Consortium Member 1's Trading Nam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485597">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ABN*</w:t>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ABN"/>
                  <w:statusText w:type="text" w:val="Consortium Member 1's ABN"/>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485597">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Entity type</w:t>
            </w:r>
            <w:r w:rsidRPr="00485597">
              <w:rPr>
                <w:rStyle w:val="BookTitle"/>
                <w:b/>
                <w:i w:val="0"/>
                <w:iCs w:val="0"/>
                <w:smallCaps w:val="0"/>
                <w:spacing w:val="0"/>
                <w:vertAlign w:val="superscript"/>
              </w:rPr>
              <w:sym w:font="Wingdings 2" w:char="F085"/>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Entity Type"/>
                  <w:statusText w:type="text" w:val="Consortium Member 1's Entity Typ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485597">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Role in consortium</w:t>
            </w:r>
          </w:p>
          <w:p w:rsidR="00485597" w:rsidRPr="00485597" w:rsidRDefault="00485597" w:rsidP="00485597">
            <w:pPr>
              <w:spacing w:before="60" w:after="60"/>
              <w:rPr>
                <w:rStyle w:val="BookTitle"/>
                <w:iCs w:val="0"/>
                <w:smallCaps w:val="0"/>
                <w:spacing w:val="0"/>
              </w:rPr>
            </w:pPr>
            <w:r w:rsidRPr="00485597">
              <w:rPr>
                <w:rStyle w:val="BookTitle"/>
                <w:iCs w:val="0"/>
                <w:smallCaps w:val="0"/>
                <w:spacing w:val="0"/>
              </w:rPr>
              <w:t>(50 word limit)</w:t>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Role in consortium"/>
                  <w:statusText w:type="text" w:val="Consortium Member 1's Role in consortium"/>
                  <w:textInput>
                    <w:default w:val="50 word limit"/>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50 word limit</w:t>
            </w:r>
            <w:r w:rsidRPr="00485597">
              <w:rPr>
                <w:rStyle w:val="BookTitle"/>
                <w:i w:val="0"/>
                <w:iCs w:val="0"/>
                <w:smallCaps w:val="0"/>
                <w:spacing w:val="0"/>
              </w:rPr>
              <w:fldChar w:fldCharType="end"/>
            </w:r>
          </w:p>
        </w:tc>
      </w:tr>
      <w:tr w:rsidR="00485597" w:rsidTr="00485597">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Business address</w:t>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Business Address"/>
                  <w:statusText w:type="text" w:val="Consortium Member 1's Entity Typ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485597">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Telephone</w:t>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Telephone"/>
                  <w:statusText w:type="text" w:val="Consortium Member 1's Telephon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485597">
        <w:tc>
          <w:tcPr>
            <w:tcW w:w="1952" w:type="dxa"/>
          </w:tcPr>
          <w:p w:rsidR="00485597" w:rsidRPr="00485597" w:rsidRDefault="00485597" w:rsidP="00485597">
            <w:pPr>
              <w:spacing w:before="60" w:after="60"/>
              <w:rPr>
                <w:rStyle w:val="BookTitle"/>
                <w:b/>
                <w:i w:val="0"/>
                <w:iCs w:val="0"/>
                <w:smallCaps w:val="0"/>
                <w:spacing w:val="0"/>
              </w:rPr>
            </w:pPr>
            <w:r w:rsidRPr="00485597">
              <w:rPr>
                <w:rStyle w:val="BookTitle"/>
                <w:b/>
                <w:i w:val="0"/>
                <w:iCs w:val="0"/>
                <w:smallCaps w:val="0"/>
                <w:spacing w:val="0"/>
              </w:rPr>
              <w:t>Email address</w:t>
            </w:r>
          </w:p>
        </w:tc>
        <w:tc>
          <w:tcPr>
            <w:tcW w:w="7290" w:type="dxa"/>
          </w:tcPr>
          <w:p w:rsidR="00485597" w:rsidRPr="00485597" w:rsidRDefault="00485597" w:rsidP="00485597">
            <w:pPr>
              <w:spacing w:before="60" w:after="60"/>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Email address"/>
                  <w:statusText w:type="text" w:val="Consortium Member 1's Email address"/>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bl>
    <w:p w:rsidR="009B44E5" w:rsidRDefault="009B44E5" w:rsidP="00B405DD">
      <w:pPr>
        <w:spacing w:before="240" w:after="0"/>
        <w:rPr>
          <w:rStyle w:val="BookTitle"/>
          <w:i w:val="0"/>
          <w:iCs w:val="0"/>
          <w:smallCaps w:val="0"/>
          <w:spacing w:val="0"/>
        </w:rPr>
      </w:pPr>
      <w:r w:rsidRPr="00B756A1">
        <w:rPr>
          <w:rStyle w:val="BookTitle"/>
          <w:i w:val="0"/>
          <w:iCs w:val="0"/>
          <w:smallCaps w:val="0"/>
          <w:spacing w:val="0"/>
        </w:rPr>
        <w:t xml:space="preserve">* </w:t>
      </w:r>
      <w:r>
        <w:rPr>
          <w:rStyle w:val="BookTitle"/>
          <w:i w:val="0"/>
          <w:iCs w:val="0"/>
          <w:smallCaps w:val="0"/>
          <w:spacing w:val="0"/>
        </w:rPr>
        <w:t>Details not</w:t>
      </w:r>
      <w:r w:rsidRPr="00B756A1">
        <w:rPr>
          <w:rStyle w:val="BookTitle"/>
          <w:i w:val="0"/>
          <w:iCs w:val="0"/>
          <w:smallCaps w:val="0"/>
          <w:spacing w:val="0"/>
        </w:rPr>
        <w:t xml:space="preserve"> mandatory</w:t>
      </w:r>
      <w:r>
        <w:rPr>
          <w:rStyle w:val="BookTitle"/>
          <w:i w:val="0"/>
          <w:iCs w:val="0"/>
          <w:smallCaps w:val="0"/>
          <w:spacing w:val="0"/>
        </w:rPr>
        <w:t xml:space="preserve">; </w:t>
      </w:r>
      <w:proofErr w:type="gramStart"/>
      <w:r>
        <w:rPr>
          <w:rStyle w:val="BookTitle"/>
          <w:i w:val="0"/>
          <w:iCs w:val="0"/>
          <w:smallCaps w:val="0"/>
          <w:spacing w:val="0"/>
        </w:rPr>
        <w:t>Trading</w:t>
      </w:r>
      <w:proofErr w:type="gramEnd"/>
      <w:r>
        <w:rPr>
          <w:rStyle w:val="BookTitle"/>
          <w:i w:val="0"/>
          <w:iCs w:val="0"/>
          <w:smallCaps w:val="0"/>
          <w:spacing w:val="0"/>
        </w:rPr>
        <w:t xml:space="preserve"> name must be different to Legal name.</w:t>
      </w:r>
    </w:p>
    <w:p w:rsidR="009B44E5" w:rsidRDefault="009B44E5" w:rsidP="009B44E5">
      <w:pPr>
        <w:spacing w:after="0"/>
        <w:rPr>
          <w:rStyle w:val="BookTitle"/>
          <w:b/>
          <w:i w:val="0"/>
          <w:iCs w:val="0"/>
          <w:smallCaps w:val="0"/>
          <w:spacing w:val="0"/>
        </w:rPr>
      </w:pPr>
      <w:r w:rsidRPr="00B756A1">
        <w:rPr>
          <w:rStyle w:val="BookTitle"/>
          <w:i w:val="0"/>
          <w:iCs w:val="0"/>
          <w:smallCaps w:val="0"/>
          <w:spacing w:val="0"/>
          <w:sz w:val="20"/>
          <w:vertAlign w:val="superscript"/>
        </w:rPr>
        <w:sym w:font="Wingdings 2" w:char="F085"/>
      </w:r>
      <w:r w:rsidRPr="00B756A1">
        <w:rPr>
          <w:rStyle w:val="BookTitle"/>
          <w:i w:val="0"/>
          <w:iCs w:val="0"/>
          <w:smallCaps w:val="0"/>
          <w:spacing w:val="0"/>
          <w:sz w:val="20"/>
          <w:vertAlign w:val="superscript"/>
        </w:rPr>
        <w:t xml:space="preserve"> </w:t>
      </w:r>
      <w:r>
        <w:rPr>
          <w:rStyle w:val="BookTitle"/>
          <w:i w:val="0"/>
          <w:iCs w:val="0"/>
          <w:smallCaps w:val="0"/>
          <w:spacing w:val="0"/>
        </w:rPr>
        <w:t>T</w:t>
      </w:r>
      <w:r w:rsidRPr="00B756A1">
        <w:rPr>
          <w:rStyle w:val="BookTitle"/>
          <w:i w:val="0"/>
          <w:iCs w:val="0"/>
          <w:smallCaps w:val="0"/>
          <w:spacing w:val="0"/>
        </w:rPr>
        <w:t>o complete</w:t>
      </w:r>
      <w:r w:rsidRPr="00B756A1">
        <w:rPr>
          <w:rStyle w:val="BookTitle"/>
          <w:i w:val="0"/>
          <w:iCs w:val="0"/>
          <w:smallCaps w:val="0"/>
          <w:spacing w:val="0"/>
          <w:sz w:val="20"/>
        </w:rPr>
        <w:t xml:space="preserve"> </w:t>
      </w:r>
      <w:r w:rsidRPr="00B756A1">
        <w:rPr>
          <w:rStyle w:val="BookTitle"/>
          <w:i w:val="0"/>
          <w:iCs w:val="0"/>
          <w:smallCaps w:val="0"/>
          <w:spacing w:val="0"/>
        </w:rPr>
        <w:t xml:space="preserve">Refer to Consortium/Subcontractors - Entity Type </w:t>
      </w:r>
      <w:r w:rsidR="000B14BC">
        <w:rPr>
          <w:rStyle w:val="BookTitle"/>
          <w:i w:val="0"/>
          <w:iCs w:val="0"/>
          <w:smallCaps w:val="0"/>
          <w:spacing w:val="0"/>
        </w:rPr>
        <w:t xml:space="preserve">list on Page </w:t>
      </w:r>
      <w:r w:rsidR="00485597">
        <w:rPr>
          <w:rStyle w:val="BookTitle"/>
          <w:i w:val="0"/>
          <w:iCs w:val="0"/>
          <w:smallCaps w:val="0"/>
          <w:spacing w:val="0"/>
        </w:rPr>
        <w:t>6</w:t>
      </w:r>
      <w:r>
        <w:rPr>
          <w:rStyle w:val="BookTitle"/>
          <w:i w:val="0"/>
          <w:iCs w:val="0"/>
          <w:smallCaps w:val="0"/>
          <w:spacing w:val="0"/>
        </w:rPr>
        <w:t>.</w:t>
      </w:r>
    </w:p>
    <w:p w:rsidR="00073727" w:rsidRPr="00485597" w:rsidRDefault="00073727">
      <w:pPr>
        <w:rPr>
          <w:rStyle w:val="BookTitle"/>
          <w:b/>
          <w:i w:val="0"/>
          <w:iCs w:val="0"/>
          <w:smallCaps w:val="0"/>
          <w:spacing w:val="0"/>
        </w:rPr>
      </w:pPr>
    </w:p>
    <w:p w:rsidR="00485597" w:rsidRDefault="00485597">
      <w:pPr>
        <w:rPr>
          <w:rStyle w:val="BookTitle"/>
          <w:b/>
          <w:i w:val="0"/>
          <w:iCs w:val="0"/>
          <w:smallCaps w:val="0"/>
          <w:spacing w:val="0"/>
          <w:sz w:val="28"/>
        </w:rPr>
      </w:pPr>
      <w:r>
        <w:rPr>
          <w:rStyle w:val="BookTitle"/>
          <w:b/>
          <w:i w:val="0"/>
          <w:iCs w:val="0"/>
          <w:smallCaps w:val="0"/>
          <w:spacing w:val="0"/>
          <w:sz w:val="28"/>
        </w:rPr>
        <w:br w:type="page"/>
      </w:r>
    </w:p>
    <w:p w:rsidR="00A260F2" w:rsidRPr="00073727" w:rsidRDefault="00A260F2" w:rsidP="00073727">
      <w:pPr>
        <w:rPr>
          <w:rStyle w:val="BookTitle"/>
          <w:b/>
          <w:i w:val="0"/>
          <w:iCs w:val="0"/>
          <w:smallCaps w:val="0"/>
          <w:spacing w:val="0"/>
          <w:sz w:val="28"/>
        </w:rPr>
      </w:pPr>
      <w:r>
        <w:rPr>
          <w:rStyle w:val="BookTitle"/>
          <w:b/>
          <w:i w:val="0"/>
          <w:iCs w:val="0"/>
          <w:smallCaps w:val="0"/>
          <w:spacing w:val="0"/>
          <w:sz w:val="28"/>
        </w:rPr>
        <w:lastRenderedPageBreak/>
        <w:t>Consortium Member 2</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Consortium Member"/>
        <w:tblDescription w:val="complete details for second consortium member"/>
      </w:tblPr>
      <w:tblGrid>
        <w:gridCol w:w="1863"/>
        <w:gridCol w:w="7423"/>
      </w:tblGrid>
      <w:tr w:rsidR="00485597" w:rsidTr="00611D30">
        <w:trPr>
          <w:tblHeader/>
        </w:trPr>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611D30">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Trading Name"/>
                  <w:statusText w:type="text" w:val="Consortium Member 1's Trading Nam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611D30">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ABN"/>
                  <w:statusText w:type="text" w:val="Consortium Member 1's ABN"/>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611D30">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Entity type</w:t>
            </w:r>
            <w:r w:rsidRPr="00485597">
              <w:rPr>
                <w:rStyle w:val="BookTitle"/>
                <w:b/>
                <w:i w:val="0"/>
                <w:iCs w:val="0"/>
                <w:smallCaps w:val="0"/>
                <w:spacing w:val="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Entity Type"/>
                  <w:statusText w:type="text" w:val="Consortium Member 1's Entity Typ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611D30">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Role in consortium</w:t>
            </w:r>
          </w:p>
          <w:p w:rsidR="00485597" w:rsidRPr="00485597" w:rsidRDefault="00485597" w:rsidP="00611D30">
            <w:pPr>
              <w:rPr>
                <w:rStyle w:val="BookTitle"/>
                <w:iCs w:val="0"/>
                <w:smallCaps w:val="0"/>
                <w:spacing w:val="0"/>
              </w:rPr>
            </w:pPr>
            <w:r w:rsidRPr="00485597">
              <w:rPr>
                <w:rStyle w:val="BookTitle"/>
                <w:iCs w:val="0"/>
                <w:smallCaps w:val="0"/>
                <w:spacing w:val="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Role in consortium"/>
                  <w:statusText w:type="text" w:val="Consortium Member 1's Role in consortium"/>
                  <w:textInput>
                    <w:default w:val="50 word limit"/>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50 word limit</w:t>
            </w:r>
            <w:r w:rsidRPr="00485597">
              <w:rPr>
                <w:rStyle w:val="BookTitle"/>
                <w:i w:val="0"/>
                <w:iCs w:val="0"/>
                <w:smallCaps w:val="0"/>
                <w:spacing w:val="0"/>
              </w:rPr>
              <w:fldChar w:fldCharType="end"/>
            </w:r>
          </w:p>
        </w:tc>
      </w:tr>
      <w:tr w:rsidR="00485597" w:rsidTr="00611D30">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Business Address"/>
                  <w:statusText w:type="text" w:val="Consortium Member 1's Entity Typ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611D30">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Telephone"/>
                  <w:statusText w:type="text" w:val="Consortium Member 1's Telephone"/>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r w:rsidR="00485597" w:rsidTr="00611D30">
        <w:tc>
          <w:tcPr>
            <w:tcW w:w="1863" w:type="dxa"/>
            <w:tcBorders>
              <w:right w:val="single" w:sz="4" w:space="0" w:color="auto"/>
            </w:tcBorders>
            <w:vAlign w:val="center"/>
          </w:tcPr>
          <w:p w:rsidR="00485597" w:rsidRPr="00485597" w:rsidRDefault="00485597" w:rsidP="00611D30">
            <w:pPr>
              <w:rPr>
                <w:rStyle w:val="BookTitle"/>
                <w:b/>
                <w:i w:val="0"/>
                <w:iCs w:val="0"/>
                <w:smallCaps w:val="0"/>
                <w:spacing w:val="0"/>
              </w:rPr>
            </w:pPr>
            <w:r w:rsidRPr="00485597">
              <w:rPr>
                <w:rStyle w:val="BookTitle"/>
                <w:b/>
                <w:i w:val="0"/>
                <w:iCs w:val="0"/>
                <w:smallCaps w:val="0"/>
                <w:spacing w:val="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485597" w:rsidRPr="00485597" w:rsidRDefault="00485597" w:rsidP="00611D30">
            <w:pPr>
              <w:rPr>
                <w:rStyle w:val="BookTitle"/>
                <w:i w:val="0"/>
                <w:iCs w:val="0"/>
                <w:smallCaps w:val="0"/>
                <w:spacing w:val="0"/>
              </w:rPr>
            </w:pPr>
            <w:r w:rsidRPr="00485597">
              <w:rPr>
                <w:rStyle w:val="BookTitle"/>
                <w:i w:val="0"/>
                <w:iCs w:val="0"/>
                <w:smallCaps w:val="0"/>
                <w:spacing w:val="0"/>
              </w:rPr>
              <w:fldChar w:fldCharType="begin">
                <w:ffData>
                  <w:name w:val=""/>
                  <w:enabled/>
                  <w:calcOnExit w:val="0"/>
                  <w:helpText w:type="text" w:val="Consortium Member 1's Email address"/>
                  <w:statusText w:type="text" w:val="Consortium Member 1's Email address"/>
                  <w:textInput/>
                </w:ffData>
              </w:fldChar>
            </w:r>
            <w:r w:rsidRPr="00485597">
              <w:rPr>
                <w:rStyle w:val="BookTitle"/>
                <w:i w:val="0"/>
                <w:iCs w:val="0"/>
                <w:smallCaps w:val="0"/>
                <w:spacing w:val="0"/>
              </w:rPr>
              <w:instrText xml:space="preserve"> FORMTEXT </w:instrText>
            </w:r>
            <w:r w:rsidRPr="00485597">
              <w:rPr>
                <w:rStyle w:val="BookTitle"/>
                <w:i w:val="0"/>
                <w:iCs w:val="0"/>
                <w:smallCaps w:val="0"/>
                <w:spacing w:val="0"/>
              </w:rPr>
            </w:r>
            <w:r w:rsidRPr="00485597">
              <w:rPr>
                <w:rStyle w:val="BookTitle"/>
                <w:i w:val="0"/>
                <w:iCs w:val="0"/>
                <w:smallCaps w:val="0"/>
                <w:spacing w:val="0"/>
              </w:rPr>
              <w:fldChar w:fldCharType="separate"/>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noProof/>
                <w:spacing w:val="0"/>
              </w:rPr>
              <w:t> </w:t>
            </w:r>
            <w:r w:rsidRPr="00485597">
              <w:rPr>
                <w:rStyle w:val="BookTitle"/>
                <w:i w:val="0"/>
                <w:iCs w:val="0"/>
                <w:smallCaps w:val="0"/>
                <w:spacing w:val="0"/>
              </w:rPr>
              <w:fldChar w:fldCharType="end"/>
            </w:r>
          </w:p>
        </w:tc>
      </w:tr>
    </w:tbl>
    <w:p w:rsidR="00155E51" w:rsidRDefault="00155E51" w:rsidP="00155E51">
      <w:pPr>
        <w:spacing w:after="0"/>
        <w:rPr>
          <w:rStyle w:val="BookTitle"/>
          <w:i w:val="0"/>
          <w:iCs w:val="0"/>
          <w:smallCaps w:val="0"/>
          <w:spacing w:val="0"/>
        </w:rPr>
      </w:pPr>
    </w:p>
    <w:p w:rsidR="00A260F2" w:rsidRPr="00073727" w:rsidRDefault="00A260F2" w:rsidP="00073727">
      <w:pPr>
        <w:rPr>
          <w:rStyle w:val="BookTitle"/>
          <w:b/>
          <w:i w:val="0"/>
          <w:iCs w:val="0"/>
          <w:smallCaps w:val="0"/>
          <w:spacing w:val="0"/>
          <w:sz w:val="28"/>
        </w:rPr>
      </w:pPr>
      <w:r>
        <w:rPr>
          <w:rStyle w:val="BookTitle"/>
          <w:b/>
          <w:i w:val="0"/>
          <w:iCs w:val="0"/>
          <w:smallCaps w:val="0"/>
          <w:spacing w:val="0"/>
          <w:sz w:val="28"/>
        </w:rPr>
        <w:t>Consortium Member 3</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Consortium Member"/>
        <w:tblDescription w:val="complete details for third consortium member"/>
      </w:tblPr>
      <w:tblGrid>
        <w:gridCol w:w="1863"/>
        <w:gridCol w:w="7423"/>
      </w:tblGrid>
      <w:tr w:rsidR="00B405DD" w:rsidTr="00611D30">
        <w:trPr>
          <w:tblHeader/>
        </w:trPr>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Tr="00611D30">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Trading Name"/>
                  <w:statusText w:type="text" w:val="Consortium Member 1's Trading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Tr="00611D30">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ABN"/>
                  <w:statusText w:type="text" w:val="Consortium Member 1's ABN"/>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Tr="00611D30">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Entity type</w:t>
            </w:r>
            <w:r w:rsidRPr="00B405DD">
              <w:rPr>
                <w:rStyle w:val="BookTitle"/>
                <w:b/>
                <w:i w:val="0"/>
                <w:iCs w:val="0"/>
                <w:smallCaps w:val="0"/>
                <w:spacing w:val="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Entity Type"/>
                  <w:statusText w:type="text" w:val="Consortium Member 1's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Tr="00611D30">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Role in consortium</w:t>
            </w:r>
          </w:p>
          <w:p w:rsidR="00B405DD" w:rsidRPr="00B405DD" w:rsidRDefault="00B405DD" w:rsidP="00611D30">
            <w:pPr>
              <w:rPr>
                <w:rStyle w:val="BookTitle"/>
                <w:iCs w:val="0"/>
                <w:smallCaps w:val="0"/>
                <w:spacing w:val="0"/>
              </w:rPr>
            </w:pPr>
            <w:r w:rsidRPr="00B405DD">
              <w:rPr>
                <w:rStyle w:val="BookTitle"/>
                <w:iCs w:val="0"/>
                <w:smallCaps w:val="0"/>
                <w:spacing w:val="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Role in consortium"/>
                  <w:statusText w:type="text" w:val="Consortium Member 1's Role in consortium"/>
                  <w:textInput>
                    <w:default w:val="50 word limit"/>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50 word limit</w:t>
            </w:r>
            <w:r w:rsidRPr="00B405DD">
              <w:rPr>
                <w:rStyle w:val="BookTitle"/>
                <w:i w:val="0"/>
                <w:iCs w:val="0"/>
                <w:smallCaps w:val="0"/>
                <w:spacing w:val="0"/>
              </w:rPr>
              <w:fldChar w:fldCharType="end"/>
            </w:r>
          </w:p>
        </w:tc>
      </w:tr>
      <w:tr w:rsidR="00B405DD" w:rsidTr="00611D30">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Business Address"/>
                  <w:statusText w:type="text" w:val="Consortium Member 1's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Tr="00611D30">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Telephone"/>
                  <w:statusText w:type="text" w:val="Consortium Member 1's Telephon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Tr="00611D30">
        <w:tc>
          <w:tcPr>
            <w:tcW w:w="1863" w:type="dxa"/>
            <w:tcBorders>
              <w:right w:val="single" w:sz="4" w:space="0" w:color="auto"/>
            </w:tcBorders>
            <w:vAlign w:val="center"/>
          </w:tcPr>
          <w:p w:rsidR="00B405DD" w:rsidRPr="00B405DD" w:rsidRDefault="00B405DD" w:rsidP="00611D30">
            <w:pPr>
              <w:rPr>
                <w:rStyle w:val="BookTitle"/>
                <w:b/>
                <w:i w:val="0"/>
                <w:iCs w:val="0"/>
                <w:smallCaps w:val="0"/>
                <w:spacing w:val="0"/>
              </w:rPr>
            </w:pPr>
            <w:r w:rsidRPr="00B405DD">
              <w:rPr>
                <w:rStyle w:val="BookTitle"/>
                <w:b/>
                <w:i w:val="0"/>
                <w:iCs w:val="0"/>
                <w:smallCaps w:val="0"/>
                <w:spacing w:val="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Consortium Member 1's Email address"/>
                  <w:statusText w:type="text" w:val="Consortium Member 1's Email address"/>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bl>
    <w:p w:rsidR="00155E51" w:rsidRDefault="00155E51" w:rsidP="00B405DD">
      <w:pPr>
        <w:spacing w:before="240" w:after="0"/>
        <w:rPr>
          <w:rStyle w:val="BookTitle"/>
          <w:i w:val="0"/>
          <w:iCs w:val="0"/>
          <w:smallCaps w:val="0"/>
          <w:spacing w:val="0"/>
        </w:rPr>
      </w:pPr>
      <w:r w:rsidRPr="00B756A1">
        <w:rPr>
          <w:rStyle w:val="BookTitle"/>
          <w:i w:val="0"/>
          <w:iCs w:val="0"/>
          <w:smallCaps w:val="0"/>
          <w:spacing w:val="0"/>
        </w:rPr>
        <w:t xml:space="preserve">* </w:t>
      </w:r>
      <w:r>
        <w:rPr>
          <w:rStyle w:val="BookTitle"/>
          <w:i w:val="0"/>
          <w:iCs w:val="0"/>
          <w:smallCaps w:val="0"/>
          <w:spacing w:val="0"/>
        </w:rPr>
        <w:t>Details not</w:t>
      </w:r>
      <w:r w:rsidRPr="00B756A1">
        <w:rPr>
          <w:rStyle w:val="BookTitle"/>
          <w:i w:val="0"/>
          <w:iCs w:val="0"/>
          <w:smallCaps w:val="0"/>
          <w:spacing w:val="0"/>
        </w:rPr>
        <w:t xml:space="preserve"> mandatory</w:t>
      </w:r>
      <w:r>
        <w:rPr>
          <w:rStyle w:val="BookTitle"/>
          <w:i w:val="0"/>
          <w:iCs w:val="0"/>
          <w:smallCaps w:val="0"/>
          <w:spacing w:val="0"/>
        </w:rPr>
        <w:t xml:space="preserve">; </w:t>
      </w:r>
      <w:proofErr w:type="gramStart"/>
      <w:r>
        <w:rPr>
          <w:rStyle w:val="BookTitle"/>
          <w:i w:val="0"/>
          <w:iCs w:val="0"/>
          <w:smallCaps w:val="0"/>
          <w:spacing w:val="0"/>
        </w:rPr>
        <w:t>Trading</w:t>
      </w:r>
      <w:proofErr w:type="gramEnd"/>
      <w:r>
        <w:rPr>
          <w:rStyle w:val="BookTitle"/>
          <w:i w:val="0"/>
          <w:iCs w:val="0"/>
          <w:smallCaps w:val="0"/>
          <w:spacing w:val="0"/>
        </w:rPr>
        <w:t xml:space="preserve"> name must be different to Legal name.</w:t>
      </w:r>
    </w:p>
    <w:p w:rsidR="00F836F3" w:rsidRDefault="00155E51" w:rsidP="00155E51">
      <w:pPr>
        <w:spacing w:after="0"/>
        <w:rPr>
          <w:rStyle w:val="BookTitle"/>
          <w:b/>
          <w:i w:val="0"/>
          <w:iCs w:val="0"/>
          <w:smallCaps w:val="0"/>
          <w:spacing w:val="0"/>
        </w:rPr>
      </w:pPr>
      <w:r w:rsidRPr="00B756A1">
        <w:rPr>
          <w:rStyle w:val="BookTitle"/>
          <w:i w:val="0"/>
          <w:iCs w:val="0"/>
          <w:smallCaps w:val="0"/>
          <w:spacing w:val="0"/>
          <w:sz w:val="20"/>
          <w:vertAlign w:val="superscript"/>
        </w:rPr>
        <w:sym w:font="Wingdings 2" w:char="F085"/>
      </w:r>
      <w:r w:rsidRPr="00B756A1">
        <w:rPr>
          <w:rStyle w:val="BookTitle"/>
          <w:i w:val="0"/>
          <w:iCs w:val="0"/>
          <w:smallCaps w:val="0"/>
          <w:spacing w:val="0"/>
          <w:sz w:val="20"/>
          <w:vertAlign w:val="superscript"/>
        </w:rPr>
        <w:t xml:space="preserve"> </w:t>
      </w:r>
      <w:r>
        <w:rPr>
          <w:rStyle w:val="BookTitle"/>
          <w:i w:val="0"/>
          <w:iCs w:val="0"/>
          <w:smallCaps w:val="0"/>
          <w:spacing w:val="0"/>
        </w:rPr>
        <w:t>T</w:t>
      </w:r>
      <w:r w:rsidRPr="00B756A1">
        <w:rPr>
          <w:rStyle w:val="BookTitle"/>
          <w:i w:val="0"/>
          <w:iCs w:val="0"/>
          <w:smallCaps w:val="0"/>
          <w:spacing w:val="0"/>
        </w:rPr>
        <w:t>o complete</w:t>
      </w:r>
      <w:r w:rsidRPr="00B756A1">
        <w:rPr>
          <w:rStyle w:val="BookTitle"/>
          <w:i w:val="0"/>
          <w:iCs w:val="0"/>
          <w:smallCaps w:val="0"/>
          <w:spacing w:val="0"/>
          <w:sz w:val="20"/>
        </w:rPr>
        <w:t xml:space="preserve"> </w:t>
      </w:r>
      <w:r w:rsidRPr="00B756A1">
        <w:rPr>
          <w:rStyle w:val="BookTitle"/>
          <w:i w:val="0"/>
          <w:iCs w:val="0"/>
          <w:smallCaps w:val="0"/>
          <w:spacing w:val="0"/>
        </w:rPr>
        <w:t xml:space="preserve">Refer to Consortium/Subcontractors - Entity Type </w:t>
      </w:r>
      <w:r>
        <w:rPr>
          <w:rStyle w:val="BookTitle"/>
          <w:i w:val="0"/>
          <w:iCs w:val="0"/>
          <w:smallCaps w:val="0"/>
          <w:spacing w:val="0"/>
        </w:rPr>
        <w:t xml:space="preserve">list on Page </w:t>
      </w:r>
      <w:r w:rsidR="00B405DD">
        <w:rPr>
          <w:rStyle w:val="BookTitle"/>
          <w:i w:val="0"/>
          <w:iCs w:val="0"/>
          <w:smallCaps w:val="0"/>
          <w:spacing w:val="0"/>
        </w:rPr>
        <w:t>6</w:t>
      </w:r>
      <w:r>
        <w:rPr>
          <w:rStyle w:val="BookTitle"/>
          <w:i w:val="0"/>
          <w:iCs w:val="0"/>
          <w:smallCaps w:val="0"/>
          <w:spacing w:val="0"/>
        </w:rPr>
        <w:t>.</w:t>
      </w:r>
    </w:p>
    <w:p w:rsidR="00A1421A" w:rsidRDefault="00A1421A" w:rsidP="00884CCB">
      <w:pPr>
        <w:rPr>
          <w:rStyle w:val="BookTitle"/>
          <w:b/>
          <w:i w:val="0"/>
          <w:iCs w:val="0"/>
          <w:smallCaps w:val="0"/>
          <w:spacing w:val="0"/>
        </w:rPr>
      </w:pPr>
    </w:p>
    <w:p w:rsidR="00884CCB" w:rsidRPr="000F5D32" w:rsidRDefault="00884CCB" w:rsidP="00884CCB">
      <w:pPr>
        <w:rPr>
          <w:rStyle w:val="BookTitle"/>
          <w:b/>
          <w:i w:val="0"/>
          <w:iCs w:val="0"/>
          <w:smallCaps w:val="0"/>
          <w:spacing w:val="0"/>
        </w:rPr>
      </w:pPr>
      <w:r>
        <w:rPr>
          <w:rStyle w:val="BookTitle"/>
          <w:b/>
          <w:i w:val="0"/>
          <w:iCs w:val="0"/>
          <w:smallCaps w:val="0"/>
          <w:spacing w:val="0"/>
        </w:rPr>
        <w:t>3</w:t>
      </w:r>
      <w:r w:rsidRPr="000F5D32">
        <w:rPr>
          <w:rStyle w:val="BookTitle"/>
          <w:b/>
          <w:i w:val="0"/>
          <w:iCs w:val="0"/>
          <w:smallCaps w:val="0"/>
          <w:spacing w:val="0"/>
        </w:rPr>
        <w:t xml:space="preserve">.2 Does the applicant plan to sub-contract any or all of the service provision to another organisation or </w:t>
      </w:r>
      <w:r>
        <w:rPr>
          <w:rStyle w:val="BookTitle"/>
          <w:b/>
          <w:i w:val="0"/>
          <w:iCs w:val="0"/>
          <w:smallCaps w:val="0"/>
          <w:spacing w:val="0"/>
        </w:rPr>
        <w:t>individual?</w:t>
      </w:r>
    </w:p>
    <w:p w:rsidR="00155E51" w:rsidRDefault="00B405DD" w:rsidP="00EF2704">
      <w:pPr>
        <w:spacing w:before="240" w:after="240"/>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plans to sub-contract any or all of the service provision to another organisation or individual"/>
            <w:checkBox>
              <w:sizeAuto/>
              <w:default w:val="0"/>
            </w:checkBox>
          </w:ffData>
        </w:fldChar>
      </w:r>
      <w:r>
        <w:instrText xml:space="preserve"> FORMCHECKBOX </w:instrText>
      </w:r>
      <w:r w:rsidR="00134084">
        <w:fldChar w:fldCharType="separate"/>
      </w:r>
      <w:r>
        <w:fldChar w:fldCharType="end"/>
      </w:r>
      <w:r w:rsidR="004071E7">
        <w:rPr>
          <w:rStyle w:val="BookTitle"/>
          <w:b/>
          <w:i w:val="0"/>
          <w:iCs w:val="0"/>
          <w:smallCaps w:val="0"/>
          <w:spacing w:val="0"/>
        </w:rPr>
        <w:t xml:space="preserve"> </w:t>
      </w:r>
      <w:r w:rsidR="00884CCB">
        <w:rPr>
          <w:rStyle w:val="BookTitle"/>
          <w:i w:val="0"/>
          <w:iCs w:val="0"/>
          <w:smallCaps w:val="0"/>
          <w:spacing w:val="0"/>
        </w:rPr>
        <w:t xml:space="preserve">Yes (If </w:t>
      </w:r>
      <w:r w:rsidR="00884CCB">
        <w:rPr>
          <w:rStyle w:val="BookTitle"/>
          <w:i w:val="0"/>
          <w:iCs w:val="0"/>
          <w:smallCaps w:val="0"/>
          <w:spacing w:val="0"/>
          <w:u w:val="single"/>
        </w:rPr>
        <w:t>Yes</w:t>
      </w:r>
      <w:r w:rsidR="00884CCB">
        <w:rPr>
          <w:rStyle w:val="BookTitle"/>
          <w:i w:val="0"/>
          <w:iCs w:val="0"/>
          <w:smallCaps w:val="0"/>
          <w:spacing w:val="0"/>
        </w:rPr>
        <w:t xml:space="preserve"> complete the Sub-Contractor table on the following pages)</w:t>
      </w:r>
    </w:p>
    <w:p w:rsidR="00884CCB" w:rsidRDefault="00B405DD" w:rsidP="00EF2704">
      <w:pPr>
        <w:spacing w:before="240" w:after="240"/>
        <w:rPr>
          <w:rStyle w:val="BookTitle"/>
          <w:i w:val="0"/>
          <w:iCs w:val="0"/>
          <w:smallCaps w:val="0"/>
          <w:spacing w:val="0"/>
        </w:rPr>
      </w:pPr>
      <w:r>
        <w:fldChar w:fldCharType="begin">
          <w:ffData>
            <w:name w:val=""/>
            <w:enabled/>
            <w:calcOnExit w:val="0"/>
            <w:helpText w:type="text" w:val="Check if applicant is a Trustee on behalf of a Trust"/>
            <w:statusText w:type="text" w:val="Check if applicant does not plan to sub-contract any or all of the service provision to another organisation or individual"/>
            <w:checkBox>
              <w:sizeAuto/>
              <w:default w:val="0"/>
            </w:checkBox>
          </w:ffData>
        </w:fldChar>
      </w:r>
      <w:r>
        <w:instrText xml:space="preserve"> FORMCHECKBOX </w:instrText>
      </w:r>
      <w:r w:rsidR="00134084">
        <w:fldChar w:fldCharType="separate"/>
      </w:r>
      <w:r>
        <w:fldChar w:fldCharType="end"/>
      </w:r>
      <w:r w:rsidR="004071E7">
        <w:rPr>
          <w:rStyle w:val="BookTitle"/>
          <w:i w:val="0"/>
          <w:iCs w:val="0"/>
          <w:smallCaps w:val="0"/>
          <w:spacing w:val="0"/>
        </w:rPr>
        <w:t xml:space="preserve"> </w:t>
      </w:r>
      <w:proofErr w:type="gramStart"/>
      <w:r w:rsidR="00884CCB">
        <w:rPr>
          <w:rStyle w:val="BookTitle"/>
          <w:i w:val="0"/>
          <w:iCs w:val="0"/>
          <w:smallCaps w:val="0"/>
          <w:spacing w:val="0"/>
        </w:rPr>
        <w:t xml:space="preserve">No (If </w:t>
      </w:r>
      <w:r w:rsidR="00884CCB">
        <w:rPr>
          <w:rStyle w:val="BookTitle"/>
          <w:i w:val="0"/>
          <w:iCs w:val="0"/>
          <w:smallCaps w:val="0"/>
          <w:spacing w:val="0"/>
          <w:u w:val="single"/>
        </w:rPr>
        <w:t>No</w:t>
      </w:r>
      <w:r w:rsidR="009A2B35">
        <w:rPr>
          <w:rStyle w:val="BookTitle"/>
          <w:i w:val="0"/>
          <w:iCs w:val="0"/>
          <w:smallCaps w:val="0"/>
          <w:spacing w:val="0"/>
        </w:rPr>
        <w:t xml:space="preserve"> move on to Part 4</w:t>
      </w:r>
      <w:r w:rsidR="00884CCB">
        <w:rPr>
          <w:rStyle w:val="BookTitle"/>
          <w:i w:val="0"/>
          <w:iCs w:val="0"/>
          <w:smallCaps w:val="0"/>
          <w:spacing w:val="0"/>
        </w:rPr>
        <w:t>)</w:t>
      </w:r>
      <w:proofErr w:type="gramEnd"/>
    </w:p>
    <w:p w:rsidR="003A46D3" w:rsidRDefault="003A46D3" w:rsidP="003A46D3">
      <w:pPr>
        <w:shd w:val="clear" w:color="auto" w:fill="F2F2F2" w:themeFill="background1" w:themeFillShade="F2"/>
        <w:rPr>
          <w:rStyle w:val="BookTitle"/>
          <w:i w:val="0"/>
          <w:iCs w:val="0"/>
          <w:smallCaps w:val="0"/>
          <w:spacing w:val="0"/>
        </w:rPr>
      </w:pPr>
      <w:r w:rsidRPr="008C642E">
        <w:rPr>
          <w:rStyle w:val="BookTitle"/>
          <w:i w:val="0"/>
          <w:iCs w:val="0"/>
          <w:smallCaps w:val="0"/>
          <w:spacing w:val="0"/>
        </w:rPr>
        <w:t>An applicant may determine that service delivery is best achieved through the use of sub-contractors.</w:t>
      </w:r>
      <w:r w:rsidR="00B4082B">
        <w:rPr>
          <w:rStyle w:val="BookTitle"/>
          <w:i w:val="0"/>
          <w:iCs w:val="0"/>
          <w:smallCaps w:val="0"/>
          <w:spacing w:val="0"/>
        </w:rPr>
        <w:t xml:space="preserve"> </w:t>
      </w:r>
      <w:r w:rsidRPr="008C642E">
        <w:rPr>
          <w:rStyle w:val="BookTitle"/>
          <w:i w:val="0"/>
          <w:iCs w:val="0"/>
          <w:smallCaps w:val="0"/>
          <w:spacing w:val="0"/>
        </w:rPr>
        <w:t>If the application is successful, the applicant will be offered a Grant Agreement with DSS as the lead agency and</w:t>
      </w:r>
      <w:r>
        <w:rPr>
          <w:rStyle w:val="BookTitle"/>
          <w:i w:val="0"/>
          <w:iCs w:val="0"/>
          <w:smallCaps w:val="0"/>
          <w:spacing w:val="0"/>
        </w:rPr>
        <w:t xml:space="preserve"> </w:t>
      </w:r>
      <w:r w:rsidRPr="008C642E">
        <w:rPr>
          <w:rStyle w:val="BookTitle"/>
          <w:i w:val="0"/>
          <w:iCs w:val="0"/>
          <w:smallCaps w:val="0"/>
          <w:spacing w:val="0"/>
        </w:rPr>
        <w:t xml:space="preserve">held liable for all obligations contained in the Grant </w:t>
      </w:r>
      <w:r w:rsidR="00215F41">
        <w:rPr>
          <w:rStyle w:val="BookTitle"/>
          <w:i w:val="0"/>
          <w:iCs w:val="0"/>
          <w:smallCaps w:val="0"/>
          <w:spacing w:val="0"/>
        </w:rPr>
        <w:t xml:space="preserve">  </w:t>
      </w:r>
      <w:r w:rsidRPr="008C642E">
        <w:rPr>
          <w:rStyle w:val="BookTitle"/>
          <w:i w:val="0"/>
          <w:iCs w:val="0"/>
          <w:smallCaps w:val="0"/>
          <w:spacing w:val="0"/>
        </w:rPr>
        <w:t>Agreement's terms and conditions. This includes monitoring,</w:t>
      </w:r>
      <w:r>
        <w:rPr>
          <w:rStyle w:val="BookTitle"/>
          <w:i w:val="0"/>
          <w:iCs w:val="0"/>
          <w:smallCaps w:val="0"/>
          <w:spacing w:val="0"/>
        </w:rPr>
        <w:t xml:space="preserve"> </w:t>
      </w:r>
      <w:r w:rsidRPr="008C642E">
        <w:rPr>
          <w:rStyle w:val="BookTitle"/>
          <w:i w:val="0"/>
          <w:iCs w:val="0"/>
          <w:smallCaps w:val="0"/>
          <w:spacing w:val="0"/>
        </w:rPr>
        <w:t>management, financial performance, service outcomes and insurance coverage.</w:t>
      </w:r>
      <w:r w:rsidR="00215F41">
        <w:rPr>
          <w:rStyle w:val="BookTitle"/>
          <w:i w:val="0"/>
          <w:iCs w:val="0"/>
          <w:smallCaps w:val="0"/>
          <w:spacing w:val="0"/>
        </w:rPr>
        <w:t xml:space="preserve"> </w:t>
      </w:r>
      <w:r w:rsidRPr="008C642E">
        <w:rPr>
          <w:rStyle w:val="BookTitle"/>
          <w:i w:val="0"/>
          <w:iCs w:val="0"/>
          <w:smallCaps w:val="0"/>
          <w:spacing w:val="0"/>
        </w:rPr>
        <w:t>Sub-contractors do not enter into a Grant Agreement with DSS. The applicant should obtain a signed statement</w:t>
      </w:r>
      <w:r>
        <w:rPr>
          <w:rStyle w:val="BookTitle"/>
          <w:i w:val="0"/>
          <w:iCs w:val="0"/>
          <w:smallCaps w:val="0"/>
          <w:spacing w:val="0"/>
        </w:rPr>
        <w:t xml:space="preserve"> </w:t>
      </w:r>
      <w:r w:rsidRPr="008C642E">
        <w:rPr>
          <w:rStyle w:val="BookTitle"/>
          <w:i w:val="0"/>
          <w:iCs w:val="0"/>
          <w:smallCaps w:val="0"/>
          <w:spacing w:val="0"/>
        </w:rPr>
        <w:t>from each sub-contractor engaged to deliver services.</w:t>
      </w:r>
    </w:p>
    <w:p w:rsidR="009B44E5" w:rsidRPr="009B44E5" w:rsidRDefault="003A46D3" w:rsidP="009B44E5">
      <w:pPr>
        <w:shd w:val="clear" w:color="auto" w:fill="F2F2F2" w:themeFill="background1" w:themeFillShade="F2"/>
      </w:pPr>
      <w:r w:rsidRPr="00357A10">
        <w:rPr>
          <w:rStyle w:val="BookTitle"/>
          <w:i w:val="0"/>
          <w:iCs w:val="0"/>
          <w:smallCaps w:val="0"/>
          <w:spacing w:val="0"/>
        </w:rPr>
        <w:lastRenderedPageBreak/>
        <w:t xml:space="preserve">A maximum of </w:t>
      </w:r>
      <w:r w:rsidR="009B44E5">
        <w:rPr>
          <w:rStyle w:val="BookTitle"/>
          <w:i w:val="0"/>
          <w:iCs w:val="0"/>
          <w:smallCaps w:val="0"/>
          <w:spacing w:val="0"/>
        </w:rPr>
        <w:t>3</w:t>
      </w:r>
      <w:r w:rsidRPr="00357A10">
        <w:rPr>
          <w:rStyle w:val="BookTitle"/>
          <w:i w:val="0"/>
          <w:iCs w:val="0"/>
          <w:smallCaps w:val="0"/>
          <w:spacing w:val="0"/>
        </w:rPr>
        <w:t xml:space="preserve"> </w:t>
      </w:r>
      <w:r>
        <w:rPr>
          <w:rStyle w:val="BookTitle"/>
          <w:i w:val="0"/>
          <w:iCs w:val="0"/>
          <w:smallCaps w:val="0"/>
          <w:spacing w:val="0"/>
        </w:rPr>
        <w:t>sub-contractors</w:t>
      </w:r>
      <w:r w:rsidRPr="00357A10">
        <w:rPr>
          <w:rStyle w:val="BookTitle"/>
          <w:i w:val="0"/>
          <w:iCs w:val="0"/>
          <w:smallCaps w:val="0"/>
          <w:spacing w:val="0"/>
        </w:rPr>
        <w:t xml:space="preserve"> </w:t>
      </w:r>
      <w:r>
        <w:rPr>
          <w:rStyle w:val="BookTitle"/>
          <w:i w:val="0"/>
          <w:iCs w:val="0"/>
          <w:smallCaps w:val="0"/>
          <w:spacing w:val="0"/>
        </w:rPr>
        <w:t xml:space="preserve">can be listed in this </w:t>
      </w:r>
      <w:r w:rsidR="000B14BC">
        <w:rPr>
          <w:rStyle w:val="BookTitle"/>
          <w:i w:val="0"/>
          <w:iCs w:val="0"/>
          <w:smallCaps w:val="0"/>
          <w:spacing w:val="0"/>
        </w:rPr>
        <w:t>application. Should</w:t>
      </w:r>
      <w:r w:rsidR="009B44E5" w:rsidRPr="009B44E5">
        <w:t xml:space="preserve"> the number of proposed sub-contractors be greater than three, please attach a list of the additional proposed sub-contractors with the required details for each member.</w:t>
      </w:r>
    </w:p>
    <w:p w:rsidR="003A46D3" w:rsidRPr="0058502D" w:rsidRDefault="003A46D3" w:rsidP="003A46D3">
      <w:pPr>
        <w:shd w:val="clear" w:color="auto" w:fill="F2F2F2" w:themeFill="background1" w:themeFillShade="F2"/>
        <w:rPr>
          <w:rStyle w:val="BookTitle"/>
          <w:b/>
          <w:i w:val="0"/>
          <w:iCs w:val="0"/>
          <w:smallCaps w:val="0"/>
          <w:spacing w:val="0"/>
        </w:rPr>
      </w:pPr>
      <w:r w:rsidRPr="0058502D">
        <w:rPr>
          <w:rStyle w:val="BookTitle"/>
          <w:b/>
          <w:i w:val="0"/>
          <w:iCs w:val="0"/>
          <w:smallCaps w:val="0"/>
          <w:spacing w:val="0"/>
        </w:rPr>
        <w:t>A signed statement by the proposed consortium sub-contractor(s) must also be attached to this application.</w:t>
      </w:r>
    </w:p>
    <w:p w:rsidR="003A46D3" w:rsidRDefault="003A46D3" w:rsidP="003A46D3">
      <w:pPr>
        <w:shd w:val="clear" w:color="auto" w:fill="F2F2F2" w:themeFill="background1" w:themeFillShade="F2"/>
        <w:spacing w:after="0"/>
        <w:rPr>
          <w:rStyle w:val="BookTitle"/>
          <w:i w:val="0"/>
          <w:iCs w:val="0"/>
          <w:smallCaps w:val="0"/>
          <w:spacing w:val="0"/>
        </w:rPr>
      </w:pPr>
      <w:r w:rsidRPr="000B1CBB">
        <w:rPr>
          <w:rStyle w:val="BookTitle"/>
          <w:i w:val="0"/>
          <w:iCs w:val="0"/>
          <w:smallCaps w:val="0"/>
          <w:spacing w:val="0"/>
        </w:rPr>
        <w:t>The signed statement must show:</w:t>
      </w:r>
    </w:p>
    <w:p w:rsidR="003A46D3" w:rsidRDefault="003A46D3" w:rsidP="003A46D3">
      <w:pPr>
        <w:shd w:val="clear" w:color="auto" w:fill="F2F2F2" w:themeFill="background1" w:themeFillShade="F2"/>
        <w:spacing w:after="0"/>
        <w:ind w:left="284" w:hanging="284"/>
        <w:rPr>
          <w:rStyle w:val="BookTitle"/>
          <w:i w:val="0"/>
          <w:iCs w:val="0"/>
          <w:smallCaps w:val="0"/>
          <w:spacing w:val="0"/>
        </w:rPr>
      </w:pPr>
      <w:r>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that</w:t>
      </w:r>
      <w:proofErr w:type="gramEnd"/>
      <w:r w:rsidRPr="000B1CBB">
        <w:rPr>
          <w:rStyle w:val="BookTitle"/>
          <w:i w:val="0"/>
          <w:iCs w:val="0"/>
          <w:smallCaps w:val="0"/>
          <w:spacing w:val="0"/>
        </w:rPr>
        <w:t xml:space="preserve"> they in</w:t>
      </w:r>
      <w:r>
        <w:rPr>
          <w:rStyle w:val="BookTitle"/>
          <w:i w:val="0"/>
          <w:iCs w:val="0"/>
          <w:smallCaps w:val="0"/>
          <w:spacing w:val="0"/>
        </w:rPr>
        <w:t xml:space="preserve">tend to enter into a </w:t>
      </w:r>
      <w:r w:rsidRPr="000B1CBB">
        <w:rPr>
          <w:rStyle w:val="BookTitle"/>
          <w:i w:val="0"/>
          <w:iCs w:val="0"/>
          <w:smallCaps w:val="0"/>
          <w:spacing w:val="0"/>
        </w:rPr>
        <w:t>sub-contracting arrangement for the purposes of this application,</w:t>
      </w:r>
    </w:p>
    <w:p w:rsidR="003A46D3" w:rsidRDefault="003A46D3" w:rsidP="003A46D3">
      <w:pPr>
        <w:shd w:val="clear" w:color="auto" w:fill="F2F2F2" w:themeFill="background1" w:themeFillShade="F2"/>
        <w:spacing w:after="0"/>
        <w:ind w:left="284" w:hanging="284"/>
        <w:rPr>
          <w:rStyle w:val="BookTitle"/>
          <w:i w:val="0"/>
          <w:iCs w:val="0"/>
          <w:smallCaps w:val="0"/>
          <w:spacing w:val="0"/>
        </w:rPr>
      </w:pPr>
      <w:r w:rsidRPr="000B1CBB">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the</w:t>
      </w:r>
      <w:proofErr w:type="gramEnd"/>
      <w:r w:rsidRPr="000B1CBB">
        <w:rPr>
          <w:rStyle w:val="BookTitle"/>
          <w:i w:val="0"/>
          <w:iCs w:val="0"/>
          <w:smallCaps w:val="0"/>
          <w:spacing w:val="0"/>
        </w:rPr>
        <w:t xml:space="preserve"> nature of the legal relationship that will occur between parties if the application is successful, and</w:t>
      </w:r>
    </w:p>
    <w:p w:rsidR="003A46D3" w:rsidRDefault="003A46D3" w:rsidP="003A46D3">
      <w:pPr>
        <w:shd w:val="clear" w:color="auto" w:fill="F2F2F2" w:themeFill="background1" w:themeFillShade="F2"/>
        <w:ind w:left="284" w:hanging="284"/>
        <w:rPr>
          <w:rStyle w:val="BookTitle"/>
          <w:i w:val="0"/>
          <w:iCs w:val="0"/>
          <w:smallCaps w:val="0"/>
          <w:spacing w:val="0"/>
        </w:rPr>
      </w:pPr>
      <w:r w:rsidRPr="000B1CBB">
        <w:rPr>
          <w:rStyle w:val="BookTitle"/>
          <w:i w:val="0"/>
          <w:iCs w:val="0"/>
          <w:smallCaps w:val="0"/>
          <w:spacing w:val="0"/>
        </w:rPr>
        <w:t>•</w:t>
      </w:r>
      <w:r>
        <w:rPr>
          <w:rStyle w:val="BookTitle"/>
          <w:i w:val="0"/>
          <w:iCs w:val="0"/>
          <w:smallCaps w:val="0"/>
          <w:spacing w:val="0"/>
        </w:rPr>
        <w:tab/>
      </w:r>
      <w:proofErr w:type="gramStart"/>
      <w:r w:rsidRPr="000B1CBB">
        <w:rPr>
          <w:rStyle w:val="BookTitle"/>
          <w:i w:val="0"/>
          <w:iCs w:val="0"/>
          <w:smallCaps w:val="0"/>
          <w:spacing w:val="0"/>
        </w:rPr>
        <w:t>how</w:t>
      </w:r>
      <w:proofErr w:type="gramEnd"/>
      <w:r w:rsidRPr="000B1CBB">
        <w:rPr>
          <w:rStyle w:val="BookTitle"/>
          <w:i w:val="0"/>
          <w:iCs w:val="0"/>
          <w:smallCaps w:val="0"/>
          <w:spacing w:val="0"/>
        </w:rPr>
        <w:t xml:space="preserve"> the arrangements</w:t>
      </w:r>
      <w:r>
        <w:rPr>
          <w:rStyle w:val="BookTitle"/>
          <w:i w:val="0"/>
          <w:iCs w:val="0"/>
          <w:smallCaps w:val="0"/>
          <w:spacing w:val="0"/>
        </w:rPr>
        <w:t xml:space="preserve"> between the consortium </w:t>
      </w:r>
      <w:r w:rsidRPr="000B1CBB">
        <w:rPr>
          <w:rStyle w:val="BookTitle"/>
          <w:i w:val="0"/>
          <w:iCs w:val="0"/>
          <w:smallCaps w:val="0"/>
          <w:spacing w:val="0"/>
        </w:rPr>
        <w:t>sub-contractors will be managed and overseen by the lead agency.</w:t>
      </w:r>
    </w:p>
    <w:p w:rsidR="003A46D3" w:rsidRPr="000B1CBB" w:rsidRDefault="003A46D3" w:rsidP="003A46D3">
      <w:pPr>
        <w:shd w:val="clear" w:color="auto" w:fill="F2F2F2" w:themeFill="background1" w:themeFillShade="F2"/>
        <w:rPr>
          <w:rStyle w:val="BookTitle"/>
          <w:i w:val="0"/>
          <w:iCs w:val="0"/>
          <w:smallCaps w:val="0"/>
          <w:spacing w:val="0"/>
        </w:rPr>
      </w:pPr>
      <w:r w:rsidRPr="000B1CBB">
        <w:rPr>
          <w:rStyle w:val="BookTitle"/>
          <w:i w:val="0"/>
          <w:iCs w:val="0"/>
          <w:smallCaps w:val="0"/>
          <w:spacing w:val="0"/>
        </w:rPr>
        <w:t xml:space="preserve">DSS will not accept changes to consortium/sub-contracting arrangements that, in the opinion of DSS, </w:t>
      </w:r>
      <w:proofErr w:type="gramStart"/>
      <w:r w:rsidRPr="000B1CBB">
        <w:rPr>
          <w:rStyle w:val="BookTitle"/>
          <w:i w:val="0"/>
          <w:iCs w:val="0"/>
          <w:smallCaps w:val="0"/>
          <w:spacing w:val="0"/>
        </w:rPr>
        <w:t>represents</w:t>
      </w:r>
      <w:proofErr w:type="gramEnd"/>
      <w:r w:rsidRPr="000B1CBB">
        <w:rPr>
          <w:rStyle w:val="BookTitle"/>
          <w:i w:val="0"/>
          <w:iCs w:val="0"/>
          <w:smallCaps w:val="0"/>
          <w:spacing w:val="0"/>
        </w:rPr>
        <w:t xml:space="preserve"> a material change to this application.</w:t>
      </w:r>
    </w:p>
    <w:p w:rsidR="003A46D3" w:rsidRPr="008C642E" w:rsidRDefault="003A46D3" w:rsidP="003A46D3">
      <w:pPr>
        <w:shd w:val="clear" w:color="auto" w:fill="F2F2F2" w:themeFill="background1" w:themeFillShade="F2"/>
        <w:rPr>
          <w:rStyle w:val="BookTitle"/>
          <w:i w:val="0"/>
          <w:iCs w:val="0"/>
          <w:smallCaps w:val="0"/>
          <w:spacing w:val="0"/>
        </w:rPr>
      </w:pPr>
      <w:r w:rsidRPr="000B1CBB">
        <w:rPr>
          <w:rStyle w:val="BookTitle"/>
          <w:i w:val="0"/>
          <w:iCs w:val="0"/>
          <w:smallCaps w:val="0"/>
          <w:spacing w:val="0"/>
        </w:rPr>
        <w:t>Fur</w:t>
      </w:r>
      <w:r>
        <w:rPr>
          <w:rStyle w:val="BookTitle"/>
          <w:i w:val="0"/>
          <w:iCs w:val="0"/>
          <w:smallCaps w:val="0"/>
          <w:spacing w:val="0"/>
        </w:rPr>
        <w:t xml:space="preserve">ther evidence of the </w:t>
      </w:r>
      <w:r w:rsidRPr="000B1CBB">
        <w:rPr>
          <w:rStyle w:val="BookTitle"/>
          <w:i w:val="0"/>
          <w:iCs w:val="0"/>
          <w:smallCaps w:val="0"/>
          <w:spacing w:val="0"/>
        </w:rPr>
        <w:t>sub-contracting arrangements may be sought from successful applicants prior to the signing of the Grant Agreement.</w:t>
      </w:r>
    </w:p>
    <w:p w:rsidR="00EC45C7" w:rsidRDefault="00EC45C7" w:rsidP="00263B29">
      <w:pPr>
        <w:pStyle w:val="Heading1"/>
        <w:rPr>
          <w:rStyle w:val="BookTitle"/>
          <w:b w:val="0"/>
          <w:i w:val="0"/>
          <w:iCs w:val="0"/>
          <w:smallCaps w:val="0"/>
          <w:spacing w:val="0"/>
          <w:sz w:val="28"/>
        </w:rPr>
      </w:pPr>
      <w:r>
        <w:rPr>
          <w:rStyle w:val="BookTitle"/>
          <w:b w:val="0"/>
          <w:i w:val="0"/>
          <w:iCs w:val="0"/>
          <w:smallCaps w:val="0"/>
          <w:spacing w:val="0"/>
        </w:rPr>
        <w:t>Sub-contractor D</w:t>
      </w:r>
      <w:r w:rsidRPr="00D8278C">
        <w:rPr>
          <w:rStyle w:val="BookTitle"/>
          <w:b w:val="0"/>
          <w:i w:val="0"/>
          <w:iCs w:val="0"/>
          <w:smallCaps w:val="0"/>
          <w:spacing w:val="0"/>
        </w:rPr>
        <w:t>etails</w:t>
      </w:r>
    </w:p>
    <w:p w:rsidR="005C50E3" w:rsidRDefault="005C50E3" w:rsidP="005C50E3">
      <w:pPr>
        <w:rPr>
          <w:rStyle w:val="BookTitle"/>
          <w:b/>
          <w:i w:val="0"/>
          <w:iCs w:val="0"/>
          <w:smallCaps w:val="0"/>
          <w:spacing w:val="0"/>
          <w:sz w:val="28"/>
        </w:rPr>
      </w:pPr>
      <w:r>
        <w:rPr>
          <w:rStyle w:val="BookTitle"/>
          <w:b/>
          <w:i w:val="0"/>
          <w:iCs w:val="0"/>
          <w:smallCaps w:val="0"/>
          <w:spacing w:val="0"/>
          <w:sz w:val="28"/>
        </w:rPr>
        <w:t>Sub-contractor</w:t>
      </w:r>
      <w:r w:rsidRPr="00EF2704">
        <w:rPr>
          <w:rStyle w:val="BookTitle"/>
          <w:b/>
          <w:i w:val="0"/>
          <w:iCs w:val="0"/>
          <w:smallCaps w:val="0"/>
          <w:spacing w:val="0"/>
          <w:sz w:val="28"/>
        </w:rPr>
        <w:t xml:space="preserve"> 1</w:t>
      </w:r>
    </w:p>
    <w:tbl>
      <w:tblPr>
        <w:tblStyle w:val="TableGrid"/>
        <w:tblW w:w="0" w:type="auto"/>
        <w:tblLook w:val="04A0" w:firstRow="1" w:lastRow="0" w:firstColumn="1" w:lastColumn="0" w:noHBand="0" w:noVBand="1"/>
        <w:tblCaption w:val="Sub-contractor"/>
        <w:tblDescription w:val="Complete details for first sub-contractor."/>
      </w:tblPr>
      <w:tblGrid>
        <w:gridCol w:w="1952"/>
        <w:gridCol w:w="7290"/>
      </w:tblGrid>
      <w:tr w:rsidR="00B405DD" w:rsidRPr="00B405DD" w:rsidTr="001868FA">
        <w:trPr>
          <w:tblHeader/>
        </w:trPr>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Legal name</w:t>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Member 10's Legal Name"/>
                  <w:statusText w:type="text" w:val="Sub-contractor 1 Legal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B405DD">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Trading name*</w:t>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Trading Name"/>
                  <w:statusText w:type="text" w:val="Sub-contractor 1 Trading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B405DD">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ABN*</w:t>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ABN"/>
                  <w:statusText w:type="text" w:val="Sub-contractor 1 ABN"/>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B405DD">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Entity type</w:t>
            </w:r>
            <w:r w:rsidRPr="00B405DD">
              <w:rPr>
                <w:rStyle w:val="BookTitle"/>
                <w:b/>
                <w:i w:val="0"/>
                <w:iCs w:val="0"/>
                <w:smallCaps w:val="0"/>
                <w:spacing w:val="0"/>
                <w:vertAlign w:val="superscript"/>
              </w:rPr>
              <w:sym w:font="Wingdings 2" w:char="F085"/>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Entity Type"/>
                  <w:statusText w:type="text" w:val="Sub-contractor 1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B405DD">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Role in consortium</w:t>
            </w:r>
          </w:p>
          <w:p w:rsidR="00B405DD" w:rsidRPr="00B405DD" w:rsidRDefault="00B405DD" w:rsidP="00B405DD">
            <w:pPr>
              <w:spacing w:before="60" w:after="60"/>
              <w:rPr>
                <w:rStyle w:val="BookTitle"/>
                <w:iCs w:val="0"/>
                <w:smallCaps w:val="0"/>
                <w:spacing w:val="0"/>
              </w:rPr>
            </w:pPr>
            <w:r w:rsidRPr="00B405DD">
              <w:rPr>
                <w:rStyle w:val="BookTitle"/>
                <w:iCs w:val="0"/>
                <w:smallCaps w:val="0"/>
                <w:spacing w:val="0"/>
              </w:rPr>
              <w:t>(50 word limit)</w:t>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Role in consortium"/>
                  <w:statusText w:type="text" w:val="Sub-contractor 1 Role in consortium"/>
                  <w:textInput>
                    <w:default w:val="50 word limit"/>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50 word limit</w:t>
            </w:r>
            <w:r w:rsidRPr="00B405DD">
              <w:rPr>
                <w:rStyle w:val="BookTitle"/>
                <w:i w:val="0"/>
                <w:iCs w:val="0"/>
                <w:smallCaps w:val="0"/>
                <w:spacing w:val="0"/>
              </w:rPr>
              <w:fldChar w:fldCharType="end"/>
            </w:r>
          </w:p>
        </w:tc>
      </w:tr>
      <w:tr w:rsidR="00B405DD" w:rsidRPr="00B405DD" w:rsidTr="00B405DD">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Business address</w:t>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Business Address"/>
                  <w:statusText w:type="text" w:val="Sub-contractor 1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B405DD">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Telephone</w:t>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Telephone"/>
                  <w:statusText w:type="text" w:val="Sub-contractor 1 Telephon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B405DD">
        <w:tc>
          <w:tcPr>
            <w:tcW w:w="1952" w:type="dxa"/>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Email address</w:t>
            </w:r>
          </w:p>
        </w:tc>
        <w:tc>
          <w:tcPr>
            <w:tcW w:w="7290" w:type="dxa"/>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Email address"/>
                  <w:statusText w:type="text" w:val="Sub-contractor 1 Email address"/>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bl>
    <w:p w:rsidR="00B405DD" w:rsidRDefault="00B405DD" w:rsidP="00B405DD">
      <w:pPr>
        <w:spacing w:before="240" w:after="0"/>
        <w:rPr>
          <w:rStyle w:val="BookTitle"/>
          <w:i w:val="0"/>
          <w:iCs w:val="0"/>
          <w:smallCaps w:val="0"/>
          <w:spacing w:val="0"/>
        </w:rPr>
      </w:pPr>
      <w:r w:rsidRPr="00B756A1">
        <w:rPr>
          <w:rStyle w:val="BookTitle"/>
          <w:i w:val="0"/>
          <w:iCs w:val="0"/>
          <w:smallCaps w:val="0"/>
          <w:spacing w:val="0"/>
        </w:rPr>
        <w:t xml:space="preserve">* </w:t>
      </w:r>
      <w:r>
        <w:rPr>
          <w:rStyle w:val="BookTitle"/>
          <w:i w:val="0"/>
          <w:iCs w:val="0"/>
          <w:smallCaps w:val="0"/>
          <w:spacing w:val="0"/>
        </w:rPr>
        <w:t>Details not</w:t>
      </w:r>
      <w:r w:rsidRPr="00B756A1">
        <w:rPr>
          <w:rStyle w:val="BookTitle"/>
          <w:i w:val="0"/>
          <w:iCs w:val="0"/>
          <w:smallCaps w:val="0"/>
          <w:spacing w:val="0"/>
        </w:rPr>
        <w:t xml:space="preserve"> mandatory</w:t>
      </w:r>
      <w:r>
        <w:rPr>
          <w:rStyle w:val="BookTitle"/>
          <w:i w:val="0"/>
          <w:iCs w:val="0"/>
          <w:smallCaps w:val="0"/>
          <w:spacing w:val="0"/>
        </w:rPr>
        <w:t xml:space="preserve">; </w:t>
      </w:r>
      <w:proofErr w:type="gramStart"/>
      <w:r>
        <w:rPr>
          <w:rStyle w:val="BookTitle"/>
          <w:i w:val="0"/>
          <w:iCs w:val="0"/>
          <w:smallCaps w:val="0"/>
          <w:spacing w:val="0"/>
        </w:rPr>
        <w:t>Trading</w:t>
      </w:r>
      <w:proofErr w:type="gramEnd"/>
      <w:r>
        <w:rPr>
          <w:rStyle w:val="BookTitle"/>
          <w:i w:val="0"/>
          <w:iCs w:val="0"/>
          <w:smallCaps w:val="0"/>
          <w:spacing w:val="0"/>
        </w:rPr>
        <w:t xml:space="preserve"> name must be different to Legal name.</w:t>
      </w:r>
    </w:p>
    <w:p w:rsidR="00B405DD" w:rsidRPr="00D03CAF" w:rsidRDefault="00B405DD" w:rsidP="00B405DD">
      <w:pPr>
        <w:spacing w:after="0"/>
        <w:rPr>
          <w:rStyle w:val="BookTitle"/>
          <w:i w:val="0"/>
          <w:iCs w:val="0"/>
          <w:smallCaps w:val="0"/>
          <w:spacing w:val="0"/>
          <w:sz w:val="16"/>
          <w:szCs w:val="16"/>
        </w:rPr>
      </w:pPr>
      <w:r w:rsidRPr="00B756A1">
        <w:rPr>
          <w:rStyle w:val="BookTitle"/>
          <w:i w:val="0"/>
          <w:iCs w:val="0"/>
          <w:smallCaps w:val="0"/>
          <w:spacing w:val="0"/>
          <w:sz w:val="20"/>
          <w:vertAlign w:val="superscript"/>
        </w:rPr>
        <w:sym w:font="Wingdings 2" w:char="F085"/>
      </w:r>
      <w:r w:rsidRPr="00B756A1">
        <w:rPr>
          <w:rStyle w:val="BookTitle"/>
          <w:i w:val="0"/>
          <w:iCs w:val="0"/>
          <w:smallCaps w:val="0"/>
          <w:spacing w:val="0"/>
          <w:sz w:val="20"/>
          <w:vertAlign w:val="superscript"/>
        </w:rPr>
        <w:t xml:space="preserve"> </w:t>
      </w:r>
      <w:r>
        <w:rPr>
          <w:rStyle w:val="BookTitle"/>
          <w:i w:val="0"/>
          <w:iCs w:val="0"/>
          <w:smallCaps w:val="0"/>
          <w:spacing w:val="0"/>
        </w:rPr>
        <w:t>T</w:t>
      </w:r>
      <w:r w:rsidRPr="00B756A1">
        <w:rPr>
          <w:rStyle w:val="BookTitle"/>
          <w:i w:val="0"/>
          <w:iCs w:val="0"/>
          <w:smallCaps w:val="0"/>
          <w:spacing w:val="0"/>
        </w:rPr>
        <w:t>o complete</w:t>
      </w:r>
      <w:r w:rsidRPr="00B756A1">
        <w:rPr>
          <w:rStyle w:val="BookTitle"/>
          <w:i w:val="0"/>
          <w:iCs w:val="0"/>
          <w:smallCaps w:val="0"/>
          <w:spacing w:val="0"/>
          <w:sz w:val="20"/>
        </w:rPr>
        <w:t xml:space="preserve"> </w:t>
      </w:r>
      <w:r w:rsidRPr="00B756A1">
        <w:rPr>
          <w:rStyle w:val="BookTitle"/>
          <w:i w:val="0"/>
          <w:iCs w:val="0"/>
          <w:smallCaps w:val="0"/>
          <w:spacing w:val="0"/>
        </w:rPr>
        <w:t xml:space="preserve">Refer to Consortium/Subcontractors - Entity Type </w:t>
      </w:r>
      <w:r>
        <w:rPr>
          <w:rStyle w:val="BookTitle"/>
          <w:i w:val="0"/>
          <w:iCs w:val="0"/>
          <w:smallCaps w:val="0"/>
          <w:spacing w:val="0"/>
        </w:rPr>
        <w:t>list on Page 6.</w:t>
      </w:r>
    </w:p>
    <w:p w:rsidR="00B405DD" w:rsidRDefault="00B405DD">
      <w:pPr>
        <w:rPr>
          <w:rStyle w:val="BookTitle"/>
          <w:b/>
          <w:i w:val="0"/>
          <w:iCs w:val="0"/>
          <w:smallCaps w:val="0"/>
          <w:spacing w:val="0"/>
          <w:sz w:val="28"/>
        </w:rPr>
      </w:pPr>
      <w:r>
        <w:rPr>
          <w:rStyle w:val="BookTitle"/>
          <w:b/>
          <w:i w:val="0"/>
          <w:iCs w:val="0"/>
          <w:smallCaps w:val="0"/>
          <w:spacing w:val="0"/>
          <w:sz w:val="28"/>
        </w:rPr>
        <w:br w:type="page"/>
      </w:r>
    </w:p>
    <w:p w:rsidR="005C50E3" w:rsidRDefault="005C50E3" w:rsidP="005C50E3">
      <w:pPr>
        <w:rPr>
          <w:rStyle w:val="BookTitle"/>
          <w:b/>
          <w:i w:val="0"/>
          <w:iCs w:val="0"/>
          <w:smallCaps w:val="0"/>
          <w:spacing w:val="0"/>
          <w:sz w:val="28"/>
        </w:rPr>
      </w:pPr>
      <w:r>
        <w:rPr>
          <w:rStyle w:val="BookTitle"/>
          <w:b/>
          <w:i w:val="0"/>
          <w:iCs w:val="0"/>
          <w:smallCaps w:val="0"/>
          <w:spacing w:val="0"/>
          <w:sz w:val="28"/>
        </w:rPr>
        <w:lastRenderedPageBreak/>
        <w:t>Sub-contractor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Sub-contractor"/>
        <w:tblDescription w:val="Complete details for second sub-contractor."/>
      </w:tblPr>
      <w:tblGrid>
        <w:gridCol w:w="1860"/>
        <w:gridCol w:w="7382"/>
      </w:tblGrid>
      <w:tr w:rsidR="00B405DD" w:rsidRPr="00B405DD" w:rsidTr="00611D30">
        <w:trPr>
          <w:tblHeader/>
        </w:trPr>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Member 10's Legal Name"/>
                  <w:statusText w:type="text" w:val="Sub-contractor 1 Legal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Trading Name"/>
                  <w:statusText w:type="text" w:val="Sub-contractor 1 Trading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ABN"/>
                  <w:statusText w:type="text" w:val="Sub-contractor 1 ABN"/>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Entity type</w:t>
            </w:r>
            <w:r w:rsidRPr="00B405DD">
              <w:rPr>
                <w:rStyle w:val="BookTitle"/>
                <w:b/>
                <w:i w:val="0"/>
                <w:iCs w:val="0"/>
                <w:smallCaps w:val="0"/>
                <w:spacing w:val="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Entity Type"/>
                  <w:statusText w:type="text" w:val="Sub-contractor 1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Role in consortium</w:t>
            </w:r>
          </w:p>
          <w:p w:rsidR="00B405DD" w:rsidRPr="00B405DD" w:rsidRDefault="00B405DD" w:rsidP="00B405DD">
            <w:pPr>
              <w:spacing w:before="60" w:after="60"/>
              <w:rPr>
                <w:rStyle w:val="BookTitle"/>
                <w:iCs w:val="0"/>
                <w:smallCaps w:val="0"/>
                <w:spacing w:val="0"/>
              </w:rPr>
            </w:pPr>
            <w:r w:rsidRPr="00B405DD">
              <w:rPr>
                <w:rStyle w:val="BookTitle"/>
                <w:iCs w:val="0"/>
                <w:smallCaps w:val="0"/>
                <w:spacing w:val="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Role in consortium"/>
                  <w:statusText w:type="text" w:val="Sub-contractor 1 Role in consortium"/>
                  <w:textInput>
                    <w:default w:val="50 word limit"/>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50 word limit</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Business Address"/>
                  <w:statusText w:type="text" w:val="Sub-contractor 1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Telephone"/>
                  <w:statusText w:type="text" w:val="Sub-contractor 1 Telephon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B405DD">
            <w:pPr>
              <w:spacing w:before="60" w:after="60"/>
              <w:rPr>
                <w:rStyle w:val="BookTitle"/>
                <w:b/>
                <w:i w:val="0"/>
                <w:iCs w:val="0"/>
                <w:smallCaps w:val="0"/>
                <w:spacing w:val="0"/>
              </w:rPr>
            </w:pPr>
            <w:r w:rsidRPr="00B405DD">
              <w:rPr>
                <w:rStyle w:val="BookTitle"/>
                <w:b/>
                <w:i w:val="0"/>
                <w:iCs w:val="0"/>
                <w:smallCaps w:val="0"/>
                <w:spacing w:val="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B405DD">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Email address"/>
                  <w:statusText w:type="text" w:val="Sub-contractor 1 Email address"/>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bl>
    <w:p w:rsidR="000D15D4" w:rsidRPr="00B405DD" w:rsidRDefault="000D15D4" w:rsidP="00B405DD">
      <w:pPr>
        <w:spacing w:after="0"/>
        <w:rPr>
          <w:rStyle w:val="BookTitle"/>
          <w:i w:val="0"/>
          <w:iCs w:val="0"/>
          <w:smallCaps w:val="0"/>
          <w:spacing w:val="0"/>
        </w:rPr>
      </w:pPr>
    </w:p>
    <w:p w:rsidR="005C50E3" w:rsidRPr="00EF2704" w:rsidRDefault="005C50E3" w:rsidP="005C50E3">
      <w:pPr>
        <w:rPr>
          <w:rStyle w:val="BookTitle"/>
          <w:b/>
          <w:i w:val="0"/>
          <w:iCs w:val="0"/>
          <w:smallCaps w:val="0"/>
          <w:spacing w:val="0"/>
          <w:sz w:val="36"/>
        </w:rPr>
      </w:pPr>
      <w:r>
        <w:rPr>
          <w:rStyle w:val="BookTitle"/>
          <w:b/>
          <w:i w:val="0"/>
          <w:iCs w:val="0"/>
          <w:smallCaps w:val="0"/>
          <w:spacing w:val="0"/>
          <w:sz w:val="28"/>
        </w:rPr>
        <w:t>Sub-contractor 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Sub-contractor"/>
        <w:tblDescription w:val="Complete details for third sub-contractor."/>
      </w:tblPr>
      <w:tblGrid>
        <w:gridCol w:w="1860"/>
        <w:gridCol w:w="7382"/>
      </w:tblGrid>
      <w:tr w:rsidR="00B405DD" w:rsidRPr="00B405DD" w:rsidTr="00611D30">
        <w:trPr>
          <w:tblHeader/>
        </w:trPr>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Legal name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Member 10's Legal Name"/>
                  <w:statusText w:type="text" w:val="Sub-contractor 1 Legal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Trading name*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Trading Name"/>
                  <w:statusText w:type="text" w:val="Sub-contractor 1 Trading Nam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ABN*</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ABN"/>
                  <w:statusText w:type="text" w:val="Sub-contractor 1 ABN"/>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Entity type</w:t>
            </w:r>
            <w:r w:rsidRPr="00B405DD">
              <w:rPr>
                <w:rStyle w:val="BookTitle"/>
                <w:b/>
                <w:i w:val="0"/>
                <w:iCs w:val="0"/>
                <w:smallCaps w:val="0"/>
                <w:spacing w:val="0"/>
                <w:vertAlign w:val="superscript"/>
              </w:rPr>
              <w:sym w:font="Wingdings 2" w:char="F085"/>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Entity Type"/>
                  <w:statusText w:type="text" w:val="Sub-contractor 1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Role in consortium</w:t>
            </w:r>
          </w:p>
          <w:p w:rsidR="00B405DD" w:rsidRPr="00B405DD" w:rsidRDefault="00B405DD" w:rsidP="00611D30">
            <w:pPr>
              <w:spacing w:before="60" w:after="60"/>
              <w:rPr>
                <w:rStyle w:val="BookTitle"/>
                <w:iCs w:val="0"/>
                <w:smallCaps w:val="0"/>
                <w:spacing w:val="0"/>
              </w:rPr>
            </w:pPr>
            <w:r w:rsidRPr="00B405DD">
              <w:rPr>
                <w:rStyle w:val="BookTitle"/>
                <w:iCs w:val="0"/>
                <w:smallCaps w:val="0"/>
                <w:spacing w:val="0"/>
              </w:rPr>
              <w:t>(50 word limit)</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Role in consortium"/>
                  <w:statusText w:type="text" w:val="Sub-contractor 1 Role in consortium"/>
                  <w:textInput>
                    <w:default w:val="50 word limit"/>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50 word limit</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Business address</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Business Address"/>
                  <w:statusText w:type="text" w:val="Sub-contractor 1 Entity Typ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Telephone</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Telephone"/>
                  <w:statusText w:type="text" w:val="Sub-contractor 1 Telephone"/>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r w:rsidR="00B405DD" w:rsidRPr="00B405DD" w:rsidTr="00611D30">
        <w:tc>
          <w:tcPr>
            <w:tcW w:w="1863" w:type="dxa"/>
            <w:tcBorders>
              <w:right w:val="single" w:sz="4" w:space="0" w:color="auto"/>
            </w:tcBorders>
            <w:vAlign w:val="center"/>
          </w:tcPr>
          <w:p w:rsidR="00B405DD" w:rsidRPr="00B405DD" w:rsidRDefault="00B405DD" w:rsidP="00611D30">
            <w:pPr>
              <w:spacing w:before="60" w:after="60"/>
              <w:rPr>
                <w:rStyle w:val="BookTitle"/>
                <w:b/>
                <w:i w:val="0"/>
                <w:iCs w:val="0"/>
                <w:smallCaps w:val="0"/>
                <w:spacing w:val="0"/>
              </w:rPr>
            </w:pPr>
            <w:r w:rsidRPr="00B405DD">
              <w:rPr>
                <w:rStyle w:val="BookTitle"/>
                <w:b/>
                <w:i w:val="0"/>
                <w:iCs w:val="0"/>
                <w:smallCaps w:val="0"/>
                <w:spacing w:val="0"/>
              </w:rPr>
              <w:t>Email address</w:t>
            </w:r>
          </w:p>
        </w:tc>
        <w:tc>
          <w:tcPr>
            <w:tcW w:w="7423" w:type="dxa"/>
            <w:tcBorders>
              <w:top w:val="single" w:sz="4" w:space="0" w:color="auto"/>
              <w:left w:val="single" w:sz="4" w:space="0" w:color="auto"/>
              <w:bottom w:val="single" w:sz="4" w:space="0" w:color="auto"/>
              <w:right w:val="single" w:sz="4" w:space="0" w:color="auto"/>
            </w:tcBorders>
            <w:vAlign w:val="center"/>
          </w:tcPr>
          <w:p w:rsidR="00B405DD" w:rsidRPr="00B405DD" w:rsidRDefault="00B405DD" w:rsidP="00611D30">
            <w:pPr>
              <w:spacing w:before="60" w:after="60"/>
              <w:rPr>
                <w:rStyle w:val="BookTitle"/>
                <w:i w:val="0"/>
                <w:iCs w:val="0"/>
                <w:smallCaps w:val="0"/>
                <w:spacing w:val="0"/>
              </w:rPr>
            </w:pPr>
            <w:r w:rsidRPr="00B405DD">
              <w:rPr>
                <w:rStyle w:val="BookTitle"/>
                <w:i w:val="0"/>
                <w:iCs w:val="0"/>
                <w:smallCaps w:val="0"/>
                <w:spacing w:val="0"/>
              </w:rPr>
              <w:fldChar w:fldCharType="begin">
                <w:ffData>
                  <w:name w:val=""/>
                  <w:enabled/>
                  <w:calcOnExit w:val="0"/>
                  <w:helpText w:type="text" w:val="Sub-contractor 1 Email address"/>
                  <w:statusText w:type="text" w:val="Sub-contractor 1 Email address"/>
                  <w:textInput/>
                </w:ffData>
              </w:fldChar>
            </w:r>
            <w:r w:rsidRPr="00B405DD">
              <w:rPr>
                <w:rStyle w:val="BookTitle"/>
                <w:i w:val="0"/>
                <w:iCs w:val="0"/>
                <w:smallCaps w:val="0"/>
                <w:spacing w:val="0"/>
              </w:rPr>
              <w:instrText xml:space="preserve"> FORMTEXT </w:instrText>
            </w:r>
            <w:r w:rsidRPr="00B405DD">
              <w:rPr>
                <w:rStyle w:val="BookTitle"/>
                <w:i w:val="0"/>
                <w:iCs w:val="0"/>
                <w:smallCaps w:val="0"/>
                <w:spacing w:val="0"/>
              </w:rPr>
            </w:r>
            <w:r w:rsidRPr="00B405DD">
              <w:rPr>
                <w:rStyle w:val="BookTitle"/>
                <w:i w:val="0"/>
                <w:iCs w:val="0"/>
                <w:smallCaps w:val="0"/>
                <w:spacing w:val="0"/>
              </w:rPr>
              <w:fldChar w:fldCharType="separate"/>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noProof/>
                <w:spacing w:val="0"/>
              </w:rPr>
              <w:t> </w:t>
            </w:r>
            <w:r w:rsidRPr="00B405DD">
              <w:rPr>
                <w:rStyle w:val="BookTitle"/>
                <w:i w:val="0"/>
                <w:iCs w:val="0"/>
                <w:smallCaps w:val="0"/>
                <w:spacing w:val="0"/>
              </w:rPr>
              <w:fldChar w:fldCharType="end"/>
            </w:r>
          </w:p>
        </w:tc>
      </w:tr>
    </w:tbl>
    <w:p w:rsidR="009B44E5" w:rsidRDefault="009B44E5" w:rsidP="00B405DD">
      <w:pPr>
        <w:spacing w:before="240" w:after="0"/>
        <w:rPr>
          <w:rStyle w:val="BookTitle"/>
          <w:i w:val="0"/>
          <w:iCs w:val="0"/>
          <w:smallCaps w:val="0"/>
          <w:spacing w:val="0"/>
        </w:rPr>
      </w:pPr>
      <w:r w:rsidRPr="00B756A1">
        <w:rPr>
          <w:rStyle w:val="BookTitle"/>
          <w:i w:val="0"/>
          <w:iCs w:val="0"/>
          <w:smallCaps w:val="0"/>
          <w:spacing w:val="0"/>
        </w:rPr>
        <w:t xml:space="preserve">* </w:t>
      </w:r>
      <w:r>
        <w:rPr>
          <w:rStyle w:val="BookTitle"/>
          <w:i w:val="0"/>
          <w:iCs w:val="0"/>
          <w:smallCaps w:val="0"/>
          <w:spacing w:val="0"/>
        </w:rPr>
        <w:t>Details not</w:t>
      </w:r>
      <w:r w:rsidRPr="00B756A1">
        <w:rPr>
          <w:rStyle w:val="BookTitle"/>
          <w:i w:val="0"/>
          <w:iCs w:val="0"/>
          <w:smallCaps w:val="0"/>
          <w:spacing w:val="0"/>
        </w:rPr>
        <w:t xml:space="preserve"> mandatory</w:t>
      </w:r>
      <w:r>
        <w:rPr>
          <w:rStyle w:val="BookTitle"/>
          <w:i w:val="0"/>
          <w:iCs w:val="0"/>
          <w:smallCaps w:val="0"/>
          <w:spacing w:val="0"/>
        </w:rPr>
        <w:t xml:space="preserve">; </w:t>
      </w:r>
      <w:proofErr w:type="gramStart"/>
      <w:r>
        <w:rPr>
          <w:rStyle w:val="BookTitle"/>
          <w:i w:val="0"/>
          <w:iCs w:val="0"/>
          <w:smallCaps w:val="0"/>
          <w:spacing w:val="0"/>
        </w:rPr>
        <w:t>Trading</w:t>
      </w:r>
      <w:proofErr w:type="gramEnd"/>
      <w:r>
        <w:rPr>
          <w:rStyle w:val="BookTitle"/>
          <w:i w:val="0"/>
          <w:iCs w:val="0"/>
          <w:smallCaps w:val="0"/>
          <w:spacing w:val="0"/>
        </w:rPr>
        <w:t xml:space="preserve"> name must be different to Legal name.</w:t>
      </w:r>
    </w:p>
    <w:p w:rsidR="009B44E5" w:rsidRDefault="009B44E5" w:rsidP="009B44E5">
      <w:pPr>
        <w:spacing w:after="0"/>
        <w:rPr>
          <w:rStyle w:val="BookTitle"/>
          <w:i w:val="0"/>
          <w:iCs w:val="0"/>
          <w:smallCaps w:val="0"/>
          <w:spacing w:val="0"/>
        </w:rPr>
      </w:pPr>
      <w:r w:rsidRPr="00B756A1">
        <w:rPr>
          <w:rStyle w:val="BookTitle"/>
          <w:i w:val="0"/>
          <w:iCs w:val="0"/>
          <w:smallCaps w:val="0"/>
          <w:spacing w:val="0"/>
          <w:sz w:val="20"/>
          <w:vertAlign w:val="superscript"/>
        </w:rPr>
        <w:sym w:font="Wingdings 2" w:char="F085"/>
      </w:r>
      <w:r w:rsidRPr="00B756A1">
        <w:rPr>
          <w:rStyle w:val="BookTitle"/>
          <w:i w:val="0"/>
          <w:iCs w:val="0"/>
          <w:smallCaps w:val="0"/>
          <w:spacing w:val="0"/>
          <w:sz w:val="20"/>
          <w:vertAlign w:val="superscript"/>
        </w:rPr>
        <w:t xml:space="preserve"> </w:t>
      </w:r>
      <w:r>
        <w:rPr>
          <w:rStyle w:val="BookTitle"/>
          <w:i w:val="0"/>
          <w:iCs w:val="0"/>
          <w:smallCaps w:val="0"/>
          <w:spacing w:val="0"/>
        </w:rPr>
        <w:t>T</w:t>
      </w:r>
      <w:r w:rsidRPr="00B756A1">
        <w:rPr>
          <w:rStyle w:val="BookTitle"/>
          <w:i w:val="0"/>
          <w:iCs w:val="0"/>
          <w:smallCaps w:val="0"/>
          <w:spacing w:val="0"/>
        </w:rPr>
        <w:t>o complete</w:t>
      </w:r>
      <w:r w:rsidRPr="00B756A1">
        <w:rPr>
          <w:rStyle w:val="BookTitle"/>
          <w:i w:val="0"/>
          <w:iCs w:val="0"/>
          <w:smallCaps w:val="0"/>
          <w:spacing w:val="0"/>
          <w:sz w:val="20"/>
        </w:rPr>
        <w:t xml:space="preserve"> </w:t>
      </w:r>
      <w:r w:rsidRPr="00B756A1">
        <w:rPr>
          <w:rStyle w:val="BookTitle"/>
          <w:i w:val="0"/>
          <w:iCs w:val="0"/>
          <w:smallCaps w:val="0"/>
          <w:spacing w:val="0"/>
        </w:rPr>
        <w:t xml:space="preserve">Refer to Consortium/Subcontractors - Entity Type </w:t>
      </w:r>
      <w:r w:rsidR="00B405DD">
        <w:rPr>
          <w:rStyle w:val="BookTitle"/>
          <w:i w:val="0"/>
          <w:iCs w:val="0"/>
          <w:smallCaps w:val="0"/>
          <w:spacing w:val="0"/>
        </w:rPr>
        <w:t>list on Page 6</w:t>
      </w:r>
      <w:r>
        <w:rPr>
          <w:rStyle w:val="BookTitle"/>
          <w:i w:val="0"/>
          <w:iCs w:val="0"/>
          <w:smallCaps w:val="0"/>
          <w:spacing w:val="0"/>
        </w:rPr>
        <w:t>.</w:t>
      </w:r>
    </w:p>
    <w:p w:rsidR="000D15D4" w:rsidRPr="00B405DD" w:rsidRDefault="000D15D4">
      <w:pPr>
        <w:rPr>
          <w:rStyle w:val="BookTitle"/>
          <w:i w:val="0"/>
          <w:iCs w:val="0"/>
          <w:smallCaps w:val="0"/>
          <w:spacing w:val="0"/>
        </w:rPr>
      </w:pPr>
    </w:p>
    <w:p w:rsidR="00B405DD" w:rsidRDefault="00B405DD">
      <w:pPr>
        <w:rPr>
          <w:rStyle w:val="BookTitle"/>
          <w:rFonts w:eastAsiaTheme="majorEastAsia" w:cstheme="majorBidi"/>
          <w:b/>
          <w:bCs/>
          <w:i w:val="0"/>
          <w:iCs w:val="0"/>
          <w:smallCaps w:val="0"/>
          <w:spacing w:val="0"/>
          <w:sz w:val="40"/>
          <w:szCs w:val="28"/>
        </w:rPr>
      </w:pPr>
      <w:r>
        <w:rPr>
          <w:rStyle w:val="BookTitle"/>
          <w:i w:val="0"/>
          <w:iCs w:val="0"/>
          <w:smallCaps w:val="0"/>
          <w:spacing w:val="0"/>
        </w:rPr>
        <w:br w:type="page"/>
      </w:r>
    </w:p>
    <w:p w:rsidR="00D03CAF" w:rsidRPr="008C642E" w:rsidRDefault="00D03CAF" w:rsidP="00263B29">
      <w:pPr>
        <w:pStyle w:val="Heading1"/>
        <w:rPr>
          <w:rStyle w:val="BookTitle"/>
          <w:i w:val="0"/>
          <w:iCs w:val="0"/>
          <w:smallCaps w:val="0"/>
          <w:spacing w:val="0"/>
        </w:rPr>
      </w:pPr>
      <w:r>
        <w:rPr>
          <w:rStyle w:val="BookTitle"/>
          <w:i w:val="0"/>
          <w:iCs w:val="0"/>
          <w:smallCaps w:val="0"/>
          <w:spacing w:val="0"/>
        </w:rPr>
        <w:lastRenderedPageBreak/>
        <w:t>Part 4</w:t>
      </w:r>
      <w:r w:rsidRPr="008C642E">
        <w:rPr>
          <w:rStyle w:val="BookTitle"/>
          <w:i w:val="0"/>
          <w:iCs w:val="0"/>
          <w:smallCaps w:val="0"/>
          <w:spacing w:val="0"/>
        </w:rPr>
        <w:t xml:space="preserve"> Activity Details</w:t>
      </w:r>
    </w:p>
    <w:p w:rsidR="00D03CAF" w:rsidRDefault="00D03CAF" w:rsidP="00D03CAF">
      <w:pPr>
        <w:rPr>
          <w:rStyle w:val="BookTitle"/>
          <w:i w:val="0"/>
          <w:iCs w:val="0"/>
          <w:smallCaps w:val="0"/>
          <w:spacing w:val="0"/>
        </w:rPr>
      </w:pPr>
    </w:p>
    <w:p w:rsidR="00D03CAF" w:rsidRDefault="00D03CAF" w:rsidP="00D03CAF">
      <w:pPr>
        <w:rPr>
          <w:rStyle w:val="BookTitle"/>
          <w:i w:val="0"/>
          <w:iCs w:val="0"/>
          <w:smallCaps w:val="0"/>
          <w:spacing w:val="0"/>
        </w:rPr>
      </w:pPr>
      <w:r>
        <w:rPr>
          <w:rStyle w:val="BookTitle"/>
          <w:b/>
          <w:i w:val="0"/>
          <w:iCs w:val="0"/>
          <w:smallCaps w:val="0"/>
          <w:spacing w:val="0"/>
        </w:rPr>
        <w:t>4</w:t>
      </w:r>
      <w:r w:rsidRPr="0024048C">
        <w:rPr>
          <w:rStyle w:val="BookTitle"/>
          <w:b/>
          <w:i w:val="0"/>
          <w:iCs w:val="0"/>
          <w:smallCaps w:val="0"/>
          <w:spacing w:val="0"/>
        </w:rPr>
        <w:t>.1 In which community areas can the applicant deliver the Activity?</w:t>
      </w:r>
    </w:p>
    <w:p w:rsidR="00D03CAF" w:rsidRPr="006A21C5" w:rsidRDefault="00D03CAF" w:rsidP="00D03CAF">
      <w:pPr>
        <w:shd w:val="clear" w:color="auto" w:fill="F2F2F2" w:themeFill="background1" w:themeFillShade="F2"/>
        <w:rPr>
          <w:rStyle w:val="BookTitle"/>
          <w:i w:val="0"/>
          <w:iCs w:val="0"/>
          <w:smallCaps w:val="0"/>
          <w:spacing w:val="0"/>
        </w:rPr>
      </w:pPr>
      <w:r w:rsidRPr="008C642E">
        <w:rPr>
          <w:rStyle w:val="BookTitle"/>
          <w:i w:val="0"/>
          <w:iCs w:val="0"/>
          <w:smallCaps w:val="0"/>
          <w:spacing w:val="0"/>
        </w:rPr>
        <w:t xml:space="preserve">At least one community area must be </w:t>
      </w:r>
      <w:r>
        <w:rPr>
          <w:rStyle w:val="BookTitle"/>
          <w:i w:val="0"/>
          <w:iCs w:val="0"/>
          <w:smallCaps w:val="0"/>
          <w:spacing w:val="0"/>
        </w:rPr>
        <w:t>listed</w:t>
      </w:r>
      <w:r w:rsidRPr="008C642E">
        <w:rPr>
          <w:rStyle w:val="BookTitle"/>
          <w:i w:val="0"/>
          <w:iCs w:val="0"/>
          <w:smallCaps w:val="0"/>
          <w:spacing w:val="0"/>
        </w:rPr>
        <w:t>.</w:t>
      </w:r>
      <w:r>
        <w:rPr>
          <w:rStyle w:val="BookTitle"/>
          <w:i w:val="0"/>
          <w:iCs w:val="0"/>
          <w:smallCaps w:val="0"/>
          <w:spacing w:val="0"/>
        </w:rPr>
        <w:t xml:space="preserve"> </w:t>
      </w:r>
    </w:p>
    <w:p w:rsidR="00D03CAF" w:rsidRDefault="00D03CAF" w:rsidP="00D03CAF">
      <w:pPr>
        <w:shd w:val="clear" w:color="auto" w:fill="F2F2F2" w:themeFill="background1" w:themeFillShade="F2"/>
        <w:rPr>
          <w:rStyle w:val="BookTitle"/>
          <w:i w:val="0"/>
          <w:iCs w:val="0"/>
          <w:smallCaps w:val="0"/>
          <w:spacing w:val="0"/>
        </w:rPr>
      </w:pPr>
      <w:r>
        <w:rPr>
          <w:rStyle w:val="BookTitle"/>
          <w:i w:val="0"/>
          <w:iCs w:val="0"/>
          <w:smallCaps w:val="0"/>
          <w:spacing w:val="0"/>
        </w:rPr>
        <w:t>Community areas must be defined using one, or a combination of the following geographic boundary types:</w:t>
      </w:r>
    </w:p>
    <w:p w:rsidR="00904B88" w:rsidRPr="00904B88" w:rsidRDefault="00904B88" w:rsidP="00904B88">
      <w:pPr>
        <w:shd w:val="clear" w:color="auto" w:fill="F2F2F2" w:themeFill="background1" w:themeFillShade="F2"/>
        <w:rPr>
          <w:rStyle w:val="BookTitle"/>
          <w:i w:val="0"/>
          <w:iCs w:val="0"/>
          <w:smallCaps w:val="0"/>
          <w:spacing w:val="0"/>
        </w:rPr>
      </w:pPr>
      <w:r w:rsidRPr="00904B88">
        <w:rPr>
          <w:rStyle w:val="BookTitle"/>
          <w:b/>
          <w:i w:val="0"/>
          <w:iCs w:val="0"/>
          <w:smallCaps w:val="0"/>
          <w:spacing w:val="0"/>
        </w:rPr>
        <w:t>- SA4</w:t>
      </w:r>
      <w:r w:rsidRPr="00904B88">
        <w:rPr>
          <w:rStyle w:val="BookTitle"/>
          <w:i w:val="0"/>
          <w:iCs w:val="0"/>
          <w:smallCaps w:val="0"/>
          <w:spacing w:val="0"/>
        </w:rPr>
        <w:t xml:space="preserve"> indicates that the Activity can be delivered in the Australian Bureau of Statistics (ABS) Statistical Area Level 4</w:t>
      </w:r>
    </w:p>
    <w:p w:rsidR="00904B88" w:rsidRDefault="00904B88" w:rsidP="00904B88">
      <w:pPr>
        <w:shd w:val="clear" w:color="auto" w:fill="F2F2F2" w:themeFill="background1" w:themeFillShade="F2"/>
        <w:rPr>
          <w:rStyle w:val="BookTitle"/>
          <w:i w:val="0"/>
          <w:iCs w:val="0"/>
          <w:smallCaps w:val="0"/>
          <w:spacing w:val="0"/>
        </w:rPr>
      </w:pPr>
      <w:r w:rsidRPr="00904B88">
        <w:rPr>
          <w:rStyle w:val="BookTitle"/>
          <w:b/>
          <w:i w:val="0"/>
          <w:iCs w:val="0"/>
          <w:smallCaps w:val="0"/>
          <w:spacing w:val="0"/>
        </w:rPr>
        <w:t>- SA2</w:t>
      </w:r>
      <w:r w:rsidRPr="00904B88">
        <w:rPr>
          <w:rStyle w:val="BookTitle"/>
          <w:i w:val="0"/>
          <w:iCs w:val="0"/>
          <w:smallCaps w:val="0"/>
          <w:spacing w:val="0"/>
        </w:rPr>
        <w:t xml:space="preserve"> indicates that the Activity can be delivered in the ABS Statistical Area Level 2</w:t>
      </w:r>
    </w:p>
    <w:p w:rsidR="00D03CAF" w:rsidRDefault="00D03CAF" w:rsidP="00904B88">
      <w:pPr>
        <w:shd w:val="clear" w:color="auto" w:fill="F2F2F2" w:themeFill="background1" w:themeFillShade="F2"/>
        <w:rPr>
          <w:rStyle w:val="BookTitle"/>
          <w:i w:val="0"/>
          <w:iCs w:val="0"/>
          <w:smallCaps w:val="0"/>
          <w:spacing w:val="0"/>
        </w:rPr>
      </w:pPr>
      <w:r>
        <w:rPr>
          <w:rStyle w:val="BookTitle"/>
          <w:i w:val="0"/>
          <w:iCs w:val="0"/>
          <w:smallCaps w:val="0"/>
          <w:spacing w:val="0"/>
        </w:rPr>
        <w:t>Information on these boundary types can be found at</w:t>
      </w:r>
      <w:r w:rsidR="000A374F">
        <w:rPr>
          <w:rStyle w:val="BookTitle"/>
          <w:i w:val="0"/>
          <w:iCs w:val="0"/>
          <w:smallCaps w:val="0"/>
          <w:spacing w:val="0"/>
        </w:rPr>
        <w:t xml:space="preserve"> the </w:t>
      </w:r>
      <w:hyperlink r:id="rId13" w:history="1">
        <w:r w:rsidR="000A374F" w:rsidRPr="000A374F">
          <w:rPr>
            <w:rStyle w:val="Hyperlink"/>
          </w:rPr>
          <w:t>Australian Bureau of Statistics</w:t>
        </w:r>
      </w:hyperlink>
      <w:r w:rsidR="000A374F">
        <w:rPr>
          <w:rStyle w:val="BookTitle"/>
          <w:i w:val="0"/>
          <w:iCs w:val="0"/>
          <w:smallCaps w:val="0"/>
          <w:spacing w:val="0"/>
        </w:rPr>
        <w:t xml:space="preserve"> website</w:t>
      </w:r>
      <w:r>
        <w:rPr>
          <w:rStyle w:val="BookTitle"/>
          <w:i w:val="0"/>
          <w:iCs w:val="0"/>
          <w:smallCaps w:val="0"/>
          <w:spacing w:val="0"/>
        </w:rPr>
        <w:t xml:space="preserve">: </w:t>
      </w:r>
    </w:p>
    <w:p w:rsidR="00D03CAF" w:rsidRDefault="00D03CAF" w:rsidP="00D03CAF">
      <w:pPr>
        <w:shd w:val="clear" w:color="auto" w:fill="F2F2F2" w:themeFill="background1" w:themeFillShade="F2"/>
        <w:rPr>
          <w:rStyle w:val="BookTitle"/>
          <w:i w:val="0"/>
          <w:iCs w:val="0"/>
          <w:smallCaps w:val="0"/>
          <w:spacing w:val="0"/>
        </w:rPr>
      </w:pPr>
      <w:r>
        <w:rPr>
          <w:rStyle w:val="BookTitle"/>
          <w:i w:val="0"/>
          <w:iCs w:val="0"/>
          <w:smallCaps w:val="0"/>
          <w:spacing w:val="0"/>
        </w:rPr>
        <w:t>Names used for each boundary must match the ABS definition.</w:t>
      </w:r>
    </w:p>
    <w:p w:rsidR="00B04720" w:rsidRPr="0024048C" w:rsidRDefault="00B04720" w:rsidP="00683BC0">
      <w:pPr>
        <w:rPr>
          <w:rStyle w:val="BookTitle"/>
          <w:i w:val="0"/>
          <w:iCs w:val="0"/>
          <w:smallCaps w:val="0"/>
          <w:spacing w:val="0"/>
        </w:rPr>
      </w:pPr>
    </w:p>
    <w:tbl>
      <w:tblPr>
        <w:tblStyle w:val="TableGrid"/>
        <w:tblW w:w="0" w:type="auto"/>
        <w:tblInd w:w="108" w:type="dxa"/>
        <w:tblLook w:val="04A0" w:firstRow="1" w:lastRow="0" w:firstColumn="1" w:lastColumn="0" w:noHBand="0" w:noVBand="1"/>
        <w:tblCaption w:val="Question 4.1"/>
        <w:tblDescription w:val="Provide a list of the community areas where the applicant can deliver the Activity. This includes by boundary type, for example, SLA and community area, for example, the name of the SLA, Broken Hill"/>
      </w:tblPr>
      <w:tblGrid>
        <w:gridCol w:w="1930"/>
        <w:gridCol w:w="7142"/>
      </w:tblGrid>
      <w:tr w:rsidR="00D03CAF" w:rsidRPr="00C844E2" w:rsidTr="00790E64">
        <w:trPr>
          <w:tblHeader/>
        </w:trPr>
        <w:tc>
          <w:tcPr>
            <w:tcW w:w="1930" w:type="dxa"/>
            <w:shd w:val="pct15" w:color="auto" w:fill="auto"/>
          </w:tcPr>
          <w:p w:rsidR="00D03CAF" w:rsidRPr="00C844E2" w:rsidRDefault="00D03CAF" w:rsidP="00823E8F">
            <w:pPr>
              <w:spacing w:before="71"/>
              <w:jc w:val="center"/>
              <w:rPr>
                <w:b/>
                <w:spacing w:val="-1"/>
              </w:rPr>
            </w:pPr>
            <w:r>
              <w:rPr>
                <w:b/>
                <w:spacing w:val="-1"/>
              </w:rPr>
              <w:t>Boundary type</w:t>
            </w:r>
          </w:p>
        </w:tc>
        <w:tc>
          <w:tcPr>
            <w:tcW w:w="7142" w:type="dxa"/>
            <w:shd w:val="pct15" w:color="auto" w:fill="auto"/>
          </w:tcPr>
          <w:p w:rsidR="00D03CAF" w:rsidRPr="00C844E2" w:rsidRDefault="00D03CAF" w:rsidP="00823E8F">
            <w:pPr>
              <w:spacing w:before="71"/>
              <w:jc w:val="center"/>
              <w:rPr>
                <w:b/>
                <w:bCs/>
              </w:rPr>
            </w:pPr>
            <w:r>
              <w:rPr>
                <w:b/>
                <w:bCs/>
              </w:rPr>
              <w:t>Community area</w:t>
            </w:r>
          </w:p>
        </w:tc>
      </w:tr>
      <w:tr w:rsidR="00D03CAF" w:rsidRPr="00C51622" w:rsidTr="00823E8F">
        <w:tc>
          <w:tcPr>
            <w:tcW w:w="1930" w:type="dxa"/>
            <w:shd w:val="clear" w:color="auto" w:fill="F2F2F2" w:themeFill="background1" w:themeFillShade="F2"/>
          </w:tcPr>
          <w:p w:rsidR="00D03CAF" w:rsidRPr="0024048C" w:rsidRDefault="00D03CAF" w:rsidP="00E3426A">
            <w:pPr>
              <w:spacing w:before="71"/>
              <w:jc w:val="center"/>
              <w:rPr>
                <w:spacing w:val="-1"/>
              </w:rPr>
            </w:pPr>
            <w:r w:rsidRPr="0024048C">
              <w:rPr>
                <w:spacing w:val="-1"/>
              </w:rPr>
              <w:t xml:space="preserve">E.g. </w:t>
            </w:r>
            <w:r w:rsidR="00904B88">
              <w:rPr>
                <w:spacing w:val="-1"/>
              </w:rPr>
              <w:t>SA2</w:t>
            </w:r>
          </w:p>
        </w:tc>
        <w:tc>
          <w:tcPr>
            <w:tcW w:w="7142" w:type="dxa"/>
            <w:shd w:val="clear" w:color="auto" w:fill="F2F2F2" w:themeFill="background1" w:themeFillShade="F2"/>
          </w:tcPr>
          <w:p w:rsidR="00D03CAF" w:rsidRDefault="00D03CAF" w:rsidP="00E3426A">
            <w:pPr>
              <w:spacing w:before="71"/>
              <w:rPr>
                <w:spacing w:val="-1"/>
              </w:rPr>
            </w:pPr>
            <w:r>
              <w:rPr>
                <w:spacing w:val="-1"/>
              </w:rPr>
              <w:t xml:space="preserve">E.g. Broken Hill (i.e. name of the </w:t>
            </w:r>
            <w:r w:rsidR="00904B88">
              <w:rPr>
                <w:spacing w:val="-1"/>
              </w:rPr>
              <w:t>SA2</w:t>
            </w:r>
            <w:r>
              <w:rPr>
                <w:spacing w:val="-1"/>
              </w:rPr>
              <w:t>)</w:t>
            </w:r>
          </w:p>
        </w:tc>
      </w:tr>
      <w:tr w:rsidR="00CE6C41" w:rsidRPr="00601A00" w:rsidTr="00611D30">
        <w:tc>
          <w:tcPr>
            <w:tcW w:w="1930"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c>
          <w:tcPr>
            <w:tcW w:w="7142"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r>
      <w:tr w:rsidR="00CE6C41" w:rsidTr="00611D30">
        <w:tc>
          <w:tcPr>
            <w:tcW w:w="1930"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c>
          <w:tcPr>
            <w:tcW w:w="7142"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r>
      <w:tr w:rsidR="00CE6C41" w:rsidRPr="00A52278" w:rsidTr="00611D30">
        <w:tc>
          <w:tcPr>
            <w:tcW w:w="1930"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c>
          <w:tcPr>
            <w:tcW w:w="7142"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r>
      <w:tr w:rsidR="00CE6C41" w:rsidTr="00823E8F">
        <w:tc>
          <w:tcPr>
            <w:tcW w:w="1930"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c>
          <w:tcPr>
            <w:tcW w:w="7142"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r>
      <w:tr w:rsidR="00CE6C41" w:rsidTr="00823E8F">
        <w:tc>
          <w:tcPr>
            <w:tcW w:w="1930"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c>
          <w:tcPr>
            <w:tcW w:w="7142"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r>
      <w:tr w:rsidR="00CE6C41" w:rsidTr="00823E8F">
        <w:tc>
          <w:tcPr>
            <w:tcW w:w="1930"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c>
          <w:tcPr>
            <w:tcW w:w="7142"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r>
      <w:tr w:rsidR="00CE6C41" w:rsidTr="00823E8F">
        <w:tc>
          <w:tcPr>
            <w:tcW w:w="1930"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c>
          <w:tcPr>
            <w:tcW w:w="7142" w:type="dxa"/>
          </w:tcPr>
          <w:p w:rsidR="00CE6C41" w:rsidRDefault="00CE6C41">
            <w:r w:rsidRPr="00972918">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72918">
              <w:rPr>
                <w:rStyle w:val="BookTitle"/>
                <w:i w:val="0"/>
                <w:iCs w:val="0"/>
                <w:smallCaps w:val="0"/>
                <w:spacing w:val="0"/>
              </w:rPr>
              <w:instrText xml:space="preserve"> FORMTEXT </w:instrText>
            </w:r>
            <w:r w:rsidRPr="00972918">
              <w:rPr>
                <w:rStyle w:val="BookTitle"/>
                <w:i w:val="0"/>
                <w:iCs w:val="0"/>
                <w:smallCaps w:val="0"/>
                <w:spacing w:val="0"/>
              </w:rPr>
            </w:r>
            <w:r w:rsidRPr="00972918">
              <w:rPr>
                <w:rStyle w:val="BookTitle"/>
                <w:i w:val="0"/>
                <w:iCs w:val="0"/>
                <w:smallCaps w:val="0"/>
                <w:spacing w:val="0"/>
              </w:rPr>
              <w:fldChar w:fldCharType="separate"/>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noProof/>
                <w:spacing w:val="0"/>
              </w:rPr>
              <w:t> </w:t>
            </w:r>
            <w:r w:rsidRPr="00972918">
              <w:rPr>
                <w:rStyle w:val="BookTitle"/>
                <w:i w:val="0"/>
                <w:iCs w:val="0"/>
                <w:smallCaps w:val="0"/>
                <w:spacing w:val="0"/>
              </w:rPr>
              <w:fldChar w:fldCharType="end"/>
            </w:r>
          </w:p>
        </w:tc>
      </w:tr>
    </w:tbl>
    <w:p w:rsidR="00D03CAF" w:rsidRDefault="00D03CAF" w:rsidP="00CE6C41">
      <w:pPr>
        <w:spacing w:before="120"/>
        <w:rPr>
          <w:rStyle w:val="BookTitle"/>
          <w:i w:val="0"/>
          <w:iCs w:val="0"/>
          <w:smallCaps w:val="0"/>
          <w:spacing w:val="0"/>
        </w:rPr>
      </w:pPr>
      <w:r w:rsidRPr="0024048C">
        <w:rPr>
          <w:rStyle w:val="BookTitle"/>
          <w:i w:val="0"/>
          <w:iCs w:val="0"/>
          <w:smallCaps w:val="0"/>
          <w:spacing w:val="0"/>
        </w:rPr>
        <w:t>If more rows are required please attach a lis</w:t>
      </w:r>
      <w:r w:rsidR="00263B29">
        <w:rPr>
          <w:rStyle w:val="BookTitle"/>
          <w:i w:val="0"/>
          <w:iCs w:val="0"/>
          <w:smallCaps w:val="0"/>
          <w:spacing w:val="0"/>
        </w:rPr>
        <w:t>t to the end of the application</w:t>
      </w:r>
    </w:p>
    <w:p w:rsidR="00BA4E46" w:rsidRDefault="006E37C5" w:rsidP="00263B29">
      <w:pPr>
        <w:pStyle w:val="Heading1"/>
        <w:rPr>
          <w:rStyle w:val="BookTitle"/>
          <w:i w:val="0"/>
          <w:iCs w:val="0"/>
          <w:smallCaps w:val="0"/>
          <w:spacing w:val="0"/>
          <w:sz w:val="22"/>
          <w:szCs w:val="22"/>
        </w:rPr>
      </w:pPr>
      <w:r w:rsidRPr="00BA4E46">
        <w:rPr>
          <w:rStyle w:val="BookTitle"/>
          <w:i w:val="0"/>
          <w:iCs w:val="0"/>
          <w:smallCaps w:val="0"/>
          <w:spacing w:val="0"/>
          <w:sz w:val="22"/>
          <w:szCs w:val="22"/>
        </w:rPr>
        <w:t>4.5</w:t>
      </w:r>
      <w:r w:rsidR="00A14641">
        <w:rPr>
          <w:rStyle w:val="BookTitle"/>
          <w:i w:val="0"/>
          <w:iCs w:val="0"/>
          <w:smallCaps w:val="0"/>
          <w:spacing w:val="0"/>
          <w:sz w:val="22"/>
          <w:szCs w:val="22"/>
        </w:rPr>
        <w:t xml:space="preserve"> What service type/s will the applicant be delivering as part of this</w:t>
      </w:r>
      <w:r w:rsidR="00BA4E46">
        <w:rPr>
          <w:rStyle w:val="BookTitle"/>
          <w:i w:val="0"/>
          <w:iCs w:val="0"/>
          <w:smallCaps w:val="0"/>
          <w:spacing w:val="0"/>
          <w:sz w:val="22"/>
          <w:szCs w:val="22"/>
        </w:rPr>
        <w:t xml:space="preserve"> Activity?</w:t>
      </w:r>
    </w:p>
    <w:p w:rsidR="00BA4E46" w:rsidRDefault="00BA4E46" w:rsidP="00BA4E46"/>
    <w:p w:rsidR="00BA4E46" w:rsidRDefault="00B405DD" w:rsidP="00BA4E46">
      <w:r>
        <w:fldChar w:fldCharType="begin">
          <w:ffData>
            <w:name w:val=""/>
            <w:enabled/>
            <w:calcOnExit w:val="0"/>
            <w:helpText w:type="text" w:val="Check if applicant is a Trustee on behalf of a Trust"/>
            <w:statusText w:type="text" w:val="Check if applicant will be delivering Commonwealth Financial Counselling services"/>
            <w:checkBox>
              <w:sizeAuto/>
              <w:default w:val="0"/>
            </w:checkBox>
          </w:ffData>
        </w:fldChar>
      </w:r>
      <w:r>
        <w:instrText xml:space="preserve"> FORMCHECKBOX </w:instrText>
      </w:r>
      <w:r w:rsidR="00134084">
        <w:fldChar w:fldCharType="separate"/>
      </w:r>
      <w:r>
        <w:fldChar w:fldCharType="end"/>
      </w:r>
      <w:r w:rsidR="00BA4E46">
        <w:tab/>
      </w:r>
      <w:r w:rsidR="00A14641">
        <w:t>Commonwealth Financial Counselling</w:t>
      </w:r>
    </w:p>
    <w:p w:rsidR="00BA4E46" w:rsidRDefault="00B405DD" w:rsidP="00BA4E46">
      <w:r>
        <w:fldChar w:fldCharType="begin">
          <w:ffData>
            <w:name w:val=""/>
            <w:enabled/>
            <w:calcOnExit w:val="0"/>
            <w:helpText w:type="text" w:val="Check if applicant is a Trustee on behalf of a Trust"/>
            <w:statusText w:type="text" w:val="Check if applicant will be delivering Financial Capability services"/>
            <w:checkBox>
              <w:sizeAuto/>
              <w:default w:val="0"/>
            </w:checkBox>
          </w:ffData>
        </w:fldChar>
      </w:r>
      <w:r>
        <w:instrText xml:space="preserve"> FORMCHECKBOX </w:instrText>
      </w:r>
      <w:r w:rsidR="00134084">
        <w:fldChar w:fldCharType="separate"/>
      </w:r>
      <w:r>
        <w:fldChar w:fldCharType="end"/>
      </w:r>
      <w:r w:rsidR="00BA4E46">
        <w:tab/>
      </w:r>
      <w:r w:rsidR="00A14641">
        <w:t>Financial Capability</w:t>
      </w:r>
    </w:p>
    <w:p w:rsidR="006E37C5" w:rsidRDefault="006E37C5" w:rsidP="00BA4E46"/>
    <w:p w:rsidR="006E37C5" w:rsidRPr="000D15D4" w:rsidRDefault="006E37C5" w:rsidP="006E37C5">
      <w:pPr>
        <w:rPr>
          <w:rFonts w:eastAsia="Arial" w:cs="Arial"/>
          <w:b/>
          <w:spacing w:val="1"/>
          <w:position w:val="5"/>
        </w:rPr>
      </w:pPr>
      <w:r w:rsidRPr="000D15D4">
        <w:rPr>
          <w:rFonts w:eastAsia="Arial" w:cs="Arial"/>
          <w:b/>
          <w:spacing w:val="1"/>
          <w:position w:val="5"/>
        </w:rPr>
        <w:t>4.6 Will the applicant employ staff under the Social, Community, Home Care and Disability Services Industry Award 2010 to deliver this Activity?</w:t>
      </w:r>
    </w:p>
    <w:p w:rsidR="006E37C5" w:rsidRDefault="006E37C5" w:rsidP="006E37C5">
      <w:pPr>
        <w:spacing w:before="39"/>
        <w:rPr>
          <w:rFonts w:eastAsia="Arial" w:cs="Arial"/>
        </w:rPr>
      </w:pPr>
      <w:r>
        <w:rPr>
          <w:rFonts w:eastAsia="Arial" w:cs="Arial"/>
          <w:spacing w:val="2"/>
        </w:rPr>
        <w:t>S</w:t>
      </w:r>
      <w:r>
        <w:rPr>
          <w:rFonts w:eastAsia="Arial" w:cs="Arial"/>
        </w:rPr>
        <w:t>pe</w:t>
      </w:r>
      <w:r>
        <w:rPr>
          <w:rFonts w:eastAsia="Arial" w:cs="Arial"/>
          <w:spacing w:val="1"/>
        </w:rPr>
        <w:t>c</w:t>
      </w:r>
      <w:r>
        <w:rPr>
          <w:rFonts w:eastAsia="Arial" w:cs="Arial"/>
          <w:spacing w:val="-1"/>
        </w:rPr>
        <w:t>i</w:t>
      </w:r>
      <w:r>
        <w:rPr>
          <w:rFonts w:eastAsia="Arial" w:cs="Arial"/>
          <w:spacing w:val="2"/>
        </w:rPr>
        <w:t>f</w:t>
      </w:r>
      <w:r>
        <w:rPr>
          <w:rFonts w:eastAsia="Arial" w:cs="Arial"/>
          <w:spacing w:val="-1"/>
        </w:rPr>
        <w:t>i</w:t>
      </w:r>
      <w:r>
        <w:rPr>
          <w:rFonts w:eastAsia="Arial" w:cs="Arial"/>
          <w:spacing w:val="1"/>
        </w:rPr>
        <w:t>c</w:t>
      </w:r>
      <w:r>
        <w:rPr>
          <w:rFonts w:eastAsia="Arial" w:cs="Arial"/>
        </w:rPr>
        <w:t>a</w:t>
      </w:r>
      <w:r>
        <w:rPr>
          <w:rFonts w:eastAsia="Arial" w:cs="Arial"/>
          <w:spacing w:val="1"/>
        </w:rPr>
        <w:t>l</w:t>
      </w:r>
      <w:r>
        <w:rPr>
          <w:rFonts w:eastAsia="Arial" w:cs="Arial"/>
          <w:spacing w:val="-1"/>
        </w:rPr>
        <w:t>l</w:t>
      </w:r>
      <w:r>
        <w:rPr>
          <w:rFonts w:eastAsia="Arial" w:cs="Arial"/>
        </w:rPr>
        <w:t>y</w:t>
      </w:r>
      <w:r>
        <w:rPr>
          <w:rFonts w:eastAsia="Arial" w:cs="Arial"/>
          <w:spacing w:val="-9"/>
        </w:rPr>
        <w:t xml:space="preserve"> </w:t>
      </w:r>
      <w:r>
        <w:rPr>
          <w:rFonts w:eastAsia="Arial" w:cs="Arial"/>
        </w:rPr>
        <w:t>u</w:t>
      </w:r>
      <w:r>
        <w:rPr>
          <w:rFonts w:eastAsia="Arial" w:cs="Arial"/>
          <w:spacing w:val="2"/>
        </w:rPr>
        <w:t>n</w:t>
      </w:r>
      <w:r>
        <w:rPr>
          <w:rFonts w:eastAsia="Arial" w:cs="Arial"/>
        </w:rPr>
        <w:t>der</w:t>
      </w:r>
      <w:r>
        <w:rPr>
          <w:rFonts w:eastAsia="Arial" w:cs="Arial"/>
          <w:spacing w:val="-4"/>
        </w:rPr>
        <w:t xml:space="preserve"> </w:t>
      </w:r>
      <w:r>
        <w:rPr>
          <w:rFonts w:eastAsia="Arial" w:cs="Arial"/>
          <w:spacing w:val="2"/>
        </w:rPr>
        <w:t>o</w:t>
      </w:r>
      <w:r>
        <w:rPr>
          <w:rFonts w:eastAsia="Arial" w:cs="Arial"/>
        </w:rPr>
        <w:t>ne</w:t>
      </w:r>
      <w:r>
        <w:rPr>
          <w:rFonts w:eastAsia="Arial" w:cs="Arial"/>
          <w:spacing w:val="-3"/>
        </w:rPr>
        <w:t xml:space="preserve"> </w:t>
      </w:r>
      <w:r>
        <w:rPr>
          <w:rFonts w:eastAsia="Arial" w:cs="Arial"/>
          <w:spacing w:val="2"/>
        </w:rPr>
        <w:t>t</w:t>
      </w:r>
      <w:r>
        <w:rPr>
          <w:rFonts w:eastAsia="Arial" w:cs="Arial"/>
        </w:rPr>
        <w:t>he</w:t>
      </w:r>
      <w:r>
        <w:rPr>
          <w:rFonts w:eastAsia="Arial" w:cs="Arial"/>
          <w:spacing w:val="-3"/>
        </w:rPr>
        <w:t xml:space="preserve"> </w:t>
      </w:r>
      <w:r>
        <w:rPr>
          <w:rFonts w:eastAsia="Arial" w:cs="Arial"/>
          <w:spacing w:val="2"/>
        </w:rPr>
        <w:t>f</w:t>
      </w:r>
      <w:r>
        <w:rPr>
          <w:rFonts w:eastAsia="Arial" w:cs="Arial"/>
        </w:rPr>
        <w:t>o</w:t>
      </w:r>
      <w:r>
        <w:rPr>
          <w:rFonts w:eastAsia="Arial" w:cs="Arial"/>
          <w:spacing w:val="-1"/>
        </w:rPr>
        <w:t>l</w:t>
      </w:r>
      <w:r>
        <w:rPr>
          <w:rFonts w:eastAsia="Arial" w:cs="Arial"/>
          <w:spacing w:val="1"/>
        </w:rPr>
        <w:t>l</w:t>
      </w:r>
      <w:r>
        <w:rPr>
          <w:rFonts w:eastAsia="Arial" w:cs="Arial"/>
        </w:rPr>
        <w:t>o</w:t>
      </w:r>
      <w:r>
        <w:rPr>
          <w:rFonts w:eastAsia="Arial" w:cs="Arial"/>
          <w:spacing w:val="3"/>
        </w:rPr>
        <w:t>w</w:t>
      </w:r>
      <w:r>
        <w:rPr>
          <w:rFonts w:eastAsia="Arial" w:cs="Arial"/>
          <w:spacing w:val="-1"/>
        </w:rPr>
        <w:t>i</w:t>
      </w:r>
      <w:r>
        <w:rPr>
          <w:rFonts w:eastAsia="Arial" w:cs="Arial"/>
        </w:rPr>
        <w:t>ng</w:t>
      </w:r>
      <w:r>
        <w:rPr>
          <w:rFonts w:eastAsia="Arial" w:cs="Arial"/>
          <w:spacing w:val="-6"/>
        </w:rPr>
        <w:t xml:space="preserve"> </w:t>
      </w:r>
      <w:r>
        <w:rPr>
          <w:rFonts w:eastAsia="Arial" w:cs="Arial"/>
          <w:spacing w:val="1"/>
        </w:rPr>
        <w:t>s</w:t>
      </w:r>
      <w:r>
        <w:rPr>
          <w:rFonts w:eastAsia="Arial" w:cs="Arial"/>
          <w:spacing w:val="-1"/>
        </w:rPr>
        <w:t>c</w:t>
      </w:r>
      <w:r>
        <w:rPr>
          <w:rFonts w:eastAsia="Arial" w:cs="Arial"/>
          <w:spacing w:val="2"/>
        </w:rPr>
        <w:t>h</w:t>
      </w:r>
      <w:r>
        <w:rPr>
          <w:rFonts w:eastAsia="Arial" w:cs="Arial"/>
        </w:rPr>
        <w:t>ed</w:t>
      </w:r>
      <w:r>
        <w:rPr>
          <w:rFonts w:eastAsia="Arial" w:cs="Arial"/>
          <w:spacing w:val="2"/>
        </w:rPr>
        <w:t>u</w:t>
      </w:r>
      <w:r>
        <w:rPr>
          <w:rFonts w:eastAsia="Arial" w:cs="Arial"/>
          <w:spacing w:val="-1"/>
        </w:rPr>
        <w:t>l</w:t>
      </w:r>
      <w:r>
        <w:rPr>
          <w:rFonts w:eastAsia="Arial" w:cs="Arial"/>
        </w:rPr>
        <w:t>e</w:t>
      </w:r>
      <w:r>
        <w:rPr>
          <w:rFonts w:eastAsia="Arial" w:cs="Arial"/>
          <w:spacing w:val="1"/>
        </w:rPr>
        <w:t>s</w:t>
      </w:r>
      <w:r>
        <w:rPr>
          <w:rFonts w:eastAsia="Arial" w:cs="Arial"/>
        </w:rPr>
        <w:t>:</w:t>
      </w:r>
    </w:p>
    <w:p w:rsidR="006E37C5" w:rsidRDefault="006E37C5" w:rsidP="006E37C5">
      <w:pPr>
        <w:pStyle w:val="ListParagraph"/>
        <w:numPr>
          <w:ilvl w:val="0"/>
          <w:numId w:val="20"/>
        </w:numPr>
        <w:spacing w:before="60" w:after="60"/>
        <w:ind w:left="1281" w:hanging="357"/>
        <w:contextualSpacing w:val="0"/>
        <w:rPr>
          <w:rFonts w:eastAsia="Arial" w:cs="Arial"/>
        </w:rPr>
      </w:pPr>
      <w:r w:rsidRPr="00683BC0">
        <w:rPr>
          <w:rFonts w:eastAsia="Arial" w:cs="Arial"/>
          <w:spacing w:val="-1"/>
        </w:rPr>
        <w:t>S</w:t>
      </w:r>
      <w:r w:rsidRPr="00683BC0">
        <w:rPr>
          <w:rFonts w:eastAsia="Arial" w:cs="Arial"/>
          <w:spacing w:val="1"/>
        </w:rPr>
        <w:t>c</w:t>
      </w:r>
      <w:r w:rsidRPr="00683BC0">
        <w:rPr>
          <w:rFonts w:eastAsia="Arial" w:cs="Arial"/>
        </w:rPr>
        <w:t>he</w:t>
      </w:r>
      <w:r w:rsidRPr="00683BC0">
        <w:rPr>
          <w:rFonts w:eastAsia="Arial" w:cs="Arial"/>
          <w:spacing w:val="2"/>
        </w:rPr>
        <w:t>d</w:t>
      </w:r>
      <w:r w:rsidRPr="00683BC0">
        <w:rPr>
          <w:rFonts w:eastAsia="Arial" w:cs="Arial"/>
        </w:rPr>
        <w:t>u</w:t>
      </w:r>
      <w:r w:rsidRPr="00683BC0">
        <w:rPr>
          <w:rFonts w:eastAsia="Arial" w:cs="Arial"/>
          <w:spacing w:val="1"/>
        </w:rPr>
        <w:t>l</w:t>
      </w:r>
      <w:r w:rsidRPr="00683BC0">
        <w:rPr>
          <w:rFonts w:eastAsia="Arial" w:cs="Arial"/>
        </w:rPr>
        <w:t>e</w:t>
      </w:r>
      <w:r w:rsidRPr="00683BC0">
        <w:rPr>
          <w:rFonts w:eastAsia="Arial" w:cs="Arial"/>
          <w:spacing w:val="-8"/>
        </w:rPr>
        <w:t xml:space="preserve"> </w:t>
      </w:r>
      <w:r w:rsidRPr="00683BC0">
        <w:rPr>
          <w:rFonts w:eastAsia="Arial" w:cs="Arial"/>
        </w:rPr>
        <w:t>B - C</w:t>
      </w:r>
      <w:r w:rsidRPr="00683BC0">
        <w:rPr>
          <w:rFonts w:eastAsia="Arial" w:cs="Arial"/>
          <w:spacing w:val="-1"/>
        </w:rPr>
        <w:t>l</w:t>
      </w:r>
      <w:r w:rsidRPr="00683BC0">
        <w:rPr>
          <w:rFonts w:eastAsia="Arial" w:cs="Arial"/>
          <w:spacing w:val="2"/>
        </w:rPr>
        <w:t>a</w:t>
      </w:r>
      <w:r w:rsidRPr="00683BC0">
        <w:rPr>
          <w:rFonts w:eastAsia="Arial" w:cs="Arial"/>
          <w:spacing w:val="1"/>
        </w:rPr>
        <w:t>s</w:t>
      </w:r>
      <w:r w:rsidRPr="00683BC0">
        <w:rPr>
          <w:rFonts w:eastAsia="Arial" w:cs="Arial"/>
          <w:spacing w:val="-1"/>
        </w:rPr>
        <w:t>s</w:t>
      </w:r>
      <w:r w:rsidRPr="00683BC0">
        <w:rPr>
          <w:rFonts w:eastAsia="Arial" w:cs="Arial"/>
          <w:spacing w:val="1"/>
        </w:rPr>
        <w:t>i</w:t>
      </w:r>
      <w:r w:rsidRPr="00683BC0">
        <w:rPr>
          <w:rFonts w:eastAsia="Arial" w:cs="Arial"/>
        </w:rPr>
        <w:t>f</w:t>
      </w:r>
      <w:r w:rsidRPr="00683BC0">
        <w:rPr>
          <w:rFonts w:eastAsia="Arial" w:cs="Arial"/>
          <w:spacing w:val="-1"/>
        </w:rPr>
        <w:t>i</w:t>
      </w:r>
      <w:r w:rsidRPr="00683BC0">
        <w:rPr>
          <w:rFonts w:eastAsia="Arial" w:cs="Arial"/>
          <w:spacing w:val="1"/>
        </w:rPr>
        <w:t>c</w:t>
      </w:r>
      <w:r w:rsidRPr="00683BC0">
        <w:rPr>
          <w:rFonts w:eastAsia="Arial" w:cs="Arial"/>
        </w:rPr>
        <w:t>a</w:t>
      </w:r>
      <w:r w:rsidRPr="00683BC0">
        <w:rPr>
          <w:rFonts w:eastAsia="Arial" w:cs="Arial"/>
          <w:spacing w:val="2"/>
        </w:rPr>
        <w:t>t</w:t>
      </w:r>
      <w:r w:rsidRPr="00683BC0">
        <w:rPr>
          <w:rFonts w:eastAsia="Arial" w:cs="Arial"/>
          <w:spacing w:val="-1"/>
        </w:rPr>
        <w:t>i</w:t>
      </w:r>
      <w:r w:rsidRPr="00683BC0">
        <w:rPr>
          <w:rFonts w:eastAsia="Arial" w:cs="Arial"/>
        </w:rPr>
        <w:t>on</w:t>
      </w:r>
      <w:r w:rsidRPr="00683BC0">
        <w:rPr>
          <w:rFonts w:eastAsia="Arial" w:cs="Arial"/>
          <w:spacing w:val="-10"/>
        </w:rPr>
        <w:t xml:space="preserve"> </w:t>
      </w:r>
      <w:r w:rsidRPr="00683BC0">
        <w:rPr>
          <w:rFonts w:eastAsia="Arial" w:cs="Arial"/>
        </w:rPr>
        <w:t>De</w:t>
      </w:r>
      <w:r w:rsidRPr="00683BC0">
        <w:rPr>
          <w:rFonts w:eastAsia="Arial" w:cs="Arial"/>
          <w:spacing w:val="2"/>
        </w:rPr>
        <w:t>f</w:t>
      </w:r>
      <w:r w:rsidRPr="00683BC0">
        <w:rPr>
          <w:rFonts w:eastAsia="Arial" w:cs="Arial"/>
          <w:spacing w:val="-1"/>
        </w:rPr>
        <w:t>i</w:t>
      </w:r>
      <w:r w:rsidRPr="00683BC0">
        <w:rPr>
          <w:rFonts w:eastAsia="Arial" w:cs="Arial"/>
        </w:rPr>
        <w:t>n</w:t>
      </w:r>
      <w:r w:rsidRPr="00683BC0">
        <w:rPr>
          <w:rFonts w:eastAsia="Arial" w:cs="Arial"/>
          <w:spacing w:val="1"/>
        </w:rPr>
        <w:t>i</w:t>
      </w:r>
      <w:r w:rsidRPr="00683BC0">
        <w:rPr>
          <w:rFonts w:eastAsia="Arial" w:cs="Arial"/>
        </w:rPr>
        <w:t>t</w:t>
      </w:r>
      <w:r w:rsidRPr="00683BC0">
        <w:rPr>
          <w:rFonts w:eastAsia="Arial" w:cs="Arial"/>
          <w:spacing w:val="1"/>
        </w:rPr>
        <w:t>i</w:t>
      </w:r>
      <w:r w:rsidRPr="00683BC0">
        <w:rPr>
          <w:rFonts w:eastAsia="Arial" w:cs="Arial"/>
        </w:rPr>
        <w:t>ons</w:t>
      </w:r>
      <w:r w:rsidRPr="00683BC0">
        <w:rPr>
          <w:rFonts w:eastAsia="Arial" w:cs="Arial"/>
          <w:spacing w:val="-8"/>
        </w:rPr>
        <w:t xml:space="preserve"> </w:t>
      </w:r>
      <w:r w:rsidRPr="00683BC0">
        <w:rPr>
          <w:rFonts w:eastAsia="Arial" w:cs="Arial"/>
        </w:rPr>
        <w:t xml:space="preserve">- </w:t>
      </w:r>
      <w:r w:rsidRPr="00683BC0">
        <w:rPr>
          <w:rFonts w:eastAsia="Arial" w:cs="Arial"/>
          <w:spacing w:val="2"/>
        </w:rPr>
        <w:t>S</w:t>
      </w:r>
      <w:r w:rsidRPr="00683BC0">
        <w:rPr>
          <w:rFonts w:eastAsia="Arial" w:cs="Arial"/>
        </w:rPr>
        <w:t>o</w:t>
      </w:r>
      <w:r w:rsidRPr="00683BC0">
        <w:rPr>
          <w:rFonts w:eastAsia="Arial" w:cs="Arial"/>
          <w:spacing w:val="1"/>
        </w:rPr>
        <w:t>c</w:t>
      </w:r>
      <w:r w:rsidRPr="00683BC0">
        <w:rPr>
          <w:rFonts w:eastAsia="Arial" w:cs="Arial"/>
          <w:spacing w:val="-1"/>
        </w:rPr>
        <w:t>i</w:t>
      </w:r>
      <w:r w:rsidRPr="00683BC0">
        <w:rPr>
          <w:rFonts w:eastAsia="Arial" w:cs="Arial"/>
        </w:rPr>
        <w:t>al</w:t>
      </w:r>
      <w:r w:rsidRPr="00683BC0">
        <w:rPr>
          <w:rFonts w:eastAsia="Arial" w:cs="Arial"/>
          <w:spacing w:val="-4"/>
        </w:rPr>
        <w:t xml:space="preserve"> </w:t>
      </w:r>
      <w:r w:rsidRPr="00683BC0">
        <w:rPr>
          <w:rFonts w:eastAsia="Arial" w:cs="Arial"/>
        </w:rPr>
        <w:t>a</w:t>
      </w:r>
      <w:r w:rsidRPr="00683BC0">
        <w:rPr>
          <w:rFonts w:eastAsia="Arial" w:cs="Arial"/>
          <w:spacing w:val="2"/>
        </w:rPr>
        <w:t>n</w:t>
      </w:r>
      <w:r w:rsidRPr="00683BC0">
        <w:rPr>
          <w:rFonts w:eastAsia="Arial" w:cs="Arial"/>
        </w:rPr>
        <w:t>d</w:t>
      </w:r>
      <w:r w:rsidRPr="00683BC0">
        <w:rPr>
          <w:rFonts w:eastAsia="Arial" w:cs="Arial"/>
          <w:spacing w:val="-3"/>
        </w:rPr>
        <w:t xml:space="preserve"> </w:t>
      </w:r>
      <w:r w:rsidRPr="00683BC0">
        <w:rPr>
          <w:rFonts w:eastAsia="Arial" w:cs="Arial"/>
          <w:spacing w:val="3"/>
        </w:rPr>
        <w:t>C</w:t>
      </w:r>
      <w:r w:rsidRPr="00683BC0">
        <w:rPr>
          <w:rFonts w:eastAsia="Arial" w:cs="Arial"/>
        </w:rPr>
        <w:t>om</w:t>
      </w:r>
      <w:r w:rsidRPr="00683BC0">
        <w:rPr>
          <w:rFonts w:eastAsia="Arial" w:cs="Arial"/>
          <w:spacing w:val="2"/>
        </w:rPr>
        <w:t>m</w:t>
      </w:r>
      <w:r w:rsidRPr="00683BC0">
        <w:rPr>
          <w:rFonts w:eastAsia="Arial" w:cs="Arial"/>
        </w:rPr>
        <w:t>un</w:t>
      </w:r>
      <w:r w:rsidRPr="00683BC0">
        <w:rPr>
          <w:rFonts w:eastAsia="Arial" w:cs="Arial"/>
          <w:spacing w:val="1"/>
        </w:rPr>
        <w:t>i</w:t>
      </w:r>
      <w:r w:rsidRPr="00683BC0">
        <w:rPr>
          <w:rFonts w:eastAsia="Arial" w:cs="Arial"/>
        </w:rPr>
        <w:t>ty</w:t>
      </w:r>
      <w:r w:rsidRPr="00683BC0">
        <w:rPr>
          <w:rFonts w:eastAsia="Arial" w:cs="Arial"/>
          <w:spacing w:val="-9"/>
        </w:rPr>
        <w:t xml:space="preserve"> </w:t>
      </w:r>
      <w:r w:rsidRPr="00683BC0">
        <w:rPr>
          <w:rFonts w:eastAsia="Arial" w:cs="Arial"/>
          <w:spacing w:val="-1"/>
        </w:rPr>
        <w:t>S</w:t>
      </w:r>
      <w:r w:rsidRPr="00683BC0">
        <w:rPr>
          <w:rFonts w:eastAsia="Arial" w:cs="Arial"/>
          <w:spacing w:val="2"/>
        </w:rPr>
        <w:t>e</w:t>
      </w:r>
      <w:r w:rsidRPr="00683BC0">
        <w:rPr>
          <w:rFonts w:eastAsia="Arial" w:cs="Arial"/>
          <w:spacing w:val="1"/>
        </w:rPr>
        <w:t>r</w:t>
      </w:r>
      <w:r w:rsidRPr="00683BC0">
        <w:rPr>
          <w:rFonts w:eastAsia="Arial" w:cs="Arial"/>
          <w:spacing w:val="-1"/>
        </w:rPr>
        <w:t>v</w:t>
      </w:r>
      <w:r w:rsidRPr="00683BC0">
        <w:rPr>
          <w:rFonts w:eastAsia="Arial" w:cs="Arial"/>
          <w:spacing w:val="1"/>
        </w:rPr>
        <w:t>i</w:t>
      </w:r>
      <w:r w:rsidRPr="00683BC0">
        <w:rPr>
          <w:rFonts w:eastAsia="Arial" w:cs="Arial"/>
          <w:spacing w:val="-1"/>
        </w:rPr>
        <w:t>c</w:t>
      </w:r>
      <w:r w:rsidRPr="00683BC0">
        <w:rPr>
          <w:rFonts w:eastAsia="Arial" w:cs="Arial"/>
          <w:spacing w:val="2"/>
        </w:rPr>
        <w:t>e</w:t>
      </w:r>
      <w:r w:rsidRPr="00683BC0">
        <w:rPr>
          <w:rFonts w:eastAsia="Arial" w:cs="Arial"/>
        </w:rPr>
        <w:t>s</w:t>
      </w:r>
      <w:r w:rsidRPr="00683BC0">
        <w:rPr>
          <w:rFonts w:eastAsia="Arial" w:cs="Arial"/>
          <w:spacing w:val="-7"/>
        </w:rPr>
        <w:t xml:space="preserve"> </w:t>
      </w:r>
      <w:r w:rsidRPr="00683BC0">
        <w:rPr>
          <w:rFonts w:eastAsia="Arial" w:cs="Arial"/>
          <w:spacing w:val="-1"/>
        </w:rPr>
        <w:t>E</w:t>
      </w:r>
      <w:r w:rsidRPr="00683BC0">
        <w:rPr>
          <w:rFonts w:eastAsia="Arial" w:cs="Arial"/>
          <w:spacing w:val="2"/>
        </w:rPr>
        <w:t>m</w:t>
      </w:r>
      <w:r w:rsidRPr="00683BC0">
        <w:rPr>
          <w:rFonts w:eastAsia="Arial" w:cs="Arial"/>
        </w:rPr>
        <w:t>p</w:t>
      </w:r>
      <w:r w:rsidRPr="00683BC0">
        <w:rPr>
          <w:rFonts w:eastAsia="Arial" w:cs="Arial"/>
          <w:spacing w:val="-1"/>
        </w:rPr>
        <w:t>l</w:t>
      </w:r>
      <w:r w:rsidRPr="00683BC0">
        <w:rPr>
          <w:rFonts w:eastAsia="Arial" w:cs="Arial"/>
          <w:spacing w:val="2"/>
        </w:rPr>
        <w:t>o</w:t>
      </w:r>
      <w:r w:rsidRPr="00683BC0">
        <w:rPr>
          <w:rFonts w:eastAsia="Arial" w:cs="Arial"/>
          <w:spacing w:val="-1"/>
        </w:rPr>
        <w:t>y</w:t>
      </w:r>
      <w:r w:rsidRPr="00683BC0">
        <w:rPr>
          <w:rFonts w:eastAsia="Arial" w:cs="Arial"/>
          <w:spacing w:val="2"/>
        </w:rPr>
        <w:t>e</w:t>
      </w:r>
      <w:r w:rsidRPr="00683BC0">
        <w:rPr>
          <w:rFonts w:eastAsia="Arial" w:cs="Arial"/>
        </w:rPr>
        <w:t>e</w:t>
      </w:r>
      <w:r w:rsidRPr="00683BC0">
        <w:rPr>
          <w:rFonts w:eastAsia="Arial" w:cs="Arial"/>
          <w:spacing w:val="1"/>
        </w:rPr>
        <w:t>s</w:t>
      </w:r>
      <w:r w:rsidRPr="00683BC0">
        <w:rPr>
          <w:rFonts w:eastAsia="Arial" w:cs="Arial"/>
        </w:rPr>
        <w:t>;</w:t>
      </w:r>
      <w:r w:rsidRPr="00683BC0">
        <w:rPr>
          <w:rFonts w:eastAsia="Arial" w:cs="Arial"/>
          <w:spacing w:val="-10"/>
        </w:rPr>
        <w:t xml:space="preserve"> </w:t>
      </w:r>
      <w:r w:rsidRPr="00683BC0">
        <w:rPr>
          <w:rFonts w:eastAsia="Arial" w:cs="Arial"/>
        </w:rPr>
        <w:t>and</w:t>
      </w:r>
    </w:p>
    <w:p w:rsidR="006E37C5" w:rsidRPr="00683BC0" w:rsidRDefault="006E37C5" w:rsidP="006E37C5">
      <w:pPr>
        <w:pStyle w:val="ListParagraph"/>
        <w:numPr>
          <w:ilvl w:val="0"/>
          <w:numId w:val="20"/>
        </w:numPr>
        <w:spacing w:before="60" w:after="120"/>
        <w:ind w:left="1281" w:hanging="357"/>
        <w:contextualSpacing w:val="0"/>
        <w:rPr>
          <w:rFonts w:eastAsia="Arial" w:cs="Arial"/>
        </w:rPr>
      </w:pPr>
      <w:r w:rsidRPr="00683BC0">
        <w:rPr>
          <w:rFonts w:eastAsia="Arial" w:cs="Arial"/>
          <w:spacing w:val="-1"/>
        </w:rPr>
        <w:t>S</w:t>
      </w:r>
      <w:r w:rsidRPr="00683BC0">
        <w:rPr>
          <w:rFonts w:eastAsia="Arial" w:cs="Arial"/>
          <w:spacing w:val="1"/>
        </w:rPr>
        <w:t>c</w:t>
      </w:r>
      <w:r w:rsidRPr="00683BC0">
        <w:rPr>
          <w:rFonts w:eastAsia="Arial" w:cs="Arial"/>
        </w:rPr>
        <w:t>he</w:t>
      </w:r>
      <w:r w:rsidRPr="00683BC0">
        <w:rPr>
          <w:rFonts w:eastAsia="Arial" w:cs="Arial"/>
          <w:spacing w:val="2"/>
        </w:rPr>
        <w:t>d</w:t>
      </w:r>
      <w:r w:rsidRPr="00683BC0">
        <w:rPr>
          <w:rFonts w:eastAsia="Arial" w:cs="Arial"/>
        </w:rPr>
        <w:t>u</w:t>
      </w:r>
      <w:r w:rsidRPr="00683BC0">
        <w:rPr>
          <w:rFonts w:eastAsia="Arial" w:cs="Arial"/>
          <w:spacing w:val="1"/>
        </w:rPr>
        <w:t>l</w:t>
      </w:r>
      <w:r w:rsidRPr="00683BC0">
        <w:rPr>
          <w:rFonts w:eastAsia="Arial" w:cs="Arial"/>
        </w:rPr>
        <w:t>e</w:t>
      </w:r>
      <w:r w:rsidRPr="00683BC0">
        <w:rPr>
          <w:rFonts w:eastAsia="Arial" w:cs="Arial"/>
          <w:spacing w:val="-8"/>
        </w:rPr>
        <w:t xml:space="preserve"> </w:t>
      </w:r>
      <w:r w:rsidRPr="00683BC0">
        <w:rPr>
          <w:rFonts w:eastAsia="Arial" w:cs="Arial"/>
        </w:rPr>
        <w:t>C</w:t>
      </w:r>
      <w:r w:rsidRPr="00683BC0">
        <w:rPr>
          <w:rFonts w:eastAsia="Arial" w:cs="Arial"/>
          <w:spacing w:val="-1"/>
        </w:rPr>
        <w:t xml:space="preserve"> </w:t>
      </w:r>
      <w:r w:rsidRPr="00683BC0">
        <w:rPr>
          <w:rFonts w:eastAsia="Arial" w:cs="Arial"/>
        </w:rPr>
        <w:t xml:space="preserve">- </w:t>
      </w:r>
      <w:r w:rsidRPr="00683BC0">
        <w:rPr>
          <w:rFonts w:eastAsia="Arial" w:cs="Arial"/>
          <w:spacing w:val="3"/>
        </w:rPr>
        <w:t>C</w:t>
      </w:r>
      <w:r w:rsidRPr="00683BC0">
        <w:rPr>
          <w:rFonts w:eastAsia="Arial" w:cs="Arial"/>
          <w:spacing w:val="-1"/>
        </w:rPr>
        <w:t>l</w:t>
      </w:r>
      <w:r w:rsidRPr="00683BC0">
        <w:rPr>
          <w:rFonts w:eastAsia="Arial" w:cs="Arial"/>
        </w:rPr>
        <w:t>a</w:t>
      </w:r>
      <w:r w:rsidRPr="00683BC0">
        <w:rPr>
          <w:rFonts w:eastAsia="Arial" w:cs="Arial"/>
          <w:spacing w:val="1"/>
        </w:rPr>
        <w:t>ss</w:t>
      </w:r>
      <w:r w:rsidRPr="00683BC0">
        <w:rPr>
          <w:rFonts w:eastAsia="Arial" w:cs="Arial"/>
          <w:spacing w:val="-1"/>
        </w:rPr>
        <w:t>i</w:t>
      </w:r>
      <w:r w:rsidRPr="00683BC0">
        <w:rPr>
          <w:rFonts w:eastAsia="Arial" w:cs="Arial"/>
        </w:rPr>
        <w:t>f</w:t>
      </w:r>
      <w:r w:rsidRPr="00683BC0">
        <w:rPr>
          <w:rFonts w:eastAsia="Arial" w:cs="Arial"/>
          <w:spacing w:val="1"/>
        </w:rPr>
        <w:t>ic</w:t>
      </w:r>
      <w:r w:rsidRPr="00683BC0">
        <w:rPr>
          <w:rFonts w:eastAsia="Arial" w:cs="Arial"/>
        </w:rPr>
        <w:t>at</w:t>
      </w:r>
      <w:r w:rsidRPr="00683BC0">
        <w:rPr>
          <w:rFonts w:eastAsia="Arial" w:cs="Arial"/>
          <w:spacing w:val="1"/>
        </w:rPr>
        <w:t>i</w:t>
      </w:r>
      <w:r w:rsidRPr="00683BC0">
        <w:rPr>
          <w:rFonts w:eastAsia="Arial" w:cs="Arial"/>
        </w:rPr>
        <w:t>on</w:t>
      </w:r>
      <w:r w:rsidRPr="00683BC0">
        <w:rPr>
          <w:rFonts w:eastAsia="Arial" w:cs="Arial"/>
          <w:spacing w:val="-12"/>
        </w:rPr>
        <w:t xml:space="preserve"> </w:t>
      </w:r>
      <w:r w:rsidRPr="00683BC0">
        <w:rPr>
          <w:rFonts w:eastAsia="Arial" w:cs="Arial"/>
          <w:spacing w:val="3"/>
        </w:rPr>
        <w:t>D</w:t>
      </w:r>
      <w:r w:rsidRPr="00683BC0">
        <w:rPr>
          <w:rFonts w:eastAsia="Arial" w:cs="Arial"/>
        </w:rPr>
        <w:t>ef</w:t>
      </w:r>
      <w:r w:rsidRPr="00683BC0">
        <w:rPr>
          <w:rFonts w:eastAsia="Arial" w:cs="Arial"/>
          <w:spacing w:val="1"/>
        </w:rPr>
        <w:t>i</w:t>
      </w:r>
      <w:r w:rsidRPr="00683BC0">
        <w:rPr>
          <w:rFonts w:eastAsia="Arial" w:cs="Arial"/>
        </w:rPr>
        <w:t>n</w:t>
      </w:r>
      <w:r w:rsidRPr="00683BC0">
        <w:rPr>
          <w:rFonts w:eastAsia="Arial" w:cs="Arial"/>
          <w:spacing w:val="1"/>
        </w:rPr>
        <w:t>i</w:t>
      </w:r>
      <w:r w:rsidRPr="00683BC0">
        <w:rPr>
          <w:rFonts w:eastAsia="Arial" w:cs="Arial"/>
        </w:rPr>
        <w:t>t</w:t>
      </w:r>
      <w:r w:rsidRPr="00683BC0">
        <w:rPr>
          <w:rFonts w:eastAsia="Arial" w:cs="Arial"/>
          <w:spacing w:val="-1"/>
        </w:rPr>
        <w:t>i</w:t>
      </w:r>
      <w:r w:rsidRPr="00683BC0">
        <w:rPr>
          <w:rFonts w:eastAsia="Arial" w:cs="Arial"/>
          <w:spacing w:val="2"/>
        </w:rPr>
        <w:t>o</w:t>
      </w:r>
      <w:r w:rsidRPr="00683BC0">
        <w:rPr>
          <w:rFonts w:eastAsia="Arial" w:cs="Arial"/>
        </w:rPr>
        <w:t>ns</w:t>
      </w:r>
      <w:r w:rsidRPr="00683BC0">
        <w:rPr>
          <w:rFonts w:eastAsia="Arial" w:cs="Arial"/>
          <w:spacing w:val="-8"/>
        </w:rPr>
        <w:t xml:space="preserve"> </w:t>
      </w:r>
      <w:r w:rsidRPr="00683BC0">
        <w:rPr>
          <w:rFonts w:eastAsia="Arial" w:cs="Arial"/>
        </w:rPr>
        <w:t>- C</w:t>
      </w:r>
      <w:r w:rsidRPr="00683BC0">
        <w:rPr>
          <w:rFonts w:eastAsia="Arial" w:cs="Arial"/>
          <w:spacing w:val="1"/>
        </w:rPr>
        <w:t>r</w:t>
      </w:r>
      <w:r w:rsidRPr="00683BC0">
        <w:rPr>
          <w:rFonts w:eastAsia="Arial" w:cs="Arial"/>
          <w:spacing w:val="-1"/>
        </w:rPr>
        <w:t>i</w:t>
      </w:r>
      <w:r w:rsidRPr="00683BC0">
        <w:rPr>
          <w:rFonts w:eastAsia="Arial" w:cs="Arial"/>
          <w:spacing w:val="1"/>
        </w:rPr>
        <w:t>s</w:t>
      </w:r>
      <w:r w:rsidRPr="00683BC0">
        <w:rPr>
          <w:rFonts w:eastAsia="Arial" w:cs="Arial"/>
          <w:spacing w:val="-1"/>
        </w:rPr>
        <w:t>i</w:t>
      </w:r>
      <w:r w:rsidRPr="00683BC0">
        <w:rPr>
          <w:rFonts w:eastAsia="Arial" w:cs="Arial"/>
        </w:rPr>
        <w:t>s</w:t>
      </w:r>
      <w:r w:rsidRPr="00683BC0">
        <w:rPr>
          <w:rFonts w:eastAsia="Arial" w:cs="Arial"/>
          <w:spacing w:val="-4"/>
        </w:rPr>
        <w:t xml:space="preserve"> </w:t>
      </w:r>
      <w:r w:rsidRPr="00683BC0">
        <w:rPr>
          <w:rFonts w:eastAsia="Arial" w:cs="Arial"/>
          <w:spacing w:val="2"/>
        </w:rPr>
        <w:t>A</w:t>
      </w:r>
      <w:r w:rsidRPr="00683BC0">
        <w:rPr>
          <w:rFonts w:eastAsia="Arial" w:cs="Arial"/>
          <w:spacing w:val="-1"/>
        </w:rPr>
        <w:t>c</w:t>
      </w:r>
      <w:r w:rsidRPr="00683BC0">
        <w:rPr>
          <w:rFonts w:eastAsia="Arial" w:cs="Arial"/>
          <w:spacing w:val="1"/>
        </w:rPr>
        <w:t>c</w:t>
      </w:r>
      <w:r w:rsidRPr="00683BC0">
        <w:rPr>
          <w:rFonts w:eastAsia="Arial" w:cs="Arial"/>
        </w:rPr>
        <w:t>o</w:t>
      </w:r>
      <w:r w:rsidRPr="00683BC0">
        <w:rPr>
          <w:rFonts w:eastAsia="Arial" w:cs="Arial"/>
          <w:spacing w:val="2"/>
        </w:rPr>
        <w:t>m</w:t>
      </w:r>
      <w:r w:rsidRPr="00683BC0">
        <w:rPr>
          <w:rFonts w:eastAsia="Arial" w:cs="Arial"/>
        </w:rPr>
        <w:t>mo</w:t>
      </w:r>
      <w:r w:rsidRPr="00683BC0">
        <w:rPr>
          <w:rFonts w:eastAsia="Arial" w:cs="Arial"/>
          <w:spacing w:val="2"/>
        </w:rPr>
        <w:t>d</w:t>
      </w:r>
      <w:r w:rsidRPr="00683BC0">
        <w:rPr>
          <w:rFonts w:eastAsia="Arial" w:cs="Arial"/>
        </w:rPr>
        <w:t>at</w:t>
      </w:r>
      <w:r w:rsidRPr="00683BC0">
        <w:rPr>
          <w:rFonts w:eastAsia="Arial" w:cs="Arial"/>
          <w:spacing w:val="1"/>
        </w:rPr>
        <w:t>i</w:t>
      </w:r>
      <w:r w:rsidRPr="00683BC0">
        <w:rPr>
          <w:rFonts w:eastAsia="Arial" w:cs="Arial"/>
        </w:rPr>
        <w:t>on</w:t>
      </w:r>
      <w:r w:rsidRPr="00683BC0">
        <w:rPr>
          <w:rFonts w:eastAsia="Arial" w:cs="Arial"/>
          <w:spacing w:val="-12"/>
        </w:rPr>
        <w:t xml:space="preserve"> </w:t>
      </w:r>
      <w:r w:rsidRPr="00683BC0">
        <w:rPr>
          <w:rFonts w:eastAsia="Arial" w:cs="Arial"/>
          <w:spacing w:val="-1"/>
        </w:rPr>
        <w:t>E</w:t>
      </w:r>
      <w:r w:rsidRPr="00683BC0">
        <w:rPr>
          <w:rFonts w:eastAsia="Arial" w:cs="Arial"/>
          <w:spacing w:val="2"/>
        </w:rPr>
        <w:t>m</w:t>
      </w:r>
      <w:r w:rsidRPr="00683BC0">
        <w:rPr>
          <w:rFonts w:eastAsia="Arial" w:cs="Arial"/>
        </w:rPr>
        <w:t>p</w:t>
      </w:r>
      <w:r w:rsidRPr="00683BC0">
        <w:rPr>
          <w:rFonts w:eastAsia="Arial" w:cs="Arial"/>
          <w:spacing w:val="1"/>
        </w:rPr>
        <w:t>l</w:t>
      </w:r>
      <w:r w:rsidRPr="00683BC0">
        <w:rPr>
          <w:rFonts w:eastAsia="Arial" w:cs="Arial"/>
        </w:rPr>
        <w:t>o</w:t>
      </w:r>
      <w:r w:rsidRPr="00683BC0">
        <w:rPr>
          <w:rFonts w:eastAsia="Arial" w:cs="Arial"/>
          <w:spacing w:val="1"/>
        </w:rPr>
        <w:t>y</w:t>
      </w:r>
      <w:r w:rsidRPr="00683BC0">
        <w:rPr>
          <w:rFonts w:eastAsia="Arial" w:cs="Arial"/>
        </w:rPr>
        <w:t>ee</w:t>
      </w:r>
      <w:r w:rsidRPr="00683BC0">
        <w:rPr>
          <w:rFonts w:eastAsia="Arial" w:cs="Arial"/>
          <w:spacing w:val="1"/>
        </w:rPr>
        <w:t>s</w:t>
      </w:r>
      <w:r w:rsidRPr="00683BC0">
        <w:rPr>
          <w:rFonts w:eastAsia="Arial" w:cs="Arial"/>
        </w:rPr>
        <w:t>.</w:t>
      </w:r>
    </w:p>
    <w:p w:rsidR="006E37C5" w:rsidRPr="0005556F" w:rsidRDefault="00B405DD" w:rsidP="006E37C5">
      <w:pPr>
        <w:tabs>
          <w:tab w:val="left" w:pos="2127"/>
        </w:tabs>
        <w:spacing w:before="10"/>
        <w:ind w:left="993" w:hanging="426"/>
        <w:rPr>
          <w:rFonts w:eastAsia="Arial" w:cs="Arial"/>
        </w:rPr>
      </w:pPr>
      <w:r>
        <w:fldChar w:fldCharType="begin">
          <w:ffData>
            <w:name w:val=""/>
            <w:enabled/>
            <w:calcOnExit w:val="0"/>
            <w:helpText w:type="text" w:val="Check if applicant is a Trustee on behalf of a Trust"/>
            <w:statusText w:type="text" w:val="Check if applicant will employ staff under the Social, Community, Home Care and Disability Services Industry Award 2010"/>
            <w:checkBox>
              <w:sizeAuto/>
              <w:default w:val="0"/>
            </w:checkBox>
          </w:ffData>
        </w:fldChar>
      </w:r>
      <w:r>
        <w:instrText xml:space="preserve"> FORMCHECKBOX </w:instrText>
      </w:r>
      <w:r w:rsidR="00134084">
        <w:fldChar w:fldCharType="separate"/>
      </w:r>
      <w:r>
        <w:fldChar w:fldCharType="end"/>
      </w:r>
      <w:r w:rsidR="006E37C5">
        <w:rPr>
          <w:rFonts w:eastAsia="Arial" w:cs="Arial"/>
        </w:rPr>
        <w:t xml:space="preserve"> Yes</w:t>
      </w:r>
      <w:r w:rsidR="006E37C5">
        <w:rPr>
          <w:rFonts w:eastAsia="Arial" w:cs="Arial"/>
        </w:rPr>
        <w:tab/>
      </w:r>
      <w:r>
        <w:fldChar w:fldCharType="begin">
          <w:ffData>
            <w:name w:val=""/>
            <w:enabled/>
            <w:calcOnExit w:val="0"/>
            <w:helpText w:type="text" w:val="Check if applicant is a Trustee on behalf of a Trust"/>
            <w:statusText w:type="text" w:val="Check if applicant will not employ staff under the Social, Community, Home Care and Disability Services Industry Award 2010"/>
            <w:checkBox>
              <w:sizeAuto/>
              <w:default w:val="0"/>
            </w:checkBox>
          </w:ffData>
        </w:fldChar>
      </w:r>
      <w:r>
        <w:instrText xml:space="preserve"> FORMCHECKBOX </w:instrText>
      </w:r>
      <w:r w:rsidR="00134084">
        <w:fldChar w:fldCharType="separate"/>
      </w:r>
      <w:r>
        <w:fldChar w:fldCharType="end"/>
      </w:r>
      <w:r w:rsidR="006E37C5">
        <w:rPr>
          <w:rFonts w:eastAsia="Arial" w:cs="Arial"/>
        </w:rPr>
        <w:t xml:space="preserve"> No</w:t>
      </w:r>
    </w:p>
    <w:p w:rsidR="006E37C5" w:rsidRPr="00683BC0" w:rsidRDefault="006E37C5" w:rsidP="006E37C5">
      <w:pPr>
        <w:spacing w:before="120" w:after="120"/>
        <w:rPr>
          <w:rFonts w:eastAsia="Arial" w:cs="Arial"/>
        </w:rPr>
      </w:pPr>
    </w:p>
    <w:p w:rsidR="006E37C5" w:rsidRPr="000D15D4" w:rsidRDefault="006E37C5" w:rsidP="006E37C5">
      <w:pPr>
        <w:rPr>
          <w:rFonts w:eastAsia="Arial" w:cs="Arial"/>
          <w:b/>
          <w:spacing w:val="1"/>
          <w:position w:val="5"/>
        </w:rPr>
      </w:pPr>
      <w:r w:rsidRPr="000D15D4">
        <w:rPr>
          <w:rFonts w:eastAsia="Arial" w:cs="Arial"/>
          <w:b/>
          <w:spacing w:val="1"/>
          <w:position w:val="5"/>
        </w:rPr>
        <w:t>4.7 Will the applicant employ staff to deliver this Activity under, either of these awards?</w:t>
      </w:r>
    </w:p>
    <w:p w:rsidR="006E37C5" w:rsidRPr="00683BC0" w:rsidRDefault="006E37C5" w:rsidP="006E37C5">
      <w:pPr>
        <w:pStyle w:val="ListParagraph"/>
        <w:numPr>
          <w:ilvl w:val="0"/>
          <w:numId w:val="19"/>
        </w:numPr>
        <w:spacing w:before="60" w:after="60"/>
        <w:ind w:left="1281" w:hanging="357"/>
        <w:contextualSpacing w:val="0"/>
        <w:rPr>
          <w:rFonts w:eastAsia="Arial" w:cs="Arial"/>
          <w:spacing w:val="-1"/>
        </w:rPr>
      </w:pPr>
      <w:r w:rsidRPr="00683BC0">
        <w:rPr>
          <w:rFonts w:eastAsia="Arial" w:cs="Arial"/>
          <w:spacing w:val="-1"/>
        </w:rPr>
        <w:t>Social and Community Services (Western Australia) Interim Award 2011; or</w:t>
      </w:r>
    </w:p>
    <w:p w:rsidR="006E37C5" w:rsidRPr="00683BC0" w:rsidRDefault="006E37C5" w:rsidP="006E37C5">
      <w:pPr>
        <w:pStyle w:val="ListParagraph"/>
        <w:numPr>
          <w:ilvl w:val="0"/>
          <w:numId w:val="19"/>
        </w:numPr>
        <w:spacing w:before="60" w:after="120"/>
        <w:ind w:left="1281" w:hanging="357"/>
        <w:contextualSpacing w:val="0"/>
        <w:rPr>
          <w:rFonts w:eastAsia="Arial" w:cs="Arial"/>
          <w:spacing w:val="-1"/>
        </w:rPr>
      </w:pPr>
      <w:r w:rsidRPr="00683BC0">
        <w:rPr>
          <w:rFonts w:eastAsia="Arial" w:cs="Arial"/>
          <w:spacing w:val="-1"/>
        </w:rPr>
        <w:t>Crisis Assistance and Supported Housing Industry - WA Interim Award 2010.</w:t>
      </w:r>
    </w:p>
    <w:p w:rsidR="006E37C5" w:rsidRPr="0005556F" w:rsidRDefault="006E37C5" w:rsidP="006E37C5">
      <w:pPr>
        <w:spacing w:before="89" w:line="250" w:lineRule="auto"/>
        <w:ind w:right="568"/>
        <w:rPr>
          <w:rFonts w:eastAsia="Arial" w:cs="Arial"/>
        </w:rPr>
      </w:pPr>
      <w:r>
        <w:rPr>
          <w:rFonts w:eastAsia="Arial" w:cs="Arial"/>
        </w:rPr>
        <w:t>N</w:t>
      </w:r>
      <w:r>
        <w:rPr>
          <w:rFonts w:eastAsia="Arial" w:cs="Arial"/>
          <w:spacing w:val="2"/>
        </w:rPr>
        <w:t>o</w:t>
      </w:r>
      <w:r>
        <w:rPr>
          <w:rFonts w:eastAsia="Arial" w:cs="Arial"/>
        </w:rPr>
        <w:t>te:</w:t>
      </w:r>
      <w:r>
        <w:rPr>
          <w:rFonts w:eastAsia="Arial" w:cs="Arial"/>
          <w:spacing w:val="51"/>
        </w:rPr>
        <w:t xml:space="preserve"> </w:t>
      </w:r>
      <w:r>
        <w:rPr>
          <w:rFonts w:eastAsia="Arial" w:cs="Arial"/>
          <w:spacing w:val="2"/>
        </w:rPr>
        <w:t>A</w:t>
      </w:r>
      <w:r>
        <w:rPr>
          <w:rFonts w:eastAsia="Arial" w:cs="Arial"/>
        </w:rPr>
        <w:t>p</w:t>
      </w:r>
      <w:r>
        <w:rPr>
          <w:rFonts w:eastAsia="Arial" w:cs="Arial"/>
          <w:spacing w:val="2"/>
        </w:rPr>
        <w:t>p</w:t>
      </w:r>
      <w:r>
        <w:rPr>
          <w:rFonts w:eastAsia="Arial" w:cs="Arial"/>
          <w:spacing w:val="-1"/>
        </w:rPr>
        <w:t>l</w:t>
      </w:r>
      <w:r>
        <w:rPr>
          <w:rFonts w:eastAsia="Arial" w:cs="Arial"/>
          <w:spacing w:val="1"/>
        </w:rPr>
        <w:t>i</w:t>
      </w:r>
      <w:r>
        <w:rPr>
          <w:rFonts w:eastAsia="Arial" w:cs="Arial"/>
          <w:spacing w:val="-1"/>
        </w:rPr>
        <w:t>c</w:t>
      </w:r>
      <w:r>
        <w:rPr>
          <w:rFonts w:eastAsia="Arial" w:cs="Arial"/>
          <w:spacing w:val="2"/>
        </w:rPr>
        <w:t>a</w:t>
      </w:r>
      <w:r>
        <w:rPr>
          <w:rFonts w:eastAsia="Arial" w:cs="Arial"/>
        </w:rPr>
        <w:t>nts</w:t>
      </w:r>
      <w:r>
        <w:rPr>
          <w:rFonts w:eastAsia="Arial" w:cs="Arial"/>
          <w:spacing w:val="-8"/>
        </w:rPr>
        <w:t xml:space="preserve"> </w:t>
      </w:r>
      <w:r>
        <w:rPr>
          <w:rFonts w:eastAsia="Arial" w:cs="Arial"/>
          <w:spacing w:val="2"/>
        </w:rPr>
        <w:t>m</w:t>
      </w:r>
      <w:r>
        <w:rPr>
          <w:rFonts w:eastAsia="Arial" w:cs="Arial"/>
        </w:rPr>
        <w:t>ay</w:t>
      </w:r>
      <w:r>
        <w:rPr>
          <w:rFonts w:eastAsia="Arial" w:cs="Arial"/>
          <w:spacing w:val="-3"/>
        </w:rPr>
        <w:t xml:space="preserve"> </w:t>
      </w:r>
      <w:r>
        <w:rPr>
          <w:rFonts w:eastAsia="Arial" w:cs="Arial"/>
        </w:rPr>
        <w:t>be e</w:t>
      </w:r>
      <w:r>
        <w:rPr>
          <w:rFonts w:eastAsia="Arial" w:cs="Arial"/>
          <w:spacing w:val="-1"/>
        </w:rPr>
        <w:t>l</w:t>
      </w:r>
      <w:r>
        <w:rPr>
          <w:rFonts w:eastAsia="Arial" w:cs="Arial"/>
          <w:spacing w:val="1"/>
        </w:rPr>
        <w:t>i</w:t>
      </w:r>
      <w:r>
        <w:rPr>
          <w:rFonts w:eastAsia="Arial" w:cs="Arial"/>
        </w:rPr>
        <w:t>g</w:t>
      </w:r>
      <w:r>
        <w:rPr>
          <w:rFonts w:eastAsia="Arial" w:cs="Arial"/>
          <w:spacing w:val="1"/>
        </w:rPr>
        <w:t>i</w:t>
      </w:r>
      <w:r>
        <w:rPr>
          <w:rFonts w:eastAsia="Arial" w:cs="Arial"/>
        </w:rPr>
        <w:t>b</w:t>
      </w:r>
      <w:r>
        <w:rPr>
          <w:rFonts w:eastAsia="Arial" w:cs="Arial"/>
          <w:spacing w:val="1"/>
        </w:rPr>
        <w:t>l</w:t>
      </w:r>
      <w:r>
        <w:rPr>
          <w:rFonts w:eastAsia="Arial" w:cs="Arial"/>
        </w:rPr>
        <w:t>e</w:t>
      </w:r>
      <w:r>
        <w:rPr>
          <w:rFonts w:eastAsia="Arial" w:cs="Arial"/>
          <w:spacing w:val="-6"/>
        </w:rPr>
        <w:t xml:space="preserve"> </w:t>
      </w:r>
      <w:r>
        <w:rPr>
          <w:rFonts w:eastAsia="Arial" w:cs="Arial"/>
        </w:rPr>
        <w:t xml:space="preserve">to </w:t>
      </w:r>
      <w:r>
        <w:rPr>
          <w:rFonts w:eastAsia="Arial" w:cs="Arial"/>
          <w:spacing w:val="1"/>
        </w:rPr>
        <w:t>r</w:t>
      </w:r>
      <w:r>
        <w:rPr>
          <w:rFonts w:eastAsia="Arial" w:cs="Arial"/>
        </w:rPr>
        <w:t>e</w:t>
      </w:r>
      <w:r>
        <w:rPr>
          <w:rFonts w:eastAsia="Arial" w:cs="Arial"/>
          <w:spacing w:val="1"/>
        </w:rPr>
        <w:t>c</w:t>
      </w:r>
      <w:r>
        <w:rPr>
          <w:rFonts w:eastAsia="Arial" w:cs="Arial"/>
        </w:rPr>
        <w:t>e</w:t>
      </w:r>
      <w:r>
        <w:rPr>
          <w:rFonts w:eastAsia="Arial" w:cs="Arial"/>
          <w:spacing w:val="-1"/>
        </w:rPr>
        <w:t>i</w:t>
      </w:r>
      <w:r>
        <w:rPr>
          <w:rFonts w:eastAsia="Arial" w:cs="Arial"/>
          <w:spacing w:val="1"/>
        </w:rPr>
        <w:t>v</w:t>
      </w:r>
      <w:r>
        <w:rPr>
          <w:rFonts w:eastAsia="Arial" w:cs="Arial"/>
        </w:rPr>
        <w:t>e</w:t>
      </w:r>
      <w:r>
        <w:rPr>
          <w:rFonts w:eastAsia="Arial" w:cs="Arial"/>
          <w:spacing w:val="-4"/>
        </w:rPr>
        <w:t xml:space="preserve"> </w:t>
      </w:r>
      <w:r>
        <w:rPr>
          <w:rFonts w:eastAsia="Arial" w:cs="Arial"/>
          <w:spacing w:val="-1"/>
        </w:rPr>
        <w:t>A</w:t>
      </w:r>
      <w:r>
        <w:rPr>
          <w:rFonts w:eastAsia="Arial" w:cs="Arial"/>
          <w:spacing w:val="2"/>
        </w:rPr>
        <w:t>u</w:t>
      </w:r>
      <w:r>
        <w:rPr>
          <w:rFonts w:eastAsia="Arial" w:cs="Arial"/>
          <w:spacing w:val="-1"/>
        </w:rPr>
        <w:t>s</w:t>
      </w:r>
      <w:r>
        <w:rPr>
          <w:rFonts w:eastAsia="Arial" w:cs="Arial"/>
        </w:rPr>
        <w:t>t</w:t>
      </w:r>
      <w:r>
        <w:rPr>
          <w:rFonts w:eastAsia="Arial" w:cs="Arial"/>
          <w:spacing w:val="1"/>
        </w:rPr>
        <w:t>r</w:t>
      </w:r>
      <w:r>
        <w:rPr>
          <w:rFonts w:eastAsia="Arial" w:cs="Arial"/>
        </w:rPr>
        <w:t>a</w:t>
      </w:r>
      <w:r>
        <w:rPr>
          <w:rFonts w:eastAsia="Arial" w:cs="Arial"/>
          <w:spacing w:val="1"/>
        </w:rPr>
        <w:t>l</w:t>
      </w:r>
      <w:r>
        <w:rPr>
          <w:rFonts w:eastAsia="Arial" w:cs="Arial"/>
          <w:spacing w:val="-1"/>
        </w:rPr>
        <w:t>i</w:t>
      </w:r>
      <w:r>
        <w:rPr>
          <w:rFonts w:eastAsia="Arial" w:cs="Arial"/>
          <w:spacing w:val="2"/>
        </w:rPr>
        <w:t>a</w:t>
      </w:r>
      <w:r>
        <w:rPr>
          <w:rFonts w:eastAsia="Arial" w:cs="Arial"/>
        </w:rPr>
        <w:t>n</w:t>
      </w:r>
      <w:r>
        <w:rPr>
          <w:rFonts w:eastAsia="Arial" w:cs="Arial"/>
          <w:spacing w:val="-9"/>
        </w:rPr>
        <w:t xml:space="preserve"> </w:t>
      </w:r>
      <w:r>
        <w:rPr>
          <w:rFonts w:eastAsia="Arial" w:cs="Arial"/>
          <w:spacing w:val="1"/>
        </w:rPr>
        <w:t>G</w:t>
      </w:r>
      <w:r>
        <w:rPr>
          <w:rFonts w:eastAsia="Arial" w:cs="Arial"/>
        </w:rPr>
        <w:t>o</w:t>
      </w:r>
      <w:r>
        <w:rPr>
          <w:rFonts w:eastAsia="Arial" w:cs="Arial"/>
          <w:spacing w:val="1"/>
        </w:rPr>
        <w:t>v</w:t>
      </w:r>
      <w:r>
        <w:rPr>
          <w:rFonts w:eastAsia="Arial" w:cs="Arial"/>
        </w:rPr>
        <w:t>e</w:t>
      </w:r>
      <w:r>
        <w:rPr>
          <w:rFonts w:eastAsia="Arial" w:cs="Arial"/>
          <w:spacing w:val="1"/>
        </w:rPr>
        <w:t>r</w:t>
      </w:r>
      <w:r>
        <w:rPr>
          <w:rFonts w:eastAsia="Arial" w:cs="Arial"/>
          <w:spacing w:val="2"/>
        </w:rPr>
        <w:t>n</w:t>
      </w:r>
      <w:r>
        <w:rPr>
          <w:rFonts w:eastAsia="Arial" w:cs="Arial"/>
        </w:rPr>
        <w:t>me</w:t>
      </w:r>
      <w:r>
        <w:rPr>
          <w:rFonts w:eastAsia="Arial" w:cs="Arial"/>
          <w:spacing w:val="2"/>
        </w:rPr>
        <w:t>n</w:t>
      </w:r>
      <w:r>
        <w:rPr>
          <w:rFonts w:eastAsia="Arial" w:cs="Arial"/>
        </w:rPr>
        <w:t>t</w:t>
      </w:r>
      <w:r>
        <w:rPr>
          <w:rFonts w:eastAsia="Arial" w:cs="Arial"/>
          <w:spacing w:val="-11"/>
        </w:rPr>
        <w:t xml:space="preserve"> </w:t>
      </w:r>
      <w:r>
        <w:rPr>
          <w:rFonts w:eastAsia="Arial" w:cs="Arial"/>
          <w:spacing w:val="2"/>
        </w:rPr>
        <w:t>S</w:t>
      </w:r>
      <w:r>
        <w:rPr>
          <w:rFonts w:eastAsia="Arial" w:cs="Arial"/>
          <w:spacing w:val="-1"/>
        </w:rPr>
        <w:t>A</w:t>
      </w:r>
      <w:r>
        <w:rPr>
          <w:rFonts w:eastAsia="Arial" w:cs="Arial"/>
        </w:rPr>
        <w:t>CS</w:t>
      </w:r>
      <w:r>
        <w:rPr>
          <w:rFonts w:eastAsia="Arial" w:cs="Arial"/>
          <w:spacing w:val="-4"/>
        </w:rPr>
        <w:t xml:space="preserve"> </w:t>
      </w:r>
      <w:r>
        <w:rPr>
          <w:rFonts w:eastAsia="Arial" w:cs="Arial"/>
          <w:spacing w:val="2"/>
        </w:rPr>
        <w:t>S</w:t>
      </w:r>
      <w:r>
        <w:rPr>
          <w:rFonts w:eastAsia="Arial" w:cs="Arial"/>
        </w:rPr>
        <w:t>up</w:t>
      </w:r>
      <w:r>
        <w:rPr>
          <w:rFonts w:eastAsia="Arial" w:cs="Arial"/>
          <w:spacing w:val="2"/>
        </w:rPr>
        <w:t>p</w:t>
      </w:r>
      <w:r>
        <w:rPr>
          <w:rFonts w:eastAsia="Arial" w:cs="Arial"/>
          <w:spacing w:val="-1"/>
        </w:rPr>
        <w:t>l</w:t>
      </w:r>
      <w:r>
        <w:rPr>
          <w:rFonts w:eastAsia="Arial" w:cs="Arial"/>
          <w:spacing w:val="2"/>
        </w:rPr>
        <w:t>e</w:t>
      </w:r>
      <w:r>
        <w:rPr>
          <w:rFonts w:eastAsia="Arial" w:cs="Arial"/>
        </w:rPr>
        <w:t>me</w:t>
      </w:r>
      <w:r>
        <w:rPr>
          <w:rFonts w:eastAsia="Arial" w:cs="Arial"/>
          <w:spacing w:val="2"/>
        </w:rPr>
        <w:t>n</w:t>
      </w:r>
      <w:r>
        <w:rPr>
          <w:rFonts w:eastAsia="Arial" w:cs="Arial"/>
        </w:rPr>
        <w:t>tat</w:t>
      </w:r>
      <w:r>
        <w:rPr>
          <w:rFonts w:eastAsia="Arial" w:cs="Arial"/>
          <w:spacing w:val="1"/>
        </w:rPr>
        <w:t>i</w:t>
      </w:r>
      <w:r>
        <w:rPr>
          <w:rFonts w:eastAsia="Arial" w:cs="Arial"/>
        </w:rPr>
        <w:t>on</w:t>
      </w:r>
      <w:r>
        <w:rPr>
          <w:rFonts w:eastAsia="Arial" w:cs="Arial"/>
          <w:spacing w:val="-13"/>
        </w:rPr>
        <w:t xml:space="preserve"> </w:t>
      </w:r>
      <w:r>
        <w:rPr>
          <w:rFonts w:eastAsia="Arial" w:cs="Arial"/>
          <w:spacing w:val="-1"/>
        </w:rPr>
        <w:t>i</w:t>
      </w:r>
      <w:r>
        <w:rPr>
          <w:rFonts w:eastAsia="Arial" w:cs="Arial"/>
        </w:rPr>
        <w:t>f</w:t>
      </w:r>
      <w:r>
        <w:rPr>
          <w:rFonts w:eastAsia="Arial" w:cs="Arial"/>
          <w:spacing w:val="-1"/>
        </w:rPr>
        <w:t xml:space="preserve"> </w:t>
      </w:r>
      <w:r>
        <w:rPr>
          <w:rFonts w:eastAsia="Arial" w:cs="Arial"/>
          <w:spacing w:val="2"/>
        </w:rPr>
        <w:t>d</w:t>
      </w:r>
      <w:r>
        <w:rPr>
          <w:rFonts w:eastAsia="Arial" w:cs="Arial"/>
        </w:rPr>
        <w:t>e</w:t>
      </w:r>
      <w:r>
        <w:rPr>
          <w:rFonts w:eastAsia="Arial" w:cs="Arial"/>
          <w:spacing w:val="1"/>
        </w:rPr>
        <w:t>l</w:t>
      </w:r>
      <w:r>
        <w:rPr>
          <w:rFonts w:eastAsia="Arial" w:cs="Arial"/>
          <w:spacing w:val="-1"/>
        </w:rPr>
        <w:t>i</w:t>
      </w:r>
      <w:r>
        <w:rPr>
          <w:rFonts w:eastAsia="Arial" w:cs="Arial"/>
          <w:spacing w:val="1"/>
        </w:rPr>
        <w:t>v</w:t>
      </w:r>
      <w:r>
        <w:rPr>
          <w:rFonts w:eastAsia="Arial" w:cs="Arial"/>
        </w:rPr>
        <w:t>e</w:t>
      </w:r>
      <w:r>
        <w:rPr>
          <w:rFonts w:eastAsia="Arial" w:cs="Arial"/>
          <w:spacing w:val="1"/>
        </w:rPr>
        <w:t>r</w:t>
      </w:r>
      <w:r>
        <w:rPr>
          <w:rFonts w:eastAsia="Arial" w:cs="Arial"/>
          <w:spacing w:val="-1"/>
        </w:rPr>
        <w:t>i</w:t>
      </w:r>
      <w:r>
        <w:rPr>
          <w:rFonts w:eastAsia="Arial" w:cs="Arial"/>
          <w:spacing w:val="2"/>
        </w:rPr>
        <w:t>n</w:t>
      </w:r>
      <w:r>
        <w:rPr>
          <w:rFonts w:eastAsia="Arial" w:cs="Arial"/>
        </w:rPr>
        <w:t>g</w:t>
      </w:r>
      <w:r>
        <w:rPr>
          <w:rFonts w:eastAsia="Arial" w:cs="Arial"/>
          <w:spacing w:val="-9"/>
        </w:rPr>
        <w:t xml:space="preserve"> </w:t>
      </w:r>
      <w:r>
        <w:rPr>
          <w:rFonts w:eastAsia="Arial" w:cs="Arial"/>
          <w:spacing w:val="2"/>
        </w:rPr>
        <w:t>a</w:t>
      </w:r>
      <w:r>
        <w:rPr>
          <w:rFonts w:eastAsia="Arial" w:cs="Arial"/>
        </w:rPr>
        <w:t>n</w:t>
      </w:r>
      <w:r>
        <w:rPr>
          <w:rFonts w:eastAsia="Arial" w:cs="Arial"/>
          <w:spacing w:val="-2"/>
        </w:rPr>
        <w:t xml:space="preserve"> </w:t>
      </w:r>
      <w:r>
        <w:rPr>
          <w:rFonts w:eastAsia="Arial" w:cs="Arial"/>
          <w:spacing w:val="1"/>
        </w:rPr>
        <w:t>i</w:t>
      </w:r>
      <w:r>
        <w:rPr>
          <w:rFonts w:eastAsia="Arial" w:cs="Arial"/>
        </w:rPr>
        <w:t xml:space="preserve">n- </w:t>
      </w:r>
      <w:r>
        <w:rPr>
          <w:rFonts w:eastAsia="Arial" w:cs="Arial"/>
          <w:spacing w:val="1"/>
        </w:rPr>
        <w:t>s</w:t>
      </w:r>
      <w:r>
        <w:rPr>
          <w:rFonts w:eastAsia="Arial" w:cs="Arial"/>
          <w:spacing w:val="-1"/>
        </w:rPr>
        <w:t>c</w:t>
      </w:r>
      <w:r>
        <w:rPr>
          <w:rFonts w:eastAsia="Arial" w:cs="Arial"/>
          <w:spacing w:val="2"/>
        </w:rPr>
        <w:t>o</w:t>
      </w:r>
      <w:r>
        <w:rPr>
          <w:rFonts w:eastAsia="Arial" w:cs="Arial"/>
        </w:rPr>
        <w:t>pe</w:t>
      </w:r>
      <w:r>
        <w:rPr>
          <w:rFonts w:eastAsia="Arial" w:cs="Arial"/>
          <w:spacing w:val="-3"/>
        </w:rPr>
        <w:t xml:space="preserve"> </w:t>
      </w:r>
      <w:r>
        <w:rPr>
          <w:rFonts w:eastAsia="Arial" w:cs="Arial"/>
        </w:rPr>
        <w:t>p</w:t>
      </w:r>
      <w:r>
        <w:rPr>
          <w:rFonts w:eastAsia="Arial" w:cs="Arial"/>
          <w:spacing w:val="1"/>
        </w:rPr>
        <w:t>r</w:t>
      </w:r>
      <w:r>
        <w:rPr>
          <w:rFonts w:eastAsia="Arial" w:cs="Arial"/>
        </w:rPr>
        <w:t>og</w:t>
      </w:r>
      <w:r>
        <w:rPr>
          <w:rFonts w:eastAsia="Arial" w:cs="Arial"/>
          <w:spacing w:val="1"/>
        </w:rPr>
        <w:t>r</w:t>
      </w:r>
      <w:r>
        <w:rPr>
          <w:rFonts w:eastAsia="Arial" w:cs="Arial"/>
        </w:rPr>
        <w:t>a</w:t>
      </w:r>
      <w:r>
        <w:rPr>
          <w:rFonts w:eastAsia="Arial" w:cs="Arial"/>
          <w:spacing w:val="2"/>
        </w:rPr>
        <w:t>m</w:t>
      </w:r>
      <w:r>
        <w:rPr>
          <w:rFonts w:eastAsia="Arial" w:cs="Arial"/>
        </w:rPr>
        <w:t>me</w:t>
      </w:r>
      <w:r>
        <w:rPr>
          <w:rFonts w:eastAsia="Arial" w:cs="Arial"/>
          <w:spacing w:val="-8"/>
        </w:rPr>
        <w:t xml:space="preserve"> </w:t>
      </w:r>
      <w:r>
        <w:rPr>
          <w:rFonts w:eastAsia="Arial" w:cs="Arial"/>
        </w:rPr>
        <w:t>and</w:t>
      </w:r>
      <w:r>
        <w:rPr>
          <w:rFonts w:eastAsia="Arial" w:cs="Arial"/>
          <w:spacing w:val="-1"/>
        </w:rPr>
        <w:t xml:space="preserve"> </w:t>
      </w:r>
      <w:r>
        <w:rPr>
          <w:rFonts w:eastAsia="Arial" w:cs="Arial"/>
        </w:rPr>
        <w:t>th</w:t>
      </w:r>
      <w:r>
        <w:rPr>
          <w:rFonts w:eastAsia="Arial" w:cs="Arial"/>
          <w:spacing w:val="2"/>
        </w:rPr>
        <w:t>e</w:t>
      </w:r>
      <w:r>
        <w:rPr>
          <w:rFonts w:eastAsia="Arial" w:cs="Arial"/>
        </w:rPr>
        <w:t>y</w:t>
      </w:r>
      <w:r>
        <w:rPr>
          <w:rFonts w:eastAsia="Arial" w:cs="Arial"/>
          <w:spacing w:val="-3"/>
        </w:rPr>
        <w:t xml:space="preserve"> </w:t>
      </w:r>
      <w:r>
        <w:rPr>
          <w:rFonts w:eastAsia="Arial" w:cs="Arial"/>
        </w:rPr>
        <w:t>em</w:t>
      </w:r>
      <w:r>
        <w:rPr>
          <w:rFonts w:eastAsia="Arial" w:cs="Arial"/>
          <w:spacing w:val="2"/>
        </w:rPr>
        <w:t>p</w:t>
      </w:r>
      <w:r>
        <w:rPr>
          <w:rFonts w:eastAsia="Arial" w:cs="Arial"/>
          <w:spacing w:val="-1"/>
        </w:rPr>
        <w:t>l</w:t>
      </w:r>
      <w:r>
        <w:rPr>
          <w:rFonts w:eastAsia="Arial" w:cs="Arial"/>
          <w:spacing w:val="2"/>
        </w:rPr>
        <w:t>o</w:t>
      </w:r>
      <w:r>
        <w:rPr>
          <w:rFonts w:eastAsia="Arial" w:cs="Arial"/>
        </w:rPr>
        <w:t>y</w:t>
      </w:r>
      <w:r>
        <w:rPr>
          <w:rFonts w:eastAsia="Arial" w:cs="Arial"/>
          <w:spacing w:val="-7"/>
        </w:rPr>
        <w:t xml:space="preserve"> </w:t>
      </w:r>
      <w:r>
        <w:rPr>
          <w:rFonts w:eastAsia="Arial" w:cs="Arial"/>
          <w:spacing w:val="2"/>
        </w:rPr>
        <w:t>SA</w:t>
      </w:r>
      <w:r>
        <w:rPr>
          <w:rFonts w:eastAsia="Arial" w:cs="Arial"/>
        </w:rPr>
        <w:t>CS</w:t>
      </w:r>
      <w:r>
        <w:rPr>
          <w:rFonts w:eastAsia="Arial" w:cs="Arial"/>
          <w:spacing w:val="-6"/>
        </w:rPr>
        <w:t xml:space="preserve"> </w:t>
      </w:r>
      <w:r>
        <w:rPr>
          <w:rFonts w:eastAsia="Arial" w:cs="Arial"/>
          <w:spacing w:val="3"/>
        </w:rPr>
        <w:t>w</w:t>
      </w:r>
      <w:r>
        <w:rPr>
          <w:rFonts w:eastAsia="Arial" w:cs="Arial"/>
        </w:rPr>
        <w:t>o</w:t>
      </w:r>
      <w:r>
        <w:rPr>
          <w:rFonts w:eastAsia="Arial" w:cs="Arial"/>
          <w:spacing w:val="1"/>
        </w:rPr>
        <w:t>r</w:t>
      </w:r>
      <w:r>
        <w:rPr>
          <w:rFonts w:eastAsia="Arial" w:cs="Arial"/>
          <w:spacing w:val="-1"/>
        </w:rPr>
        <w:t>k</w:t>
      </w:r>
      <w:r>
        <w:rPr>
          <w:rFonts w:eastAsia="Arial" w:cs="Arial"/>
          <w:spacing w:val="2"/>
        </w:rPr>
        <w:t>e</w:t>
      </w:r>
      <w:r>
        <w:rPr>
          <w:rFonts w:eastAsia="Arial" w:cs="Arial"/>
          <w:spacing w:val="1"/>
        </w:rPr>
        <w:t>r</w:t>
      </w:r>
      <w:r>
        <w:rPr>
          <w:rFonts w:eastAsia="Arial" w:cs="Arial"/>
        </w:rPr>
        <w:t>s</w:t>
      </w:r>
      <w:r>
        <w:rPr>
          <w:rFonts w:eastAsia="Arial" w:cs="Arial"/>
          <w:spacing w:val="-8"/>
        </w:rPr>
        <w:t xml:space="preserve"> </w:t>
      </w:r>
      <w:r>
        <w:rPr>
          <w:rFonts w:eastAsia="Arial" w:cs="Arial"/>
        </w:rPr>
        <w:t>to d</w:t>
      </w:r>
      <w:r>
        <w:rPr>
          <w:rFonts w:eastAsia="Arial" w:cs="Arial"/>
          <w:spacing w:val="2"/>
        </w:rPr>
        <w:t>e</w:t>
      </w:r>
      <w:r>
        <w:rPr>
          <w:rFonts w:eastAsia="Arial" w:cs="Arial"/>
          <w:spacing w:val="-1"/>
        </w:rPr>
        <w:t>l</w:t>
      </w:r>
      <w:r>
        <w:rPr>
          <w:rFonts w:eastAsia="Arial" w:cs="Arial"/>
          <w:spacing w:val="1"/>
        </w:rPr>
        <w:t>i</w:t>
      </w:r>
      <w:r>
        <w:rPr>
          <w:rFonts w:eastAsia="Arial" w:cs="Arial"/>
          <w:spacing w:val="-1"/>
        </w:rPr>
        <w:t>v</w:t>
      </w:r>
      <w:r>
        <w:rPr>
          <w:rFonts w:eastAsia="Arial" w:cs="Arial"/>
          <w:spacing w:val="2"/>
        </w:rPr>
        <w:t>e</w:t>
      </w:r>
      <w:r>
        <w:rPr>
          <w:rFonts w:eastAsia="Arial" w:cs="Arial"/>
        </w:rPr>
        <w:t>r</w:t>
      </w:r>
      <w:r>
        <w:rPr>
          <w:rFonts w:eastAsia="Arial" w:cs="Arial"/>
          <w:spacing w:val="-5"/>
        </w:rPr>
        <w:t xml:space="preserve"> </w:t>
      </w:r>
      <w:r>
        <w:rPr>
          <w:rFonts w:eastAsia="Arial" w:cs="Arial"/>
        </w:rPr>
        <w:t>the</w:t>
      </w:r>
      <w:r>
        <w:rPr>
          <w:rFonts w:eastAsia="Arial" w:cs="Arial"/>
          <w:spacing w:val="-1"/>
        </w:rPr>
        <w:t xml:space="preserve"> </w:t>
      </w:r>
      <w:r>
        <w:rPr>
          <w:rFonts w:eastAsia="Arial" w:cs="Arial"/>
        </w:rPr>
        <w:t>p</w:t>
      </w:r>
      <w:r>
        <w:rPr>
          <w:rFonts w:eastAsia="Arial" w:cs="Arial"/>
          <w:spacing w:val="1"/>
        </w:rPr>
        <w:t>r</w:t>
      </w:r>
      <w:r>
        <w:rPr>
          <w:rFonts w:eastAsia="Arial" w:cs="Arial"/>
        </w:rPr>
        <w:t>og</w:t>
      </w:r>
      <w:r>
        <w:rPr>
          <w:rFonts w:eastAsia="Arial" w:cs="Arial"/>
          <w:spacing w:val="1"/>
        </w:rPr>
        <w:t>r</w:t>
      </w:r>
      <w:r>
        <w:rPr>
          <w:rFonts w:eastAsia="Arial" w:cs="Arial"/>
        </w:rPr>
        <w:t>a</w:t>
      </w:r>
      <w:r>
        <w:rPr>
          <w:rFonts w:eastAsia="Arial" w:cs="Arial"/>
          <w:spacing w:val="2"/>
        </w:rPr>
        <w:t>m</w:t>
      </w:r>
      <w:r>
        <w:rPr>
          <w:rFonts w:eastAsia="Arial" w:cs="Arial"/>
        </w:rPr>
        <w:t>m</w:t>
      </w:r>
      <w:r>
        <w:rPr>
          <w:rFonts w:eastAsia="Arial" w:cs="Arial"/>
          <w:spacing w:val="2"/>
        </w:rPr>
        <w:t>e</w:t>
      </w:r>
      <w:r>
        <w:rPr>
          <w:rFonts w:eastAsia="Arial" w:cs="Arial"/>
        </w:rPr>
        <w:t>.</w:t>
      </w:r>
    </w:p>
    <w:p w:rsidR="006E37C5" w:rsidRDefault="006E37C5" w:rsidP="006E37C5">
      <w:pPr>
        <w:rPr>
          <w:rFonts w:eastAsia="Arial" w:cs="Arial"/>
          <w:color w:val="000000"/>
        </w:rPr>
      </w:pPr>
      <w:r>
        <w:rPr>
          <w:rFonts w:eastAsia="Arial" w:cs="Arial"/>
          <w:spacing w:val="1"/>
        </w:rPr>
        <w:t>F</w:t>
      </w:r>
      <w:r>
        <w:rPr>
          <w:rFonts w:eastAsia="Arial" w:cs="Arial"/>
        </w:rPr>
        <w:t>u</w:t>
      </w:r>
      <w:r>
        <w:rPr>
          <w:rFonts w:eastAsia="Arial" w:cs="Arial"/>
          <w:spacing w:val="1"/>
        </w:rPr>
        <w:t>r</w:t>
      </w:r>
      <w:r>
        <w:rPr>
          <w:rFonts w:eastAsia="Arial" w:cs="Arial"/>
        </w:rPr>
        <w:t>th</w:t>
      </w:r>
      <w:r>
        <w:rPr>
          <w:rFonts w:eastAsia="Arial" w:cs="Arial"/>
          <w:spacing w:val="2"/>
        </w:rPr>
        <w:t>e</w:t>
      </w:r>
      <w:r>
        <w:rPr>
          <w:rFonts w:eastAsia="Arial" w:cs="Arial"/>
        </w:rPr>
        <w:t>r</w:t>
      </w:r>
      <w:r>
        <w:rPr>
          <w:rFonts w:eastAsia="Arial" w:cs="Arial"/>
          <w:spacing w:val="-5"/>
        </w:rPr>
        <w:t xml:space="preserve"> </w:t>
      </w:r>
      <w:r>
        <w:rPr>
          <w:rFonts w:eastAsia="Arial" w:cs="Arial"/>
          <w:spacing w:val="-1"/>
        </w:rPr>
        <w:t>i</w:t>
      </w:r>
      <w:r>
        <w:rPr>
          <w:rFonts w:eastAsia="Arial" w:cs="Arial"/>
          <w:spacing w:val="2"/>
        </w:rPr>
        <w:t>n</w:t>
      </w:r>
      <w:r>
        <w:rPr>
          <w:rFonts w:eastAsia="Arial" w:cs="Arial"/>
        </w:rPr>
        <w:t>fo</w:t>
      </w:r>
      <w:r>
        <w:rPr>
          <w:rFonts w:eastAsia="Arial" w:cs="Arial"/>
          <w:spacing w:val="1"/>
        </w:rPr>
        <w:t>r</w:t>
      </w:r>
      <w:r>
        <w:rPr>
          <w:rFonts w:eastAsia="Arial" w:cs="Arial"/>
        </w:rPr>
        <w:t>m</w:t>
      </w:r>
      <w:r>
        <w:rPr>
          <w:rFonts w:eastAsia="Arial" w:cs="Arial"/>
          <w:spacing w:val="2"/>
        </w:rPr>
        <w:t>a</w:t>
      </w:r>
      <w:r>
        <w:rPr>
          <w:rFonts w:eastAsia="Arial" w:cs="Arial"/>
        </w:rPr>
        <w:t>t</w:t>
      </w:r>
      <w:r>
        <w:rPr>
          <w:rFonts w:eastAsia="Arial" w:cs="Arial"/>
          <w:spacing w:val="-1"/>
        </w:rPr>
        <w:t>i</w:t>
      </w:r>
      <w:r>
        <w:rPr>
          <w:rFonts w:eastAsia="Arial" w:cs="Arial"/>
          <w:spacing w:val="2"/>
        </w:rPr>
        <w:t>o</w:t>
      </w:r>
      <w:r>
        <w:rPr>
          <w:rFonts w:eastAsia="Arial" w:cs="Arial"/>
        </w:rPr>
        <w:t>n</w:t>
      </w:r>
      <w:r>
        <w:rPr>
          <w:rFonts w:eastAsia="Arial" w:cs="Arial"/>
          <w:spacing w:val="-10"/>
        </w:rPr>
        <w:t xml:space="preserve"> </w:t>
      </w:r>
      <w:proofErr w:type="gramStart"/>
      <w:r>
        <w:rPr>
          <w:rFonts w:eastAsia="Arial" w:cs="Arial"/>
        </w:rPr>
        <w:t>on</w:t>
      </w:r>
      <w:r>
        <w:rPr>
          <w:rFonts w:eastAsia="Arial" w:cs="Arial"/>
          <w:spacing w:val="-2"/>
        </w:rPr>
        <w:t xml:space="preserve"> </w:t>
      </w:r>
      <w:r>
        <w:rPr>
          <w:rFonts w:eastAsia="Arial" w:cs="Arial"/>
          <w:color w:val="0000FF"/>
          <w:spacing w:val="-53"/>
        </w:rPr>
        <w:t xml:space="preserve"> </w:t>
      </w:r>
      <w:r>
        <w:rPr>
          <w:rFonts w:eastAsia="Arial" w:cs="Arial"/>
          <w:color w:val="0000FF"/>
          <w:spacing w:val="2"/>
          <w:u w:val="single" w:color="0000FF"/>
        </w:rPr>
        <w:t>S</w:t>
      </w:r>
      <w:r>
        <w:rPr>
          <w:rFonts w:eastAsia="Arial" w:cs="Arial"/>
          <w:color w:val="0000FF"/>
          <w:spacing w:val="-1"/>
          <w:u w:val="single" w:color="0000FF"/>
        </w:rPr>
        <w:t>A</w:t>
      </w:r>
      <w:r>
        <w:rPr>
          <w:rFonts w:eastAsia="Arial" w:cs="Arial"/>
          <w:color w:val="0000FF"/>
          <w:u w:val="single" w:color="0000FF"/>
        </w:rPr>
        <w:t>CS</w:t>
      </w:r>
      <w:proofErr w:type="gramEnd"/>
      <w:r>
        <w:rPr>
          <w:rFonts w:eastAsia="Arial" w:cs="Arial"/>
          <w:color w:val="0000FF"/>
          <w:spacing w:val="-4"/>
        </w:rPr>
        <w:t xml:space="preserve"> </w:t>
      </w:r>
      <w:r>
        <w:rPr>
          <w:rFonts w:eastAsia="Arial" w:cs="Arial"/>
          <w:color w:val="000000"/>
          <w:spacing w:val="1"/>
        </w:rPr>
        <w:t>i</w:t>
      </w:r>
      <w:r>
        <w:rPr>
          <w:rFonts w:eastAsia="Arial" w:cs="Arial"/>
          <w:color w:val="000000"/>
        </w:rPr>
        <w:t>s</w:t>
      </w:r>
      <w:r>
        <w:rPr>
          <w:rFonts w:eastAsia="Arial" w:cs="Arial"/>
          <w:color w:val="000000"/>
          <w:spacing w:val="-2"/>
        </w:rPr>
        <w:t xml:space="preserve"> </w:t>
      </w:r>
      <w:r>
        <w:rPr>
          <w:rFonts w:eastAsia="Arial" w:cs="Arial"/>
          <w:color w:val="000000"/>
          <w:spacing w:val="2"/>
        </w:rPr>
        <w:t>a</w:t>
      </w:r>
      <w:r>
        <w:rPr>
          <w:rFonts w:eastAsia="Arial" w:cs="Arial"/>
          <w:color w:val="000000"/>
          <w:spacing w:val="-1"/>
        </w:rPr>
        <w:t>v</w:t>
      </w:r>
      <w:r>
        <w:rPr>
          <w:rFonts w:eastAsia="Arial" w:cs="Arial"/>
          <w:color w:val="000000"/>
          <w:spacing w:val="2"/>
        </w:rPr>
        <w:t>a</w:t>
      </w:r>
      <w:r>
        <w:rPr>
          <w:rFonts w:eastAsia="Arial" w:cs="Arial"/>
          <w:color w:val="000000"/>
          <w:spacing w:val="-1"/>
        </w:rPr>
        <w:t>i</w:t>
      </w:r>
      <w:r>
        <w:rPr>
          <w:rFonts w:eastAsia="Arial" w:cs="Arial"/>
          <w:color w:val="000000"/>
          <w:spacing w:val="1"/>
        </w:rPr>
        <w:t>l</w:t>
      </w:r>
      <w:r>
        <w:rPr>
          <w:rFonts w:eastAsia="Arial" w:cs="Arial"/>
          <w:color w:val="000000"/>
        </w:rPr>
        <w:t>a</w:t>
      </w:r>
      <w:r>
        <w:rPr>
          <w:rFonts w:eastAsia="Arial" w:cs="Arial"/>
          <w:color w:val="000000"/>
          <w:spacing w:val="2"/>
        </w:rPr>
        <w:t>b</w:t>
      </w:r>
      <w:r>
        <w:rPr>
          <w:rFonts w:eastAsia="Arial" w:cs="Arial"/>
          <w:color w:val="000000"/>
          <w:spacing w:val="-1"/>
        </w:rPr>
        <w:t>l</w:t>
      </w:r>
      <w:r>
        <w:rPr>
          <w:rFonts w:eastAsia="Arial" w:cs="Arial"/>
          <w:color w:val="000000"/>
        </w:rPr>
        <w:t>e</w:t>
      </w:r>
      <w:r>
        <w:rPr>
          <w:rFonts w:eastAsia="Arial" w:cs="Arial"/>
          <w:color w:val="000000"/>
          <w:spacing w:val="-6"/>
        </w:rPr>
        <w:t xml:space="preserve"> </w:t>
      </w:r>
      <w:r>
        <w:rPr>
          <w:rFonts w:eastAsia="Arial" w:cs="Arial"/>
          <w:color w:val="000000"/>
        </w:rPr>
        <w:t>on</w:t>
      </w:r>
      <w:r>
        <w:rPr>
          <w:rFonts w:eastAsia="Arial" w:cs="Arial"/>
          <w:color w:val="000000"/>
          <w:spacing w:val="-2"/>
        </w:rPr>
        <w:t xml:space="preserve"> </w:t>
      </w:r>
      <w:r>
        <w:rPr>
          <w:rFonts w:eastAsia="Arial" w:cs="Arial"/>
          <w:color w:val="000000"/>
          <w:spacing w:val="2"/>
        </w:rPr>
        <w:t>t</w:t>
      </w:r>
      <w:r>
        <w:rPr>
          <w:rFonts w:eastAsia="Arial" w:cs="Arial"/>
          <w:color w:val="000000"/>
        </w:rPr>
        <w:t>he</w:t>
      </w:r>
      <w:r>
        <w:rPr>
          <w:rFonts w:eastAsia="Arial" w:cs="Arial"/>
          <w:color w:val="000000"/>
          <w:spacing w:val="-3"/>
        </w:rPr>
        <w:t xml:space="preserve"> </w:t>
      </w:r>
      <w:hyperlink r:id="rId14" w:history="1">
        <w:r w:rsidRPr="00B4082B">
          <w:rPr>
            <w:rStyle w:val="Hyperlink"/>
            <w:rFonts w:eastAsia="Arial" w:cs="Arial"/>
            <w:spacing w:val="3"/>
          </w:rPr>
          <w:t>D</w:t>
        </w:r>
        <w:r w:rsidRPr="00B4082B">
          <w:rPr>
            <w:rStyle w:val="Hyperlink"/>
            <w:rFonts w:eastAsia="Arial" w:cs="Arial"/>
            <w:spacing w:val="-1"/>
          </w:rPr>
          <w:t>S</w:t>
        </w:r>
        <w:r w:rsidRPr="00B4082B">
          <w:rPr>
            <w:rStyle w:val="Hyperlink"/>
            <w:rFonts w:eastAsia="Arial" w:cs="Arial"/>
          </w:rPr>
          <w:t>S</w:t>
        </w:r>
        <w:r w:rsidRPr="00B4082B">
          <w:rPr>
            <w:rStyle w:val="Hyperlink"/>
            <w:rFonts w:eastAsia="Arial" w:cs="Arial"/>
            <w:spacing w:val="-3"/>
          </w:rPr>
          <w:t xml:space="preserve"> </w:t>
        </w:r>
        <w:r w:rsidRPr="00B4082B">
          <w:rPr>
            <w:rStyle w:val="Hyperlink"/>
            <w:rFonts w:eastAsia="Arial" w:cs="Arial"/>
          </w:rPr>
          <w:t>we</w:t>
        </w:r>
        <w:r w:rsidRPr="00B4082B">
          <w:rPr>
            <w:rStyle w:val="Hyperlink"/>
            <w:rFonts w:eastAsia="Arial" w:cs="Arial"/>
            <w:spacing w:val="2"/>
          </w:rPr>
          <w:t>b</w:t>
        </w:r>
        <w:r w:rsidRPr="00B4082B">
          <w:rPr>
            <w:rStyle w:val="Hyperlink"/>
            <w:rFonts w:eastAsia="Arial" w:cs="Arial"/>
            <w:spacing w:val="-1"/>
          </w:rPr>
          <w:t>s</w:t>
        </w:r>
        <w:r w:rsidRPr="00B4082B">
          <w:rPr>
            <w:rStyle w:val="Hyperlink"/>
            <w:rFonts w:eastAsia="Arial" w:cs="Arial"/>
            <w:spacing w:val="1"/>
          </w:rPr>
          <w:t>i</w:t>
        </w:r>
        <w:r w:rsidRPr="00B4082B">
          <w:rPr>
            <w:rStyle w:val="Hyperlink"/>
            <w:rFonts w:eastAsia="Arial" w:cs="Arial"/>
          </w:rPr>
          <w:t>te</w:t>
        </w:r>
      </w:hyperlink>
      <w:r>
        <w:rPr>
          <w:rFonts w:eastAsia="Arial" w:cs="Arial"/>
          <w:color w:val="000000"/>
        </w:rPr>
        <w:t xml:space="preserve"> (</w:t>
      </w:r>
      <w:r w:rsidRPr="00B4082B">
        <w:rPr>
          <w:rFonts w:eastAsia="Arial" w:cs="Arial"/>
        </w:rPr>
        <w:t>http://www.dss.gov.au/sacs</w:t>
      </w:r>
      <w:r>
        <w:rPr>
          <w:rFonts w:eastAsia="Arial" w:cs="Arial"/>
          <w:color w:val="000000"/>
        </w:rPr>
        <w:t>).</w:t>
      </w:r>
    </w:p>
    <w:p w:rsidR="006E37C5" w:rsidRDefault="00B405DD" w:rsidP="006E37C5">
      <w:pPr>
        <w:tabs>
          <w:tab w:val="left" w:pos="2127"/>
        </w:tabs>
        <w:spacing w:before="10"/>
        <w:ind w:left="993" w:hanging="426"/>
        <w:rPr>
          <w:rFonts w:eastAsia="Arial" w:cs="Arial"/>
        </w:rPr>
      </w:pPr>
      <w:r>
        <w:fldChar w:fldCharType="begin">
          <w:ffData>
            <w:name w:val=""/>
            <w:enabled/>
            <w:calcOnExit w:val="0"/>
            <w:helpText w:type="text" w:val="Check if applicant is a Trustee on behalf of a Trust"/>
            <w:statusText w:type="text" w:val="Check if applicant will employ staff under the SACS (WA) Interim Award 2011 or Crisis Assistance and Supported Housing Industry Award"/>
            <w:checkBox>
              <w:sizeAuto/>
              <w:default w:val="0"/>
            </w:checkBox>
          </w:ffData>
        </w:fldChar>
      </w:r>
      <w:r>
        <w:instrText xml:space="preserve"> FORMCHECKBOX </w:instrText>
      </w:r>
      <w:r w:rsidR="00134084">
        <w:fldChar w:fldCharType="separate"/>
      </w:r>
      <w:r>
        <w:fldChar w:fldCharType="end"/>
      </w:r>
      <w:r w:rsidR="006E37C5">
        <w:rPr>
          <w:rFonts w:eastAsia="Arial" w:cs="Arial"/>
        </w:rPr>
        <w:t xml:space="preserve"> Yes</w:t>
      </w:r>
      <w:r w:rsidR="006E37C5">
        <w:rPr>
          <w:rFonts w:eastAsia="Arial" w:cs="Arial"/>
        </w:rPr>
        <w:tab/>
      </w:r>
      <w:r>
        <w:fldChar w:fldCharType="begin">
          <w:ffData>
            <w:name w:val=""/>
            <w:enabled/>
            <w:calcOnExit w:val="0"/>
            <w:helpText w:type="text" w:val="Check if applicant is a Trustee on behalf of a Trust"/>
            <w:statusText w:type="text" w:val="Check if applicant won't employ staff under the SACS (WA) Interim Award 2011 or Crisis Assistance and Supported Housing Industry Award"/>
            <w:checkBox>
              <w:sizeAuto/>
              <w:default w:val="0"/>
            </w:checkBox>
          </w:ffData>
        </w:fldChar>
      </w:r>
      <w:r>
        <w:instrText xml:space="preserve"> FORMCHECKBOX </w:instrText>
      </w:r>
      <w:r w:rsidR="00134084">
        <w:fldChar w:fldCharType="separate"/>
      </w:r>
      <w:r>
        <w:fldChar w:fldCharType="end"/>
      </w:r>
      <w:r w:rsidR="006E37C5">
        <w:rPr>
          <w:rFonts w:eastAsia="Arial" w:cs="Arial"/>
        </w:rPr>
        <w:t xml:space="preserve"> No</w:t>
      </w:r>
    </w:p>
    <w:p w:rsidR="006E37C5" w:rsidRDefault="006E37C5" w:rsidP="00BA4E46"/>
    <w:p w:rsidR="007B3E24" w:rsidRPr="00461842" w:rsidRDefault="007B3E24" w:rsidP="007B3E24">
      <w:pPr>
        <w:spacing w:before="408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p w:rsidR="007B3E24" w:rsidRDefault="007B3E24">
      <w:pPr>
        <w:rPr>
          <w:rStyle w:val="BookTitle"/>
          <w:rFonts w:eastAsiaTheme="majorEastAsia" w:cstheme="majorBidi"/>
          <w:b/>
          <w:bCs/>
          <w:i w:val="0"/>
          <w:iCs w:val="0"/>
          <w:smallCaps w:val="0"/>
          <w:spacing w:val="0"/>
          <w:sz w:val="40"/>
          <w:szCs w:val="28"/>
        </w:rPr>
      </w:pPr>
      <w:r>
        <w:rPr>
          <w:rStyle w:val="BookTitle"/>
          <w:i w:val="0"/>
          <w:iCs w:val="0"/>
          <w:smallCaps w:val="0"/>
          <w:spacing w:val="0"/>
        </w:rPr>
        <w:br w:type="page"/>
      </w:r>
    </w:p>
    <w:p w:rsidR="00190CB3" w:rsidRDefault="00190CB3" w:rsidP="00263B29">
      <w:pPr>
        <w:pStyle w:val="Heading1"/>
        <w:rPr>
          <w:rStyle w:val="BookTitle"/>
          <w:i w:val="0"/>
          <w:iCs w:val="0"/>
          <w:smallCaps w:val="0"/>
          <w:spacing w:val="0"/>
        </w:rPr>
      </w:pPr>
      <w:r w:rsidRPr="008C642E">
        <w:rPr>
          <w:rStyle w:val="BookTitle"/>
          <w:i w:val="0"/>
          <w:iCs w:val="0"/>
          <w:smallCaps w:val="0"/>
          <w:spacing w:val="0"/>
        </w:rPr>
        <w:lastRenderedPageBreak/>
        <w:t xml:space="preserve">Part </w:t>
      </w:r>
      <w:r>
        <w:rPr>
          <w:rStyle w:val="BookTitle"/>
          <w:i w:val="0"/>
          <w:iCs w:val="0"/>
          <w:smallCaps w:val="0"/>
          <w:spacing w:val="0"/>
        </w:rPr>
        <w:t>5</w:t>
      </w:r>
      <w:r w:rsidRPr="008C642E">
        <w:rPr>
          <w:rStyle w:val="BookTitle"/>
          <w:i w:val="0"/>
          <w:iCs w:val="0"/>
          <w:smallCaps w:val="0"/>
          <w:spacing w:val="0"/>
        </w:rPr>
        <w:t xml:space="preserve"> Funding for the Activity</w:t>
      </w:r>
    </w:p>
    <w:p w:rsidR="00190CB3" w:rsidRPr="00FC7D37" w:rsidRDefault="00190CB3" w:rsidP="00FC7D37">
      <w:pPr>
        <w:rPr>
          <w:b/>
        </w:rPr>
      </w:pPr>
      <w:r w:rsidRPr="00FC7D37">
        <w:rPr>
          <w:b/>
        </w:rPr>
        <w:t>5.1 How</w:t>
      </w:r>
      <w:r w:rsidRPr="00FC7D37">
        <w:rPr>
          <w:b/>
          <w:spacing w:val="-5"/>
        </w:rPr>
        <w:t xml:space="preserve"> </w:t>
      </w:r>
      <w:r w:rsidRPr="00FC7D37">
        <w:rPr>
          <w:b/>
        </w:rPr>
        <w:t>much</w:t>
      </w:r>
      <w:r w:rsidRPr="00FC7D37">
        <w:rPr>
          <w:b/>
          <w:spacing w:val="-6"/>
        </w:rPr>
        <w:t xml:space="preserve"> </w:t>
      </w:r>
      <w:r w:rsidRPr="00FC7D37">
        <w:rPr>
          <w:b/>
        </w:rPr>
        <w:t>funding</w:t>
      </w:r>
      <w:r w:rsidRPr="00FC7D37">
        <w:rPr>
          <w:b/>
          <w:spacing w:val="-5"/>
        </w:rPr>
        <w:t xml:space="preserve"> </w:t>
      </w:r>
      <w:r w:rsidRPr="00FC7D37">
        <w:rPr>
          <w:b/>
        </w:rPr>
        <w:t>(excluding</w:t>
      </w:r>
      <w:r w:rsidRPr="00FC7D37">
        <w:rPr>
          <w:b/>
          <w:spacing w:val="-6"/>
        </w:rPr>
        <w:t xml:space="preserve"> </w:t>
      </w:r>
      <w:r w:rsidRPr="00FC7D37">
        <w:rPr>
          <w:b/>
        </w:rPr>
        <w:t>GST)</w:t>
      </w:r>
      <w:r w:rsidRPr="00FC7D37">
        <w:rPr>
          <w:b/>
          <w:spacing w:val="-5"/>
        </w:rPr>
        <w:t xml:space="preserve"> </w:t>
      </w:r>
      <w:r w:rsidRPr="00FC7D37">
        <w:rPr>
          <w:b/>
        </w:rPr>
        <w:t>is</w:t>
      </w:r>
      <w:r w:rsidRPr="00FC7D37">
        <w:rPr>
          <w:b/>
          <w:spacing w:val="-5"/>
        </w:rPr>
        <w:t xml:space="preserve"> </w:t>
      </w:r>
      <w:r w:rsidRPr="00FC7D37">
        <w:rPr>
          <w:b/>
        </w:rPr>
        <w:t>the</w:t>
      </w:r>
      <w:r w:rsidRPr="00FC7D37">
        <w:rPr>
          <w:b/>
          <w:spacing w:val="-4"/>
        </w:rPr>
        <w:t xml:space="preserve"> </w:t>
      </w:r>
      <w:r w:rsidRPr="00FC7D37">
        <w:rPr>
          <w:b/>
        </w:rPr>
        <w:t>applicant</w:t>
      </w:r>
      <w:r w:rsidRPr="00FC7D37">
        <w:rPr>
          <w:b/>
          <w:spacing w:val="-5"/>
        </w:rPr>
        <w:t xml:space="preserve"> </w:t>
      </w:r>
      <w:r w:rsidRPr="00FC7D37">
        <w:rPr>
          <w:b/>
        </w:rPr>
        <w:t>seeking</w:t>
      </w:r>
      <w:r w:rsidRPr="00FC7D37">
        <w:rPr>
          <w:b/>
          <w:spacing w:val="-6"/>
        </w:rPr>
        <w:t xml:space="preserve"> </w:t>
      </w:r>
      <w:r w:rsidR="0064725F">
        <w:rPr>
          <w:b/>
          <w:spacing w:val="1"/>
        </w:rPr>
        <w:t>for this activity</w:t>
      </w:r>
      <w:r w:rsidRPr="00FC7D37">
        <w:rPr>
          <w:b/>
        </w:rPr>
        <w:t>?</w:t>
      </w:r>
    </w:p>
    <w:p w:rsidR="00190CB3" w:rsidRPr="008C642E" w:rsidRDefault="00190CB3" w:rsidP="00190CB3">
      <w:pPr>
        <w:shd w:val="clear" w:color="auto" w:fill="F2F2F2" w:themeFill="background1" w:themeFillShade="F2"/>
        <w:rPr>
          <w:rStyle w:val="BookTitle"/>
          <w:i w:val="0"/>
          <w:iCs w:val="0"/>
          <w:smallCaps w:val="0"/>
          <w:spacing w:val="0"/>
        </w:rPr>
      </w:pPr>
      <w:r w:rsidRPr="008C642E">
        <w:rPr>
          <w:rStyle w:val="BookTitle"/>
          <w:i w:val="0"/>
          <w:iCs w:val="0"/>
          <w:smallCaps w:val="0"/>
          <w:spacing w:val="0"/>
        </w:rPr>
        <w:t xml:space="preserve">For further details about the available funding for this Activity, refer to the </w:t>
      </w:r>
      <w:r w:rsidR="0055388E">
        <w:rPr>
          <w:rStyle w:val="BookTitle"/>
          <w:i w:val="0"/>
          <w:iCs w:val="0"/>
          <w:smallCaps w:val="0"/>
          <w:spacing w:val="0"/>
        </w:rPr>
        <w:t>Funding Round Summary</w:t>
      </w:r>
      <w:r w:rsidRPr="008C642E">
        <w:rPr>
          <w:rStyle w:val="BookTitle"/>
          <w:i w:val="0"/>
          <w:iCs w:val="0"/>
          <w:smallCaps w:val="0"/>
          <w:spacing w:val="0"/>
        </w:rPr>
        <w:t>.</w:t>
      </w:r>
    </w:p>
    <w:p w:rsidR="00190CB3" w:rsidRPr="000D15D4" w:rsidRDefault="000D15D4" w:rsidP="00404175">
      <w:pPr>
        <w:pStyle w:val="BodyText"/>
        <w:spacing w:before="89" w:after="240" w:line="250" w:lineRule="auto"/>
        <w:ind w:left="1259" w:right="272" w:hanging="624"/>
        <w:jc w:val="both"/>
        <w:rPr>
          <w:rStyle w:val="BookTitle"/>
          <w:rFonts w:eastAsiaTheme="minorHAnsi"/>
          <w:i w:val="0"/>
          <w:smallCaps w:val="0"/>
          <w:spacing w:val="0"/>
          <w:sz w:val="22"/>
          <w:szCs w:val="22"/>
          <w:lang w:val="en-AU"/>
        </w:rPr>
      </w:pPr>
      <w:r>
        <w:rPr>
          <w:rStyle w:val="BookTitle"/>
          <w:rFonts w:eastAsiaTheme="minorHAnsi"/>
          <w:i w:val="0"/>
          <w:smallCaps w:val="0"/>
          <w:color w:val="FF0000"/>
          <w:spacing w:val="0"/>
          <w:sz w:val="22"/>
          <w:szCs w:val="22"/>
          <w:lang w:val="en-AU"/>
        </w:rPr>
        <w:t xml:space="preserve">Note: </w:t>
      </w:r>
      <w:r w:rsidR="00190CB3" w:rsidRPr="000D15D4">
        <w:rPr>
          <w:rStyle w:val="BookTitle"/>
          <w:rFonts w:eastAsiaTheme="minorHAnsi"/>
          <w:i w:val="0"/>
          <w:smallCaps w:val="0"/>
          <w:color w:val="FF0000"/>
          <w:spacing w:val="0"/>
          <w:sz w:val="22"/>
          <w:szCs w:val="22"/>
          <w:lang w:val="en-AU"/>
        </w:rPr>
        <w:t xml:space="preserve">if applying for 2014-2015 DSS </w:t>
      </w:r>
      <w:proofErr w:type="gramStart"/>
      <w:r w:rsidR="008C3C5B">
        <w:rPr>
          <w:rStyle w:val="BookTitle"/>
          <w:rFonts w:eastAsiaTheme="minorHAnsi"/>
          <w:i w:val="0"/>
          <w:smallCaps w:val="0"/>
          <w:color w:val="FF0000"/>
          <w:spacing w:val="0"/>
          <w:sz w:val="22"/>
          <w:szCs w:val="22"/>
          <w:lang w:val="en-AU"/>
        </w:rPr>
        <w:t>grant</w:t>
      </w:r>
      <w:proofErr w:type="gramEnd"/>
      <w:r w:rsidR="00190CB3" w:rsidRPr="000D15D4">
        <w:rPr>
          <w:rStyle w:val="BookTitle"/>
          <w:rFonts w:eastAsiaTheme="minorHAnsi"/>
          <w:i w:val="0"/>
          <w:smallCaps w:val="0"/>
          <w:color w:val="FF0000"/>
          <w:spacing w:val="0"/>
          <w:sz w:val="22"/>
          <w:szCs w:val="22"/>
          <w:lang w:val="en-AU"/>
        </w:rPr>
        <w:t xml:space="preserve"> funding, the period of funding available will be fro</w:t>
      </w:r>
      <w:r>
        <w:rPr>
          <w:rStyle w:val="BookTitle"/>
          <w:rFonts w:eastAsiaTheme="minorHAnsi"/>
          <w:i w:val="0"/>
          <w:smallCaps w:val="0"/>
          <w:color w:val="FF0000"/>
          <w:spacing w:val="0"/>
          <w:sz w:val="22"/>
          <w:szCs w:val="22"/>
          <w:lang w:val="en-AU"/>
        </w:rPr>
        <w:t>m 1 January 2015 to 30 June 2015.</w:t>
      </w:r>
    </w:p>
    <w:tbl>
      <w:tblPr>
        <w:tblStyle w:val="TableGrid1"/>
        <w:tblW w:w="0" w:type="auto"/>
        <w:tblLook w:val="04A0" w:firstRow="1" w:lastRow="0" w:firstColumn="1" w:lastColumn="0" w:noHBand="0" w:noVBand="1"/>
        <w:tblCaption w:val="Funding"/>
        <w:tblDescription w:val="How much funding (excluding GST) is the applicant seeking for this activity by financial year&#10;"/>
      </w:tblPr>
      <w:tblGrid>
        <w:gridCol w:w="1559"/>
        <w:gridCol w:w="1560"/>
      </w:tblGrid>
      <w:tr w:rsidR="00404175" w:rsidTr="00263B29">
        <w:trPr>
          <w:tblHeader/>
        </w:trPr>
        <w:tc>
          <w:tcPr>
            <w:tcW w:w="1559" w:type="dxa"/>
          </w:tcPr>
          <w:p w:rsidR="00404175" w:rsidRPr="00404175" w:rsidRDefault="00404175" w:rsidP="0064725F">
            <w:pPr>
              <w:rPr>
                <w:rStyle w:val="BookTitle"/>
                <w:b/>
                <w:i w:val="0"/>
                <w:iCs w:val="0"/>
                <w:smallCaps w:val="0"/>
              </w:rPr>
            </w:pPr>
            <w:r>
              <w:rPr>
                <w:rStyle w:val="BookTitle"/>
                <w:b/>
                <w:i w:val="0"/>
                <w:iCs w:val="0"/>
                <w:smallCaps w:val="0"/>
              </w:rPr>
              <w:t>Financial year</w:t>
            </w:r>
          </w:p>
        </w:tc>
        <w:tc>
          <w:tcPr>
            <w:tcW w:w="1560" w:type="dxa"/>
          </w:tcPr>
          <w:p w:rsidR="00404175" w:rsidRPr="00404175" w:rsidRDefault="00404175" w:rsidP="00B52A3B">
            <w:pPr>
              <w:rPr>
                <w:rStyle w:val="BookTitle"/>
                <w:b/>
                <w:i w:val="0"/>
                <w:iCs w:val="0"/>
                <w:smallCaps w:val="0"/>
                <w:spacing w:val="0"/>
              </w:rPr>
            </w:pPr>
            <w:r w:rsidRPr="00404175">
              <w:rPr>
                <w:rStyle w:val="BookTitle"/>
                <w:b/>
                <w:i w:val="0"/>
                <w:iCs w:val="0"/>
                <w:smallCaps w:val="0"/>
                <w:spacing w:val="0"/>
              </w:rPr>
              <w:t>Funding amount ($)</w:t>
            </w:r>
          </w:p>
        </w:tc>
      </w:tr>
      <w:tr w:rsidR="0064725F" w:rsidTr="00263B29">
        <w:tc>
          <w:tcPr>
            <w:tcW w:w="1559" w:type="dxa"/>
          </w:tcPr>
          <w:p w:rsidR="0064725F" w:rsidRPr="0064725F" w:rsidRDefault="0064725F" w:rsidP="0064725F">
            <w:pPr>
              <w:rPr>
                <w:rStyle w:val="BookTitle"/>
                <w:i w:val="0"/>
                <w:iCs w:val="0"/>
                <w:smallCaps w:val="0"/>
              </w:rPr>
            </w:pPr>
            <w:r w:rsidRPr="0064725F">
              <w:rPr>
                <w:rStyle w:val="BookTitle"/>
                <w:i w:val="0"/>
                <w:iCs w:val="0"/>
                <w:smallCaps w:val="0"/>
              </w:rPr>
              <w:t>2014 - 2015</w:t>
            </w:r>
          </w:p>
        </w:tc>
        <w:tc>
          <w:tcPr>
            <w:tcW w:w="1560" w:type="dxa"/>
          </w:tcPr>
          <w:p w:rsidR="0064725F" w:rsidRPr="00404175" w:rsidRDefault="00404175" w:rsidP="00B52A3B">
            <w:r w:rsidRPr="00404175">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04175">
              <w:rPr>
                <w:rStyle w:val="BookTitle"/>
                <w:i w:val="0"/>
                <w:iCs w:val="0"/>
                <w:smallCaps w:val="0"/>
                <w:spacing w:val="0"/>
              </w:rPr>
              <w:instrText xml:space="preserve"> FORMTEXT </w:instrText>
            </w:r>
            <w:r w:rsidRPr="00404175">
              <w:rPr>
                <w:rStyle w:val="BookTitle"/>
                <w:i w:val="0"/>
                <w:iCs w:val="0"/>
                <w:smallCaps w:val="0"/>
                <w:spacing w:val="0"/>
              </w:rPr>
            </w:r>
            <w:r w:rsidRPr="00404175">
              <w:rPr>
                <w:rStyle w:val="BookTitle"/>
                <w:i w:val="0"/>
                <w:iCs w:val="0"/>
                <w:smallCaps w:val="0"/>
                <w:spacing w:val="0"/>
              </w:rPr>
              <w:fldChar w:fldCharType="separate"/>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spacing w:val="0"/>
              </w:rPr>
              <w:fldChar w:fldCharType="end"/>
            </w:r>
          </w:p>
        </w:tc>
      </w:tr>
      <w:tr w:rsidR="0064725F" w:rsidTr="00263B29">
        <w:tc>
          <w:tcPr>
            <w:tcW w:w="1559" w:type="dxa"/>
          </w:tcPr>
          <w:p w:rsidR="0064725F" w:rsidRPr="00B52A3B" w:rsidRDefault="0064725F" w:rsidP="00B52A3B">
            <w:r>
              <w:t>2015 - 2016</w:t>
            </w:r>
          </w:p>
        </w:tc>
        <w:tc>
          <w:tcPr>
            <w:tcW w:w="1560" w:type="dxa"/>
          </w:tcPr>
          <w:p w:rsidR="0064725F" w:rsidRPr="00B52A3B" w:rsidRDefault="00404175" w:rsidP="00B52A3B">
            <w:r w:rsidRPr="00404175">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04175">
              <w:rPr>
                <w:rStyle w:val="BookTitle"/>
                <w:i w:val="0"/>
                <w:iCs w:val="0"/>
                <w:smallCaps w:val="0"/>
                <w:spacing w:val="0"/>
              </w:rPr>
              <w:instrText xml:space="preserve"> FORMTEXT </w:instrText>
            </w:r>
            <w:r w:rsidRPr="00404175">
              <w:rPr>
                <w:rStyle w:val="BookTitle"/>
                <w:i w:val="0"/>
                <w:iCs w:val="0"/>
                <w:smallCaps w:val="0"/>
                <w:spacing w:val="0"/>
              </w:rPr>
            </w:r>
            <w:r w:rsidRPr="00404175">
              <w:rPr>
                <w:rStyle w:val="BookTitle"/>
                <w:i w:val="0"/>
                <w:iCs w:val="0"/>
                <w:smallCaps w:val="0"/>
                <w:spacing w:val="0"/>
              </w:rPr>
              <w:fldChar w:fldCharType="separate"/>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spacing w:val="0"/>
              </w:rPr>
              <w:fldChar w:fldCharType="end"/>
            </w:r>
          </w:p>
        </w:tc>
      </w:tr>
      <w:tr w:rsidR="0064725F" w:rsidTr="00263B29">
        <w:tc>
          <w:tcPr>
            <w:tcW w:w="1559" w:type="dxa"/>
          </w:tcPr>
          <w:p w:rsidR="0064725F" w:rsidRPr="00B52A3B" w:rsidRDefault="0064725F" w:rsidP="00B52A3B">
            <w:r>
              <w:t>2016 - 2017</w:t>
            </w:r>
          </w:p>
        </w:tc>
        <w:tc>
          <w:tcPr>
            <w:tcW w:w="1560" w:type="dxa"/>
          </w:tcPr>
          <w:p w:rsidR="0064725F" w:rsidRPr="00B52A3B" w:rsidRDefault="00404175" w:rsidP="00B52A3B">
            <w:r w:rsidRPr="00404175">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04175">
              <w:rPr>
                <w:rStyle w:val="BookTitle"/>
                <w:i w:val="0"/>
                <w:iCs w:val="0"/>
                <w:smallCaps w:val="0"/>
                <w:spacing w:val="0"/>
              </w:rPr>
              <w:instrText xml:space="preserve"> FORMTEXT </w:instrText>
            </w:r>
            <w:r w:rsidRPr="00404175">
              <w:rPr>
                <w:rStyle w:val="BookTitle"/>
                <w:i w:val="0"/>
                <w:iCs w:val="0"/>
                <w:smallCaps w:val="0"/>
                <w:spacing w:val="0"/>
              </w:rPr>
            </w:r>
            <w:r w:rsidRPr="00404175">
              <w:rPr>
                <w:rStyle w:val="BookTitle"/>
                <w:i w:val="0"/>
                <w:iCs w:val="0"/>
                <w:smallCaps w:val="0"/>
                <w:spacing w:val="0"/>
              </w:rPr>
              <w:fldChar w:fldCharType="separate"/>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spacing w:val="0"/>
              </w:rPr>
              <w:fldChar w:fldCharType="end"/>
            </w:r>
          </w:p>
        </w:tc>
      </w:tr>
      <w:tr w:rsidR="0064725F" w:rsidTr="00263B29">
        <w:tc>
          <w:tcPr>
            <w:tcW w:w="1559" w:type="dxa"/>
          </w:tcPr>
          <w:p w:rsidR="0064725F" w:rsidRPr="00B52A3B" w:rsidRDefault="0064725F" w:rsidP="00B52A3B">
            <w:r>
              <w:t>2017 - 2018</w:t>
            </w:r>
          </w:p>
        </w:tc>
        <w:tc>
          <w:tcPr>
            <w:tcW w:w="1560" w:type="dxa"/>
          </w:tcPr>
          <w:p w:rsidR="0064725F" w:rsidRPr="00B52A3B" w:rsidRDefault="00404175" w:rsidP="00B52A3B">
            <w:r w:rsidRPr="00404175">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04175">
              <w:rPr>
                <w:rStyle w:val="BookTitle"/>
                <w:i w:val="0"/>
                <w:iCs w:val="0"/>
                <w:smallCaps w:val="0"/>
                <w:spacing w:val="0"/>
              </w:rPr>
              <w:instrText xml:space="preserve"> FORMTEXT </w:instrText>
            </w:r>
            <w:r w:rsidRPr="00404175">
              <w:rPr>
                <w:rStyle w:val="BookTitle"/>
                <w:i w:val="0"/>
                <w:iCs w:val="0"/>
                <w:smallCaps w:val="0"/>
                <w:spacing w:val="0"/>
              </w:rPr>
            </w:r>
            <w:r w:rsidRPr="00404175">
              <w:rPr>
                <w:rStyle w:val="BookTitle"/>
                <w:i w:val="0"/>
                <w:iCs w:val="0"/>
                <w:smallCaps w:val="0"/>
                <w:spacing w:val="0"/>
              </w:rPr>
              <w:fldChar w:fldCharType="separate"/>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spacing w:val="0"/>
              </w:rPr>
              <w:fldChar w:fldCharType="end"/>
            </w:r>
          </w:p>
        </w:tc>
      </w:tr>
      <w:tr w:rsidR="0064725F" w:rsidTr="00263B29">
        <w:tc>
          <w:tcPr>
            <w:tcW w:w="1559" w:type="dxa"/>
          </w:tcPr>
          <w:p w:rsidR="0064725F" w:rsidRPr="00B52A3B" w:rsidRDefault="0064725F" w:rsidP="00B52A3B">
            <w:r>
              <w:t>2018 - 2019</w:t>
            </w:r>
          </w:p>
        </w:tc>
        <w:tc>
          <w:tcPr>
            <w:tcW w:w="1560" w:type="dxa"/>
          </w:tcPr>
          <w:p w:rsidR="0064725F" w:rsidRPr="00B52A3B" w:rsidRDefault="00404175" w:rsidP="00B52A3B">
            <w:r w:rsidRPr="00404175">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04175">
              <w:rPr>
                <w:rStyle w:val="BookTitle"/>
                <w:i w:val="0"/>
                <w:iCs w:val="0"/>
                <w:smallCaps w:val="0"/>
                <w:spacing w:val="0"/>
              </w:rPr>
              <w:instrText xml:space="preserve"> FORMTEXT </w:instrText>
            </w:r>
            <w:r w:rsidRPr="00404175">
              <w:rPr>
                <w:rStyle w:val="BookTitle"/>
                <w:i w:val="0"/>
                <w:iCs w:val="0"/>
                <w:smallCaps w:val="0"/>
                <w:spacing w:val="0"/>
              </w:rPr>
            </w:r>
            <w:r w:rsidRPr="00404175">
              <w:rPr>
                <w:rStyle w:val="BookTitle"/>
                <w:i w:val="0"/>
                <w:iCs w:val="0"/>
                <w:smallCaps w:val="0"/>
                <w:spacing w:val="0"/>
              </w:rPr>
              <w:fldChar w:fldCharType="separate"/>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spacing w:val="0"/>
              </w:rPr>
              <w:fldChar w:fldCharType="end"/>
            </w:r>
          </w:p>
        </w:tc>
      </w:tr>
      <w:tr w:rsidR="005C337F" w:rsidTr="00263B29">
        <w:tc>
          <w:tcPr>
            <w:tcW w:w="1559" w:type="dxa"/>
          </w:tcPr>
          <w:p w:rsidR="005C337F" w:rsidRDefault="005C337F" w:rsidP="00B52A3B">
            <w:r>
              <w:t>Total funding</w:t>
            </w:r>
          </w:p>
        </w:tc>
        <w:tc>
          <w:tcPr>
            <w:tcW w:w="1560" w:type="dxa"/>
          </w:tcPr>
          <w:p w:rsidR="005C337F" w:rsidRDefault="00404175" w:rsidP="00B52A3B">
            <w:r w:rsidRPr="00404175">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404175">
              <w:rPr>
                <w:rStyle w:val="BookTitle"/>
                <w:i w:val="0"/>
                <w:iCs w:val="0"/>
                <w:smallCaps w:val="0"/>
                <w:spacing w:val="0"/>
              </w:rPr>
              <w:instrText xml:space="preserve"> FORMTEXT </w:instrText>
            </w:r>
            <w:r w:rsidRPr="00404175">
              <w:rPr>
                <w:rStyle w:val="BookTitle"/>
                <w:i w:val="0"/>
                <w:iCs w:val="0"/>
                <w:smallCaps w:val="0"/>
                <w:spacing w:val="0"/>
              </w:rPr>
            </w:r>
            <w:r w:rsidRPr="00404175">
              <w:rPr>
                <w:rStyle w:val="BookTitle"/>
                <w:i w:val="0"/>
                <w:iCs w:val="0"/>
                <w:smallCaps w:val="0"/>
                <w:spacing w:val="0"/>
              </w:rPr>
              <w:fldChar w:fldCharType="separate"/>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noProof/>
                <w:spacing w:val="0"/>
              </w:rPr>
              <w:t> </w:t>
            </w:r>
            <w:r w:rsidRPr="00404175">
              <w:rPr>
                <w:rStyle w:val="BookTitle"/>
                <w:i w:val="0"/>
                <w:iCs w:val="0"/>
                <w:smallCaps w:val="0"/>
                <w:spacing w:val="0"/>
              </w:rPr>
              <w:fldChar w:fldCharType="end"/>
            </w:r>
          </w:p>
        </w:tc>
      </w:tr>
    </w:tbl>
    <w:p w:rsidR="0064725F" w:rsidRDefault="0064725F" w:rsidP="00190CB3">
      <w:pPr>
        <w:rPr>
          <w:rStyle w:val="BookTitle"/>
          <w:b/>
          <w:i w:val="0"/>
          <w:iCs w:val="0"/>
          <w:smallCaps w:val="0"/>
          <w:spacing w:val="0"/>
        </w:rPr>
      </w:pPr>
    </w:p>
    <w:p w:rsidR="0064725F" w:rsidRDefault="0064725F" w:rsidP="00190CB3">
      <w:pPr>
        <w:rPr>
          <w:rStyle w:val="BookTitle"/>
          <w:b/>
          <w:i w:val="0"/>
          <w:iCs w:val="0"/>
          <w:smallCaps w:val="0"/>
          <w:spacing w:val="0"/>
        </w:rPr>
      </w:pPr>
      <w:r>
        <w:rPr>
          <w:rStyle w:val="BookTitle"/>
          <w:b/>
          <w:i w:val="0"/>
          <w:iCs w:val="0"/>
          <w:smallCaps w:val="0"/>
          <w:spacing w:val="0"/>
        </w:rPr>
        <w:t xml:space="preserve">5.2 </w:t>
      </w:r>
      <w:r w:rsidRPr="0064725F">
        <w:rPr>
          <w:rStyle w:val="BookTitle"/>
          <w:b/>
          <w:i w:val="0"/>
          <w:iCs w:val="0"/>
          <w:smallCaps w:val="0"/>
          <w:spacing w:val="0"/>
        </w:rPr>
        <w:t>Provide a breakdown of the proposed DSS grant funding by the chosen community area/s.</w:t>
      </w:r>
    </w:p>
    <w:tbl>
      <w:tblPr>
        <w:tblStyle w:val="TableGrid"/>
        <w:tblW w:w="0" w:type="auto"/>
        <w:tblInd w:w="108" w:type="dxa"/>
        <w:tblCellMar>
          <w:top w:w="57" w:type="dxa"/>
          <w:bottom w:w="57" w:type="dxa"/>
        </w:tblCellMar>
        <w:tblLook w:val="04A0" w:firstRow="1" w:lastRow="0" w:firstColumn="1" w:lastColumn="0" w:noHBand="0" w:noVBand="1"/>
        <w:tblCaption w:val="Community Area Funding"/>
        <w:tblDescription w:val="Provide a breakdown of the proposed DSS grant funding by the chosen community area/s"/>
      </w:tblPr>
      <w:tblGrid>
        <w:gridCol w:w="993"/>
        <w:gridCol w:w="3306"/>
        <w:gridCol w:w="1207"/>
        <w:gridCol w:w="1207"/>
        <w:gridCol w:w="1205"/>
        <w:gridCol w:w="1216"/>
      </w:tblGrid>
      <w:tr w:rsidR="00CE6C41" w:rsidRPr="00342325" w:rsidTr="00611D30">
        <w:trPr>
          <w:trHeight w:val="745"/>
          <w:tblHeader/>
        </w:trPr>
        <w:tc>
          <w:tcPr>
            <w:tcW w:w="993" w:type="dxa"/>
            <w:shd w:val="clear" w:color="auto" w:fill="D9D9D9" w:themeFill="background1" w:themeFillShade="D9"/>
            <w:vAlign w:val="center"/>
          </w:tcPr>
          <w:p w:rsidR="00CE6C41" w:rsidRPr="00342325" w:rsidRDefault="007B3E24" w:rsidP="0064725F">
            <w:pPr>
              <w:jc w:val="center"/>
              <w:rPr>
                <w:rStyle w:val="BookTitle"/>
                <w:b/>
                <w:i w:val="0"/>
                <w:iCs w:val="0"/>
                <w:smallCaps w:val="0"/>
              </w:rPr>
            </w:pPr>
            <w:r>
              <w:rPr>
                <w:rStyle w:val="BookTitle"/>
                <w:b/>
                <w:i w:val="0"/>
                <w:iCs w:val="0"/>
                <w:smallCaps w:val="0"/>
              </w:rPr>
              <w:t>State</w:t>
            </w:r>
          </w:p>
        </w:tc>
        <w:tc>
          <w:tcPr>
            <w:tcW w:w="3306" w:type="dxa"/>
            <w:shd w:val="clear" w:color="auto" w:fill="D9D9D9" w:themeFill="background1" w:themeFillShade="D9"/>
            <w:vAlign w:val="center"/>
          </w:tcPr>
          <w:p w:rsidR="00CE6C41" w:rsidRPr="00342325" w:rsidRDefault="00CE6C41" w:rsidP="0064725F">
            <w:pPr>
              <w:jc w:val="center"/>
              <w:rPr>
                <w:rStyle w:val="BookTitle"/>
                <w:b/>
                <w:i w:val="0"/>
                <w:iCs w:val="0"/>
                <w:smallCaps w:val="0"/>
              </w:rPr>
            </w:pPr>
            <w:r w:rsidRPr="0064725F">
              <w:rPr>
                <w:rStyle w:val="BookTitle"/>
                <w:b/>
                <w:i w:val="0"/>
                <w:iCs w:val="0"/>
                <w:smallCaps w:val="0"/>
              </w:rPr>
              <w:t>SA Level 4</w:t>
            </w:r>
          </w:p>
        </w:tc>
        <w:tc>
          <w:tcPr>
            <w:tcW w:w="1207" w:type="dxa"/>
            <w:shd w:val="clear" w:color="auto" w:fill="D9D9D9" w:themeFill="background1" w:themeFillShade="D9"/>
          </w:tcPr>
          <w:p w:rsidR="00CE6C41" w:rsidRPr="0064725F" w:rsidRDefault="00CE6C41" w:rsidP="00190CB3">
            <w:pPr>
              <w:jc w:val="center"/>
              <w:rPr>
                <w:rStyle w:val="BookTitle"/>
                <w:b/>
                <w:i w:val="0"/>
                <w:iCs w:val="0"/>
                <w:smallCaps w:val="0"/>
                <w:sz w:val="18"/>
              </w:rPr>
            </w:pPr>
            <w:r w:rsidRPr="0064725F">
              <w:rPr>
                <w:rStyle w:val="BookTitle"/>
                <w:b/>
                <w:i w:val="0"/>
                <w:sz w:val="18"/>
              </w:rPr>
              <w:t>Amount</w:t>
            </w:r>
          </w:p>
          <w:p w:rsidR="00CE6C41" w:rsidRPr="0064725F" w:rsidRDefault="00CE6C41" w:rsidP="00190CB3">
            <w:pPr>
              <w:jc w:val="center"/>
              <w:rPr>
                <w:rStyle w:val="BookTitle"/>
                <w:b/>
                <w:i w:val="0"/>
                <w:iCs w:val="0"/>
                <w:smallCaps w:val="0"/>
                <w:sz w:val="18"/>
              </w:rPr>
            </w:pPr>
            <w:r w:rsidRPr="0064725F">
              <w:rPr>
                <w:rStyle w:val="BookTitle"/>
                <w:b/>
                <w:i w:val="0"/>
                <w:sz w:val="18"/>
              </w:rPr>
              <w:t>($ ex GST)</w:t>
            </w:r>
          </w:p>
          <w:p w:rsidR="00CE6C41" w:rsidRPr="0064725F" w:rsidRDefault="00CE6C41" w:rsidP="00CE6C41">
            <w:pPr>
              <w:spacing w:before="120"/>
              <w:jc w:val="center"/>
              <w:rPr>
                <w:rStyle w:val="BookTitle"/>
                <w:b/>
                <w:i w:val="0"/>
                <w:iCs w:val="0"/>
                <w:smallCaps w:val="0"/>
                <w:sz w:val="18"/>
              </w:rPr>
            </w:pPr>
            <w:r w:rsidRPr="0064725F">
              <w:rPr>
                <w:b/>
                <w:sz w:val="18"/>
              </w:rPr>
              <w:t>2014 - 2015</w:t>
            </w:r>
          </w:p>
        </w:tc>
        <w:tc>
          <w:tcPr>
            <w:tcW w:w="1207" w:type="dxa"/>
            <w:shd w:val="clear" w:color="auto" w:fill="D9D9D9" w:themeFill="background1" w:themeFillShade="D9"/>
          </w:tcPr>
          <w:p w:rsidR="00CE6C41" w:rsidRPr="0064725F" w:rsidRDefault="00CE6C41" w:rsidP="00190CB3">
            <w:pPr>
              <w:jc w:val="center"/>
              <w:rPr>
                <w:rStyle w:val="BookTitle"/>
                <w:b/>
                <w:i w:val="0"/>
                <w:iCs w:val="0"/>
                <w:smallCaps w:val="0"/>
                <w:sz w:val="18"/>
              </w:rPr>
            </w:pPr>
            <w:r w:rsidRPr="0064725F">
              <w:rPr>
                <w:rStyle w:val="BookTitle"/>
                <w:b/>
                <w:i w:val="0"/>
                <w:sz w:val="18"/>
              </w:rPr>
              <w:t>Amount</w:t>
            </w:r>
          </w:p>
          <w:p w:rsidR="00CE6C41" w:rsidRPr="0064725F" w:rsidRDefault="00CE6C41" w:rsidP="00190CB3">
            <w:pPr>
              <w:jc w:val="center"/>
              <w:rPr>
                <w:rStyle w:val="BookTitle"/>
                <w:b/>
                <w:i w:val="0"/>
                <w:iCs w:val="0"/>
                <w:smallCaps w:val="0"/>
                <w:sz w:val="18"/>
              </w:rPr>
            </w:pPr>
            <w:r w:rsidRPr="0064725F">
              <w:rPr>
                <w:rStyle w:val="BookTitle"/>
                <w:b/>
                <w:i w:val="0"/>
                <w:sz w:val="18"/>
              </w:rPr>
              <w:t>($ ex GST)</w:t>
            </w:r>
          </w:p>
          <w:p w:rsidR="00CE6C41" w:rsidRPr="0064725F" w:rsidRDefault="00CE6C41" w:rsidP="00CE6C41">
            <w:pPr>
              <w:spacing w:before="120"/>
              <w:jc w:val="center"/>
              <w:rPr>
                <w:rStyle w:val="BookTitle"/>
                <w:b/>
                <w:i w:val="0"/>
                <w:iCs w:val="0"/>
                <w:smallCaps w:val="0"/>
                <w:sz w:val="18"/>
              </w:rPr>
            </w:pPr>
            <w:r w:rsidRPr="0064725F">
              <w:rPr>
                <w:b/>
                <w:sz w:val="18"/>
              </w:rPr>
              <w:t>2015 - 2016</w:t>
            </w:r>
          </w:p>
        </w:tc>
        <w:tc>
          <w:tcPr>
            <w:tcW w:w="1205" w:type="dxa"/>
            <w:shd w:val="clear" w:color="auto" w:fill="D9D9D9" w:themeFill="background1" w:themeFillShade="D9"/>
          </w:tcPr>
          <w:p w:rsidR="00CE6C41" w:rsidRPr="0064725F" w:rsidRDefault="00CE6C41" w:rsidP="00190CB3">
            <w:pPr>
              <w:jc w:val="center"/>
              <w:rPr>
                <w:rStyle w:val="BookTitle"/>
                <w:b/>
                <w:i w:val="0"/>
                <w:iCs w:val="0"/>
                <w:smallCaps w:val="0"/>
                <w:sz w:val="18"/>
              </w:rPr>
            </w:pPr>
            <w:r w:rsidRPr="0064725F">
              <w:rPr>
                <w:rStyle w:val="BookTitle"/>
                <w:b/>
                <w:i w:val="0"/>
                <w:sz w:val="18"/>
              </w:rPr>
              <w:t>Amount</w:t>
            </w:r>
          </w:p>
          <w:p w:rsidR="00CE6C41" w:rsidRPr="0064725F" w:rsidRDefault="00CE6C41" w:rsidP="00190CB3">
            <w:pPr>
              <w:jc w:val="center"/>
              <w:rPr>
                <w:rStyle w:val="BookTitle"/>
                <w:b/>
                <w:i w:val="0"/>
                <w:iCs w:val="0"/>
                <w:smallCaps w:val="0"/>
                <w:sz w:val="18"/>
              </w:rPr>
            </w:pPr>
            <w:r w:rsidRPr="0064725F">
              <w:rPr>
                <w:rStyle w:val="BookTitle"/>
                <w:b/>
                <w:i w:val="0"/>
                <w:sz w:val="18"/>
              </w:rPr>
              <w:t>($ ex GST)</w:t>
            </w:r>
          </w:p>
          <w:p w:rsidR="00CE6C41" w:rsidRPr="0064725F" w:rsidRDefault="00CE6C41" w:rsidP="00CE6C41">
            <w:pPr>
              <w:spacing w:before="120"/>
              <w:jc w:val="center"/>
              <w:rPr>
                <w:rStyle w:val="BookTitle"/>
                <w:b/>
                <w:i w:val="0"/>
                <w:iCs w:val="0"/>
                <w:smallCaps w:val="0"/>
                <w:sz w:val="18"/>
              </w:rPr>
            </w:pPr>
            <w:r w:rsidRPr="0064725F">
              <w:rPr>
                <w:b/>
                <w:sz w:val="18"/>
              </w:rPr>
              <w:t>2016 - 2017</w:t>
            </w:r>
          </w:p>
        </w:tc>
        <w:tc>
          <w:tcPr>
            <w:tcW w:w="1216" w:type="dxa"/>
            <w:shd w:val="clear" w:color="auto" w:fill="D9D9D9" w:themeFill="background1" w:themeFillShade="D9"/>
          </w:tcPr>
          <w:p w:rsidR="00CE6C41" w:rsidRPr="0064725F" w:rsidRDefault="00CE6C41" w:rsidP="00190CB3">
            <w:pPr>
              <w:jc w:val="center"/>
              <w:rPr>
                <w:rStyle w:val="BookTitle"/>
                <w:b/>
                <w:i w:val="0"/>
                <w:iCs w:val="0"/>
                <w:smallCaps w:val="0"/>
                <w:sz w:val="18"/>
              </w:rPr>
            </w:pPr>
            <w:r w:rsidRPr="0064725F">
              <w:rPr>
                <w:rStyle w:val="BookTitle"/>
                <w:b/>
                <w:i w:val="0"/>
                <w:sz w:val="18"/>
              </w:rPr>
              <w:t>Amount</w:t>
            </w:r>
          </w:p>
          <w:p w:rsidR="00CE6C41" w:rsidRPr="0064725F" w:rsidRDefault="00CE6C41" w:rsidP="00190CB3">
            <w:pPr>
              <w:jc w:val="center"/>
              <w:rPr>
                <w:rStyle w:val="BookTitle"/>
                <w:b/>
                <w:i w:val="0"/>
                <w:iCs w:val="0"/>
                <w:smallCaps w:val="0"/>
                <w:sz w:val="18"/>
              </w:rPr>
            </w:pPr>
            <w:r w:rsidRPr="0064725F">
              <w:rPr>
                <w:rStyle w:val="BookTitle"/>
                <w:b/>
                <w:i w:val="0"/>
                <w:sz w:val="18"/>
              </w:rPr>
              <w:t>($ ex GST)</w:t>
            </w:r>
          </w:p>
          <w:p w:rsidR="00CE6C41" w:rsidRPr="0064725F" w:rsidRDefault="00CE6C41" w:rsidP="00CE6C41">
            <w:pPr>
              <w:spacing w:before="120"/>
              <w:jc w:val="center"/>
              <w:rPr>
                <w:rStyle w:val="BookTitle"/>
                <w:b/>
                <w:i w:val="0"/>
                <w:iCs w:val="0"/>
                <w:smallCaps w:val="0"/>
                <w:sz w:val="18"/>
              </w:rPr>
            </w:pPr>
            <w:r w:rsidRPr="0064725F">
              <w:rPr>
                <w:b/>
                <w:sz w:val="18"/>
              </w:rPr>
              <w:t>2017 - 2018</w:t>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r w:rsidR="00CE6C41" w:rsidRPr="007B0BB2" w:rsidTr="00611D30">
        <w:tc>
          <w:tcPr>
            <w:tcW w:w="993"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330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7"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05"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c>
          <w:tcPr>
            <w:tcW w:w="1216" w:type="dxa"/>
          </w:tcPr>
          <w:p w:rsidR="00CE6C41" w:rsidRDefault="00CE6C41">
            <w:r w:rsidRPr="00993C04">
              <w:rPr>
                <w:rStyle w:val="BookTitle"/>
                <w:i w:val="0"/>
                <w:iCs w:val="0"/>
                <w:smallCaps w:val="0"/>
                <w:spacing w:val="0"/>
              </w:rPr>
              <w:fldChar w:fldCharType="begin">
                <w:ffData>
                  <w:name w:val=""/>
                  <w:enabled/>
                  <w:calcOnExit w:val="0"/>
                  <w:helpText w:type="text" w:val="Consortium Member 1's Legal Name"/>
                  <w:statusText w:type="text" w:val="Consortium Member 1's Legal Name"/>
                  <w:textInput/>
                </w:ffData>
              </w:fldChar>
            </w:r>
            <w:r w:rsidRPr="00993C04">
              <w:rPr>
                <w:rStyle w:val="BookTitle"/>
                <w:i w:val="0"/>
                <w:iCs w:val="0"/>
                <w:smallCaps w:val="0"/>
                <w:spacing w:val="0"/>
              </w:rPr>
              <w:instrText xml:space="preserve"> FORMTEXT </w:instrText>
            </w:r>
            <w:r w:rsidRPr="00993C04">
              <w:rPr>
                <w:rStyle w:val="BookTitle"/>
                <w:i w:val="0"/>
                <w:iCs w:val="0"/>
                <w:smallCaps w:val="0"/>
                <w:spacing w:val="0"/>
              </w:rPr>
            </w:r>
            <w:r w:rsidRPr="00993C04">
              <w:rPr>
                <w:rStyle w:val="BookTitle"/>
                <w:i w:val="0"/>
                <w:iCs w:val="0"/>
                <w:smallCaps w:val="0"/>
                <w:spacing w:val="0"/>
              </w:rPr>
              <w:fldChar w:fldCharType="separate"/>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noProof/>
                <w:spacing w:val="0"/>
              </w:rPr>
              <w:t> </w:t>
            </w:r>
            <w:r w:rsidRPr="00993C04">
              <w:rPr>
                <w:rStyle w:val="BookTitle"/>
                <w:i w:val="0"/>
                <w:iCs w:val="0"/>
                <w:smallCaps w:val="0"/>
                <w:spacing w:val="0"/>
              </w:rPr>
              <w:fldChar w:fldCharType="end"/>
            </w:r>
          </w:p>
        </w:tc>
      </w:tr>
    </w:tbl>
    <w:p w:rsidR="0062768F" w:rsidRDefault="0062768F" w:rsidP="00190CB3">
      <w:pPr>
        <w:rPr>
          <w:rFonts w:ascii="Times New Roman" w:hAnsi="Times New Roman" w:cs="Times New Roman"/>
          <w:b/>
          <w:bCs/>
        </w:rPr>
      </w:pPr>
    </w:p>
    <w:p w:rsidR="00190CB3" w:rsidRDefault="00190CB3" w:rsidP="00190CB3">
      <w:pPr>
        <w:rPr>
          <w:rStyle w:val="BookTitle"/>
          <w:b/>
          <w:i w:val="0"/>
          <w:iCs w:val="0"/>
          <w:smallCaps w:val="0"/>
          <w:spacing w:val="0"/>
        </w:rPr>
      </w:pPr>
      <w:r>
        <w:rPr>
          <w:rStyle w:val="BookTitle"/>
          <w:b/>
          <w:i w:val="0"/>
          <w:iCs w:val="0"/>
          <w:smallCaps w:val="0"/>
          <w:spacing w:val="0"/>
        </w:rPr>
        <w:t>5.3</w:t>
      </w:r>
      <w:r w:rsidRPr="00881C8A">
        <w:rPr>
          <w:rStyle w:val="BookTitle"/>
          <w:b/>
          <w:i w:val="0"/>
          <w:iCs w:val="0"/>
          <w:smallCaps w:val="0"/>
          <w:spacing w:val="0"/>
        </w:rPr>
        <w:t xml:space="preserve"> Provide the applicant's bank account details for the receipt of DSS</w:t>
      </w:r>
      <w:r w:rsidR="00B52A3B">
        <w:rPr>
          <w:rStyle w:val="BookTitle"/>
          <w:b/>
          <w:i w:val="0"/>
          <w:iCs w:val="0"/>
          <w:smallCaps w:val="0"/>
          <w:spacing w:val="0"/>
        </w:rPr>
        <w:t xml:space="preserve"> grant payments, if successful.</w:t>
      </w:r>
    </w:p>
    <w:tbl>
      <w:tblPr>
        <w:tblStyle w:val="TableGrid"/>
        <w:tblW w:w="0" w:type="auto"/>
        <w:tblLook w:val="04A0" w:firstRow="1" w:lastRow="0" w:firstColumn="1" w:lastColumn="0" w:noHBand="0" w:noVBand="1"/>
        <w:tblCaption w:val="Question 5.3"/>
        <w:tblDescription w:val="Provide the applicant's bank account details for the receipt of DSS grant payments, if successful. "/>
      </w:tblPr>
      <w:tblGrid>
        <w:gridCol w:w="1951"/>
        <w:gridCol w:w="7291"/>
      </w:tblGrid>
      <w:tr w:rsidR="007B3E24" w:rsidTr="001868FA">
        <w:trPr>
          <w:trHeight w:val="495"/>
          <w:tblHeader/>
        </w:trPr>
        <w:tc>
          <w:tcPr>
            <w:tcW w:w="1951" w:type="dxa"/>
          </w:tcPr>
          <w:p w:rsidR="007B3E24" w:rsidRPr="00321442" w:rsidRDefault="007B3E24" w:rsidP="00611D30">
            <w:pPr>
              <w:spacing w:after="200" w:line="276" w:lineRule="auto"/>
              <w:ind w:left="142"/>
            </w:pPr>
            <w:r w:rsidRPr="00321442">
              <w:rPr>
                <w:iCs/>
              </w:rPr>
              <w:t xml:space="preserve">BSB number </w:t>
            </w:r>
          </w:p>
        </w:tc>
        <w:tc>
          <w:tcPr>
            <w:tcW w:w="7291" w:type="dxa"/>
          </w:tcPr>
          <w:p w:rsidR="007B3E24" w:rsidRPr="00B52A3B" w:rsidRDefault="007B3E24" w:rsidP="00611D30">
            <w:r>
              <w:fldChar w:fldCharType="begin">
                <w:ffData>
                  <w:name w:val=""/>
                  <w:enabled/>
                  <w:calcOnExit w:val="0"/>
                  <w:helpText w:type="text" w:val="BSB Number&#10;"/>
                  <w:statusText w:type="text" w:val="BSB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24" w:rsidTr="007B3E24">
        <w:trPr>
          <w:trHeight w:val="495"/>
        </w:trPr>
        <w:tc>
          <w:tcPr>
            <w:tcW w:w="1951" w:type="dxa"/>
          </w:tcPr>
          <w:p w:rsidR="007B3E24" w:rsidRPr="00321442" w:rsidRDefault="007B3E24" w:rsidP="00611D30">
            <w:pPr>
              <w:spacing w:after="200" w:line="276" w:lineRule="auto"/>
              <w:ind w:left="142"/>
            </w:pPr>
            <w:r w:rsidRPr="00321442">
              <w:rPr>
                <w:iCs/>
              </w:rPr>
              <w:t>Account number</w:t>
            </w:r>
          </w:p>
        </w:tc>
        <w:tc>
          <w:tcPr>
            <w:tcW w:w="7291" w:type="dxa"/>
          </w:tcPr>
          <w:p w:rsidR="007B3E24" w:rsidRPr="00B52A3B" w:rsidRDefault="007B3E24" w:rsidP="00611D30">
            <w:r>
              <w:fldChar w:fldCharType="begin">
                <w:ffData>
                  <w:name w:val=""/>
                  <w:enabled/>
                  <w:calcOnExit w:val="0"/>
                  <w:helpText w:type="text" w:val="Account Number"/>
                  <w:statusText w:type="text" w:val="Accou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B3E24" w:rsidTr="007B3E24">
        <w:trPr>
          <w:trHeight w:val="495"/>
        </w:trPr>
        <w:tc>
          <w:tcPr>
            <w:tcW w:w="1951" w:type="dxa"/>
          </w:tcPr>
          <w:p w:rsidR="007B3E24" w:rsidRPr="00321442" w:rsidRDefault="007B3E24" w:rsidP="00611D30">
            <w:pPr>
              <w:spacing w:after="200" w:line="276" w:lineRule="auto"/>
              <w:ind w:left="142"/>
            </w:pPr>
            <w:r w:rsidRPr="00321442">
              <w:rPr>
                <w:iCs/>
              </w:rPr>
              <w:t>Account name</w:t>
            </w:r>
          </w:p>
        </w:tc>
        <w:tc>
          <w:tcPr>
            <w:tcW w:w="7291" w:type="dxa"/>
          </w:tcPr>
          <w:p w:rsidR="007B3E24" w:rsidRPr="00B52A3B" w:rsidRDefault="007B3E24" w:rsidP="00611D30">
            <w:r>
              <w:fldChar w:fldCharType="begin">
                <w:ffData>
                  <w:name w:val=""/>
                  <w:enabled/>
                  <w:calcOnExit w:val="0"/>
                  <w:helpText w:type="text" w:val="Account Name&#10;"/>
                  <w:statusText w:type="text" w:val="Accoun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B3E24" w:rsidRDefault="007B3E24" w:rsidP="007B3E24">
      <w:pPr>
        <w:rPr>
          <w:rStyle w:val="BookTitle"/>
          <w:rFonts w:eastAsiaTheme="majorEastAsia" w:cstheme="majorBidi"/>
          <w:b/>
          <w:bCs/>
          <w:i w:val="0"/>
          <w:iCs w:val="0"/>
          <w:smallCaps w:val="0"/>
          <w:spacing w:val="0"/>
          <w:sz w:val="40"/>
          <w:szCs w:val="28"/>
        </w:rPr>
      </w:pPr>
      <w:r>
        <w:rPr>
          <w:rStyle w:val="BookTitle"/>
          <w:i w:val="0"/>
          <w:iCs w:val="0"/>
          <w:smallCaps w:val="0"/>
          <w:spacing w:val="0"/>
        </w:rPr>
        <w:br w:type="page"/>
      </w:r>
    </w:p>
    <w:p w:rsidR="00190CB3" w:rsidRPr="008C642E" w:rsidRDefault="00190CB3" w:rsidP="00263B29">
      <w:pPr>
        <w:pStyle w:val="Heading1"/>
        <w:rPr>
          <w:rStyle w:val="BookTitle"/>
          <w:i w:val="0"/>
          <w:iCs w:val="0"/>
          <w:smallCaps w:val="0"/>
          <w:spacing w:val="0"/>
        </w:rPr>
      </w:pPr>
      <w:r>
        <w:rPr>
          <w:rStyle w:val="BookTitle"/>
          <w:i w:val="0"/>
          <w:iCs w:val="0"/>
          <w:smallCaps w:val="0"/>
          <w:spacing w:val="0"/>
        </w:rPr>
        <w:lastRenderedPageBreak/>
        <w:t>Part 6</w:t>
      </w:r>
      <w:r w:rsidRPr="008C642E">
        <w:rPr>
          <w:rStyle w:val="BookTitle"/>
          <w:i w:val="0"/>
          <w:iCs w:val="0"/>
          <w:smallCaps w:val="0"/>
          <w:spacing w:val="0"/>
        </w:rPr>
        <w:t xml:space="preserve"> </w:t>
      </w:r>
      <w:r>
        <w:rPr>
          <w:rStyle w:val="BookTitle"/>
          <w:i w:val="0"/>
          <w:iCs w:val="0"/>
          <w:smallCaps w:val="0"/>
          <w:spacing w:val="0"/>
        </w:rPr>
        <w:t>Selection Criteria</w:t>
      </w:r>
    </w:p>
    <w:p w:rsidR="007B3E24" w:rsidRDefault="007B3E24" w:rsidP="00190CB3"/>
    <w:p w:rsidR="00190CB3" w:rsidRDefault="00190CB3" w:rsidP="00190CB3">
      <w:r>
        <w:t>Please include your response to these criteria.  Limit your response 1,000 words per criteria.</w:t>
      </w:r>
    </w:p>
    <w:p w:rsidR="00190CB3" w:rsidRDefault="00190CB3" w:rsidP="00190CB3">
      <w:pPr>
        <w:rPr>
          <w:rStyle w:val="BookTitle"/>
          <w:b/>
          <w:i w:val="0"/>
          <w:iCs w:val="0"/>
          <w:smallCaps w:val="0"/>
          <w:spacing w:val="0"/>
        </w:rPr>
      </w:pPr>
      <w:r>
        <w:rPr>
          <w:rStyle w:val="BookTitle"/>
          <w:b/>
          <w:i w:val="0"/>
          <w:iCs w:val="0"/>
          <w:smallCaps w:val="0"/>
          <w:spacing w:val="0"/>
        </w:rPr>
        <w:t>6</w:t>
      </w:r>
      <w:r w:rsidRPr="00881C8A">
        <w:rPr>
          <w:rStyle w:val="BookTitle"/>
          <w:b/>
          <w:i w:val="0"/>
          <w:iCs w:val="0"/>
          <w:smallCaps w:val="0"/>
          <w:spacing w:val="0"/>
        </w:rPr>
        <w:t>.1 Demonstrate your understanding of the need for the funded Activity in the chosen community/communities</w:t>
      </w:r>
      <w:r w:rsidR="0006510D">
        <w:rPr>
          <w:rStyle w:val="BookTitle"/>
          <w:b/>
          <w:i w:val="0"/>
          <w:iCs w:val="0"/>
          <w:smallCaps w:val="0"/>
          <w:spacing w:val="0"/>
        </w:rPr>
        <w:t xml:space="preserve"> and/or target group/s</w:t>
      </w:r>
      <w:r w:rsidRPr="00881C8A">
        <w:rPr>
          <w:rStyle w:val="BookTitle"/>
          <w:b/>
          <w:i w:val="0"/>
          <w:iCs w:val="0"/>
          <w:smallCaps w:val="0"/>
          <w:spacing w:val="0"/>
        </w:rPr>
        <w:t>.</w:t>
      </w:r>
    </w:p>
    <w:p w:rsidR="007B3E24" w:rsidRPr="0025100E" w:rsidRDefault="007B3E24" w:rsidP="007B3E24">
      <w:pPr>
        <w:pBdr>
          <w:top w:val="single" w:sz="4" w:space="1" w:color="auto"/>
          <w:left w:val="single" w:sz="4" w:space="4" w:color="auto"/>
          <w:bottom w:val="single" w:sz="4" w:space="1" w:color="auto"/>
          <w:right w:val="single" w:sz="4" w:space="4" w:color="auto"/>
        </w:pBd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bookmarkStart w:id="5" w:name="Text7"/>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bookmarkEnd w:id="5"/>
    </w:p>
    <w:p w:rsidR="00FF274D" w:rsidRDefault="00FF274D" w:rsidP="00FF274D">
      <w:pPr>
        <w:spacing w:after="0"/>
      </w:pPr>
    </w:p>
    <w:p w:rsidR="00190CB3" w:rsidRPr="00881C8A" w:rsidRDefault="00190CB3" w:rsidP="00190CB3">
      <w:pPr>
        <w:rPr>
          <w:rStyle w:val="BookTitle"/>
          <w:b/>
          <w:i w:val="0"/>
          <w:iCs w:val="0"/>
          <w:smallCaps w:val="0"/>
          <w:spacing w:val="0"/>
        </w:rPr>
      </w:pPr>
      <w:r>
        <w:rPr>
          <w:rStyle w:val="BookTitle"/>
          <w:b/>
          <w:i w:val="0"/>
          <w:iCs w:val="0"/>
          <w:smallCaps w:val="0"/>
          <w:spacing w:val="0"/>
        </w:rPr>
        <w:t>6</w:t>
      </w:r>
      <w:r w:rsidRPr="00881C8A">
        <w:rPr>
          <w:rStyle w:val="BookTitle"/>
          <w:b/>
          <w:i w:val="0"/>
          <w:iCs w:val="0"/>
          <w:smallCaps w:val="0"/>
          <w:spacing w:val="0"/>
        </w:rPr>
        <w:t>.2 Describe how the implementation of your proposal will achieve the Activity objectives for all stakeholders, including value for money within the Grant funding.</w:t>
      </w:r>
    </w:p>
    <w:p w:rsidR="007B3E24" w:rsidRPr="0025100E" w:rsidRDefault="007B3E24" w:rsidP="007B3E24">
      <w:pPr>
        <w:pBdr>
          <w:top w:val="single" w:sz="4" w:space="1" w:color="auto"/>
          <w:left w:val="single" w:sz="4" w:space="4" w:color="auto"/>
          <w:bottom w:val="single" w:sz="4" w:space="1" w:color="auto"/>
          <w:right w:val="single" w:sz="4" w:space="4" w:color="auto"/>
        </w:pBd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p w:rsidR="00FF274D" w:rsidRDefault="00FF274D" w:rsidP="00FF274D">
      <w:pPr>
        <w:spacing w:after="0"/>
      </w:pPr>
    </w:p>
    <w:p w:rsidR="00190CB3" w:rsidRPr="00881C8A" w:rsidRDefault="00190CB3" w:rsidP="00190CB3">
      <w:pPr>
        <w:rPr>
          <w:rStyle w:val="BookTitle"/>
          <w:b/>
          <w:i w:val="0"/>
          <w:iCs w:val="0"/>
          <w:smallCaps w:val="0"/>
          <w:spacing w:val="0"/>
        </w:rPr>
      </w:pPr>
      <w:r>
        <w:rPr>
          <w:rStyle w:val="BookTitle"/>
          <w:b/>
          <w:i w:val="0"/>
          <w:iCs w:val="0"/>
          <w:smallCaps w:val="0"/>
          <w:spacing w:val="0"/>
        </w:rPr>
        <w:t>6.3</w:t>
      </w:r>
      <w:r w:rsidRPr="00881C8A">
        <w:rPr>
          <w:rStyle w:val="BookTitle"/>
          <w:b/>
          <w:i w:val="0"/>
          <w:iCs w:val="0"/>
          <w:smallCaps w:val="0"/>
          <w:spacing w:val="0"/>
        </w:rPr>
        <w:t xml:space="preserve"> Demonstrate your experience in effectively developing, delivering, managing and monitoring activities to achieve the Activity objectives for all stakeholders.</w:t>
      </w:r>
    </w:p>
    <w:p w:rsidR="007B3E24" w:rsidRPr="0025100E" w:rsidRDefault="007B3E24" w:rsidP="007B3E24">
      <w:pPr>
        <w:pBdr>
          <w:top w:val="single" w:sz="4" w:space="1" w:color="auto"/>
          <w:left w:val="single" w:sz="4" w:space="4" w:color="auto"/>
          <w:bottom w:val="single" w:sz="4" w:space="1" w:color="auto"/>
          <w:right w:val="single" w:sz="4" w:space="4" w:color="auto"/>
        </w:pBd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p w:rsidR="00FF274D" w:rsidRDefault="00FF274D" w:rsidP="00FF274D">
      <w:pPr>
        <w:spacing w:after="0"/>
      </w:pPr>
    </w:p>
    <w:p w:rsidR="00190CB3" w:rsidRPr="00881C8A" w:rsidRDefault="00190CB3" w:rsidP="00190CB3">
      <w:pPr>
        <w:rPr>
          <w:rStyle w:val="BookTitle"/>
          <w:b/>
          <w:i w:val="0"/>
          <w:iCs w:val="0"/>
          <w:smallCaps w:val="0"/>
          <w:spacing w:val="0"/>
        </w:rPr>
      </w:pPr>
      <w:r>
        <w:rPr>
          <w:rStyle w:val="BookTitle"/>
          <w:b/>
          <w:i w:val="0"/>
          <w:iCs w:val="0"/>
          <w:smallCaps w:val="0"/>
          <w:spacing w:val="0"/>
        </w:rPr>
        <w:t>6.4</w:t>
      </w:r>
      <w:r w:rsidRPr="00881C8A">
        <w:rPr>
          <w:rStyle w:val="BookTitle"/>
          <w:b/>
          <w:i w:val="0"/>
          <w:iCs w:val="0"/>
          <w:smallCaps w:val="0"/>
          <w:spacing w:val="0"/>
        </w:rPr>
        <w:t xml:space="preserve"> Demonstrate your organisation's capacity and your staff capability (experience and qualifications) to deliver the Activity objectives in the chosen</w:t>
      </w:r>
      <w:r>
        <w:rPr>
          <w:rStyle w:val="BookTitle"/>
          <w:b/>
          <w:i w:val="0"/>
          <w:iCs w:val="0"/>
          <w:smallCaps w:val="0"/>
          <w:spacing w:val="0"/>
        </w:rPr>
        <w:t xml:space="preserve"> </w:t>
      </w:r>
      <w:r w:rsidRPr="00881C8A">
        <w:rPr>
          <w:rStyle w:val="BookTitle"/>
          <w:b/>
          <w:i w:val="0"/>
          <w:iCs w:val="0"/>
          <w:smallCaps w:val="0"/>
          <w:spacing w:val="0"/>
        </w:rPr>
        <w:t>community/</w:t>
      </w:r>
      <w:r>
        <w:rPr>
          <w:rStyle w:val="BookTitle"/>
          <w:b/>
          <w:i w:val="0"/>
          <w:iCs w:val="0"/>
          <w:smallCaps w:val="0"/>
          <w:spacing w:val="0"/>
        </w:rPr>
        <w:t xml:space="preserve"> </w:t>
      </w:r>
      <w:r w:rsidRPr="00881C8A">
        <w:rPr>
          <w:rStyle w:val="BookTitle"/>
          <w:b/>
          <w:i w:val="0"/>
          <w:iCs w:val="0"/>
          <w:smallCaps w:val="0"/>
          <w:spacing w:val="0"/>
        </w:rPr>
        <w:t>communities</w:t>
      </w:r>
      <w:r w:rsidR="008C3C5B">
        <w:rPr>
          <w:rStyle w:val="BookTitle"/>
          <w:b/>
          <w:i w:val="0"/>
          <w:iCs w:val="0"/>
          <w:smallCaps w:val="0"/>
          <w:spacing w:val="0"/>
        </w:rPr>
        <w:t xml:space="preserve"> and/or target group/s</w:t>
      </w:r>
      <w:r w:rsidRPr="00881C8A">
        <w:rPr>
          <w:rStyle w:val="BookTitle"/>
          <w:b/>
          <w:i w:val="0"/>
          <w:iCs w:val="0"/>
          <w:smallCaps w:val="0"/>
          <w:spacing w:val="0"/>
        </w:rPr>
        <w:t>.</w:t>
      </w:r>
    </w:p>
    <w:p w:rsidR="007B3E24" w:rsidRPr="0025100E" w:rsidRDefault="007B3E24" w:rsidP="007B3E24">
      <w:pPr>
        <w:pBdr>
          <w:top w:val="single" w:sz="4" w:space="1" w:color="auto"/>
          <w:left w:val="single" w:sz="4" w:space="4" w:color="auto"/>
          <w:bottom w:val="single" w:sz="4" w:space="1" w:color="auto"/>
          <w:right w:val="single" w:sz="4" w:space="4" w:color="auto"/>
        </w:pBd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p w:rsidR="00FF274D" w:rsidRDefault="00FF274D" w:rsidP="00FF274D">
      <w:pPr>
        <w:spacing w:after="0"/>
      </w:pPr>
    </w:p>
    <w:p w:rsidR="0007396D" w:rsidRDefault="0007396D" w:rsidP="0007396D">
      <w:pPr>
        <w:rPr>
          <w:b/>
        </w:rPr>
      </w:pPr>
      <w:r>
        <w:rPr>
          <w:b/>
        </w:rPr>
        <w:t xml:space="preserve">6.5 </w:t>
      </w:r>
      <w:r w:rsidRPr="0007396D">
        <w:rPr>
          <w:b/>
        </w:rPr>
        <w:t>Describe and demonstrate a service delivery model that includes effective partnerships, linkages and referral pathways that directly contribute to the Activity outcomes.</w:t>
      </w:r>
    </w:p>
    <w:p w:rsidR="007B3E24" w:rsidRPr="0025100E" w:rsidRDefault="007B3E24" w:rsidP="007B3E24">
      <w:pPr>
        <w:pBdr>
          <w:top w:val="single" w:sz="4" w:space="1" w:color="auto"/>
          <w:left w:val="single" w:sz="4" w:space="4" w:color="auto"/>
          <w:bottom w:val="single" w:sz="4" w:space="1" w:color="auto"/>
          <w:right w:val="single" w:sz="4" w:space="4" w:color="auto"/>
        </w:pBdr>
        <w:spacing w:before="9"/>
        <w:rPr>
          <w:rFonts w:eastAsia="Arial" w:cs="Arial"/>
          <w:bCs/>
          <w:sz w:val="23"/>
          <w:szCs w:val="23"/>
        </w:rPr>
      </w:pPr>
      <w:r>
        <w:rPr>
          <w:rFonts w:eastAsia="Arial" w:cs="Arial"/>
          <w:bCs/>
          <w:sz w:val="23"/>
          <w:szCs w:val="23"/>
        </w:rPr>
        <w:fldChar w:fldCharType="begin">
          <w:ffData>
            <w:name w:val="Text7"/>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1,0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1,000 words</w:t>
      </w:r>
      <w:r>
        <w:rPr>
          <w:rFonts w:eastAsia="Arial" w:cs="Arial"/>
          <w:bCs/>
          <w:sz w:val="23"/>
          <w:szCs w:val="23"/>
        </w:rPr>
        <w:fldChar w:fldCharType="end"/>
      </w:r>
    </w:p>
    <w:p w:rsidR="00FF274D" w:rsidRDefault="00FF274D" w:rsidP="00FF274D">
      <w:pPr>
        <w:spacing w:after="0"/>
      </w:pPr>
    </w:p>
    <w:p w:rsidR="00190CB3" w:rsidRDefault="00190CB3" w:rsidP="00190CB3">
      <w:pPr>
        <w:rPr>
          <w:rStyle w:val="BookTitle"/>
          <w:b/>
          <w:i w:val="0"/>
          <w:iCs w:val="0"/>
          <w:smallCaps w:val="0"/>
          <w:spacing w:val="0"/>
        </w:rPr>
      </w:pPr>
      <w:r>
        <w:rPr>
          <w:rStyle w:val="BookTitle"/>
          <w:b/>
          <w:i w:val="0"/>
          <w:iCs w:val="0"/>
          <w:smallCaps w:val="0"/>
          <w:spacing w:val="0"/>
        </w:rPr>
        <w:t>6</w:t>
      </w:r>
      <w:r w:rsidRPr="00881C8A">
        <w:rPr>
          <w:rStyle w:val="BookTitle"/>
          <w:b/>
          <w:i w:val="0"/>
          <w:iCs w:val="0"/>
          <w:smallCaps w:val="0"/>
          <w:spacing w:val="0"/>
        </w:rPr>
        <w:t>.6 If required, please attach any diagrams or tables which form part of your response to the selection</w:t>
      </w:r>
      <w:r>
        <w:rPr>
          <w:rStyle w:val="BookTitle"/>
          <w:b/>
          <w:i w:val="0"/>
          <w:iCs w:val="0"/>
          <w:smallCaps w:val="0"/>
          <w:spacing w:val="0"/>
        </w:rPr>
        <w:t xml:space="preserve"> </w:t>
      </w:r>
      <w:r w:rsidRPr="00881C8A">
        <w:rPr>
          <w:rStyle w:val="BookTitle"/>
          <w:b/>
          <w:i w:val="0"/>
          <w:iCs w:val="0"/>
          <w:smallCaps w:val="0"/>
          <w:spacing w:val="0"/>
        </w:rPr>
        <w:t xml:space="preserve">criteria but cannot be included </w:t>
      </w:r>
      <w:r>
        <w:rPr>
          <w:rStyle w:val="BookTitle"/>
          <w:b/>
          <w:i w:val="0"/>
          <w:iCs w:val="0"/>
          <w:smallCaps w:val="0"/>
          <w:spacing w:val="0"/>
        </w:rPr>
        <w:t>in the selection criteria</w:t>
      </w:r>
      <w:r w:rsidRPr="00881C8A">
        <w:rPr>
          <w:rStyle w:val="BookTitle"/>
          <w:b/>
          <w:i w:val="0"/>
          <w:iCs w:val="0"/>
          <w:smallCaps w:val="0"/>
          <w:spacing w:val="0"/>
        </w:rPr>
        <w:t>.</w:t>
      </w:r>
    </w:p>
    <w:p w:rsidR="00FB65A6" w:rsidRPr="00A1421A" w:rsidRDefault="00FB65A6" w:rsidP="00190CB3">
      <w:pPr>
        <w:rPr>
          <w:rStyle w:val="BookTitle"/>
          <w:i w:val="0"/>
          <w:iCs w:val="0"/>
          <w:smallCaps w:val="0"/>
          <w:spacing w:val="0"/>
        </w:rPr>
      </w:pPr>
      <w:r w:rsidRPr="00A1421A">
        <w:rPr>
          <w:rStyle w:val="BookTitle"/>
          <w:i w:val="0"/>
          <w:iCs w:val="0"/>
          <w:smallCaps w:val="0"/>
          <w:spacing w:val="0"/>
        </w:rPr>
        <w:t>Please</w:t>
      </w:r>
      <w:r>
        <w:rPr>
          <w:rStyle w:val="BookTitle"/>
          <w:i w:val="0"/>
          <w:iCs w:val="0"/>
          <w:smallCaps w:val="0"/>
          <w:spacing w:val="0"/>
        </w:rPr>
        <w:t xml:space="preserve"> limit the size of attachments by not using large images and complex formatting.</w:t>
      </w:r>
    </w:p>
    <w:p w:rsidR="00190CB3" w:rsidRDefault="00190CB3" w:rsidP="00190CB3">
      <w:pPr>
        <w:rPr>
          <w:rStyle w:val="BookTitle"/>
          <w:rFonts w:eastAsiaTheme="majorEastAsia" w:cstheme="majorBidi"/>
          <w:b/>
          <w:bCs/>
          <w:i w:val="0"/>
          <w:iCs w:val="0"/>
          <w:smallCaps w:val="0"/>
          <w:spacing w:val="0"/>
          <w:sz w:val="32"/>
          <w:szCs w:val="28"/>
        </w:rPr>
      </w:pPr>
      <w:r>
        <w:rPr>
          <w:rStyle w:val="BookTitle"/>
          <w:i w:val="0"/>
          <w:iCs w:val="0"/>
          <w:smallCaps w:val="0"/>
          <w:spacing w:val="0"/>
        </w:rPr>
        <w:br w:type="page"/>
      </w:r>
    </w:p>
    <w:p w:rsidR="00190CB3" w:rsidRPr="008C642E" w:rsidRDefault="00190CB3" w:rsidP="00263B29">
      <w:pPr>
        <w:pStyle w:val="Heading1"/>
        <w:rPr>
          <w:rStyle w:val="BookTitle"/>
          <w:i w:val="0"/>
          <w:iCs w:val="0"/>
          <w:smallCaps w:val="0"/>
          <w:spacing w:val="0"/>
        </w:rPr>
      </w:pPr>
      <w:r>
        <w:rPr>
          <w:rStyle w:val="BookTitle"/>
          <w:i w:val="0"/>
          <w:iCs w:val="0"/>
          <w:smallCaps w:val="0"/>
          <w:spacing w:val="0"/>
        </w:rPr>
        <w:lastRenderedPageBreak/>
        <w:t>Part 7</w:t>
      </w:r>
      <w:r w:rsidRPr="008C642E">
        <w:rPr>
          <w:rStyle w:val="BookTitle"/>
          <w:i w:val="0"/>
          <w:iCs w:val="0"/>
          <w:smallCaps w:val="0"/>
          <w:spacing w:val="0"/>
        </w:rPr>
        <w:t xml:space="preserve"> Contacts and Referees</w:t>
      </w:r>
    </w:p>
    <w:p w:rsidR="00190CB3" w:rsidRDefault="00190CB3" w:rsidP="00190CB3">
      <w:pPr>
        <w:rPr>
          <w:rStyle w:val="BookTitle"/>
          <w:b/>
          <w:i w:val="0"/>
          <w:iCs w:val="0"/>
          <w:smallCaps w:val="0"/>
          <w:spacing w:val="0"/>
        </w:rPr>
      </w:pPr>
    </w:p>
    <w:p w:rsidR="00190CB3" w:rsidRDefault="00190CB3" w:rsidP="00190CB3">
      <w:pPr>
        <w:rPr>
          <w:rStyle w:val="BookTitle"/>
          <w:b/>
          <w:i w:val="0"/>
          <w:iCs w:val="0"/>
          <w:smallCaps w:val="0"/>
          <w:spacing w:val="0"/>
        </w:rPr>
      </w:pPr>
      <w:r>
        <w:rPr>
          <w:rStyle w:val="BookTitle"/>
          <w:b/>
          <w:i w:val="0"/>
          <w:iCs w:val="0"/>
          <w:smallCaps w:val="0"/>
          <w:spacing w:val="0"/>
        </w:rPr>
        <w:t>7</w:t>
      </w:r>
      <w:r w:rsidRPr="00881C8A">
        <w:rPr>
          <w:rStyle w:val="BookTitle"/>
          <w:b/>
          <w:i w:val="0"/>
          <w:iCs w:val="0"/>
          <w:smallCaps w:val="0"/>
          <w:spacing w:val="0"/>
        </w:rPr>
        <w:t>.1 Who is the applicant's preferred authorised contac</w:t>
      </w:r>
      <w:r>
        <w:rPr>
          <w:rStyle w:val="BookTitle"/>
          <w:b/>
          <w:i w:val="0"/>
          <w:iCs w:val="0"/>
          <w:smallCaps w:val="0"/>
          <w:spacing w:val="0"/>
        </w:rPr>
        <w:t>t person for this application?</w:t>
      </w:r>
    </w:p>
    <w:p w:rsidR="00190CB3" w:rsidRDefault="00190CB3" w:rsidP="00190CB3">
      <w:pPr>
        <w:rPr>
          <w:rStyle w:val="BookTitle"/>
          <w:i w:val="0"/>
          <w:iCs w:val="0"/>
          <w:smallCaps w:val="0"/>
          <w:spacing w:val="0"/>
        </w:rPr>
      </w:pPr>
      <w:r w:rsidRPr="00BD6B0F">
        <w:rPr>
          <w:rStyle w:val="BookTitle"/>
          <w:i w:val="0"/>
          <w:iCs w:val="0"/>
          <w:smallCaps w:val="0"/>
          <w:spacing w:val="0"/>
        </w:rPr>
        <w:t>The person must have authority to act on behalf of the applicant in relation to this application.</w:t>
      </w:r>
    </w:p>
    <w:p w:rsidR="00190CB3" w:rsidRPr="00B756A1" w:rsidRDefault="00190CB3" w:rsidP="00190CB3">
      <w:pPr>
        <w:rPr>
          <w:rStyle w:val="BookTitle"/>
          <w:b/>
          <w:i w:val="0"/>
          <w:iCs w:val="0"/>
          <w:smallCaps w:val="0"/>
          <w:spacing w:val="0"/>
          <w:sz w:val="36"/>
        </w:rPr>
      </w:pPr>
      <w:r w:rsidRPr="006E0EC8">
        <w:rPr>
          <w:b/>
          <w:sz w:val="28"/>
          <w:u w:val="single"/>
        </w:rPr>
        <w:t>Authorised</w:t>
      </w:r>
      <w:r w:rsidRPr="00FB5E85">
        <w:rPr>
          <w:b/>
          <w:sz w:val="28"/>
        </w:rPr>
        <w:t xml:space="preserve"> contact person for this application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Authorised contact"/>
        <w:tblDescription w:val="Provide details of the authorised contact person for this application.  Mobile phone number is not mandatory."/>
      </w:tblPr>
      <w:tblGrid>
        <w:gridCol w:w="1764"/>
        <w:gridCol w:w="7522"/>
      </w:tblGrid>
      <w:tr w:rsidR="00611D30" w:rsidRPr="00611D30" w:rsidTr="00611D30">
        <w:trPr>
          <w:tblHeader/>
        </w:trPr>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Title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Text11"/>
                  <w:enabled/>
                  <w:calcOnExit w:val="0"/>
                  <w:helpText w:type="text" w:val="Authorised contact person title"/>
                  <w:statusText w:type="text" w:val="Authorised contact person title"/>
                  <w:textInput/>
                </w:ffData>
              </w:fldChar>
            </w:r>
            <w:bookmarkStart w:id="6" w:name="Text11"/>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bookmarkEnd w:id="6"/>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First name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uthorised contact person first name"/>
                  <w:statusText w:type="text" w:val="Authorised contact person first nam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Last name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uthorised contact person last name"/>
                  <w:statusText w:type="text" w:val="Authorised contact person last nam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Position</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uthorised contact person position"/>
                  <w:statusText w:type="text" w:val="Authorised contact person position"/>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Position title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uthorised contact person position title"/>
                  <w:statusText w:type="text" w:val="Authorised contact person position titl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vAlign w:val="center"/>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Telephone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uthorised contact person position telephone"/>
                  <w:statusText w:type="text" w:val="Authorised contact person position telephon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vAlign w:val="center"/>
          </w:tcPr>
          <w:p w:rsidR="00611D30" w:rsidRPr="00611D30" w:rsidRDefault="00375EE9" w:rsidP="00611D30">
            <w:pPr>
              <w:rPr>
                <w:rStyle w:val="BookTitle"/>
                <w:b/>
                <w:i w:val="0"/>
                <w:iCs w:val="0"/>
                <w:smallCaps w:val="0"/>
                <w:spacing w:val="0"/>
              </w:rPr>
            </w:pPr>
            <w:r>
              <w:rPr>
                <w:rStyle w:val="BookTitle"/>
                <w:b/>
                <w:i w:val="0"/>
                <w:iCs w:val="0"/>
                <w:smallCaps w:val="0"/>
                <w:spacing w:val="0"/>
              </w:rPr>
              <w:t>Mobile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uthorised contact person position mobile"/>
                  <w:statusText w:type="text" w:val="Authorised contact person position mobil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rPr>
          <w:trHeight w:val="28"/>
        </w:trPr>
        <w:tc>
          <w:tcPr>
            <w:tcW w:w="1764" w:type="dxa"/>
            <w:tcBorders>
              <w:right w:val="single" w:sz="4" w:space="0" w:color="auto"/>
            </w:tcBorders>
            <w:vAlign w:val="center"/>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Email address</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uthorised contact person position email address"/>
                  <w:statusText w:type="text" w:val="Authorised contact person position email address"/>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bl>
    <w:p w:rsidR="00190CB3" w:rsidRDefault="00190CB3" w:rsidP="00B4082B">
      <w:pPr>
        <w:spacing w:before="240"/>
        <w:rPr>
          <w:rStyle w:val="BookTitle"/>
          <w:b/>
          <w:i w:val="0"/>
          <w:iCs w:val="0"/>
          <w:smallCaps w:val="0"/>
          <w:spacing w:val="0"/>
        </w:rPr>
      </w:pPr>
      <w:r>
        <w:rPr>
          <w:rStyle w:val="BookTitle"/>
          <w:b/>
          <w:i w:val="0"/>
          <w:iCs w:val="0"/>
          <w:smallCaps w:val="0"/>
          <w:spacing w:val="0"/>
        </w:rPr>
        <w:t>7</w:t>
      </w:r>
      <w:r w:rsidRPr="007B2BEE">
        <w:rPr>
          <w:rStyle w:val="BookTitle"/>
          <w:b/>
          <w:i w:val="0"/>
          <w:iCs w:val="0"/>
          <w:smallCaps w:val="0"/>
          <w:spacing w:val="0"/>
        </w:rPr>
        <w:t xml:space="preserve">.2 </w:t>
      </w:r>
      <w:r>
        <w:rPr>
          <w:rStyle w:val="BookTitle"/>
          <w:b/>
          <w:i w:val="0"/>
          <w:iCs w:val="0"/>
          <w:smallCaps w:val="0"/>
          <w:spacing w:val="0"/>
        </w:rPr>
        <w:t>Y</w:t>
      </w:r>
      <w:r w:rsidRPr="007B2BEE">
        <w:rPr>
          <w:rStyle w:val="BookTitle"/>
          <w:b/>
          <w:i w:val="0"/>
          <w:iCs w:val="0"/>
          <w:smallCaps w:val="0"/>
          <w:spacing w:val="0"/>
        </w:rPr>
        <w:t xml:space="preserve">ou </w:t>
      </w:r>
      <w:r>
        <w:rPr>
          <w:rStyle w:val="BookTitle"/>
          <w:b/>
          <w:i w:val="0"/>
          <w:iCs w:val="0"/>
          <w:smallCaps w:val="0"/>
          <w:spacing w:val="0"/>
        </w:rPr>
        <w:t xml:space="preserve">may </w:t>
      </w:r>
      <w:r w:rsidRPr="007B2BEE">
        <w:rPr>
          <w:rStyle w:val="BookTitle"/>
          <w:b/>
          <w:i w:val="0"/>
          <w:iCs w:val="0"/>
          <w:smallCaps w:val="0"/>
          <w:spacing w:val="0"/>
        </w:rPr>
        <w:t>specify an alternat</w:t>
      </w:r>
      <w:r>
        <w:rPr>
          <w:rStyle w:val="BookTitle"/>
          <w:b/>
          <w:i w:val="0"/>
          <w:iCs w:val="0"/>
          <w:smallCaps w:val="0"/>
          <w:spacing w:val="0"/>
        </w:rPr>
        <w:t>e contact for this application in the table below.</w:t>
      </w:r>
    </w:p>
    <w:p w:rsidR="00190CB3" w:rsidRPr="00BD6B0F" w:rsidRDefault="00190CB3" w:rsidP="00190CB3">
      <w:pPr>
        <w:rPr>
          <w:rStyle w:val="BookTitle"/>
          <w:i w:val="0"/>
          <w:iCs w:val="0"/>
          <w:smallCaps w:val="0"/>
          <w:spacing w:val="0"/>
        </w:rPr>
      </w:pPr>
      <w:r w:rsidRPr="00BD6B0F">
        <w:rPr>
          <w:rStyle w:val="BookTitle"/>
          <w:i w:val="0"/>
          <w:iCs w:val="0"/>
          <w:smallCaps w:val="0"/>
          <w:spacing w:val="0"/>
        </w:rPr>
        <w:t>This person must also have authority to act on behalf of the applicant in relation to this application.</w:t>
      </w:r>
    </w:p>
    <w:p w:rsidR="00190CB3" w:rsidRPr="00B756A1" w:rsidRDefault="00190CB3" w:rsidP="00190CB3">
      <w:pPr>
        <w:rPr>
          <w:rStyle w:val="BookTitle"/>
          <w:b/>
          <w:i w:val="0"/>
          <w:iCs w:val="0"/>
          <w:smallCaps w:val="0"/>
          <w:spacing w:val="0"/>
          <w:sz w:val="36"/>
        </w:rPr>
      </w:pPr>
      <w:r w:rsidRPr="006E0EC8">
        <w:rPr>
          <w:b/>
          <w:sz w:val="28"/>
          <w:u w:val="single"/>
        </w:rPr>
        <w:t>Alternate</w:t>
      </w:r>
      <w:r w:rsidRPr="00FB5E85">
        <w:rPr>
          <w:b/>
          <w:sz w:val="28"/>
        </w:rPr>
        <w:t xml:space="preserve"> contact person for this application</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Alternate contact person for this application"/>
        <w:tblDescription w:val="Provide details for an alternate contact person for this application. Mobile phone number is not mandatory."/>
      </w:tblPr>
      <w:tblGrid>
        <w:gridCol w:w="1764"/>
        <w:gridCol w:w="7522"/>
      </w:tblGrid>
      <w:tr w:rsidR="00611D30" w:rsidRPr="00611D30" w:rsidTr="00611D30">
        <w:trPr>
          <w:tblHeader/>
        </w:trPr>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Title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title"/>
                  <w:statusText w:type="text" w:val="Alternate contact person titl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First name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first name"/>
                  <w:statusText w:type="text" w:val="Alternate contact person first nam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Last name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last name"/>
                  <w:statusText w:type="text" w:val="Alternate contact person last nam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Position</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position"/>
                  <w:statusText w:type="text" w:val="Alternate contact person position"/>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Position title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position title"/>
                  <w:statusText w:type="text" w:val="Alternate contact person position titl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vAlign w:val="center"/>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Telephone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position telephone"/>
                  <w:statusText w:type="text" w:val="Alternate contact person position telephon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vAlign w:val="center"/>
          </w:tcPr>
          <w:p w:rsidR="00611D30" w:rsidRPr="00611D30" w:rsidRDefault="00375EE9" w:rsidP="00611D30">
            <w:pPr>
              <w:rPr>
                <w:rStyle w:val="BookTitle"/>
                <w:b/>
                <w:i w:val="0"/>
                <w:iCs w:val="0"/>
                <w:smallCaps w:val="0"/>
                <w:spacing w:val="0"/>
              </w:rPr>
            </w:pPr>
            <w:r>
              <w:rPr>
                <w:rStyle w:val="BookTitle"/>
                <w:b/>
                <w:i w:val="0"/>
                <w:iCs w:val="0"/>
                <w:smallCaps w:val="0"/>
                <w:spacing w:val="0"/>
              </w:rPr>
              <w:t>Mobile</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position mobile"/>
                  <w:statusText w:type="text" w:val="Alternate contact person position mobile"/>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r w:rsidR="00611D30" w:rsidRPr="00611D30" w:rsidTr="00611D30">
        <w:tc>
          <w:tcPr>
            <w:tcW w:w="1764" w:type="dxa"/>
            <w:tcBorders>
              <w:right w:val="single" w:sz="4" w:space="0" w:color="auto"/>
            </w:tcBorders>
            <w:vAlign w:val="center"/>
          </w:tcPr>
          <w:p w:rsidR="00611D30" w:rsidRPr="00611D30" w:rsidRDefault="00611D30" w:rsidP="00611D30">
            <w:pPr>
              <w:rPr>
                <w:rStyle w:val="BookTitle"/>
                <w:b/>
                <w:i w:val="0"/>
                <w:iCs w:val="0"/>
                <w:smallCaps w:val="0"/>
                <w:spacing w:val="0"/>
              </w:rPr>
            </w:pPr>
            <w:r w:rsidRPr="00611D30">
              <w:rPr>
                <w:rStyle w:val="BookTitle"/>
                <w:b/>
                <w:i w:val="0"/>
                <w:iCs w:val="0"/>
                <w:smallCaps w:val="0"/>
                <w:spacing w:val="0"/>
              </w:rPr>
              <w:t>Email address</w:t>
            </w:r>
          </w:p>
        </w:tc>
        <w:tc>
          <w:tcPr>
            <w:tcW w:w="7522" w:type="dxa"/>
            <w:tcBorders>
              <w:top w:val="single" w:sz="4" w:space="0" w:color="auto"/>
              <w:left w:val="single" w:sz="4" w:space="0" w:color="auto"/>
              <w:bottom w:val="single" w:sz="4" w:space="0" w:color="auto"/>
              <w:right w:val="single" w:sz="4" w:space="0" w:color="auto"/>
            </w:tcBorders>
            <w:vAlign w:val="center"/>
          </w:tcPr>
          <w:p w:rsidR="00611D30" w:rsidRPr="00611D30" w:rsidRDefault="00611D30" w:rsidP="00611D30">
            <w:pPr>
              <w:rPr>
                <w:rStyle w:val="BookTitle"/>
                <w:i w:val="0"/>
                <w:iCs w:val="0"/>
                <w:smallCaps w:val="0"/>
              </w:rPr>
            </w:pPr>
            <w:r w:rsidRPr="00611D30">
              <w:rPr>
                <w:rStyle w:val="BookTitle"/>
                <w:i w:val="0"/>
                <w:iCs w:val="0"/>
                <w:smallCaps w:val="0"/>
              </w:rPr>
              <w:fldChar w:fldCharType="begin">
                <w:ffData>
                  <w:name w:val=""/>
                  <w:enabled/>
                  <w:calcOnExit w:val="0"/>
                  <w:helpText w:type="text" w:val="Alternate contact person position email address"/>
                  <w:statusText w:type="text" w:val="Alternate contact person position email address"/>
                  <w:textInput/>
                </w:ffData>
              </w:fldChar>
            </w:r>
            <w:r w:rsidRPr="00611D30">
              <w:rPr>
                <w:rStyle w:val="BookTitle"/>
                <w:i w:val="0"/>
                <w:iCs w:val="0"/>
                <w:smallCaps w:val="0"/>
              </w:rPr>
              <w:instrText xml:space="preserve"> FORMTEXT </w:instrText>
            </w:r>
            <w:r w:rsidRPr="00611D30">
              <w:rPr>
                <w:rStyle w:val="BookTitle"/>
                <w:i w:val="0"/>
                <w:iCs w:val="0"/>
                <w:smallCaps w:val="0"/>
              </w:rPr>
            </w:r>
            <w:r w:rsidRPr="00611D30">
              <w:rPr>
                <w:rStyle w:val="BookTitle"/>
                <w:i w:val="0"/>
                <w:iCs w:val="0"/>
                <w:smallCaps w:val="0"/>
              </w:rPr>
              <w:fldChar w:fldCharType="separate"/>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noProof/>
              </w:rPr>
              <w:t> </w:t>
            </w:r>
            <w:r w:rsidRPr="00611D30">
              <w:rPr>
                <w:rStyle w:val="BookTitle"/>
                <w:i w:val="0"/>
                <w:iCs w:val="0"/>
                <w:smallCaps w:val="0"/>
              </w:rPr>
              <w:fldChar w:fldCharType="end"/>
            </w:r>
          </w:p>
        </w:tc>
      </w:tr>
    </w:tbl>
    <w:p w:rsidR="00B4082B" w:rsidRDefault="00190CB3" w:rsidP="00B4082B">
      <w:pPr>
        <w:spacing w:before="240"/>
        <w:rPr>
          <w:rStyle w:val="BookTitle"/>
          <w:b/>
          <w:i w:val="0"/>
          <w:iCs w:val="0"/>
          <w:smallCaps w:val="0"/>
          <w:spacing w:val="0"/>
        </w:rPr>
      </w:pPr>
      <w:r>
        <w:rPr>
          <w:rStyle w:val="BookTitle"/>
          <w:b/>
          <w:i w:val="0"/>
          <w:iCs w:val="0"/>
          <w:smallCaps w:val="0"/>
          <w:spacing w:val="0"/>
        </w:rPr>
        <w:t>7.3</w:t>
      </w:r>
      <w:r w:rsidRPr="007B2BEE">
        <w:rPr>
          <w:rStyle w:val="BookTitle"/>
          <w:b/>
          <w:i w:val="0"/>
          <w:iCs w:val="0"/>
          <w:smallCaps w:val="0"/>
          <w:spacing w:val="0"/>
        </w:rPr>
        <w:t xml:space="preserve"> Provide the name and contact details of two non-DSS referees who can support the applicant’s claims made against the selection criteria as outlined in this application.</w:t>
      </w:r>
      <w:r>
        <w:rPr>
          <w:rStyle w:val="BookTitle"/>
          <w:b/>
          <w:i w:val="0"/>
          <w:iCs w:val="0"/>
          <w:smallCaps w:val="0"/>
          <w:spacing w:val="0"/>
        </w:rPr>
        <w:t xml:space="preserve">  </w:t>
      </w:r>
    </w:p>
    <w:p w:rsidR="00190CB3" w:rsidRPr="00BD6B0F" w:rsidRDefault="00190CB3" w:rsidP="00B4082B">
      <w:pPr>
        <w:spacing w:before="240"/>
        <w:rPr>
          <w:rStyle w:val="BookTitle"/>
          <w:i w:val="0"/>
          <w:iCs w:val="0"/>
          <w:smallCaps w:val="0"/>
          <w:spacing w:val="0"/>
        </w:rPr>
      </w:pPr>
      <w:r w:rsidRPr="00BD6B0F">
        <w:rPr>
          <w:rStyle w:val="BookTitle"/>
          <w:i w:val="0"/>
          <w:iCs w:val="0"/>
          <w:smallCaps w:val="0"/>
          <w:spacing w:val="0"/>
        </w:rPr>
        <w:t xml:space="preserve">Referees </w:t>
      </w:r>
      <w:r>
        <w:rPr>
          <w:rStyle w:val="BookTitle"/>
          <w:i w:val="0"/>
          <w:iCs w:val="0"/>
          <w:smallCaps w:val="0"/>
          <w:spacing w:val="0"/>
        </w:rPr>
        <w:t xml:space="preserve">may </w:t>
      </w:r>
      <w:r w:rsidRPr="00BD6B0F">
        <w:rPr>
          <w:rStyle w:val="BookTitle"/>
          <w:i w:val="0"/>
          <w:iCs w:val="0"/>
          <w:smallCaps w:val="0"/>
          <w:spacing w:val="0"/>
        </w:rPr>
        <w:t>be contacted as part of the application assessment process.</w:t>
      </w:r>
    </w:p>
    <w:p w:rsidR="00190CB3" w:rsidRPr="00BB7825" w:rsidRDefault="00190CB3" w:rsidP="00190CB3">
      <w:pPr>
        <w:rPr>
          <w:b/>
          <w:sz w:val="28"/>
        </w:rPr>
      </w:pPr>
      <w:r w:rsidRPr="00BB7825">
        <w:rPr>
          <w:b/>
          <w:sz w:val="28"/>
        </w:rPr>
        <w:t>Referee One</w:t>
      </w:r>
    </w:p>
    <w:tbl>
      <w:tblPr>
        <w:tblStyle w:val="TableGrid"/>
        <w:tblW w:w="0" w:type="auto"/>
        <w:tblCellMar>
          <w:top w:w="57" w:type="dxa"/>
          <w:bottom w:w="57" w:type="dxa"/>
        </w:tblCellMar>
        <w:tblLook w:val="04A0" w:firstRow="1" w:lastRow="0" w:firstColumn="1" w:lastColumn="0" w:noHBand="0" w:noVBand="1"/>
        <w:tblCaption w:val="Referee 1"/>
        <w:tblDescription w:val="Provide the name and contact details of a non-DSS referees who can support the applicant’s claims made against the selection criteria as outlined in this application.  Referees may be contacted as part of the application assessment process."/>
      </w:tblPr>
      <w:tblGrid>
        <w:gridCol w:w="2093"/>
        <w:gridCol w:w="6520"/>
      </w:tblGrid>
      <w:tr w:rsidR="00611D30" w:rsidRPr="00BC79B6" w:rsidTr="00611D30">
        <w:trPr>
          <w:tblHeader/>
        </w:trPr>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t>Title</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title"/>
                  <w:statusText w:type="text" w:val="Referee One titl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t>First name</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first name"/>
                  <w:statusText w:type="text" w:val="Referee One first nam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lastRenderedPageBreak/>
              <w:t>Last name</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last name"/>
                  <w:statusText w:type="text" w:val="Referee One last nam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t>Position</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position"/>
                  <w:statusText w:type="text" w:val="Referee One position"/>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t>Organisation</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organisation"/>
                  <w:statusText w:type="text" w:val="Referee One organisation"/>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t>Telephone</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telephone"/>
                  <w:statusText w:type="text" w:val="Referee One telephon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375EE9" w:rsidP="00BC79B6">
            <w:pPr>
              <w:rPr>
                <w:rStyle w:val="BookTitle"/>
                <w:b/>
                <w:i w:val="0"/>
                <w:iCs w:val="0"/>
                <w:smallCaps w:val="0"/>
                <w:spacing w:val="0"/>
              </w:rPr>
            </w:pPr>
            <w:r>
              <w:rPr>
                <w:rStyle w:val="BookTitle"/>
                <w:b/>
                <w:i w:val="0"/>
                <w:iCs w:val="0"/>
                <w:smallCaps w:val="0"/>
                <w:spacing w:val="0"/>
              </w:rPr>
              <w:t>Mobile</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mobile"/>
                  <w:statusText w:type="text" w:val="Referee One mobil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t>Email address</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email address"/>
                  <w:statusText w:type="text" w:val="Referee One email address"/>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611D30" w:rsidRPr="00BC79B6" w:rsidTr="00611D30">
        <w:tc>
          <w:tcPr>
            <w:tcW w:w="2093" w:type="dxa"/>
          </w:tcPr>
          <w:p w:rsidR="00611D30" w:rsidRPr="00BC79B6" w:rsidRDefault="00611D30" w:rsidP="00BC79B6">
            <w:pPr>
              <w:rPr>
                <w:rStyle w:val="BookTitle"/>
                <w:b/>
                <w:i w:val="0"/>
                <w:iCs w:val="0"/>
                <w:smallCaps w:val="0"/>
                <w:spacing w:val="0"/>
              </w:rPr>
            </w:pPr>
            <w:r w:rsidRPr="00BC79B6">
              <w:rPr>
                <w:rStyle w:val="BookTitle"/>
                <w:b/>
                <w:i w:val="0"/>
                <w:iCs w:val="0"/>
                <w:smallCaps w:val="0"/>
                <w:spacing w:val="0"/>
              </w:rPr>
              <w:t>Relationship</w:t>
            </w:r>
          </w:p>
        </w:tc>
        <w:tc>
          <w:tcPr>
            <w:tcW w:w="6520" w:type="dxa"/>
          </w:tcPr>
          <w:p w:rsidR="00611D30" w:rsidRPr="00BC79B6" w:rsidRDefault="00611D30" w:rsidP="00BC79B6">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relationship"/>
                  <w:statusText w:type="text" w:val="Referee One relationship"/>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bl>
    <w:p w:rsidR="00190CB3" w:rsidRDefault="00190CB3" w:rsidP="00190CB3">
      <w:pPr>
        <w:spacing w:after="0"/>
        <w:rPr>
          <w:rStyle w:val="BookTitle"/>
          <w:b/>
          <w:i w:val="0"/>
          <w:iCs w:val="0"/>
          <w:smallCaps w:val="0"/>
          <w:spacing w:val="0"/>
        </w:rPr>
      </w:pPr>
    </w:p>
    <w:p w:rsidR="00190CB3" w:rsidRPr="00BB7825" w:rsidRDefault="00190CB3" w:rsidP="00190CB3">
      <w:pPr>
        <w:rPr>
          <w:b/>
          <w:sz w:val="28"/>
        </w:rPr>
      </w:pPr>
      <w:r w:rsidRPr="00BB7825">
        <w:rPr>
          <w:b/>
          <w:sz w:val="28"/>
        </w:rPr>
        <w:t>Referee Two</w:t>
      </w:r>
    </w:p>
    <w:tbl>
      <w:tblPr>
        <w:tblStyle w:val="TableGrid"/>
        <w:tblW w:w="0" w:type="auto"/>
        <w:tblCellMar>
          <w:top w:w="57" w:type="dxa"/>
          <w:bottom w:w="57" w:type="dxa"/>
        </w:tblCellMar>
        <w:tblLook w:val="04A0" w:firstRow="1" w:lastRow="0" w:firstColumn="1" w:lastColumn="0" w:noHBand="0" w:noVBand="1"/>
        <w:tblCaption w:val="Referee 2"/>
        <w:tblDescription w:val="Provide the name and contact details of a non-DSS referees who can support the applicant’s claims made against the selection criteria as outlined in this application.  Referees may be contacted as part of the application assessment process."/>
      </w:tblPr>
      <w:tblGrid>
        <w:gridCol w:w="2093"/>
        <w:gridCol w:w="6520"/>
      </w:tblGrid>
      <w:tr w:rsidR="00BC79B6" w:rsidRPr="00BC79B6" w:rsidTr="00572A60">
        <w:trPr>
          <w:tblHeader/>
        </w:trPr>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Title</w:t>
            </w:r>
            <w:r w:rsidRPr="00BC79B6">
              <w:rPr>
                <w:rStyle w:val="BookTitle"/>
                <w:b/>
                <w:i w:val="0"/>
                <w:iCs w:val="0"/>
                <w:smallCaps w:val="0"/>
                <w:spacing w:val="0"/>
                <w:vertAlign w:val="superscript"/>
              </w:rPr>
              <w:sym w:font="Wingdings 2" w:char="F085"/>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title"/>
                  <w:statusText w:type="text" w:val="Referee One titl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First name</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first name"/>
                  <w:statusText w:type="text" w:val="Referee One first nam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Last name</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last name"/>
                  <w:statusText w:type="text" w:val="Referee One last nam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Position</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position"/>
                  <w:statusText w:type="text" w:val="Referee One position"/>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Organisation</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organisation"/>
                  <w:statusText w:type="text" w:val="Referee One organisation"/>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Telephone</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telephone"/>
                  <w:statusText w:type="text" w:val="Referee One telephon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375EE9" w:rsidP="00572A60">
            <w:pPr>
              <w:rPr>
                <w:rStyle w:val="BookTitle"/>
                <w:b/>
                <w:i w:val="0"/>
                <w:iCs w:val="0"/>
                <w:smallCaps w:val="0"/>
                <w:spacing w:val="0"/>
              </w:rPr>
            </w:pPr>
            <w:r>
              <w:rPr>
                <w:rStyle w:val="BookTitle"/>
                <w:b/>
                <w:i w:val="0"/>
                <w:iCs w:val="0"/>
                <w:smallCaps w:val="0"/>
                <w:spacing w:val="0"/>
              </w:rPr>
              <w:t>Mobile</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mobile"/>
                  <w:statusText w:type="text" w:val="Referee One mobile"/>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Email address</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email address"/>
                  <w:statusText w:type="text" w:val="Referee One email address"/>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r w:rsidR="00BC79B6" w:rsidRPr="00BC79B6" w:rsidTr="00572A60">
        <w:tc>
          <w:tcPr>
            <w:tcW w:w="2093" w:type="dxa"/>
          </w:tcPr>
          <w:p w:rsidR="00BC79B6" w:rsidRPr="00BC79B6" w:rsidRDefault="00BC79B6" w:rsidP="00572A60">
            <w:pPr>
              <w:rPr>
                <w:rStyle w:val="BookTitle"/>
                <w:b/>
                <w:i w:val="0"/>
                <w:iCs w:val="0"/>
                <w:smallCaps w:val="0"/>
                <w:spacing w:val="0"/>
              </w:rPr>
            </w:pPr>
            <w:r w:rsidRPr="00BC79B6">
              <w:rPr>
                <w:rStyle w:val="BookTitle"/>
                <w:b/>
                <w:i w:val="0"/>
                <w:iCs w:val="0"/>
                <w:smallCaps w:val="0"/>
                <w:spacing w:val="0"/>
              </w:rPr>
              <w:t>Relationship</w:t>
            </w:r>
          </w:p>
        </w:tc>
        <w:tc>
          <w:tcPr>
            <w:tcW w:w="6520" w:type="dxa"/>
          </w:tcPr>
          <w:p w:rsidR="00BC79B6" w:rsidRPr="00BC79B6" w:rsidRDefault="00BC79B6" w:rsidP="00572A60">
            <w:pPr>
              <w:rPr>
                <w:rStyle w:val="BookTitle"/>
                <w:b/>
                <w:i w:val="0"/>
                <w:iCs w:val="0"/>
                <w:smallCaps w:val="0"/>
              </w:rPr>
            </w:pPr>
            <w:r w:rsidRPr="00BC79B6">
              <w:rPr>
                <w:rStyle w:val="BookTitle"/>
                <w:i w:val="0"/>
                <w:iCs w:val="0"/>
                <w:smallCaps w:val="0"/>
              </w:rPr>
              <w:fldChar w:fldCharType="begin">
                <w:ffData>
                  <w:name w:val=""/>
                  <w:enabled/>
                  <w:calcOnExit w:val="0"/>
                  <w:helpText w:type="text" w:val="Referee One relationship"/>
                  <w:statusText w:type="text" w:val="Referee One relationship"/>
                  <w:textInput/>
                </w:ffData>
              </w:fldChar>
            </w:r>
            <w:r w:rsidRPr="00BC79B6">
              <w:rPr>
                <w:rStyle w:val="BookTitle"/>
                <w:i w:val="0"/>
                <w:iCs w:val="0"/>
                <w:smallCaps w:val="0"/>
              </w:rPr>
              <w:instrText xml:space="preserve"> FORMTEXT </w:instrText>
            </w:r>
            <w:r w:rsidRPr="00BC79B6">
              <w:rPr>
                <w:rStyle w:val="BookTitle"/>
                <w:i w:val="0"/>
                <w:iCs w:val="0"/>
                <w:smallCaps w:val="0"/>
              </w:rPr>
            </w:r>
            <w:r w:rsidRPr="00BC79B6">
              <w:rPr>
                <w:rStyle w:val="BookTitle"/>
                <w:i w:val="0"/>
                <w:iCs w:val="0"/>
                <w:smallCaps w:val="0"/>
              </w:rPr>
              <w:fldChar w:fldCharType="separate"/>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noProof/>
              </w:rPr>
              <w:t> </w:t>
            </w:r>
            <w:r w:rsidRPr="00BC79B6">
              <w:rPr>
                <w:rStyle w:val="BookTitle"/>
                <w:i w:val="0"/>
                <w:iCs w:val="0"/>
                <w:smallCaps w:val="0"/>
              </w:rPr>
              <w:fldChar w:fldCharType="end"/>
            </w:r>
          </w:p>
        </w:tc>
      </w:tr>
    </w:tbl>
    <w:p w:rsidR="00B4082B" w:rsidRDefault="00B4082B" w:rsidP="00B4082B">
      <w:pPr>
        <w:rPr>
          <w:rStyle w:val="BookTitle"/>
          <w:rFonts w:eastAsiaTheme="majorEastAsia" w:cstheme="majorBidi"/>
          <w:b/>
          <w:bCs/>
          <w:i w:val="0"/>
          <w:iCs w:val="0"/>
          <w:smallCaps w:val="0"/>
          <w:spacing w:val="0"/>
          <w:sz w:val="40"/>
          <w:szCs w:val="28"/>
        </w:rPr>
      </w:pPr>
      <w:r>
        <w:rPr>
          <w:rStyle w:val="BookTitle"/>
          <w:i w:val="0"/>
          <w:iCs w:val="0"/>
          <w:smallCaps w:val="0"/>
          <w:spacing w:val="0"/>
        </w:rPr>
        <w:br w:type="page"/>
      </w:r>
    </w:p>
    <w:p w:rsidR="00190CB3" w:rsidRDefault="00190CB3" w:rsidP="00263B29">
      <w:pPr>
        <w:pStyle w:val="Heading1"/>
        <w:rPr>
          <w:rStyle w:val="BookTitle"/>
          <w:i w:val="0"/>
          <w:iCs w:val="0"/>
          <w:smallCaps w:val="0"/>
          <w:spacing w:val="0"/>
        </w:rPr>
      </w:pPr>
      <w:r>
        <w:rPr>
          <w:rStyle w:val="BookTitle"/>
          <w:i w:val="0"/>
          <w:iCs w:val="0"/>
          <w:smallCaps w:val="0"/>
          <w:spacing w:val="0"/>
        </w:rPr>
        <w:lastRenderedPageBreak/>
        <w:t xml:space="preserve">Part 8 </w:t>
      </w:r>
      <w:r w:rsidRPr="008C642E">
        <w:rPr>
          <w:rStyle w:val="BookTitle"/>
          <w:i w:val="0"/>
          <w:iCs w:val="0"/>
          <w:smallCaps w:val="0"/>
          <w:spacing w:val="0"/>
        </w:rPr>
        <w:t>Declaration</w:t>
      </w:r>
    </w:p>
    <w:p w:rsidR="00190CB3" w:rsidRPr="00BB7825" w:rsidRDefault="00190CB3" w:rsidP="00190CB3"/>
    <w:p w:rsidR="00190CB3" w:rsidRPr="007B2BEE" w:rsidRDefault="00190CB3" w:rsidP="00190CB3">
      <w:pPr>
        <w:rPr>
          <w:rStyle w:val="BookTitle"/>
          <w:b/>
          <w:i w:val="0"/>
          <w:iCs w:val="0"/>
          <w:smallCaps w:val="0"/>
          <w:spacing w:val="0"/>
        </w:rPr>
      </w:pPr>
      <w:r>
        <w:rPr>
          <w:rStyle w:val="BookTitle"/>
          <w:b/>
          <w:i w:val="0"/>
          <w:iCs w:val="0"/>
          <w:smallCaps w:val="0"/>
          <w:spacing w:val="0"/>
        </w:rPr>
        <w:t>8</w:t>
      </w:r>
      <w:r w:rsidRPr="007B2BEE">
        <w:rPr>
          <w:rStyle w:val="BookTitle"/>
          <w:b/>
          <w:i w:val="0"/>
          <w:iCs w:val="0"/>
          <w:smallCaps w:val="0"/>
          <w:spacing w:val="0"/>
        </w:rPr>
        <w:t xml:space="preserve">.1 Please read and complete the following declaration. </w:t>
      </w:r>
    </w:p>
    <w:p w:rsidR="00190CB3" w:rsidRPr="008C642E" w:rsidRDefault="00190CB3" w:rsidP="00190CB3">
      <w:pPr>
        <w:rPr>
          <w:rStyle w:val="BookTitle"/>
          <w:i w:val="0"/>
          <w:iCs w:val="0"/>
          <w:smallCaps w:val="0"/>
          <w:spacing w:val="0"/>
        </w:rPr>
      </w:pPr>
      <w:r w:rsidRPr="008C642E">
        <w:rPr>
          <w:rStyle w:val="BookTitle"/>
          <w:i w:val="0"/>
          <w:iCs w:val="0"/>
          <w:smallCaps w:val="0"/>
          <w:spacing w:val="0"/>
        </w:rPr>
        <w:t>I declare that:</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The information contained in this form is true and accurate.</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 have read, understood and agree to abide by the Programme Guideline</w:t>
      </w:r>
      <w:r>
        <w:rPr>
          <w:rStyle w:val="BookTitle"/>
          <w:i w:val="0"/>
          <w:iCs w:val="0"/>
          <w:smallCaps w:val="0"/>
          <w:spacing w:val="0"/>
        </w:rPr>
        <w:t xml:space="preserve"> overview</w:t>
      </w:r>
      <w:r w:rsidRPr="00BB7825">
        <w:rPr>
          <w:rStyle w:val="BookTitle"/>
          <w:i w:val="0"/>
          <w:iCs w:val="0"/>
          <w:smallCaps w:val="0"/>
          <w:spacing w:val="0"/>
        </w:rPr>
        <w:t>.</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 have read, understood and agree to the Grant Agreement, should this application be successful.</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 xml:space="preserve">I agree to </w:t>
      </w:r>
      <w:proofErr w:type="gramStart"/>
      <w:r w:rsidRPr="00BB7825">
        <w:rPr>
          <w:rStyle w:val="BookTitle"/>
          <w:i w:val="0"/>
          <w:iCs w:val="0"/>
          <w:smallCaps w:val="0"/>
          <w:spacing w:val="0"/>
        </w:rPr>
        <w:t>receiving</w:t>
      </w:r>
      <w:proofErr w:type="gramEnd"/>
      <w:r w:rsidRPr="00BB7825">
        <w:rPr>
          <w:rStyle w:val="BookTitle"/>
          <w:i w:val="0"/>
          <w:iCs w:val="0"/>
          <w:smallCaps w:val="0"/>
          <w:spacing w:val="0"/>
        </w:rPr>
        <w:t xml:space="preserve"> a Recipient Created Tax Invoice (RCTI) for this funding if this application is successful.</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If and where any personal details of a third party are included, the third party has been made aware of, and given their permission for, those details to appear in this application.</w:t>
      </w:r>
    </w:p>
    <w:p w:rsidR="00190CB3" w:rsidRPr="00BB7825" w:rsidRDefault="00190CB3" w:rsidP="00190CB3">
      <w:pPr>
        <w:pStyle w:val="ListParagraph"/>
        <w:numPr>
          <w:ilvl w:val="0"/>
          <w:numId w:val="13"/>
        </w:numPr>
        <w:rPr>
          <w:rStyle w:val="BookTitle"/>
          <w:i w:val="0"/>
          <w:iCs w:val="0"/>
          <w:smallCaps w:val="0"/>
          <w:spacing w:val="0"/>
        </w:rPr>
      </w:pPr>
      <w:r w:rsidRPr="00BB7825">
        <w:rPr>
          <w:rStyle w:val="BookTitle"/>
          <w:i w:val="0"/>
          <w:iCs w:val="0"/>
          <w:smallCaps w:val="0"/>
          <w:spacing w:val="0"/>
        </w:rPr>
        <w:t>I give consent to the Department of Social Services to make public the details of the applicant and the funding received, should this application be successful.</w:t>
      </w:r>
    </w:p>
    <w:p w:rsidR="00190CB3" w:rsidRPr="007B2BEE" w:rsidRDefault="00190CB3" w:rsidP="00190CB3">
      <w:pPr>
        <w:rPr>
          <w:rStyle w:val="BookTitle"/>
          <w:b/>
          <w:i w:val="0"/>
          <w:iCs w:val="0"/>
          <w:smallCaps w:val="0"/>
          <w:spacing w:val="0"/>
        </w:rPr>
      </w:pPr>
      <w:r w:rsidRPr="007B2BEE">
        <w:rPr>
          <w:rStyle w:val="BookTitle"/>
          <w:b/>
          <w:i w:val="0"/>
          <w:iCs w:val="0"/>
          <w:smallCaps w:val="0"/>
          <w:spacing w:val="0"/>
        </w:rPr>
        <w:t>Describe any conflicts of interest that may occur from submitting this application.</w:t>
      </w:r>
    </w:p>
    <w:p w:rsidR="00190CB3" w:rsidRDefault="00190CB3" w:rsidP="00190CB3">
      <w:pPr>
        <w:rPr>
          <w:rStyle w:val="BookTitle"/>
          <w:i w:val="0"/>
          <w:iCs w:val="0"/>
          <w:smallCaps w:val="0"/>
          <w:spacing w:val="0"/>
        </w:rPr>
      </w:pPr>
      <w:r>
        <w:rPr>
          <w:rStyle w:val="BookTitle"/>
          <w:i w:val="0"/>
          <w:iCs w:val="0"/>
          <w:smallCaps w:val="0"/>
          <w:spacing w:val="0"/>
        </w:rPr>
        <w:t>Limit</w:t>
      </w:r>
      <w:proofErr w:type="gramStart"/>
      <w:r>
        <w:rPr>
          <w:rStyle w:val="BookTitle"/>
          <w:i w:val="0"/>
          <w:iCs w:val="0"/>
          <w:smallCaps w:val="0"/>
          <w:spacing w:val="0"/>
        </w:rPr>
        <w:t>:300</w:t>
      </w:r>
      <w:proofErr w:type="gramEnd"/>
      <w:r>
        <w:rPr>
          <w:rStyle w:val="BookTitle"/>
          <w:i w:val="0"/>
          <w:iCs w:val="0"/>
          <w:smallCaps w:val="0"/>
          <w:spacing w:val="0"/>
        </w:rPr>
        <w:t xml:space="preserve"> words</w:t>
      </w:r>
      <w:r w:rsidR="001E3D01">
        <w:rPr>
          <w:rStyle w:val="BookTitle"/>
          <w:i w:val="0"/>
          <w:iCs w:val="0"/>
          <w:smallCaps w:val="0"/>
          <w:spacing w:val="0"/>
        </w:rPr>
        <w:t>,</w:t>
      </w:r>
      <w:r>
        <w:rPr>
          <w:rStyle w:val="BookTitle"/>
          <w:i w:val="0"/>
          <w:iCs w:val="0"/>
          <w:smallCaps w:val="0"/>
          <w:spacing w:val="0"/>
        </w:rPr>
        <w:t>. Include as an attachment if not enough space.</w:t>
      </w:r>
    </w:p>
    <w:p w:rsidR="00BC79B6" w:rsidRPr="0025100E" w:rsidRDefault="00BC79B6" w:rsidP="00BC79B6">
      <w:pPr>
        <w:pBdr>
          <w:top w:val="single" w:sz="4" w:space="1" w:color="auto"/>
          <w:left w:val="single" w:sz="4" w:space="4" w:color="auto"/>
          <w:bottom w:val="single" w:sz="4" w:space="1" w:color="auto"/>
          <w:right w:val="single" w:sz="4" w:space="4" w:color="auto"/>
        </w:pBdr>
        <w:spacing w:before="9"/>
        <w:rPr>
          <w:rFonts w:eastAsia="Arial" w:cs="Arial"/>
          <w:bCs/>
          <w:sz w:val="23"/>
          <w:szCs w:val="23"/>
        </w:rPr>
      </w:pPr>
      <w:r>
        <w:rPr>
          <w:rFonts w:eastAsia="Arial" w:cs="Arial"/>
          <w:bCs/>
          <w:sz w:val="23"/>
          <w:szCs w:val="23"/>
        </w:rPr>
        <w:fldChar w:fldCharType="begin">
          <w:ffData>
            <w:name w:val=""/>
            <w:enabled/>
            <w:calcOnExit w:val="0"/>
            <w:helpText w:type="text" w:val="Description of your project including information on what your project will do and how it will help achieve the objectives of the Activity."/>
            <w:statusText w:type="text" w:val="Description of your project including information on what your project will do and how it will help achieve the objectives of the Activity"/>
            <w:textInput>
              <w:default w:val="Limit 300 words"/>
            </w:textInput>
          </w:ffData>
        </w:fldChar>
      </w:r>
      <w:r>
        <w:rPr>
          <w:rFonts w:eastAsia="Arial" w:cs="Arial"/>
          <w:bCs/>
          <w:sz w:val="23"/>
          <w:szCs w:val="23"/>
        </w:rPr>
        <w:instrText xml:space="preserve"> FORMTEXT </w:instrText>
      </w:r>
      <w:r>
        <w:rPr>
          <w:rFonts w:eastAsia="Arial" w:cs="Arial"/>
          <w:bCs/>
          <w:sz w:val="23"/>
          <w:szCs w:val="23"/>
        </w:rPr>
      </w:r>
      <w:r>
        <w:rPr>
          <w:rFonts w:eastAsia="Arial" w:cs="Arial"/>
          <w:bCs/>
          <w:sz w:val="23"/>
          <w:szCs w:val="23"/>
        </w:rPr>
        <w:fldChar w:fldCharType="separate"/>
      </w:r>
      <w:r>
        <w:rPr>
          <w:rFonts w:eastAsia="Arial" w:cs="Arial"/>
          <w:bCs/>
          <w:noProof/>
          <w:sz w:val="23"/>
          <w:szCs w:val="23"/>
        </w:rPr>
        <w:t>Limit 300 words</w:t>
      </w:r>
      <w:r>
        <w:rPr>
          <w:rFonts w:eastAsia="Arial" w:cs="Arial"/>
          <w:bCs/>
          <w:sz w:val="23"/>
          <w:szCs w:val="23"/>
        </w:rPr>
        <w:fldChar w:fldCharType="end"/>
      </w:r>
    </w:p>
    <w:p w:rsidR="00190CB3" w:rsidRPr="008C642E" w:rsidRDefault="00190CB3" w:rsidP="00190CB3">
      <w:pPr>
        <w:rPr>
          <w:rStyle w:val="BookTitle"/>
          <w:i w:val="0"/>
          <w:iCs w:val="0"/>
          <w:smallCaps w:val="0"/>
          <w:spacing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Declaration"/>
        <w:tblDescription w:val="Tick check boxes to agree to the declaration above and acknowledge that giving false or misleading information to DSS is a serious offence under Section 137.1 of the Criminal Code Act 1995."/>
      </w:tblPr>
      <w:tblGrid>
        <w:gridCol w:w="675"/>
        <w:gridCol w:w="8567"/>
      </w:tblGrid>
      <w:tr w:rsidR="00190CB3" w:rsidTr="00F309AC">
        <w:trPr>
          <w:tblHeader/>
        </w:trPr>
        <w:tc>
          <w:tcPr>
            <w:tcW w:w="675" w:type="dxa"/>
            <w:vAlign w:val="center"/>
          </w:tcPr>
          <w:p w:rsidR="00190CB3" w:rsidRPr="00BD6B0F" w:rsidRDefault="00BC79B6" w:rsidP="00190CB3">
            <w:pPr>
              <w:rPr>
                <w:rStyle w:val="BookTitle"/>
                <w:b/>
                <w:i w:val="0"/>
                <w:iCs w:val="0"/>
                <w:smallCaps w:val="0"/>
                <w:spacing w:val="0"/>
              </w:rPr>
            </w:pPr>
            <w:r>
              <w:fldChar w:fldCharType="begin">
                <w:ffData>
                  <w:name w:val=""/>
                  <w:enabled/>
                  <w:calcOnExit w:val="0"/>
                  <w:helpText w:type="text" w:val="Check if applicant is a Trustee on behalf of a Trust"/>
                  <w:statusText w:type="text" w:val="Check if applicant understands and agrees to the declaration above"/>
                  <w:checkBox>
                    <w:sizeAuto/>
                    <w:default w:val="0"/>
                  </w:checkBox>
                </w:ffData>
              </w:fldChar>
            </w:r>
            <w:r>
              <w:instrText xml:space="preserve"> FORMCHECKBOX </w:instrText>
            </w:r>
            <w:r w:rsidR="00134084">
              <w:fldChar w:fldCharType="separate"/>
            </w:r>
            <w:r>
              <w:fldChar w:fldCharType="end"/>
            </w:r>
          </w:p>
        </w:tc>
        <w:tc>
          <w:tcPr>
            <w:tcW w:w="8567" w:type="dxa"/>
            <w:vAlign w:val="center"/>
          </w:tcPr>
          <w:p w:rsidR="00190CB3" w:rsidRDefault="00190CB3" w:rsidP="00190CB3">
            <w:pPr>
              <w:rPr>
                <w:rStyle w:val="BookTitle"/>
                <w:i w:val="0"/>
                <w:iCs w:val="0"/>
                <w:smallCaps w:val="0"/>
                <w:spacing w:val="0"/>
              </w:rPr>
            </w:pPr>
            <w:r w:rsidRPr="008C642E">
              <w:rPr>
                <w:rStyle w:val="BookTitle"/>
                <w:i w:val="0"/>
                <w:iCs w:val="0"/>
                <w:smallCaps w:val="0"/>
                <w:spacing w:val="0"/>
              </w:rPr>
              <w:t>I understand and agree to the declaration above</w:t>
            </w:r>
            <w:r>
              <w:rPr>
                <w:rStyle w:val="BookTitle"/>
                <w:i w:val="0"/>
                <w:iCs w:val="0"/>
                <w:smallCaps w:val="0"/>
                <w:spacing w:val="0"/>
              </w:rPr>
              <w:t>.</w:t>
            </w:r>
          </w:p>
        </w:tc>
      </w:tr>
      <w:tr w:rsidR="00190CB3" w:rsidTr="00190CB3">
        <w:tc>
          <w:tcPr>
            <w:tcW w:w="675" w:type="dxa"/>
            <w:vAlign w:val="center"/>
          </w:tcPr>
          <w:p w:rsidR="00190CB3" w:rsidRPr="00BD6B0F" w:rsidRDefault="00BC79B6" w:rsidP="00190CB3">
            <w:pPr>
              <w:rPr>
                <w:rStyle w:val="BookTitle"/>
                <w:b/>
                <w:i w:val="0"/>
                <w:iCs w:val="0"/>
                <w:smallCaps w:val="0"/>
                <w:spacing w:val="0"/>
              </w:rPr>
            </w:pPr>
            <w:r>
              <w:fldChar w:fldCharType="begin">
                <w:ffData>
                  <w:name w:val=""/>
                  <w:enabled/>
                  <w:calcOnExit w:val="0"/>
                  <w:helpText w:type="text" w:val="Check if applicant is a Trustee on behalf of a Trust"/>
                  <w:statusText w:type="text" w:val="Check if applicant acknowledges that giving false or misleading information to DSS is a serious offence "/>
                  <w:checkBox>
                    <w:sizeAuto/>
                    <w:default w:val="0"/>
                  </w:checkBox>
                </w:ffData>
              </w:fldChar>
            </w:r>
            <w:r>
              <w:instrText xml:space="preserve"> FORMCHECKBOX </w:instrText>
            </w:r>
            <w:r w:rsidR="00134084">
              <w:fldChar w:fldCharType="separate"/>
            </w:r>
            <w:r>
              <w:fldChar w:fldCharType="end"/>
            </w:r>
          </w:p>
        </w:tc>
        <w:tc>
          <w:tcPr>
            <w:tcW w:w="8567" w:type="dxa"/>
            <w:vAlign w:val="center"/>
          </w:tcPr>
          <w:p w:rsidR="00190CB3" w:rsidRDefault="00190CB3" w:rsidP="00190CB3">
            <w:pPr>
              <w:rPr>
                <w:rStyle w:val="BookTitle"/>
                <w:i w:val="0"/>
                <w:iCs w:val="0"/>
                <w:smallCaps w:val="0"/>
                <w:spacing w:val="0"/>
              </w:rPr>
            </w:pPr>
            <w:r w:rsidRPr="008C642E">
              <w:rPr>
                <w:rStyle w:val="BookTitle"/>
                <w:i w:val="0"/>
                <w:iCs w:val="0"/>
                <w:smallCaps w:val="0"/>
                <w:spacing w:val="0"/>
              </w:rPr>
              <w:t>I acknowledge that giving false or misleading information to DSS is a serious offence under</w:t>
            </w:r>
            <w:r>
              <w:rPr>
                <w:rStyle w:val="BookTitle"/>
                <w:i w:val="0"/>
                <w:iCs w:val="0"/>
                <w:smallCaps w:val="0"/>
                <w:spacing w:val="0"/>
              </w:rPr>
              <w:t xml:space="preserve"> </w:t>
            </w:r>
            <w:r w:rsidRPr="008C642E">
              <w:rPr>
                <w:rStyle w:val="BookTitle"/>
                <w:i w:val="0"/>
                <w:iCs w:val="0"/>
                <w:smallCaps w:val="0"/>
                <w:spacing w:val="0"/>
              </w:rPr>
              <w:t>Section 137.1 of the Criminal Code Act 1995 (</w:t>
            </w:r>
            <w:proofErr w:type="spellStart"/>
            <w:r w:rsidRPr="008C642E">
              <w:rPr>
                <w:rStyle w:val="BookTitle"/>
                <w:i w:val="0"/>
                <w:iCs w:val="0"/>
                <w:smallCaps w:val="0"/>
                <w:spacing w:val="0"/>
              </w:rPr>
              <w:t>Cth</w:t>
            </w:r>
            <w:proofErr w:type="spellEnd"/>
            <w:r w:rsidRPr="008C642E">
              <w:rPr>
                <w:rStyle w:val="BookTitle"/>
                <w:i w:val="0"/>
                <w:iCs w:val="0"/>
                <w:smallCaps w:val="0"/>
                <w:spacing w:val="0"/>
              </w:rPr>
              <w:t>).</w:t>
            </w:r>
          </w:p>
        </w:tc>
      </w:tr>
    </w:tbl>
    <w:p w:rsidR="00190CB3" w:rsidRDefault="00190CB3" w:rsidP="00190CB3">
      <w:pPr>
        <w:rPr>
          <w:rStyle w:val="BookTitle"/>
          <w:i w:val="0"/>
          <w:iCs w:val="0"/>
          <w:smallCaps w:val="0"/>
          <w:spacing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Authorised Officer"/>
        <w:tblDescription w:val="Provide full name and position of Authorised Officer and the date this application form is completed."/>
      </w:tblPr>
      <w:tblGrid>
        <w:gridCol w:w="3369"/>
        <w:gridCol w:w="5873"/>
      </w:tblGrid>
      <w:tr w:rsidR="00190CB3" w:rsidTr="00F309AC">
        <w:trPr>
          <w:tblHeader/>
        </w:trPr>
        <w:tc>
          <w:tcPr>
            <w:tcW w:w="3369" w:type="dxa"/>
            <w:tcBorders>
              <w:right w:val="single" w:sz="4" w:space="0" w:color="auto"/>
            </w:tcBorders>
          </w:tcPr>
          <w:p w:rsidR="00190CB3" w:rsidRDefault="00190CB3" w:rsidP="00190CB3">
            <w:pPr>
              <w:jc w:val="right"/>
              <w:rPr>
                <w:rStyle w:val="BookTitle"/>
                <w:i w:val="0"/>
                <w:iCs w:val="0"/>
                <w:smallCaps w:val="0"/>
                <w:spacing w:val="0"/>
              </w:rPr>
            </w:pPr>
            <w:r w:rsidRPr="008C642E">
              <w:rPr>
                <w:rStyle w:val="BookTitle"/>
                <w:i w:val="0"/>
                <w:iCs w:val="0"/>
                <w:smallCaps w:val="0"/>
                <w:spacing w:val="0"/>
              </w:rPr>
              <w:t>Full name of Authorised Officer</w:t>
            </w:r>
          </w:p>
        </w:tc>
        <w:tc>
          <w:tcPr>
            <w:tcW w:w="5873" w:type="dxa"/>
            <w:tcBorders>
              <w:top w:val="single" w:sz="4" w:space="0" w:color="auto"/>
              <w:left w:val="single" w:sz="4" w:space="0" w:color="auto"/>
              <w:bottom w:val="single" w:sz="4" w:space="0" w:color="auto"/>
              <w:right w:val="single" w:sz="4" w:space="0" w:color="auto"/>
            </w:tcBorders>
          </w:tcPr>
          <w:p w:rsidR="00190CB3" w:rsidRDefault="001868FA" w:rsidP="00190CB3">
            <w:pPr>
              <w:rPr>
                <w:rStyle w:val="BookTitle"/>
                <w:i w:val="0"/>
                <w:iCs w:val="0"/>
                <w:smallCaps w:val="0"/>
                <w:spacing w:val="0"/>
              </w:rPr>
            </w:pPr>
            <w:r>
              <w:rPr>
                <w:rStyle w:val="BookTitle"/>
                <w:i w:val="0"/>
                <w:iCs w:val="0"/>
                <w:smallCaps w:val="0"/>
              </w:rPr>
              <w:fldChar w:fldCharType="begin">
                <w:ffData>
                  <w:name w:val="Text14"/>
                  <w:enabled/>
                  <w:calcOnExit w:val="0"/>
                  <w:helpText w:type="text" w:val="MINUTES"/>
                  <w:statusText w:type="text" w:val="MINUTES"/>
                  <w:textInput/>
                </w:ffData>
              </w:fldChar>
            </w:r>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p>
        </w:tc>
      </w:tr>
      <w:tr w:rsidR="00190CB3" w:rsidTr="00190CB3">
        <w:tc>
          <w:tcPr>
            <w:tcW w:w="3369" w:type="dxa"/>
            <w:tcBorders>
              <w:right w:val="single" w:sz="4" w:space="0" w:color="auto"/>
            </w:tcBorders>
          </w:tcPr>
          <w:p w:rsidR="00190CB3" w:rsidRDefault="00190CB3" w:rsidP="00190CB3">
            <w:pPr>
              <w:jc w:val="right"/>
              <w:rPr>
                <w:rStyle w:val="BookTitle"/>
                <w:i w:val="0"/>
                <w:iCs w:val="0"/>
                <w:smallCaps w:val="0"/>
                <w:spacing w:val="0"/>
              </w:rPr>
            </w:pPr>
            <w:r w:rsidRPr="008C642E">
              <w:rPr>
                <w:rStyle w:val="BookTitle"/>
                <w:i w:val="0"/>
                <w:iCs w:val="0"/>
                <w:smallCaps w:val="0"/>
                <w:spacing w:val="0"/>
              </w:rPr>
              <w:t>Position of Authorised Officer</w:t>
            </w:r>
          </w:p>
        </w:tc>
        <w:tc>
          <w:tcPr>
            <w:tcW w:w="5873" w:type="dxa"/>
            <w:tcBorders>
              <w:top w:val="single" w:sz="4" w:space="0" w:color="auto"/>
              <w:left w:val="single" w:sz="4" w:space="0" w:color="auto"/>
              <w:bottom w:val="single" w:sz="4" w:space="0" w:color="auto"/>
              <w:right w:val="single" w:sz="4" w:space="0" w:color="auto"/>
            </w:tcBorders>
          </w:tcPr>
          <w:p w:rsidR="00190CB3" w:rsidRDefault="001868FA" w:rsidP="00190CB3">
            <w:pPr>
              <w:rPr>
                <w:rStyle w:val="BookTitle"/>
                <w:i w:val="0"/>
                <w:iCs w:val="0"/>
                <w:smallCaps w:val="0"/>
                <w:spacing w:val="0"/>
              </w:rPr>
            </w:pPr>
            <w:r>
              <w:rPr>
                <w:rStyle w:val="BookTitle"/>
                <w:i w:val="0"/>
                <w:iCs w:val="0"/>
                <w:smallCaps w:val="0"/>
              </w:rPr>
              <w:fldChar w:fldCharType="begin">
                <w:ffData>
                  <w:name w:val="Text14"/>
                  <w:enabled/>
                  <w:calcOnExit w:val="0"/>
                  <w:helpText w:type="text" w:val="MINUTES"/>
                  <w:statusText w:type="text" w:val="MINUTES"/>
                  <w:textInput/>
                </w:ffData>
              </w:fldChar>
            </w:r>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p>
        </w:tc>
      </w:tr>
      <w:tr w:rsidR="00190CB3" w:rsidTr="00190CB3">
        <w:tc>
          <w:tcPr>
            <w:tcW w:w="3369" w:type="dxa"/>
            <w:tcBorders>
              <w:right w:val="single" w:sz="4" w:space="0" w:color="auto"/>
            </w:tcBorders>
          </w:tcPr>
          <w:p w:rsidR="00190CB3" w:rsidRDefault="00190CB3" w:rsidP="00190CB3">
            <w:pPr>
              <w:jc w:val="right"/>
              <w:rPr>
                <w:rStyle w:val="BookTitle"/>
                <w:i w:val="0"/>
                <w:iCs w:val="0"/>
                <w:smallCaps w:val="0"/>
                <w:spacing w:val="0"/>
              </w:rPr>
            </w:pPr>
            <w:r w:rsidRPr="008C642E">
              <w:rPr>
                <w:rStyle w:val="BookTitle"/>
                <w:i w:val="0"/>
                <w:iCs w:val="0"/>
                <w:smallCaps w:val="0"/>
                <w:spacing w:val="0"/>
              </w:rPr>
              <w:t>Date</w:t>
            </w:r>
          </w:p>
        </w:tc>
        <w:tc>
          <w:tcPr>
            <w:tcW w:w="5873" w:type="dxa"/>
            <w:tcBorders>
              <w:top w:val="single" w:sz="4" w:space="0" w:color="auto"/>
              <w:left w:val="single" w:sz="4" w:space="0" w:color="auto"/>
              <w:bottom w:val="single" w:sz="4" w:space="0" w:color="auto"/>
              <w:right w:val="single" w:sz="4" w:space="0" w:color="auto"/>
            </w:tcBorders>
          </w:tcPr>
          <w:p w:rsidR="00190CB3" w:rsidRDefault="001868FA" w:rsidP="00190CB3">
            <w:pPr>
              <w:rPr>
                <w:rStyle w:val="BookTitle"/>
                <w:i w:val="0"/>
                <w:iCs w:val="0"/>
                <w:smallCaps w:val="0"/>
                <w:spacing w:val="0"/>
              </w:rPr>
            </w:pPr>
            <w:r>
              <w:rPr>
                <w:rStyle w:val="BookTitle"/>
                <w:i w:val="0"/>
                <w:iCs w:val="0"/>
                <w:smallCaps w:val="0"/>
              </w:rPr>
              <w:fldChar w:fldCharType="begin">
                <w:ffData>
                  <w:name w:val="Text14"/>
                  <w:enabled/>
                  <w:calcOnExit w:val="0"/>
                  <w:helpText w:type="text" w:val="MINUTES"/>
                  <w:statusText w:type="text" w:val="MINUTES"/>
                  <w:textInput/>
                </w:ffData>
              </w:fldChar>
            </w:r>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p>
        </w:tc>
      </w:tr>
    </w:tbl>
    <w:p w:rsidR="00190CB3" w:rsidRDefault="00190CB3" w:rsidP="00190CB3">
      <w:pPr>
        <w:rPr>
          <w:rStyle w:val="BookTitle"/>
          <w:i w:val="0"/>
          <w:iCs w:val="0"/>
          <w:smallCaps w:val="0"/>
          <w:spacing w:val="0"/>
        </w:rPr>
      </w:pPr>
    </w:p>
    <w:p w:rsidR="00190CB3" w:rsidRPr="00595670" w:rsidRDefault="00190CB3" w:rsidP="00190CB3">
      <w:pPr>
        <w:rPr>
          <w:rStyle w:val="BookTitle"/>
          <w:b/>
          <w:i w:val="0"/>
          <w:iCs w:val="0"/>
          <w:smallCaps w:val="0"/>
          <w:spacing w:val="0"/>
        </w:rPr>
      </w:pPr>
      <w:r>
        <w:rPr>
          <w:rStyle w:val="BookTitle"/>
          <w:b/>
          <w:i w:val="0"/>
          <w:iCs w:val="0"/>
          <w:smallCaps w:val="0"/>
          <w:spacing w:val="0"/>
        </w:rPr>
        <w:t>8</w:t>
      </w:r>
      <w:r w:rsidRPr="00595670">
        <w:rPr>
          <w:rStyle w:val="BookTitle"/>
          <w:b/>
          <w:i w:val="0"/>
          <w:iCs w:val="0"/>
          <w:smallCaps w:val="0"/>
          <w:spacing w:val="0"/>
        </w:rPr>
        <w:t>.2 Please provide an estimate of the time taken to complete this Application Form, including:</w:t>
      </w:r>
    </w:p>
    <w:p w:rsidR="00190CB3" w:rsidRPr="006D0DAC" w:rsidRDefault="00190CB3" w:rsidP="00190CB3">
      <w:pPr>
        <w:pStyle w:val="ListParagraph"/>
        <w:numPr>
          <w:ilvl w:val="0"/>
          <w:numId w:val="17"/>
        </w:numPr>
        <w:rPr>
          <w:rStyle w:val="BookTitle"/>
          <w:i w:val="0"/>
          <w:iCs w:val="0"/>
          <w:smallCaps w:val="0"/>
          <w:spacing w:val="0"/>
        </w:rPr>
      </w:pPr>
      <w:r w:rsidRPr="006D0DAC">
        <w:rPr>
          <w:rStyle w:val="BookTitle"/>
          <w:i w:val="0"/>
          <w:iCs w:val="0"/>
          <w:smallCaps w:val="0"/>
          <w:spacing w:val="0"/>
        </w:rPr>
        <w:t>actual time spent reading the guidelines, instructions and questions,</w:t>
      </w:r>
    </w:p>
    <w:p w:rsidR="00190CB3" w:rsidRPr="006D0DAC" w:rsidRDefault="00190CB3" w:rsidP="00190CB3">
      <w:pPr>
        <w:pStyle w:val="ListParagraph"/>
        <w:numPr>
          <w:ilvl w:val="0"/>
          <w:numId w:val="17"/>
        </w:numPr>
        <w:rPr>
          <w:rStyle w:val="BookTitle"/>
          <w:i w:val="0"/>
          <w:iCs w:val="0"/>
          <w:smallCaps w:val="0"/>
          <w:spacing w:val="0"/>
        </w:rPr>
      </w:pPr>
      <w:r w:rsidRPr="006D0DAC">
        <w:rPr>
          <w:rStyle w:val="BookTitle"/>
          <w:i w:val="0"/>
          <w:iCs w:val="0"/>
          <w:smallCaps w:val="0"/>
          <w:spacing w:val="0"/>
        </w:rPr>
        <w:t>time spent by all employees in collecting and providing the information, and</w:t>
      </w:r>
    </w:p>
    <w:p w:rsidR="00190CB3" w:rsidRPr="006D0DAC" w:rsidRDefault="00190CB3" w:rsidP="00190CB3">
      <w:pPr>
        <w:pStyle w:val="ListParagraph"/>
        <w:numPr>
          <w:ilvl w:val="0"/>
          <w:numId w:val="17"/>
        </w:numPr>
        <w:rPr>
          <w:rStyle w:val="BookTitle"/>
          <w:i w:val="0"/>
          <w:iCs w:val="0"/>
          <w:smallCaps w:val="0"/>
          <w:spacing w:val="0"/>
        </w:rPr>
      </w:pPr>
      <w:proofErr w:type="gramStart"/>
      <w:r w:rsidRPr="006D0DAC">
        <w:rPr>
          <w:rStyle w:val="BookTitle"/>
          <w:i w:val="0"/>
          <w:iCs w:val="0"/>
          <w:smallCaps w:val="0"/>
          <w:spacing w:val="0"/>
        </w:rPr>
        <w:t>time</w:t>
      </w:r>
      <w:proofErr w:type="gramEnd"/>
      <w:r w:rsidRPr="006D0DAC">
        <w:rPr>
          <w:rStyle w:val="BookTitle"/>
          <w:i w:val="0"/>
          <w:iCs w:val="0"/>
          <w:smallCaps w:val="0"/>
          <w:spacing w:val="0"/>
        </w:rPr>
        <w:t xml:space="preserve"> spent completing all questions in the Application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Caption w:val="Time taken to complete this Application Form"/>
        <w:tblDescription w:val="Please provide an estimate of the time taken to complete this application form in Hours and Minutes.&#10;"/>
      </w:tblPr>
      <w:tblGrid>
        <w:gridCol w:w="959"/>
        <w:gridCol w:w="992"/>
        <w:gridCol w:w="992"/>
        <w:gridCol w:w="853"/>
      </w:tblGrid>
      <w:tr w:rsidR="00BC79B6" w:rsidTr="00572A60">
        <w:trPr>
          <w:tblHeader/>
        </w:trPr>
        <w:tc>
          <w:tcPr>
            <w:tcW w:w="959" w:type="dxa"/>
            <w:tcBorders>
              <w:right w:val="single" w:sz="4" w:space="0" w:color="auto"/>
            </w:tcBorders>
            <w:vAlign w:val="center"/>
          </w:tcPr>
          <w:p w:rsidR="00BC79B6" w:rsidRPr="008622E6" w:rsidRDefault="00BC79B6" w:rsidP="00572A60">
            <w:pPr>
              <w:spacing w:after="200" w:line="276" w:lineRule="auto"/>
              <w:jc w:val="right"/>
              <w:rPr>
                <w:rStyle w:val="BookTitle"/>
                <w:i w:val="0"/>
                <w:iCs w:val="0"/>
                <w:smallCaps w:val="0"/>
                <w:spacing w:val="0"/>
              </w:rPr>
            </w:pPr>
            <w:r w:rsidRPr="008622E6">
              <w:rPr>
                <w:rStyle w:val="BookTitle"/>
                <w:i w:val="0"/>
                <w:iCs w:val="0"/>
                <w:smallCaps w:val="0"/>
                <w:spacing w:val="0"/>
              </w:rPr>
              <w:t>Hours</w:t>
            </w:r>
          </w:p>
        </w:tc>
        <w:tc>
          <w:tcPr>
            <w:tcW w:w="992" w:type="dxa"/>
            <w:tcBorders>
              <w:top w:val="single" w:sz="4" w:space="0" w:color="auto"/>
              <w:left w:val="single" w:sz="4" w:space="0" w:color="auto"/>
              <w:bottom w:val="single" w:sz="4" w:space="0" w:color="auto"/>
              <w:right w:val="single" w:sz="4" w:space="0" w:color="auto"/>
            </w:tcBorders>
            <w:vAlign w:val="center"/>
          </w:tcPr>
          <w:p w:rsidR="00BC79B6" w:rsidRDefault="00BC79B6" w:rsidP="00572A60">
            <w:pPr>
              <w:rPr>
                <w:rStyle w:val="BookTitle"/>
                <w:i w:val="0"/>
                <w:iCs w:val="0"/>
                <w:smallCaps w:val="0"/>
              </w:rPr>
            </w:pPr>
            <w:r>
              <w:rPr>
                <w:rStyle w:val="BookTitle"/>
                <w:i w:val="0"/>
                <w:iCs w:val="0"/>
                <w:smallCaps w:val="0"/>
              </w:rPr>
              <w:fldChar w:fldCharType="begin">
                <w:ffData>
                  <w:name w:val="Text13"/>
                  <w:enabled/>
                  <w:calcOnExit w:val="0"/>
                  <w:helpText w:type="text" w:val="HOURS"/>
                  <w:statusText w:type="text" w:val="HOURS"/>
                  <w:textInput/>
                </w:ffData>
              </w:fldChar>
            </w:r>
            <w:bookmarkStart w:id="7" w:name="Text13"/>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bookmarkEnd w:id="7"/>
          </w:p>
        </w:tc>
        <w:tc>
          <w:tcPr>
            <w:tcW w:w="992" w:type="dxa"/>
            <w:tcBorders>
              <w:left w:val="single" w:sz="4" w:space="0" w:color="auto"/>
              <w:right w:val="single" w:sz="4" w:space="0" w:color="auto"/>
            </w:tcBorders>
            <w:vAlign w:val="center"/>
          </w:tcPr>
          <w:p w:rsidR="00BC79B6" w:rsidRPr="008622E6" w:rsidRDefault="00BC79B6" w:rsidP="00572A60">
            <w:pPr>
              <w:spacing w:after="200" w:line="276" w:lineRule="auto"/>
              <w:jc w:val="right"/>
              <w:rPr>
                <w:rStyle w:val="BookTitle"/>
                <w:i w:val="0"/>
                <w:iCs w:val="0"/>
                <w:smallCaps w:val="0"/>
                <w:spacing w:val="0"/>
              </w:rPr>
            </w:pPr>
            <w:r w:rsidRPr="008622E6">
              <w:rPr>
                <w:rStyle w:val="BookTitle"/>
                <w:i w:val="0"/>
                <w:iCs w:val="0"/>
                <w:smallCaps w:val="0"/>
                <w:spacing w:val="0"/>
              </w:rPr>
              <w:t>Minutes</w:t>
            </w:r>
          </w:p>
        </w:tc>
        <w:tc>
          <w:tcPr>
            <w:tcW w:w="853" w:type="dxa"/>
            <w:tcBorders>
              <w:top w:val="single" w:sz="4" w:space="0" w:color="auto"/>
              <w:left w:val="single" w:sz="4" w:space="0" w:color="auto"/>
              <w:bottom w:val="single" w:sz="4" w:space="0" w:color="auto"/>
              <w:right w:val="single" w:sz="4" w:space="0" w:color="auto"/>
            </w:tcBorders>
            <w:vAlign w:val="center"/>
          </w:tcPr>
          <w:p w:rsidR="00BC79B6" w:rsidRDefault="00BC79B6" w:rsidP="00572A60">
            <w:pPr>
              <w:rPr>
                <w:rStyle w:val="BookTitle"/>
                <w:i w:val="0"/>
                <w:iCs w:val="0"/>
                <w:smallCaps w:val="0"/>
              </w:rPr>
            </w:pPr>
            <w:r>
              <w:rPr>
                <w:rStyle w:val="BookTitle"/>
                <w:i w:val="0"/>
                <w:iCs w:val="0"/>
                <w:smallCaps w:val="0"/>
              </w:rPr>
              <w:fldChar w:fldCharType="begin">
                <w:ffData>
                  <w:name w:val="Text14"/>
                  <w:enabled/>
                  <w:calcOnExit w:val="0"/>
                  <w:helpText w:type="text" w:val="MINUTES"/>
                  <w:statusText w:type="text" w:val="MINUTES"/>
                  <w:textInput/>
                </w:ffData>
              </w:fldChar>
            </w:r>
            <w:bookmarkStart w:id="8" w:name="Text14"/>
            <w:r>
              <w:rPr>
                <w:rStyle w:val="BookTitle"/>
                <w:i w:val="0"/>
                <w:iCs w:val="0"/>
                <w:smallCaps w:val="0"/>
              </w:rPr>
              <w:instrText xml:space="preserve"> FORMTEXT </w:instrText>
            </w:r>
            <w:r>
              <w:rPr>
                <w:rStyle w:val="BookTitle"/>
                <w:i w:val="0"/>
                <w:iCs w:val="0"/>
                <w:smallCaps w:val="0"/>
              </w:rPr>
            </w:r>
            <w:r>
              <w:rPr>
                <w:rStyle w:val="BookTitle"/>
                <w:i w:val="0"/>
                <w:iCs w:val="0"/>
                <w:smallCaps w:val="0"/>
              </w:rPr>
              <w:fldChar w:fldCharType="separate"/>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noProof/>
              </w:rPr>
              <w:t> </w:t>
            </w:r>
            <w:r>
              <w:rPr>
                <w:rStyle w:val="BookTitle"/>
                <w:i w:val="0"/>
                <w:iCs w:val="0"/>
                <w:smallCaps w:val="0"/>
              </w:rPr>
              <w:fldChar w:fldCharType="end"/>
            </w:r>
            <w:bookmarkEnd w:id="8"/>
          </w:p>
        </w:tc>
      </w:tr>
    </w:tbl>
    <w:p w:rsidR="00190CB3" w:rsidRPr="008C642E" w:rsidRDefault="00190CB3" w:rsidP="00190CB3">
      <w:pPr>
        <w:rPr>
          <w:rStyle w:val="BookTitle"/>
          <w:i w:val="0"/>
          <w:iCs w:val="0"/>
          <w:smallCaps w:val="0"/>
          <w:spacing w:val="0"/>
        </w:rPr>
      </w:pPr>
    </w:p>
    <w:p w:rsidR="00190CB3" w:rsidRPr="00970405" w:rsidRDefault="00190CB3" w:rsidP="00190CB3">
      <w:pPr>
        <w:pageBreakBefore/>
        <w:tabs>
          <w:tab w:val="left" w:pos="996"/>
        </w:tabs>
        <w:rPr>
          <w:rStyle w:val="BookTitle"/>
          <w:rFonts w:eastAsiaTheme="majorEastAsia" w:cstheme="majorBidi"/>
          <w:b/>
          <w:bCs/>
          <w:i w:val="0"/>
          <w:smallCaps w:val="0"/>
          <w:spacing w:val="0"/>
          <w:sz w:val="32"/>
          <w:szCs w:val="28"/>
        </w:rPr>
      </w:pPr>
      <w:r w:rsidRPr="00970405">
        <w:rPr>
          <w:rStyle w:val="BookTitle"/>
          <w:rFonts w:eastAsiaTheme="majorEastAsia" w:cstheme="majorBidi"/>
          <w:b/>
          <w:bCs/>
          <w:i w:val="0"/>
          <w:smallCaps w:val="0"/>
          <w:spacing w:val="0"/>
          <w:sz w:val="32"/>
          <w:szCs w:val="28"/>
        </w:rPr>
        <w:lastRenderedPageBreak/>
        <w:t xml:space="preserve">Part 9 Application checklist </w:t>
      </w:r>
    </w:p>
    <w:p w:rsidR="00190CB3" w:rsidRPr="009B1BD5" w:rsidRDefault="00190CB3" w:rsidP="00190CB3">
      <w:pPr>
        <w:spacing w:after="0" w:line="240" w:lineRule="auto"/>
        <w:rPr>
          <w:rFonts w:eastAsia="Times New Roman" w:cs="Arial"/>
          <w:lang w:val="en-US"/>
        </w:rPr>
      </w:pPr>
      <w:r w:rsidRPr="009B1BD5">
        <w:rPr>
          <w:rFonts w:eastAsia="Times New Roman" w:cs="Arial"/>
          <w:lang w:val="en-US"/>
        </w:rPr>
        <w:t>To ensure that your application is complete, use the following checklist.</w:t>
      </w:r>
    </w:p>
    <w:p w:rsidR="00190CB3" w:rsidRPr="009B1BD5" w:rsidRDefault="00190CB3" w:rsidP="00190CB3">
      <w:pPr>
        <w:tabs>
          <w:tab w:val="center" w:pos="4153"/>
          <w:tab w:val="right" w:pos="8306"/>
        </w:tabs>
        <w:spacing w:after="0" w:line="160" w:lineRule="exact"/>
        <w:jc w:val="both"/>
        <w:rPr>
          <w:rFonts w:eastAsia="Times New Roman" w:cs="Arial"/>
          <w:lang w:val="en-US"/>
        </w:rPr>
      </w:pPr>
    </w:p>
    <w:tbl>
      <w:tblPr>
        <w:tblStyle w:val="TableGrid"/>
        <w:tblW w:w="9412" w:type="dxa"/>
        <w:tblLayout w:type="fixed"/>
        <w:tblLook w:val="0000" w:firstRow="0" w:lastRow="0" w:firstColumn="0" w:lastColumn="0" w:noHBand="0" w:noVBand="0"/>
        <w:tblCaption w:val="Application checklist "/>
        <w:tblDescription w:val="To ensure that your application is complet, use the following checklist."/>
      </w:tblPr>
      <w:tblGrid>
        <w:gridCol w:w="993"/>
        <w:gridCol w:w="7938"/>
        <w:gridCol w:w="481"/>
      </w:tblGrid>
      <w:tr w:rsidR="00190CB3" w:rsidRPr="009B1BD5" w:rsidTr="00F309AC">
        <w:trPr>
          <w:trHeight w:hRule="exact" w:val="690"/>
          <w:tblHeader/>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sidRPr="009B1BD5">
              <w:rPr>
                <w:rFonts w:eastAsia="Times New Roman" w:cs="Arial"/>
                <w:b/>
                <w:lang w:val="en-US"/>
              </w:rPr>
              <w:t>Intro</w:t>
            </w:r>
          </w:p>
        </w:tc>
        <w:tc>
          <w:tcPr>
            <w:tcW w:w="7938" w:type="dxa"/>
          </w:tcPr>
          <w:p w:rsidR="00190CB3" w:rsidRPr="009B1BD5" w:rsidRDefault="00190CB3" w:rsidP="006E5FAA">
            <w:pPr>
              <w:spacing w:before="120"/>
              <w:rPr>
                <w:rFonts w:eastAsia="Times New Roman" w:cs="Arial"/>
                <w:lang w:val="en-US"/>
              </w:rPr>
            </w:pPr>
            <w:r w:rsidRPr="009B1BD5">
              <w:rPr>
                <w:rFonts w:eastAsia="Times New Roman" w:cs="Arial"/>
                <w:b/>
                <w:lang w:val="en-US"/>
              </w:rPr>
              <w:t>‘I Agree’ box is checked</w:t>
            </w:r>
            <w:r w:rsidR="006E5FAA">
              <w:rPr>
                <w:rFonts w:eastAsia="Times New Roman" w:cs="Arial"/>
                <w:b/>
                <w:lang w:val="en-US"/>
              </w:rPr>
              <w:t xml:space="preserve"> (Pg 2) </w:t>
            </w:r>
            <w:r w:rsidRPr="009414DA">
              <w:rPr>
                <w:rFonts w:eastAsia="Times New Roman" w:cs="Arial"/>
                <w:i/>
                <w:sz w:val="18"/>
                <w:lang w:val="en-US"/>
              </w:rPr>
              <w:t>application</w:t>
            </w:r>
            <w:r>
              <w:rPr>
                <w:rFonts w:eastAsia="Times New Roman" w:cs="Arial"/>
                <w:i/>
                <w:sz w:val="18"/>
                <w:lang w:val="en-US"/>
              </w:rPr>
              <w:t>s</w:t>
            </w:r>
            <w:r w:rsidRPr="009414DA">
              <w:rPr>
                <w:rFonts w:eastAsia="Times New Roman" w:cs="Arial"/>
                <w:i/>
                <w:sz w:val="18"/>
                <w:lang w:val="en-US"/>
              </w:rPr>
              <w:t xml:space="preserve"> cannot be processed unless </w:t>
            </w:r>
            <w:r>
              <w:rPr>
                <w:rFonts w:eastAsia="Times New Roman" w:cs="Arial"/>
                <w:i/>
                <w:sz w:val="18"/>
                <w:lang w:val="en-US"/>
              </w:rPr>
              <w:t>t</w:t>
            </w:r>
            <w:r w:rsidRPr="009414DA">
              <w:rPr>
                <w:rFonts w:eastAsia="Times New Roman" w:cs="Arial"/>
                <w:i/>
                <w:sz w:val="18"/>
                <w:lang w:val="en-US"/>
              </w:rPr>
              <w:t>his is</w:t>
            </w:r>
            <w:r>
              <w:rPr>
                <w:rFonts w:eastAsia="Times New Roman" w:cs="Arial"/>
                <w:i/>
                <w:sz w:val="18"/>
                <w:lang w:val="en-US"/>
              </w:rPr>
              <w:t xml:space="preserve"> </w:t>
            </w:r>
            <w:r w:rsidRPr="009414DA">
              <w:rPr>
                <w:rFonts w:eastAsia="Times New Roman" w:cs="Arial"/>
                <w:i/>
                <w:sz w:val="18"/>
                <w:lang w:val="en-US"/>
              </w:rPr>
              <w:t>ticked</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I Agree' box is ticked"/>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701"/>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sidRPr="009B1BD5">
              <w:rPr>
                <w:rFonts w:eastAsia="Times New Roman" w:cs="Arial"/>
                <w:b/>
                <w:lang w:val="en-US"/>
              </w:rPr>
              <w:t>Part 1</w:t>
            </w:r>
          </w:p>
        </w:tc>
        <w:tc>
          <w:tcPr>
            <w:tcW w:w="7938" w:type="dxa"/>
          </w:tcPr>
          <w:p w:rsidR="00190CB3" w:rsidRPr="009B1BD5" w:rsidRDefault="00190CB3" w:rsidP="006E5FAA">
            <w:pPr>
              <w:spacing w:before="120"/>
              <w:rPr>
                <w:rFonts w:eastAsia="Times New Roman" w:cs="Arial"/>
                <w:lang w:val="en-US"/>
              </w:rPr>
            </w:pPr>
            <w:r w:rsidRPr="009A1C8E">
              <w:rPr>
                <w:rFonts w:eastAsia="Times New Roman" w:cs="Arial"/>
                <w:b/>
                <w:lang w:val="en-US"/>
              </w:rPr>
              <w:t>Applicant Details</w:t>
            </w:r>
            <w:r w:rsidRPr="009B1BD5">
              <w:rPr>
                <w:rFonts w:eastAsia="Times New Roman" w:cs="Arial"/>
                <w:b/>
                <w:lang w:val="en-US"/>
              </w:rPr>
              <w:t>:</w:t>
            </w:r>
            <w:r w:rsidRPr="009B1BD5">
              <w:rPr>
                <w:rFonts w:eastAsia="Times New Roman" w:cs="Arial"/>
                <w:lang w:val="en-US"/>
              </w:rPr>
              <w:t xml:space="preserve"> All applicable questions answered and checked for accuracy?</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all applicable questions are answered correctly and checked for accuracy in Part 1"/>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1107"/>
        </w:trPr>
        <w:tc>
          <w:tcPr>
            <w:tcW w:w="993" w:type="dxa"/>
          </w:tcPr>
          <w:p w:rsidR="00190CB3" w:rsidRDefault="00190CB3" w:rsidP="00190CB3">
            <w:pPr>
              <w:tabs>
                <w:tab w:val="left" w:pos="340"/>
              </w:tabs>
              <w:spacing w:before="120"/>
              <w:ind w:left="340" w:hanging="340"/>
              <w:rPr>
                <w:rFonts w:eastAsia="Times New Roman" w:cs="Arial"/>
                <w:b/>
                <w:lang w:val="en-US"/>
              </w:rPr>
            </w:pPr>
            <w:r>
              <w:rPr>
                <w:rFonts w:eastAsia="Times New Roman" w:cs="Arial"/>
                <w:b/>
                <w:lang w:val="en-US"/>
              </w:rPr>
              <w:t>Part 2</w:t>
            </w:r>
          </w:p>
        </w:tc>
        <w:tc>
          <w:tcPr>
            <w:tcW w:w="7938" w:type="dxa"/>
          </w:tcPr>
          <w:p w:rsidR="00190CB3" w:rsidRPr="00396F40" w:rsidRDefault="00190CB3" w:rsidP="006E5FAA">
            <w:pPr>
              <w:spacing w:before="120"/>
              <w:rPr>
                <w:rFonts w:eastAsia="Times New Roman" w:cs="Arial"/>
                <w:b/>
                <w:lang w:val="en-US"/>
              </w:rPr>
            </w:pPr>
            <w:r>
              <w:rPr>
                <w:rFonts w:eastAsia="Times New Roman" w:cs="Arial"/>
                <w:b/>
                <w:lang w:val="en-US"/>
              </w:rPr>
              <w:t>E</w:t>
            </w:r>
            <w:r w:rsidRPr="009A1C8E">
              <w:rPr>
                <w:rFonts w:eastAsia="Times New Roman" w:cs="Arial"/>
                <w:b/>
                <w:lang w:val="en-US"/>
              </w:rPr>
              <w:t>ligibility Requirements</w:t>
            </w:r>
            <w:r w:rsidRPr="009B1BD5">
              <w:rPr>
                <w:rFonts w:eastAsia="Times New Roman" w:cs="Arial"/>
                <w:b/>
                <w:lang w:val="en-US"/>
              </w:rPr>
              <w:t>:</w:t>
            </w:r>
            <w:r w:rsidRPr="009B1BD5">
              <w:rPr>
                <w:rFonts w:eastAsia="Times New Roman" w:cs="Arial"/>
                <w:lang w:val="en-US"/>
              </w:rPr>
              <w:t xml:space="preserve"> All applicable questions answered </w:t>
            </w:r>
            <w:r>
              <w:rPr>
                <w:rFonts w:eastAsia="Times New Roman" w:cs="Arial"/>
                <w:lang w:val="en-US"/>
              </w:rPr>
              <w:t>correctly in accordance with the Programme Guidelines Overview and Funding Round Summary?</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all applicable questions are answered in accordance with the Programme Guideline Overview and Funding Round Summary in part 2"/>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706"/>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3</w:t>
            </w:r>
          </w:p>
        </w:tc>
        <w:tc>
          <w:tcPr>
            <w:tcW w:w="7938" w:type="dxa"/>
          </w:tcPr>
          <w:p w:rsidR="00190CB3" w:rsidRPr="009B1BD5" w:rsidRDefault="00190CB3" w:rsidP="006E5FAA">
            <w:pPr>
              <w:spacing w:before="120"/>
              <w:rPr>
                <w:rFonts w:eastAsia="Times New Roman" w:cs="Arial"/>
                <w:lang w:val="en-US"/>
              </w:rPr>
            </w:pPr>
            <w:r w:rsidRPr="00396F40">
              <w:rPr>
                <w:rFonts w:eastAsia="Times New Roman" w:cs="Arial"/>
                <w:b/>
                <w:lang w:val="en-US"/>
              </w:rPr>
              <w:t>Activity Links</w:t>
            </w:r>
            <w:r w:rsidRPr="009B1BD5">
              <w:rPr>
                <w:rFonts w:eastAsia="Times New Roman" w:cs="Arial"/>
                <w:b/>
                <w:lang w:val="en-US"/>
              </w:rPr>
              <w:t>:</w:t>
            </w:r>
            <w:r w:rsidRPr="009B1BD5">
              <w:rPr>
                <w:rFonts w:eastAsia="Times New Roman" w:cs="Arial"/>
                <w:lang w:val="en-US"/>
              </w:rPr>
              <w:t xml:space="preserve"> </w:t>
            </w:r>
            <w:r>
              <w:rPr>
                <w:rFonts w:eastAsia="Times New Roman" w:cs="Arial"/>
                <w:lang w:val="en-US"/>
              </w:rPr>
              <w:t>Consortia and Sub-contractor details supplied if applicable</w:t>
            </w:r>
            <w:r w:rsidR="006E5FAA">
              <w:rPr>
                <w:rFonts w:eastAsia="Times New Roman" w:cs="Arial"/>
                <w:lang w:val="en-US"/>
              </w:rPr>
              <w:t>?</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consortia and sub contractor details are supplied (if applicable) in part 3"/>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560"/>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4</w:t>
            </w:r>
          </w:p>
        </w:tc>
        <w:tc>
          <w:tcPr>
            <w:tcW w:w="7938" w:type="dxa"/>
          </w:tcPr>
          <w:p w:rsidR="00190CB3" w:rsidRPr="009B1BD5" w:rsidRDefault="00190CB3" w:rsidP="006E5FAA">
            <w:pPr>
              <w:rPr>
                <w:rFonts w:eastAsia="Times New Roman" w:cs="Arial"/>
                <w:b/>
                <w:lang w:val="en-US"/>
              </w:rPr>
            </w:pPr>
            <w:r w:rsidRPr="009414DA">
              <w:rPr>
                <w:rStyle w:val="BookTitle"/>
                <w:b/>
                <w:i w:val="0"/>
                <w:iCs w:val="0"/>
                <w:smallCaps w:val="0"/>
                <w:spacing w:val="0"/>
              </w:rPr>
              <w:t>Activity Details:</w:t>
            </w:r>
            <w:r>
              <w:rPr>
                <w:rStyle w:val="BookTitle"/>
                <w:b/>
                <w:i w:val="0"/>
                <w:iCs w:val="0"/>
                <w:smallCaps w:val="0"/>
                <w:spacing w:val="0"/>
              </w:rPr>
              <w:t xml:space="preserve"> </w:t>
            </w:r>
            <w:r>
              <w:rPr>
                <w:rStyle w:val="BookTitle"/>
                <w:i w:val="0"/>
                <w:iCs w:val="0"/>
                <w:smallCaps w:val="0"/>
                <w:spacing w:val="0"/>
              </w:rPr>
              <w:t>Completed?</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activity details are complete in part 4"/>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565"/>
        </w:trPr>
        <w:tc>
          <w:tcPr>
            <w:tcW w:w="993" w:type="dxa"/>
          </w:tcPr>
          <w:p w:rsidR="00190CB3" w:rsidRDefault="00190CB3" w:rsidP="00190CB3">
            <w:pPr>
              <w:tabs>
                <w:tab w:val="left" w:pos="340"/>
              </w:tabs>
              <w:spacing w:before="120"/>
              <w:ind w:left="340" w:hanging="340"/>
              <w:rPr>
                <w:rFonts w:eastAsia="Times New Roman" w:cs="Arial"/>
                <w:b/>
                <w:lang w:val="en-US"/>
              </w:rPr>
            </w:pPr>
            <w:r>
              <w:rPr>
                <w:rFonts w:eastAsia="Times New Roman" w:cs="Arial"/>
                <w:b/>
                <w:lang w:val="en-US"/>
              </w:rPr>
              <w:t>Part 5</w:t>
            </w:r>
          </w:p>
        </w:tc>
        <w:tc>
          <w:tcPr>
            <w:tcW w:w="7938" w:type="dxa"/>
          </w:tcPr>
          <w:p w:rsidR="00190CB3" w:rsidRPr="00D758AC" w:rsidRDefault="00190CB3" w:rsidP="006E5FAA">
            <w:pPr>
              <w:rPr>
                <w:rFonts w:eastAsia="Times New Roman" w:cs="Arial"/>
                <w:b/>
                <w:lang w:val="en-US"/>
              </w:rPr>
            </w:pPr>
            <w:r w:rsidRPr="009414DA">
              <w:rPr>
                <w:rStyle w:val="BookTitle"/>
                <w:b/>
                <w:i w:val="0"/>
                <w:iCs w:val="0"/>
                <w:smallCaps w:val="0"/>
                <w:spacing w:val="0"/>
              </w:rPr>
              <w:t>Funding for the Activity</w:t>
            </w:r>
            <w:r>
              <w:rPr>
                <w:rStyle w:val="BookTitle"/>
                <w:b/>
                <w:i w:val="0"/>
                <w:iCs w:val="0"/>
                <w:smallCaps w:val="0"/>
                <w:spacing w:val="0"/>
              </w:rPr>
              <w:t xml:space="preserve">: </w:t>
            </w:r>
            <w:r w:rsidRPr="009414DA">
              <w:rPr>
                <w:rStyle w:val="BookTitle"/>
                <w:i w:val="0"/>
                <w:iCs w:val="0"/>
                <w:smallCaps w:val="0"/>
                <w:spacing w:val="0"/>
              </w:rPr>
              <w:t>Complete</w:t>
            </w:r>
            <w:r>
              <w:rPr>
                <w:rStyle w:val="BookTitle"/>
                <w:i w:val="0"/>
                <w:iCs w:val="0"/>
                <w:smallCaps w:val="0"/>
                <w:spacing w:val="0"/>
              </w:rPr>
              <w:t>d</w:t>
            </w:r>
            <w:r w:rsidRPr="00970405">
              <w:rPr>
                <w:rStyle w:val="BookTitle"/>
                <w:i w:val="0"/>
                <w:iCs w:val="0"/>
                <w:smallCaps w:val="0"/>
                <w:spacing w:val="0"/>
              </w:rPr>
              <w:t>?</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afunding for the activity is completed in part 5"/>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1164"/>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6</w:t>
            </w:r>
          </w:p>
        </w:tc>
        <w:tc>
          <w:tcPr>
            <w:tcW w:w="7938" w:type="dxa"/>
          </w:tcPr>
          <w:p w:rsidR="00190CB3" w:rsidRDefault="00190CB3" w:rsidP="006E5FAA">
            <w:pPr>
              <w:rPr>
                <w:rFonts w:eastAsia="Times New Roman" w:cs="Arial"/>
                <w:lang w:val="en-US"/>
              </w:rPr>
            </w:pPr>
            <w:r w:rsidRPr="009B1BD5">
              <w:rPr>
                <w:rFonts w:eastAsia="Times New Roman" w:cs="Arial"/>
                <w:b/>
                <w:lang w:val="en-US"/>
              </w:rPr>
              <w:t>Responses to selection criteria:</w:t>
            </w:r>
            <w:r w:rsidRPr="009B1BD5">
              <w:rPr>
                <w:rFonts w:eastAsia="Times New Roman" w:cs="Arial"/>
                <w:lang w:val="en-US"/>
              </w:rPr>
              <w:t xml:space="preserve"> Have you addr</w:t>
            </w:r>
            <w:r>
              <w:rPr>
                <w:rFonts w:eastAsia="Times New Roman" w:cs="Arial"/>
                <w:lang w:val="en-US"/>
              </w:rPr>
              <w:t xml:space="preserve">essed selection criteria 1 to 5 and 6 (if applicable) </w:t>
            </w:r>
            <w:r w:rsidRPr="009B1BD5">
              <w:rPr>
                <w:rFonts w:eastAsia="Times New Roman" w:cs="Arial"/>
                <w:lang w:val="en-US"/>
              </w:rPr>
              <w:t>in line with the Programme Guideline</w:t>
            </w:r>
            <w:r>
              <w:rPr>
                <w:rFonts w:eastAsia="Times New Roman" w:cs="Arial"/>
                <w:lang w:val="en-US"/>
              </w:rPr>
              <w:t xml:space="preserve"> Overview?</w:t>
            </w:r>
          </w:p>
          <w:p w:rsidR="00BC79B6" w:rsidRDefault="00BC79B6" w:rsidP="006E5FAA">
            <w:pPr>
              <w:rPr>
                <w:rFonts w:eastAsia="Times New Roman" w:cs="Arial"/>
                <w:lang w:val="en-US"/>
              </w:rPr>
            </w:pPr>
          </w:p>
          <w:p w:rsidR="00190CB3" w:rsidRPr="009B1BD5" w:rsidRDefault="00BC79B6" w:rsidP="006E5FAA">
            <w:pPr>
              <w:rPr>
                <w:rFonts w:eastAsia="Times New Roman" w:cs="Arial"/>
                <w:lang w:val="en-US"/>
              </w:rPr>
            </w:pPr>
            <w:r>
              <w:fldChar w:fldCharType="begin">
                <w:ffData>
                  <w:name w:val=""/>
                  <w:enabled/>
                  <w:calcOnExit w:val="0"/>
                  <w:helpText w:type="text" w:val="Check if applicant is a Trustee on behalf of a Trust"/>
                  <w:statusText w:type="text" w:val="Check if attachments are included in part 6"/>
                  <w:checkBox>
                    <w:sizeAuto/>
                    <w:default w:val="0"/>
                  </w:checkBox>
                </w:ffData>
              </w:fldChar>
            </w:r>
            <w:r>
              <w:instrText xml:space="preserve"> FORMCHECKBOX </w:instrText>
            </w:r>
            <w:r w:rsidR="00134084">
              <w:fldChar w:fldCharType="separate"/>
            </w:r>
            <w:r>
              <w:fldChar w:fldCharType="end"/>
            </w:r>
            <w:r w:rsidR="006E5FAA">
              <w:rPr>
                <w:rFonts w:eastAsia="Times New Roman" w:cs="Arial"/>
                <w:lang w:val="en-US"/>
              </w:rPr>
              <w:t>Attachments included</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responses to all selection criteria are provided in part 6"/>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561"/>
        </w:trPr>
        <w:tc>
          <w:tcPr>
            <w:tcW w:w="993" w:type="dxa"/>
          </w:tcPr>
          <w:p w:rsidR="00190CB3" w:rsidRPr="00D758AC" w:rsidRDefault="00190CB3" w:rsidP="00190CB3">
            <w:pPr>
              <w:tabs>
                <w:tab w:val="left" w:pos="340"/>
              </w:tabs>
              <w:spacing w:before="120"/>
              <w:ind w:left="340" w:hanging="340"/>
              <w:rPr>
                <w:rFonts w:eastAsia="Times New Roman" w:cs="Arial"/>
                <w:b/>
                <w:lang w:val="en-US"/>
              </w:rPr>
            </w:pPr>
            <w:r w:rsidRPr="009414DA">
              <w:rPr>
                <w:rFonts w:eastAsia="Times New Roman" w:cs="Arial"/>
                <w:b/>
                <w:lang w:val="en-US"/>
              </w:rPr>
              <w:t xml:space="preserve">Part </w:t>
            </w:r>
            <w:r>
              <w:rPr>
                <w:rFonts w:eastAsia="Times New Roman" w:cs="Arial"/>
                <w:b/>
                <w:lang w:val="en-US"/>
              </w:rPr>
              <w:t>7</w:t>
            </w:r>
          </w:p>
        </w:tc>
        <w:tc>
          <w:tcPr>
            <w:tcW w:w="7938" w:type="dxa"/>
          </w:tcPr>
          <w:p w:rsidR="00190CB3" w:rsidRPr="009B1BD5" w:rsidRDefault="00190CB3" w:rsidP="006E5FAA">
            <w:pPr>
              <w:spacing w:before="120"/>
              <w:rPr>
                <w:rFonts w:eastAsia="Times New Roman" w:cs="Arial"/>
                <w:b/>
                <w:lang w:val="en-US"/>
              </w:rPr>
            </w:pPr>
            <w:r w:rsidRPr="009414DA">
              <w:rPr>
                <w:rStyle w:val="BookTitle"/>
                <w:b/>
                <w:i w:val="0"/>
                <w:iCs w:val="0"/>
                <w:smallCaps w:val="0"/>
                <w:spacing w:val="0"/>
              </w:rPr>
              <w:t>Contacts and Referees:</w:t>
            </w:r>
            <w:r w:rsidR="006E5FAA">
              <w:rPr>
                <w:rStyle w:val="BookTitle"/>
                <w:i w:val="0"/>
                <w:iCs w:val="0"/>
                <w:smallCaps w:val="0"/>
                <w:spacing w:val="0"/>
              </w:rPr>
              <w:t xml:space="preserve"> </w:t>
            </w:r>
            <w:r>
              <w:rPr>
                <w:rStyle w:val="BookTitle"/>
                <w:i w:val="0"/>
                <w:iCs w:val="0"/>
                <w:smallCaps w:val="0"/>
                <w:spacing w:val="0"/>
              </w:rPr>
              <w:t>Included?</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contacts and referees are provided in part 7"/>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561"/>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8</w:t>
            </w:r>
          </w:p>
        </w:tc>
        <w:tc>
          <w:tcPr>
            <w:tcW w:w="7938" w:type="dxa"/>
          </w:tcPr>
          <w:p w:rsidR="00190CB3" w:rsidRPr="009B1BD5" w:rsidRDefault="00190CB3" w:rsidP="006E5FAA">
            <w:pPr>
              <w:spacing w:before="120"/>
              <w:rPr>
                <w:rFonts w:eastAsia="Times New Roman" w:cs="Arial"/>
                <w:lang w:val="en-US"/>
              </w:rPr>
            </w:pPr>
            <w:r w:rsidRPr="009B1BD5">
              <w:rPr>
                <w:rFonts w:eastAsia="Times New Roman" w:cs="Arial"/>
                <w:b/>
                <w:lang w:val="en-US"/>
              </w:rPr>
              <w:t>Declaration:</w:t>
            </w:r>
            <w:r w:rsidRPr="009B1BD5">
              <w:rPr>
                <w:rFonts w:eastAsia="Times New Roman" w:cs="Arial"/>
                <w:lang w:val="en-US"/>
              </w:rPr>
              <w:t xml:space="preserve"> Have you read and compl</w:t>
            </w:r>
            <w:r w:rsidR="006E5FAA">
              <w:rPr>
                <w:rFonts w:eastAsia="Times New Roman" w:cs="Arial"/>
                <w:lang w:val="en-US"/>
              </w:rPr>
              <w:t>eted the declaration carefully?</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you have read and completed the declaration carefully"/>
                  <w:checkBox>
                    <w:sizeAuto/>
                    <w:default w:val="0"/>
                  </w:checkBox>
                </w:ffData>
              </w:fldChar>
            </w:r>
            <w:r>
              <w:instrText xml:space="preserve"> FORMCHECKBOX </w:instrText>
            </w:r>
            <w:r w:rsidR="00134084">
              <w:fldChar w:fldCharType="separate"/>
            </w:r>
            <w:r>
              <w:fldChar w:fldCharType="end"/>
            </w:r>
          </w:p>
        </w:tc>
      </w:tr>
      <w:tr w:rsidR="00190CB3" w:rsidRPr="009B1BD5" w:rsidTr="006E5FAA">
        <w:trPr>
          <w:trHeight w:hRule="exact" w:val="744"/>
        </w:trPr>
        <w:tc>
          <w:tcPr>
            <w:tcW w:w="993" w:type="dxa"/>
          </w:tcPr>
          <w:p w:rsidR="00190CB3" w:rsidRPr="009B1BD5" w:rsidRDefault="00190CB3" w:rsidP="00190CB3">
            <w:pPr>
              <w:tabs>
                <w:tab w:val="left" w:pos="340"/>
              </w:tabs>
              <w:spacing w:before="120"/>
              <w:ind w:left="340" w:hanging="340"/>
              <w:rPr>
                <w:rFonts w:eastAsia="Times New Roman" w:cs="Arial"/>
                <w:b/>
                <w:lang w:val="en-US"/>
              </w:rPr>
            </w:pPr>
            <w:r>
              <w:rPr>
                <w:rFonts w:eastAsia="Times New Roman" w:cs="Arial"/>
                <w:b/>
                <w:lang w:val="en-US"/>
              </w:rPr>
              <w:t>Part 9</w:t>
            </w:r>
          </w:p>
        </w:tc>
        <w:tc>
          <w:tcPr>
            <w:tcW w:w="7938" w:type="dxa"/>
          </w:tcPr>
          <w:p w:rsidR="00190CB3" w:rsidRPr="009B1BD5" w:rsidRDefault="00190CB3" w:rsidP="006E5FAA">
            <w:pPr>
              <w:spacing w:before="120"/>
              <w:rPr>
                <w:rFonts w:eastAsia="Times New Roman" w:cs="Arial"/>
                <w:lang w:val="en-US"/>
              </w:rPr>
            </w:pPr>
            <w:r w:rsidRPr="009B1BD5">
              <w:rPr>
                <w:rFonts w:eastAsia="Times New Roman" w:cs="Arial"/>
                <w:b/>
                <w:lang w:val="en-US"/>
              </w:rPr>
              <w:t xml:space="preserve">Application checklist (this part): </w:t>
            </w:r>
            <w:r w:rsidRPr="009B1BD5">
              <w:rPr>
                <w:rFonts w:eastAsia="Times New Roman" w:cs="Arial"/>
                <w:lang w:val="en-US"/>
              </w:rPr>
              <w:t>Have you completed the application checklist?</w:t>
            </w:r>
          </w:p>
        </w:tc>
        <w:tc>
          <w:tcPr>
            <w:tcW w:w="481" w:type="dxa"/>
          </w:tcPr>
          <w:p w:rsidR="00190CB3" w:rsidRPr="006E5FAA" w:rsidRDefault="00BC79B6" w:rsidP="00190CB3">
            <w:pPr>
              <w:tabs>
                <w:tab w:val="center" w:pos="4153"/>
                <w:tab w:val="right" w:pos="8306"/>
              </w:tabs>
              <w:spacing w:before="120"/>
              <w:rPr>
                <w:rFonts w:eastAsia="Times New Roman" w:cs="Arial"/>
                <w:sz w:val="36"/>
                <w:szCs w:val="36"/>
                <w:lang w:val="en-US"/>
              </w:rPr>
            </w:pPr>
            <w:r>
              <w:fldChar w:fldCharType="begin">
                <w:ffData>
                  <w:name w:val=""/>
                  <w:enabled/>
                  <w:calcOnExit w:val="0"/>
                  <w:helpText w:type="text" w:val="Check if applicant is a Trustee on behalf of a Trust"/>
                  <w:statusText w:type="text" w:val="Check if the application checklist is completed (Part 9)"/>
                  <w:checkBox>
                    <w:sizeAuto/>
                    <w:default w:val="0"/>
                  </w:checkBox>
                </w:ffData>
              </w:fldChar>
            </w:r>
            <w:r>
              <w:instrText xml:space="preserve"> FORMCHECKBOX </w:instrText>
            </w:r>
            <w:r w:rsidR="00134084">
              <w:fldChar w:fldCharType="separate"/>
            </w:r>
            <w:r>
              <w:fldChar w:fldCharType="end"/>
            </w:r>
          </w:p>
        </w:tc>
      </w:tr>
    </w:tbl>
    <w:p w:rsidR="00190CB3" w:rsidRPr="009B1BD5" w:rsidRDefault="00190CB3" w:rsidP="00190CB3">
      <w:pPr>
        <w:spacing w:after="0" w:line="240" w:lineRule="auto"/>
        <w:rPr>
          <w:rFonts w:eastAsia="Times New Roman" w:cs="Arial"/>
          <w:lang w:val="en-US"/>
        </w:rPr>
      </w:pPr>
    </w:p>
    <w:p w:rsidR="00190CB3" w:rsidRDefault="00190CB3" w:rsidP="00190CB3">
      <w:pPr>
        <w:spacing w:after="0" w:line="240" w:lineRule="auto"/>
        <w:rPr>
          <w:rFonts w:eastAsia="Times New Roman" w:cs="Arial"/>
          <w:lang w:val="en-US"/>
        </w:rPr>
      </w:pPr>
      <w:r w:rsidRPr="009B1BD5">
        <w:rPr>
          <w:rFonts w:eastAsia="Times New Roman" w:cs="Arial"/>
          <w:b/>
          <w:lang w:val="en-US"/>
        </w:rPr>
        <w:t>Note:</w:t>
      </w:r>
      <w:r w:rsidRPr="009B1BD5">
        <w:rPr>
          <w:rFonts w:eastAsia="Times New Roman" w:cs="Arial"/>
          <w:lang w:val="en-US"/>
        </w:rPr>
        <w:t xml:space="preserve"> applications that are inco</w:t>
      </w:r>
      <w:r>
        <w:rPr>
          <w:rFonts w:eastAsia="Times New Roman" w:cs="Arial"/>
          <w:lang w:val="en-US"/>
        </w:rPr>
        <w:t>mplete may not be considered.</w:t>
      </w:r>
    </w:p>
    <w:p w:rsidR="00C255AD" w:rsidRPr="00461842" w:rsidRDefault="00C255AD" w:rsidP="00C255AD">
      <w:pPr>
        <w:spacing w:before="3000"/>
        <w:jc w:val="center"/>
        <w:rPr>
          <w:rStyle w:val="BookTitle"/>
          <w:i w:val="0"/>
          <w:iCs w:val="0"/>
          <w:smallCaps w:val="0"/>
          <w:color w:val="A6A6A6" w:themeColor="background1" w:themeShade="A6"/>
          <w:spacing w:val="0"/>
          <w:sz w:val="36"/>
        </w:rPr>
      </w:pPr>
      <w:r w:rsidRPr="00461842">
        <w:rPr>
          <w:rStyle w:val="BookTitle"/>
          <w:i w:val="0"/>
          <w:iCs w:val="0"/>
          <w:smallCaps w:val="0"/>
          <w:color w:val="A6A6A6" w:themeColor="background1" w:themeShade="A6"/>
          <w:spacing w:val="0"/>
          <w:sz w:val="36"/>
        </w:rPr>
        <w:t>This section is deliberately blank</w:t>
      </w:r>
    </w:p>
    <w:sectPr w:rsidR="00C255AD" w:rsidRPr="00461842" w:rsidSect="00BA6FA3">
      <w:footerReference w:type="default" r:id="rId15"/>
      <w:headerReference w:type="first" r:id="rId16"/>
      <w:type w:val="continuous"/>
      <w:pgSz w:w="11906" w:h="16838"/>
      <w:pgMar w:top="851" w:right="1440" w:bottom="85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30" w:rsidRDefault="00611D30" w:rsidP="00B41B87">
      <w:pPr>
        <w:spacing w:after="0" w:line="240" w:lineRule="auto"/>
      </w:pPr>
      <w:r>
        <w:separator/>
      </w:r>
    </w:p>
  </w:endnote>
  <w:endnote w:type="continuationSeparator" w:id="0">
    <w:p w:rsidR="00611D30" w:rsidRDefault="00611D30" w:rsidP="00B4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02726"/>
      <w:docPartObj>
        <w:docPartGallery w:val="Page Numbers (Bottom of Page)"/>
        <w:docPartUnique/>
      </w:docPartObj>
    </w:sdtPr>
    <w:sdtEndPr>
      <w:rPr>
        <w:noProof/>
      </w:rPr>
    </w:sdtEndPr>
    <w:sdtContent>
      <w:p w:rsidR="00611D30" w:rsidRPr="006E0EC8" w:rsidRDefault="00611D30" w:rsidP="00F13C3B">
        <w:pPr>
          <w:pStyle w:val="Footer"/>
          <w:pBdr>
            <w:top w:val="single" w:sz="4" w:space="1" w:color="auto"/>
          </w:pBdr>
          <w:rPr>
            <w:b/>
          </w:rPr>
        </w:pPr>
        <w:r w:rsidRPr="00334545">
          <w:rPr>
            <w:color w:val="A6A6A6" w:themeColor="background1" w:themeShade="A6"/>
            <w:sz w:val="20"/>
          </w:rPr>
          <w:t>DSS Grant Application Form</w:t>
        </w:r>
        <w:r>
          <w:tab/>
        </w:r>
        <w:r>
          <w:tab/>
        </w:r>
        <w:r w:rsidRPr="00BF3BCC">
          <w:fldChar w:fldCharType="begin"/>
        </w:r>
        <w:r w:rsidRPr="00BF3BCC">
          <w:instrText xml:space="preserve"> PAGE   \* MERGEFORMAT </w:instrText>
        </w:r>
        <w:r w:rsidRPr="00BF3BCC">
          <w:fldChar w:fldCharType="separate"/>
        </w:r>
        <w:r w:rsidR="00134084">
          <w:rPr>
            <w:noProof/>
          </w:rPr>
          <w:t>17</w:t>
        </w:r>
        <w:r w:rsidRPr="00BF3BCC">
          <w:rPr>
            <w:noProof/>
          </w:rPr>
          <w:fldChar w:fldCharType="end"/>
        </w:r>
      </w:p>
    </w:sdtContent>
  </w:sdt>
  <w:p w:rsidR="00611D30" w:rsidRPr="00A14641" w:rsidRDefault="00611D30" w:rsidP="00A14641">
    <w:pPr>
      <w:pStyle w:val="Footer"/>
      <w:rPr>
        <w:b/>
        <w:bCs/>
        <w:i/>
        <w:color w:val="A6A6A6" w:themeColor="background1" w:themeShade="A6"/>
        <w:sz w:val="20"/>
      </w:rPr>
    </w:pPr>
    <w:r w:rsidRPr="00A14641">
      <w:rPr>
        <w:b/>
        <w:bCs/>
        <w:i/>
        <w:color w:val="A6A6A6" w:themeColor="background1" w:themeShade="A6"/>
        <w:sz w:val="20"/>
      </w:rPr>
      <w:t>Financial Counselling, Capability and Resilience – Financial Counselling and Capability</w:t>
    </w:r>
  </w:p>
  <w:p w:rsidR="00611D30" w:rsidRPr="00334545" w:rsidRDefault="00611D30" w:rsidP="00A14641">
    <w:pPr>
      <w:pStyle w:val="Footer"/>
      <w:rPr>
        <w:i/>
        <w:color w:val="A6A6A6" w:themeColor="background1" w:themeShade="A6"/>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30" w:rsidRDefault="00611D30" w:rsidP="00B41B87">
      <w:pPr>
        <w:spacing w:after="0" w:line="240" w:lineRule="auto"/>
      </w:pPr>
      <w:r>
        <w:separator/>
      </w:r>
    </w:p>
  </w:footnote>
  <w:footnote w:type="continuationSeparator" w:id="0">
    <w:p w:rsidR="00611D30" w:rsidRDefault="00611D30" w:rsidP="00B4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30" w:rsidRDefault="00611D30">
    <w:pPr>
      <w:pStyle w:val="Header"/>
    </w:pPr>
    <w:r>
      <w:rPr>
        <w:noProof/>
        <w:lang w:eastAsia="en-AU"/>
      </w:rPr>
      <w:drawing>
        <wp:inline distT="0" distB="0" distL="0" distR="0" wp14:anchorId="79273FED" wp14:editId="71CC71CA">
          <wp:extent cx="3648075" cy="742950"/>
          <wp:effectExtent l="0" t="0" r="9525" b="0"/>
          <wp:docPr id="611" name="Picture 61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42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4A39"/>
    <w:multiLevelType w:val="hybridMultilevel"/>
    <w:tmpl w:val="41A6F614"/>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10320C42"/>
    <w:multiLevelType w:val="hybridMultilevel"/>
    <w:tmpl w:val="FFECC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452C9A"/>
    <w:multiLevelType w:val="hybridMultilevel"/>
    <w:tmpl w:val="A9E66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B027D1"/>
    <w:multiLevelType w:val="hybridMultilevel"/>
    <w:tmpl w:val="47D88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CEE6D7A"/>
    <w:multiLevelType w:val="hybridMultilevel"/>
    <w:tmpl w:val="3274F926"/>
    <w:lvl w:ilvl="0" w:tplc="A2981B3C">
      <w:start w:val="1"/>
      <w:numFmt w:val="lowerRoman"/>
      <w:lvlText w:val="(%1)"/>
      <w:lvlJc w:val="left"/>
      <w:pPr>
        <w:ind w:left="780" w:hanging="72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5">
    <w:nsid w:val="3FD220D8"/>
    <w:multiLevelType w:val="hybridMultilevel"/>
    <w:tmpl w:val="59569F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41466DC0"/>
    <w:multiLevelType w:val="hybridMultilevel"/>
    <w:tmpl w:val="55866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E41CAB"/>
    <w:multiLevelType w:val="hybridMultilevel"/>
    <w:tmpl w:val="FAC84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4C6F75EF"/>
    <w:multiLevelType w:val="hybridMultilevel"/>
    <w:tmpl w:val="FD94C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E219EC"/>
    <w:multiLevelType w:val="hybridMultilevel"/>
    <w:tmpl w:val="4BFEC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EBE210A"/>
    <w:multiLevelType w:val="hybridMultilevel"/>
    <w:tmpl w:val="8C30A212"/>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5AD15544"/>
    <w:multiLevelType w:val="hybridMultilevel"/>
    <w:tmpl w:val="B35A03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4B4738"/>
    <w:multiLevelType w:val="hybridMultilevel"/>
    <w:tmpl w:val="FBD256CA"/>
    <w:lvl w:ilvl="0" w:tplc="0C090001">
      <w:start w:val="1"/>
      <w:numFmt w:val="bullet"/>
      <w:lvlText w:val=""/>
      <w:lvlJc w:val="left"/>
      <w:pPr>
        <w:ind w:left="732" w:hanging="360"/>
      </w:pPr>
      <w:rPr>
        <w:rFonts w:ascii="Symbol" w:hAnsi="Symbol"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13">
    <w:nsid w:val="600978BD"/>
    <w:multiLevelType w:val="hybridMultilevel"/>
    <w:tmpl w:val="6E82F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B574FF"/>
    <w:multiLevelType w:val="multilevel"/>
    <w:tmpl w:val="6C58C7C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58B5A42"/>
    <w:multiLevelType w:val="hybridMultilevel"/>
    <w:tmpl w:val="A1B295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8606FF8"/>
    <w:multiLevelType w:val="hybridMultilevel"/>
    <w:tmpl w:val="824067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6A657D4D"/>
    <w:multiLevelType w:val="hybridMultilevel"/>
    <w:tmpl w:val="68D0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C000ED8"/>
    <w:multiLevelType w:val="hybridMultilevel"/>
    <w:tmpl w:val="64B255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6E9B009F"/>
    <w:multiLevelType w:val="hybridMultilevel"/>
    <w:tmpl w:val="EAEE4B7C"/>
    <w:lvl w:ilvl="0" w:tplc="0C090017">
      <w:start w:val="1"/>
      <w:numFmt w:val="lowerLetter"/>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0">
    <w:nsid w:val="73D16A5A"/>
    <w:multiLevelType w:val="hybridMultilevel"/>
    <w:tmpl w:val="73FAC50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1">
    <w:nsid w:val="787B5541"/>
    <w:multiLevelType w:val="hybridMultilevel"/>
    <w:tmpl w:val="D534AF68"/>
    <w:lvl w:ilvl="0" w:tplc="0C090017">
      <w:start w:val="1"/>
      <w:numFmt w:val="lowerLetter"/>
      <w:lvlText w:val="%1)"/>
      <w:lvlJc w:val="left"/>
      <w:pPr>
        <w:ind w:left="732" w:hanging="360"/>
      </w:p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num w:numId="1">
    <w:abstractNumId w:val="19"/>
  </w:num>
  <w:num w:numId="2">
    <w:abstractNumId w:val="17"/>
  </w:num>
  <w:num w:numId="3">
    <w:abstractNumId w:val="5"/>
  </w:num>
  <w:num w:numId="4">
    <w:abstractNumId w:val="8"/>
  </w:num>
  <w:num w:numId="5">
    <w:abstractNumId w:val="15"/>
  </w:num>
  <w:num w:numId="6">
    <w:abstractNumId w:val="20"/>
  </w:num>
  <w:num w:numId="7">
    <w:abstractNumId w:val="21"/>
  </w:num>
  <w:num w:numId="8">
    <w:abstractNumId w:val="16"/>
  </w:num>
  <w:num w:numId="9">
    <w:abstractNumId w:val="2"/>
  </w:num>
  <w:num w:numId="10">
    <w:abstractNumId w:val="13"/>
  </w:num>
  <w:num w:numId="11">
    <w:abstractNumId w:val="18"/>
  </w:num>
  <w:num w:numId="12">
    <w:abstractNumId w:val="3"/>
  </w:num>
  <w:num w:numId="13">
    <w:abstractNumId w:val="1"/>
  </w:num>
  <w:num w:numId="14">
    <w:abstractNumId w:val="6"/>
  </w:num>
  <w:num w:numId="15">
    <w:abstractNumId w:val="12"/>
  </w:num>
  <w:num w:numId="16">
    <w:abstractNumId w:val="11"/>
  </w:num>
  <w:num w:numId="17">
    <w:abstractNumId w:val="7"/>
  </w:num>
  <w:num w:numId="18">
    <w:abstractNumId w:val="9"/>
  </w:num>
  <w:num w:numId="19">
    <w:abstractNumId w:val="10"/>
  </w:num>
  <w:num w:numId="20">
    <w:abstractNumId w:val="0"/>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B87"/>
    <w:rsid w:val="000104D8"/>
    <w:rsid w:val="00034493"/>
    <w:rsid w:val="00054BB3"/>
    <w:rsid w:val="0006510D"/>
    <w:rsid w:val="00073727"/>
    <w:rsid w:val="0007396D"/>
    <w:rsid w:val="0008011E"/>
    <w:rsid w:val="000A374F"/>
    <w:rsid w:val="000B14BC"/>
    <w:rsid w:val="000D15D4"/>
    <w:rsid w:val="000D528C"/>
    <w:rsid w:val="000D562A"/>
    <w:rsid w:val="00116B6A"/>
    <w:rsid w:val="00134084"/>
    <w:rsid w:val="00155E51"/>
    <w:rsid w:val="00156FDB"/>
    <w:rsid w:val="001868FA"/>
    <w:rsid w:val="00190CB3"/>
    <w:rsid w:val="001E3D01"/>
    <w:rsid w:val="001E630D"/>
    <w:rsid w:val="001F5766"/>
    <w:rsid w:val="00206968"/>
    <w:rsid w:val="00215F41"/>
    <w:rsid w:val="00236CB1"/>
    <w:rsid w:val="00263B29"/>
    <w:rsid w:val="00285923"/>
    <w:rsid w:val="0029145E"/>
    <w:rsid w:val="002C1551"/>
    <w:rsid w:val="002F2A79"/>
    <w:rsid w:val="002F5DF0"/>
    <w:rsid w:val="002F688D"/>
    <w:rsid w:val="00322B0D"/>
    <w:rsid w:val="00341748"/>
    <w:rsid w:val="00344FFA"/>
    <w:rsid w:val="003629D8"/>
    <w:rsid w:val="00375EE9"/>
    <w:rsid w:val="00393D1D"/>
    <w:rsid w:val="003969E8"/>
    <w:rsid w:val="003A46D3"/>
    <w:rsid w:val="003B2BB8"/>
    <w:rsid w:val="003C44F7"/>
    <w:rsid w:val="003D34FF"/>
    <w:rsid w:val="004026E9"/>
    <w:rsid w:val="00404175"/>
    <w:rsid w:val="004071E7"/>
    <w:rsid w:val="00424848"/>
    <w:rsid w:val="004467D4"/>
    <w:rsid w:val="00485597"/>
    <w:rsid w:val="00486A6A"/>
    <w:rsid w:val="004B54CA"/>
    <w:rsid w:val="004B6874"/>
    <w:rsid w:val="004E5CBF"/>
    <w:rsid w:val="005017FD"/>
    <w:rsid w:val="0051644F"/>
    <w:rsid w:val="00530076"/>
    <w:rsid w:val="00535FB0"/>
    <w:rsid w:val="0055388E"/>
    <w:rsid w:val="005772FB"/>
    <w:rsid w:val="00587F09"/>
    <w:rsid w:val="005C01C2"/>
    <w:rsid w:val="005C337F"/>
    <w:rsid w:val="005C3AA9"/>
    <w:rsid w:val="005C50E3"/>
    <w:rsid w:val="005E1E24"/>
    <w:rsid w:val="005F2193"/>
    <w:rsid w:val="005F31DB"/>
    <w:rsid w:val="00611D30"/>
    <w:rsid w:val="00624BE2"/>
    <w:rsid w:val="0062768F"/>
    <w:rsid w:val="0064725F"/>
    <w:rsid w:val="00682491"/>
    <w:rsid w:val="00683BC0"/>
    <w:rsid w:val="006A1D3E"/>
    <w:rsid w:val="006A4CE7"/>
    <w:rsid w:val="006B3640"/>
    <w:rsid w:val="006C19DF"/>
    <w:rsid w:val="006C2BBF"/>
    <w:rsid w:val="006E37C5"/>
    <w:rsid w:val="006E5FAA"/>
    <w:rsid w:val="00701F51"/>
    <w:rsid w:val="0070711B"/>
    <w:rsid w:val="007221A2"/>
    <w:rsid w:val="007767DF"/>
    <w:rsid w:val="00785261"/>
    <w:rsid w:val="00790E64"/>
    <w:rsid w:val="007B0256"/>
    <w:rsid w:val="007B3E24"/>
    <w:rsid w:val="007E5822"/>
    <w:rsid w:val="007F7476"/>
    <w:rsid w:val="00804D5A"/>
    <w:rsid w:val="00823E8F"/>
    <w:rsid w:val="00860C04"/>
    <w:rsid w:val="00863E0B"/>
    <w:rsid w:val="00884CCB"/>
    <w:rsid w:val="00891C24"/>
    <w:rsid w:val="008B43D3"/>
    <w:rsid w:val="008C3C5B"/>
    <w:rsid w:val="008D1B2C"/>
    <w:rsid w:val="008F4DC0"/>
    <w:rsid w:val="00903F46"/>
    <w:rsid w:val="00904B88"/>
    <w:rsid w:val="009225F0"/>
    <w:rsid w:val="00982109"/>
    <w:rsid w:val="0099159D"/>
    <w:rsid w:val="009A2B35"/>
    <w:rsid w:val="009B44E5"/>
    <w:rsid w:val="00A1421A"/>
    <w:rsid w:val="00A14641"/>
    <w:rsid w:val="00A214D4"/>
    <w:rsid w:val="00A23A98"/>
    <w:rsid w:val="00A260F2"/>
    <w:rsid w:val="00A93421"/>
    <w:rsid w:val="00AD4026"/>
    <w:rsid w:val="00B04720"/>
    <w:rsid w:val="00B33961"/>
    <w:rsid w:val="00B405DD"/>
    <w:rsid w:val="00B4082B"/>
    <w:rsid w:val="00B41B87"/>
    <w:rsid w:val="00B52A3B"/>
    <w:rsid w:val="00B95421"/>
    <w:rsid w:val="00BA2DB9"/>
    <w:rsid w:val="00BA4E46"/>
    <w:rsid w:val="00BA6FA3"/>
    <w:rsid w:val="00BC79B6"/>
    <w:rsid w:val="00BD3F2B"/>
    <w:rsid w:val="00BD71B6"/>
    <w:rsid w:val="00BE3738"/>
    <w:rsid w:val="00BE7148"/>
    <w:rsid w:val="00BF60DE"/>
    <w:rsid w:val="00C255AD"/>
    <w:rsid w:val="00C62C83"/>
    <w:rsid w:val="00C91978"/>
    <w:rsid w:val="00CA5FF9"/>
    <w:rsid w:val="00CC59BB"/>
    <w:rsid w:val="00CE6C41"/>
    <w:rsid w:val="00D03CAF"/>
    <w:rsid w:val="00D346F1"/>
    <w:rsid w:val="00D516ED"/>
    <w:rsid w:val="00D63AEF"/>
    <w:rsid w:val="00D839C8"/>
    <w:rsid w:val="00DC07DF"/>
    <w:rsid w:val="00DC171F"/>
    <w:rsid w:val="00E00C02"/>
    <w:rsid w:val="00E3426A"/>
    <w:rsid w:val="00E42B0C"/>
    <w:rsid w:val="00E5000E"/>
    <w:rsid w:val="00E56CD5"/>
    <w:rsid w:val="00EA2012"/>
    <w:rsid w:val="00EC45C7"/>
    <w:rsid w:val="00EF2704"/>
    <w:rsid w:val="00F13C3B"/>
    <w:rsid w:val="00F309AC"/>
    <w:rsid w:val="00F33331"/>
    <w:rsid w:val="00F434B0"/>
    <w:rsid w:val="00F4652C"/>
    <w:rsid w:val="00F63BF8"/>
    <w:rsid w:val="00F836F3"/>
    <w:rsid w:val="00FB4D69"/>
    <w:rsid w:val="00FB65A6"/>
    <w:rsid w:val="00FC7D37"/>
    <w:rsid w:val="00FD7349"/>
    <w:rsid w:val="00FF27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5"/>
    <w:rPr>
      <w:rFonts w:ascii="Arial" w:hAnsi="Arial"/>
    </w:rPr>
  </w:style>
  <w:style w:type="paragraph" w:styleId="Heading1">
    <w:name w:val="heading 1"/>
    <w:basedOn w:val="Normal"/>
    <w:next w:val="Normal"/>
    <w:link w:val="Heading1Char"/>
    <w:uiPriority w:val="9"/>
    <w:qFormat/>
    <w:rsid w:val="00263B29"/>
    <w:pPr>
      <w:spacing w:before="480" w:after="0"/>
      <w:contextualSpacing/>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263B29"/>
    <w:pPr>
      <w:spacing w:before="54" w:after="0" w:line="255" w:lineRule="auto"/>
      <w:ind w:right="2818"/>
      <w:contextualSpacing/>
      <w:outlineLvl w:val="1"/>
    </w:pPr>
    <w:rPr>
      <w:rFonts w:eastAsiaTheme="majorEastAsia" w:cstheme="majorBidi"/>
      <w:b/>
      <w:bCs/>
      <w:spacing w:val="-1"/>
      <w:sz w:val="32"/>
      <w:szCs w:val="28"/>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B2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263B29"/>
    <w:rPr>
      <w:rFonts w:ascii="Arial" w:eastAsiaTheme="majorEastAsia" w:hAnsi="Arial" w:cstheme="majorBidi"/>
      <w:b/>
      <w:bCs/>
      <w:spacing w:val="-1"/>
      <w:sz w:val="32"/>
      <w:szCs w:val="28"/>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59"/>
    <w:rsid w:val="00B4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87"/>
    <w:rPr>
      <w:rFonts w:ascii="Arial" w:hAnsi="Arial"/>
    </w:rPr>
  </w:style>
  <w:style w:type="paragraph" w:styleId="Footer">
    <w:name w:val="footer"/>
    <w:basedOn w:val="Normal"/>
    <w:link w:val="FooterChar"/>
    <w:uiPriority w:val="99"/>
    <w:unhideWhenUsed/>
    <w:rsid w:val="00B4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87"/>
    <w:rPr>
      <w:rFonts w:ascii="Arial" w:hAnsi="Arial"/>
    </w:rPr>
  </w:style>
  <w:style w:type="paragraph" w:styleId="BalloonText">
    <w:name w:val="Balloon Text"/>
    <w:basedOn w:val="Normal"/>
    <w:link w:val="BalloonTextChar"/>
    <w:uiPriority w:val="99"/>
    <w:semiHidden/>
    <w:unhideWhenUsed/>
    <w:rsid w:val="00B4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87"/>
    <w:rPr>
      <w:rFonts w:ascii="Tahoma" w:hAnsi="Tahoma" w:cs="Tahoma"/>
      <w:sz w:val="16"/>
      <w:szCs w:val="16"/>
    </w:rPr>
  </w:style>
  <w:style w:type="character" w:styleId="PlaceholderText">
    <w:name w:val="Placeholder Text"/>
    <w:basedOn w:val="DefaultParagraphFont"/>
    <w:uiPriority w:val="99"/>
    <w:semiHidden/>
    <w:rsid w:val="006A1D3E"/>
    <w:rPr>
      <w:color w:val="808080"/>
    </w:rPr>
  </w:style>
  <w:style w:type="character" w:styleId="Hyperlink">
    <w:name w:val="Hyperlink"/>
    <w:basedOn w:val="DefaultParagraphFont"/>
    <w:uiPriority w:val="99"/>
    <w:unhideWhenUsed/>
    <w:rsid w:val="004026E9"/>
    <w:rPr>
      <w:color w:val="0000FF" w:themeColor="hyperlink"/>
      <w:u w:val="single"/>
    </w:rPr>
  </w:style>
  <w:style w:type="paragraph" w:styleId="TOC1">
    <w:name w:val="toc 1"/>
    <w:basedOn w:val="Normal"/>
    <w:next w:val="Normal"/>
    <w:autoRedefine/>
    <w:qFormat/>
    <w:rsid w:val="00190CB3"/>
    <w:pPr>
      <w:spacing w:after="0" w:line="240" w:lineRule="auto"/>
    </w:pPr>
    <w:rPr>
      <w:rFonts w:eastAsia="Times New Roman" w:cs="Times New Roman"/>
      <w:b/>
      <w:sz w:val="24"/>
      <w:szCs w:val="24"/>
      <w:lang w:eastAsia="en-AU"/>
    </w:rPr>
  </w:style>
  <w:style w:type="character" w:customStyle="1" w:styleId="CommentTextChar">
    <w:name w:val="Comment Text Char"/>
    <w:basedOn w:val="DefaultParagraphFont"/>
    <w:link w:val="CommentText"/>
    <w:uiPriority w:val="99"/>
    <w:semiHidden/>
    <w:rsid w:val="00190CB3"/>
    <w:rPr>
      <w:rFonts w:ascii="Arial" w:hAnsi="Arial"/>
      <w:sz w:val="20"/>
      <w:szCs w:val="20"/>
    </w:rPr>
  </w:style>
  <w:style w:type="paragraph" w:styleId="CommentText">
    <w:name w:val="annotation text"/>
    <w:basedOn w:val="Normal"/>
    <w:link w:val="CommentTextChar"/>
    <w:uiPriority w:val="99"/>
    <w:semiHidden/>
    <w:unhideWhenUsed/>
    <w:rsid w:val="00190CB3"/>
    <w:pPr>
      <w:spacing w:line="240" w:lineRule="auto"/>
    </w:pPr>
    <w:rPr>
      <w:sz w:val="20"/>
      <w:szCs w:val="20"/>
    </w:rPr>
  </w:style>
  <w:style w:type="character" w:customStyle="1" w:styleId="CommentSubjectChar">
    <w:name w:val="Comment Subject Char"/>
    <w:basedOn w:val="CommentTextChar"/>
    <w:link w:val="CommentSubject"/>
    <w:uiPriority w:val="99"/>
    <w:semiHidden/>
    <w:rsid w:val="00190CB3"/>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190CB3"/>
    <w:rPr>
      <w:b/>
      <w:bCs/>
    </w:rPr>
  </w:style>
  <w:style w:type="paragraph" w:styleId="BodyText">
    <w:name w:val="Body Text"/>
    <w:basedOn w:val="Normal"/>
    <w:link w:val="BodyTextChar"/>
    <w:uiPriority w:val="1"/>
    <w:qFormat/>
    <w:rsid w:val="00190CB3"/>
    <w:pPr>
      <w:widowControl w:val="0"/>
      <w:spacing w:before="67" w:after="0" w:line="240" w:lineRule="auto"/>
      <w:ind w:left="692"/>
    </w:pPr>
    <w:rPr>
      <w:rFonts w:eastAsia="Arial"/>
      <w:sz w:val="20"/>
      <w:szCs w:val="20"/>
      <w:lang w:val="en-US"/>
    </w:rPr>
  </w:style>
  <w:style w:type="character" w:customStyle="1" w:styleId="BodyTextChar">
    <w:name w:val="Body Text Char"/>
    <w:basedOn w:val="DefaultParagraphFont"/>
    <w:link w:val="BodyText"/>
    <w:uiPriority w:val="1"/>
    <w:rsid w:val="00190CB3"/>
    <w:rPr>
      <w:rFonts w:ascii="Arial" w:eastAsia="Arial" w:hAnsi="Arial"/>
      <w:sz w:val="20"/>
      <w:szCs w:val="20"/>
      <w:lang w:val="en-US"/>
    </w:rPr>
  </w:style>
  <w:style w:type="character" w:styleId="FollowedHyperlink">
    <w:name w:val="FollowedHyperlink"/>
    <w:basedOn w:val="DefaultParagraphFont"/>
    <w:uiPriority w:val="99"/>
    <w:semiHidden/>
    <w:unhideWhenUsed/>
    <w:rsid w:val="00E00C02"/>
    <w:rPr>
      <w:color w:val="800080" w:themeColor="followedHyperlink"/>
      <w:u w:val="single"/>
    </w:rPr>
  </w:style>
  <w:style w:type="character" w:styleId="CommentReference">
    <w:name w:val="annotation reference"/>
    <w:basedOn w:val="DefaultParagraphFont"/>
    <w:uiPriority w:val="99"/>
    <w:semiHidden/>
    <w:unhideWhenUsed/>
    <w:rsid w:val="00C62C83"/>
    <w:rPr>
      <w:sz w:val="16"/>
      <w:szCs w:val="16"/>
    </w:rPr>
  </w:style>
  <w:style w:type="paragraph" w:styleId="Revision">
    <w:name w:val="Revision"/>
    <w:hidden/>
    <w:uiPriority w:val="99"/>
    <w:semiHidden/>
    <w:rsid w:val="00863E0B"/>
    <w:pPr>
      <w:spacing w:after="0" w:line="240" w:lineRule="auto"/>
    </w:pPr>
    <w:rPr>
      <w:rFonts w:ascii="Arial" w:hAnsi="Arial"/>
    </w:rPr>
  </w:style>
  <w:style w:type="table" w:customStyle="1" w:styleId="TableGrid1">
    <w:name w:val="Table Grid1"/>
    <w:basedOn w:val="TableNormal"/>
    <w:next w:val="TableGrid"/>
    <w:uiPriority w:val="59"/>
    <w:rsid w:val="0086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5"/>
    <w:rPr>
      <w:rFonts w:ascii="Arial" w:hAnsi="Arial"/>
    </w:rPr>
  </w:style>
  <w:style w:type="paragraph" w:styleId="Heading1">
    <w:name w:val="heading 1"/>
    <w:basedOn w:val="Normal"/>
    <w:next w:val="Normal"/>
    <w:link w:val="Heading1Char"/>
    <w:uiPriority w:val="9"/>
    <w:qFormat/>
    <w:rsid w:val="00263B29"/>
    <w:pPr>
      <w:spacing w:before="480" w:after="0"/>
      <w:contextualSpacing/>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263B29"/>
    <w:pPr>
      <w:spacing w:before="54" w:after="0" w:line="255" w:lineRule="auto"/>
      <w:ind w:right="2818"/>
      <w:contextualSpacing/>
      <w:outlineLvl w:val="1"/>
    </w:pPr>
    <w:rPr>
      <w:rFonts w:eastAsiaTheme="majorEastAsia" w:cstheme="majorBidi"/>
      <w:b/>
      <w:bCs/>
      <w:spacing w:val="-1"/>
      <w:sz w:val="32"/>
      <w:szCs w:val="28"/>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3B29"/>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263B29"/>
    <w:rPr>
      <w:rFonts w:ascii="Arial" w:eastAsiaTheme="majorEastAsia" w:hAnsi="Arial" w:cstheme="majorBidi"/>
      <w:b/>
      <w:bCs/>
      <w:spacing w:val="-1"/>
      <w:sz w:val="32"/>
      <w:szCs w:val="28"/>
    </w:r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NoSpacing">
    <w:name w:val="No Spacing"/>
    <w:basedOn w:val="Normal"/>
    <w:link w:val="NoSpacingChar"/>
    <w:uiPriority w:val="1"/>
    <w:qFormat/>
    <w:rsid w:val="004B54CA"/>
    <w:pPr>
      <w:spacing w:after="0" w:line="240" w:lineRule="auto"/>
    </w:pPr>
  </w:style>
  <w:style w:type="character" w:customStyle="1" w:styleId="NoSpacingChar">
    <w:name w:val="No Spacing Char"/>
    <w:basedOn w:val="DefaultParagraphFont"/>
    <w:link w:val="NoSpacing"/>
    <w:uiPriority w:val="1"/>
    <w:rsid w:val="004B54CA"/>
    <w:rPr>
      <w:rFonts w:ascii="Arial" w:hAnsi="Arial"/>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table" w:styleId="TableGrid">
    <w:name w:val="Table Grid"/>
    <w:basedOn w:val="TableNormal"/>
    <w:uiPriority w:val="59"/>
    <w:rsid w:val="00B41B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4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B87"/>
    <w:rPr>
      <w:rFonts w:ascii="Arial" w:hAnsi="Arial"/>
    </w:rPr>
  </w:style>
  <w:style w:type="paragraph" w:styleId="Footer">
    <w:name w:val="footer"/>
    <w:basedOn w:val="Normal"/>
    <w:link w:val="FooterChar"/>
    <w:uiPriority w:val="99"/>
    <w:unhideWhenUsed/>
    <w:rsid w:val="00B4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B87"/>
    <w:rPr>
      <w:rFonts w:ascii="Arial" w:hAnsi="Arial"/>
    </w:rPr>
  </w:style>
  <w:style w:type="paragraph" w:styleId="BalloonText">
    <w:name w:val="Balloon Text"/>
    <w:basedOn w:val="Normal"/>
    <w:link w:val="BalloonTextChar"/>
    <w:uiPriority w:val="99"/>
    <w:semiHidden/>
    <w:unhideWhenUsed/>
    <w:rsid w:val="00B41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B87"/>
    <w:rPr>
      <w:rFonts w:ascii="Tahoma" w:hAnsi="Tahoma" w:cs="Tahoma"/>
      <w:sz w:val="16"/>
      <w:szCs w:val="16"/>
    </w:rPr>
  </w:style>
  <w:style w:type="character" w:styleId="PlaceholderText">
    <w:name w:val="Placeholder Text"/>
    <w:basedOn w:val="DefaultParagraphFont"/>
    <w:uiPriority w:val="99"/>
    <w:semiHidden/>
    <w:rsid w:val="006A1D3E"/>
    <w:rPr>
      <w:color w:val="808080"/>
    </w:rPr>
  </w:style>
  <w:style w:type="character" w:styleId="Hyperlink">
    <w:name w:val="Hyperlink"/>
    <w:basedOn w:val="DefaultParagraphFont"/>
    <w:uiPriority w:val="99"/>
    <w:unhideWhenUsed/>
    <w:rsid w:val="004026E9"/>
    <w:rPr>
      <w:color w:val="0000FF" w:themeColor="hyperlink"/>
      <w:u w:val="single"/>
    </w:rPr>
  </w:style>
  <w:style w:type="paragraph" w:styleId="TOC1">
    <w:name w:val="toc 1"/>
    <w:basedOn w:val="Normal"/>
    <w:next w:val="Normal"/>
    <w:autoRedefine/>
    <w:qFormat/>
    <w:rsid w:val="00190CB3"/>
    <w:pPr>
      <w:spacing w:after="0" w:line="240" w:lineRule="auto"/>
    </w:pPr>
    <w:rPr>
      <w:rFonts w:eastAsia="Times New Roman" w:cs="Times New Roman"/>
      <w:b/>
      <w:sz w:val="24"/>
      <w:szCs w:val="24"/>
      <w:lang w:eastAsia="en-AU"/>
    </w:rPr>
  </w:style>
  <w:style w:type="character" w:customStyle="1" w:styleId="CommentTextChar">
    <w:name w:val="Comment Text Char"/>
    <w:basedOn w:val="DefaultParagraphFont"/>
    <w:link w:val="CommentText"/>
    <w:uiPriority w:val="99"/>
    <w:semiHidden/>
    <w:rsid w:val="00190CB3"/>
    <w:rPr>
      <w:rFonts w:ascii="Arial" w:hAnsi="Arial"/>
      <w:sz w:val="20"/>
      <w:szCs w:val="20"/>
    </w:rPr>
  </w:style>
  <w:style w:type="paragraph" w:styleId="CommentText">
    <w:name w:val="annotation text"/>
    <w:basedOn w:val="Normal"/>
    <w:link w:val="CommentTextChar"/>
    <w:uiPriority w:val="99"/>
    <w:semiHidden/>
    <w:unhideWhenUsed/>
    <w:rsid w:val="00190CB3"/>
    <w:pPr>
      <w:spacing w:line="240" w:lineRule="auto"/>
    </w:pPr>
    <w:rPr>
      <w:sz w:val="20"/>
      <w:szCs w:val="20"/>
    </w:rPr>
  </w:style>
  <w:style w:type="character" w:customStyle="1" w:styleId="CommentSubjectChar">
    <w:name w:val="Comment Subject Char"/>
    <w:basedOn w:val="CommentTextChar"/>
    <w:link w:val="CommentSubject"/>
    <w:uiPriority w:val="99"/>
    <w:semiHidden/>
    <w:rsid w:val="00190CB3"/>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190CB3"/>
    <w:rPr>
      <w:b/>
      <w:bCs/>
    </w:rPr>
  </w:style>
  <w:style w:type="paragraph" w:styleId="BodyText">
    <w:name w:val="Body Text"/>
    <w:basedOn w:val="Normal"/>
    <w:link w:val="BodyTextChar"/>
    <w:uiPriority w:val="1"/>
    <w:qFormat/>
    <w:rsid w:val="00190CB3"/>
    <w:pPr>
      <w:widowControl w:val="0"/>
      <w:spacing w:before="67" w:after="0" w:line="240" w:lineRule="auto"/>
      <w:ind w:left="692"/>
    </w:pPr>
    <w:rPr>
      <w:rFonts w:eastAsia="Arial"/>
      <w:sz w:val="20"/>
      <w:szCs w:val="20"/>
      <w:lang w:val="en-US"/>
    </w:rPr>
  </w:style>
  <w:style w:type="character" w:customStyle="1" w:styleId="BodyTextChar">
    <w:name w:val="Body Text Char"/>
    <w:basedOn w:val="DefaultParagraphFont"/>
    <w:link w:val="BodyText"/>
    <w:uiPriority w:val="1"/>
    <w:rsid w:val="00190CB3"/>
    <w:rPr>
      <w:rFonts w:ascii="Arial" w:eastAsia="Arial" w:hAnsi="Arial"/>
      <w:sz w:val="20"/>
      <w:szCs w:val="20"/>
      <w:lang w:val="en-US"/>
    </w:rPr>
  </w:style>
  <w:style w:type="character" w:styleId="FollowedHyperlink">
    <w:name w:val="FollowedHyperlink"/>
    <w:basedOn w:val="DefaultParagraphFont"/>
    <w:uiPriority w:val="99"/>
    <w:semiHidden/>
    <w:unhideWhenUsed/>
    <w:rsid w:val="00E00C02"/>
    <w:rPr>
      <w:color w:val="800080" w:themeColor="followedHyperlink"/>
      <w:u w:val="single"/>
    </w:rPr>
  </w:style>
  <w:style w:type="character" w:styleId="CommentReference">
    <w:name w:val="annotation reference"/>
    <w:basedOn w:val="DefaultParagraphFont"/>
    <w:uiPriority w:val="99"/>
    <w:semiHidden/>
    <w:unhideWhenUsed/>
    <w:rsid w:val="00C62C83"/>
    <w:rPr>
      <w:sz w:val="16"/>
      <w:szCs w:val="16"/>
    </w:rPr>
  </w:style>
  <w:style w:type="paragraph" w:styleId="Revision">
    <w:name w:val="Revision"/>
    <w:hidden/>
    <w:uiPriority w:val="99"/>
    <w:semiHidden/>
    <w:rsid w:val="00863E0B"/>
    <w:pPr>
      <w:spacing w:after="0" w:line="240" w:lineRule="auto"/>
    </w:pPr>
    <w:rPr>
      <w:rFonts w:ascii="Arial" w:hAnsi="Arial"/>
    </w:rPr>
  </w:style>
  <w:style w:type="table" w:customStyle="1" w:styleId="TableGrid1">
    <w:name w:val="Table Grid1"/>
    <w:basedOn w:val="TableNormal"/>
    <w:next w:val="TableGrid"/>
    <w:uiPriority w:val="59"/>
    <w:rsid w:val="00863E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bs.gov.au/websitedbs/censushome.nsf/home/ma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o.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ss.gov.au/grants/applying-for-grant-funding/registra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grants@dss.gov.au" TargetMode="External"/><Relationship Id="rId4" Type="http://schemas.microsoft.com/office/2007/relationships/stylesWithEffects" Target="stylesWithEffects.xml"/><Relationship Id="rId9" Type="http://schemas.openxmlformats.org/officeDocument/2006/relationships/hyperlink" Target="http://www.dss.gov.au/grants/applying-for-grant-funding" TargetMode="External"/><Relationship Id="rId14" Type="http://schemas.openxmlformats.org/officeDocument/2006/relationships/hyperlink" Target="http://www.dss.gov.au/sa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E9C3-0B1E-48A3-853E-66032ACDC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3346</Words>
  <Characters>19073</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FORSTER, Annette.R</dc:creator>
  <cp:lastModifiedBy>MILLER, Victoria</cp:lastModifiedBy>
  <cp:revision>2</cp:revision>
  <dcterms:created xsi:type="dcterms:W3CDTF">2014-08-14T03:22:00Z</dcterms:created>
  <dcterms:modified xsi:type="dcterms:W3CDTF">2014-08-14T03:22:00Z</dcterms:modified>
</cp:coreProperties>
</file>